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A7" w:rsidRPr="00BA4D9E" w:rsidRDefault="004F5B32" w:rsidP="00893BA7">
      <w:pPr>
        <w:rPr>
          <w:rFonts w:ascii="Cambria" w:hAnsi="Cambria" w:cs="Tahoma"/>
          <w:b/>
          <w:color w:val="333333"/>
          <w:sz w:val="40"/>
          <w:szCs w:val="40"/>
        </w:rPr>
      </w:pPr>
      <w:r>
        <w:rPr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-99060</wp:posOffset>
            </wp:positionV>
            <wp:extent cx="1809750" cy="1809750"/>
            <wp:effectExtent l="0" t="0" r="0" b="0"/>
            <wp:wrapSquare wrapText="bothSides"/>
            <wp:docPr id="7" name="Obraz 7" descr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zkoł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1737" w:rsidRPr="00BA4D9E">
        <w:rPr>
          <w:rFonts w:ascii="Cambria" w:hAnsi="Cambria"/>
        </w:rPr>
        <w:tab/>
      </w:r>
      <w:r w:rsidR="00893BA7" w:rsidRPr="00BA4D9E">
        <w:rPr>
          <w:rFonts w:ascii="Cambria" w:hAnsi="Cambria"/>
        </w:rPr>
        <w:t xml:space="preserve">           </w:t>
      </w:r>
      <w:r w:rsidR="00893BA7" w:rsidRPr="00BA4D9E">
        <w:rPr>
          <w:rFonts w:ascii="Cambria" w:hAnsi="Cambria"/>
          <w:sz w:val="36"/>
          <w:szCs w:val="36"/>
        </w:rPr>
        <w:t xml:space="preserve"> </w:t>
      </w:r>
    </w:p>
    <w:p w:rsidR="00893BA7" w:rsidRPr="00BA4D9E" w:rsidRDefault="00893BA7" w:rsidP="00893BA7">
      <w:pPr>
        <w:rPr>
          <w:rFonts w:ascii="Cambria" w:hAnsi="Cambria" w:cs="Tahoma"/>
          <w:b/>
          <w:color w:val="333333"/>
          <w:sz w:val="40"/>
          <w:szCs w:val="40"/>
        </w:rPr>
      </w:pPr>
    </w:p>
    <w:p w:rsidR="00893BA7" w:rsidRPr="00BA4D9E" w:rsidRDefault="00893BA7" w:rsidP="00893BA7">
      <w:pPr>
        <w:rPr>
          <w:rFonts w:ascii="Cambria" w:hAnsi="Cambria" w:cs="Tahoma"/>
          <w:b/>
          <w:color w:val="333333"/>
          <w:sz w:val="40"/>
          <w:szCs w:val="40"/>
        </w:rPr>
      </w:pPr>
    </w:p>
    <w:p w:rsidR="00893BA7" w:rsidRPr="00BA4D9E" w:rsidRDefault="00893BA7" w:rsidP="00893BA7">
      <w:pPr>
        <w:rPr>
          <w:rFonts w:ascii="Cambria" w:hAnsi="Cambria" w:cs="Tahoma"/>
          <w:b/>
          <w:color w:val="333333"/>
          <w:sz w:val="40"/>
          <w:szCs w:val="40"/>
        </w:rPr>
      </w:pPr>
    </w:p>
    <w:p w:rsidR="00893BA7" w:rsidRPr="00BA4D9E" w:rsidRDefault="00893BA7" w:rsidP="00893BA7">
      <w:pPr>
        <w:rPr>
          <w:rFonts w:ascii="Cambria" w:hAnsi="Cambria" w:cs="Tahoma"/>
          <w:b/>
          <w:color w:val="333333"/>
          <w:sz w:val="40"/>
          <w:szCs w:val="40"/>
        </w:rPr>
      </w:pPr>
    </w:p>
    <w:p w:rsidR="00893BA7" w:rsidRPr="00BA4D9E" w:rsidRDefault="00893BA7" w:rsidP="00893BA7">
      <w:pPr>
        <w:rPr>
          <w:rFonts w:ascii="Cambria" w:hAnsi="Cambria" w:cs="Tahoma"/>
          <w:b/>
          <w:color w:val="333333"/>
          <w:sz w:val="40"/>
          <w:szCs w:val="40"/>
        </w:rPr>
      </w:pPr>
    </w:p>
    <w:p w:rsidR="00893BA7" w:rsidRPr="00BA4D9E" w:rsidRDefault="00893BA7" w:rsidP="00893BA7">
      <w:pPr>
        <w:rPr>
          <w:rFonts w:ascii="Cambria" w:hAnsi="Cambria" w:cs="Tahoma"/>
          <w:b/>
          <w:color w:val="333333"/>
          <w:sz w:val="40"/>
          <w:szCs w:val="40"/>
        </w:rPr>
      </w:pPr>
    </w:p>
    <w:p w:rsidR="00893BA7" w:rsidRPr="00BA4D9E" w:rsidRDefault="00893BA7" w:rsidP="00893BA7">
      <w:pPr>
        <w:rPr>
          <w:rFonts w:ascii="Cambria" w:hAnsi="Cambria" w:cs="Tahoma"/>
          <w:b/>
          <w:color w:val="333333"/>
          <w:sz w:val="4"/>
          <w:szCs w:val="4"/>
        </w:rPr>
      </w:pPr>
    </w:p>
    <w:p w:rsidR="00893BA7" w:rsidRPr="00BA4D9E" w:rsidRDefault="00893BA7" w:rsidP="00893BA7">
      <w:pPr>
        <w:rPr>
          <w:rFonts w:ascii="Cambria" w:hAnsi="Cambria" w:cs="Tahoma"/>
          <w:b/>
          <w:color w:val="333333"/>
          <w:sz w:val="40"/>
          <w:szCs w:val="40"/>
        </w:rPr>
      </w:pPr>
    </w:p>
    <w:p w:rsidR="00893BA7" w:rsidRPr="00BA4D9E" w:rsidRDefault="00893BA7" w:rsidP="00893BA7">
      <w:pPr>
        <w:rPr>
          <w:rFonts w:ascii="Cambria" w:hAnsi="Cambria" w:cs="Tahoma"/>
          <w:b/>
          <w:color w:val="333333"/>
          <w:sz w:val="40"/>
          <w:szCs w:val="40"/>
        </w:rPr>
      </w:pPr>
    </w:p>
    <w:p w:rsidR="00893BA7" w:rsidRPr="00BA4D9E" w:rsidRDefault="00775B91" w:rsidP="00893BA7">
      <w:pPr>
        <w:rPr>
          <w:rFonts w:ascii="Cambria" w:hAnsi="Cambria" w:cs="Tahoma"/>
          <w:sz w:val="100"/>
          <w:szCs w:val="100"/>
        </w:rPr>
      </w:pPr>
      <w:r>
        <w:rPr>
          <w:rFonts w:ascii="Cambria" w:hAnsi="Cambria" w:cs="Tahoma"/>
          <w:sz w:val="100"/>
          <w:szCs w:val="100"/>
        </w:rPr>
        <w:t>Statut Szkoły Podstawowej Nr 3 im. Marii Konopnickiej w Krośnie</w:t>
      </w:r>
    </w:p>
    <w:p w:rsidR="00893BA7" w:rsidRPr="00BA4D9E" w:rsidRDefault="00893BA7" w:rsidP="00893BA7">
      <w:pPr>
        <w:rPr>
          <w:rFonts w:ascii="Cambria" w:hAnsi="Cambria" w:cs="Tahoma"/>
          <w:sz w:val="100"/>
          <w:szCs w:val="100"/>
        </w:rPr>
      </w:pPr>
    </w:p>
    <w:p w:rsidR="00893BA7" w:rsidRPr="00BA4D9E" w:rsidRDefault="00893BA7" w:rsidP="00893BA7">
      <w:pPr>
        <w:rPr>
          <w:rFonts w:ascii="Cambria" w:hAnsi="Cambria" w:cs="Tahoma"/>
          <w:sz w:val="20"/>
          <w:szCs w:val="20"/>
        </w:rPr>
      </w:pPr>
    </w:p>
    <w:p w:rsidR="00893BA7" w:rsidRPr="005B0737" w:rsidRDefault="00893BA7" w:rsidP="00893BA7">
      <w:pPr>
        <w:rPr>
          <w:rFonts w:cs="Tahoma"/>
          <w:sz w:val="100"/>
          <w:szCs w:val="100"/>
        </w:rPr>
      </w:pPr>
    </w:p>
    <w:p w:rsidR="0003233C" w:rsidRDefault="0003233C" w:rsidP="0003233C">
      <w:pPr>
        <w:pStyle w:val="Akapitzlist"/>
        <w:spacing w:before="120" w:after="120"/>
        <w:ind w:left="567"/>
        <w:contextualSpacing w:val="0"/>
        <w:jc w:val="both"/>
        <w:rPr>
          <w:rFonts w:cs="Arial"/>
          <w:sz w:val="24"/>
        </w:rPr>
      </w:pPr>
    </w:p>
    <w:p w:rsidR="0003233C" w:rsidRPr="00B845C8" w:rsidRDefault="0003233C" w:rsidP="0003233C">
      <w:pPr>
        <w:pStyle w:val="Akapitzlist"/>
        <w:spacing w:before="120" w:after="120"/>
        <w:ind w:left="567"/>
        <w:contextualSpacing w:val="0"/>
        <w:jc w:val="both"/>
        <w:rPr>
          <w:rFonts w:cs="Arial"/>
          <w:sz w:val="24"/>
        </w:rPr>
      </w:pPr>
    </w:p>
    <w:p w:rsidR="004A6EE3" w:rsidRDefault="00687E54" w:rsidP="00227A4B">
      <w:pPr>
        <w:pStyle w:val="Nagwekspisutreci"/>
        <w:spacing w:line="276" w:lineRule="auto"/>
        <w:rPr>
          <w:rStyle w:val="Nagwek6Znak"/>
          <w:rFonts w:eastAsia="Calibri"/>
        </w:rPr>
      </w:pPr>
      <w:r w:rsidRPr="00687E54">
        <w:rPr>
          <w:rStyle w:val="Nagwek6Znak"/>
          <w:rFonts w:eastAsia="Calibri"/>
        </w:rPr>
        <w:lastRenderedPageBreak/>
        <w:t>Spis treści:</w:t>
      </w:r>
    </w:p>
    <w:p w:rsidR="00687E54" w:rsidRPr="00687E54" w:rsidRDefault="00687E54" w:rsidP="00227A4B">
      <w:pPr>
        <w:spacing w:line="276" w:lineRule="auto"/>
      </w:pPr>
    </w:p>
    <w:p w:rsidR="005A4807" w:rsidRDefault="009D3CE9">
      <w:pPr>
        <w:pStyle w:val="Spistreci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l-PL"/>
        </w:rPr>
      </w:pPr>
      <w:r w:rsidRPr="009D3CE9">
        <w:fldChar w:fldCharType="begin"/>
      </w:r>
      <w:r w:rsidR="000D0EF5">
        <w:instrText xml:space="preserve"> TOC \t "Nagłówek 2;1;Nagłówek 3;2" </w:instrText>
      </w:r>
      <w:r w:rsidRPr="009D3CE9">
        <w:fldChar w:fldCharType="separate"/>
      </w:r>
      <w:r w:rsidR="005A4807" w:rsidRPr="00BE650B">
        <w:t>DZIAŁ I Przepisy ogólne</w:t>
      </w:r>
      <w:r w:rsidR="005A4807">
        <w:tab/>
      </w:r>
      <w:r>
        <w:fldChar w:fldCharType="begin"/>
      </w:r>
      <w:r w:rsidR="005A4807">
        <w:instrText xml:space="preserve"> PAGEREF _Toc500420372 \h </w:instrText>
      </w:r>
      <w:r>
        <w:fldChar w:fldCharType="separate"/>
      </w:r>
      <w:r w:rsidR="00EF29D2">
        <w:t>4</w:t>
      </w:r>
      <w:r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</w:rPr>
        <w:t>Rozdział 1</w:t>
      </w:r>
      <w:r w:rsidRPr="00BE650B">
        <w:rPr>
          <w:color w:val="002060"/>
        </w:rPr>
        <w:t xml:space="preserve"> </w:t>
      </w:r>
      <w:r w:rsidRPr="00BE650B">
        <w:rPr>
          <w:b/>
          <w:color w:val="002060"/>
        </w:rPr>
        <w:t>Informacje ogólne o Szkole</w:t>
      </w:r>
      <w:r>
        <w:tab/>
      </w:r>
      <w:r w:rsidR="009D3CE9">
        <w:fldChar w:fldCharType="begin"/>
      </w:r>
      <w:r>
        <w:instrText xml:space="preserve"> PAGEREF _Toc500420373 \h </w:instrText>
      </w:r>
      <w:r w:rsidR="009D3CE9">
        <w:fldChar w:fldCharType="separate"/>
      </w:r>
      <w:r w:rsidR="00EF29D2">
        <w:t>4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</w:rPr>
        <w:t>Rozdział 2 Cele i zadania Szkoły</w:t>
      </w:r>
      <w:r>
        <w:tab/>
      </w:r>
      <w:r w:rsidR="009D3CE9">
        <w:fldChar w:fldCharType="begin"/>
      </w:r>
      <w:r>
        <w:instrText xml:space="preserve"> PAGEREF _Toc500420374 \h </w:instrText>
      </w:r>
      <w:r w:rsidR="009D3CE9">
        <w:fldChar w:fldCharType="separate"/>
      </w:r>
      <w:r w:rsidR="00EF29D2">
        <w:t>4</w:t>
      </w:r>
      <w:r w:rsidR="009D3CE9">
        <w:fldChar w:fldCharType="end"/>
      </w:r>
    </w:p>
    <w:p w:rsidR="005A4807" w:rsidRDefault="005A4807">
      <w:pPr>
        <w:pStyle w:val="Spistreci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l-PL"/>
        </w:rPr>
      </w:pPr>
      <w:r w:rsidRPr="00BE650B">
        <w:t>DZIAŁ II Sposoby realizacji zadań Szkoły</w:t>
      </w:r>
      <w:r>
        <w:tab/>
      </w:r>
      <w:r w:rsidR="009D3CE9">
        <w:fldChar w:fldCharType="begin"/>
      </w:r>
      <w:r>
        <w:instrText xml:space="preserve"> PAGEREF _Toc500420375 \h </w:instrText>
      </w:r>
      <w:r w:rsidR="009D3CE9">
        <w:fldChar w:fldCharType="separate"/>
      </w:r>
      <w:r w:rsidR="00EF29D2">
        <w:t>7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</w:rPr>
        <w:t>Rozdział 1 Informacje wstępne</w:t>
      </w:r>
      <w:r>
        <w:tab/>
      </w:r>
      <w:r w:rsidR="009D3CE9">
        <w:fldChar w:fldCharType="begin"/>
      </w:r>
      <w:r>
        <w:instrText xml:space="preserve"> PAGEREF _Toc500420376 \h </w:instrText>
      </w:r>
      <w:r w:rsidR="009D3CE9">
        <w:fldChar w:fldCharType="separate"/>
      </w:r>
      <w:r w:rsidR="00EF29D2">
        <w:t>7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</w:rPr>
        <w:t>Rozdział 2 Program wychowawczo - profilaktyczny</w:t>
      </w:r>
      <w:r>
        <w:tab/>
      </w:r>
      <w:r w:rsidR="009D3CE9">
        <w:fldChar w:fldCharType="begin"/>
      </w:r>
      <w:r>
        <w:instrText xml:space="preserve"> PAGEREF _Toc500420377 \h </w:instrText>
      </w:r>
      <w:r w:rsidR="009D3CE9">
        <w:fldChar w:fldCharType="separate"/>
      </w:r>
      <w:r w:rsidR="00EF29D2">
        <w:t>7</w:t>
      </w:r>
      <w:r w:rsidR="009D3CE9">
        <w:fldChar w:fldCharType="end"/>
      </w:r>
    </w:p>
    <w:p w:rsidR="005A4807" w:rsidRDefault="005A4807">
      <w:pPr>
        <w:pStyle w:val="Spistreci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l-PL"/>
        </w:rPr>
      </w:pPr>
      <w:r w:rsidRPr="00BE650B">
        <w:t>DZIAŁ III Organizacja, formy i sposoby świadczenia pomocy psychologiczno - pedagogicznej</w:t>
      </w:r>
      <w:r>
        <w:tab/>
      </w:r>
      <w:r w:rsidR="009D3CE9">
        <w:fldChar w:fldCharType="begin"/>
      </w:r>
      <w:r>
        <w:instrText xml:space="preserve"> PAGEREF _Toc500420378 \h </w:instrText>
      </w:r>
      <w:r w:rsidR="009D3CE9">
        <w:fldChar w:fldCharType="separate"/>
      </w:r>
      <w:r w:rsidR="00EF29D2">
        <w:t>8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</w:rPr>
        <w:t>Rozdział 1 Zasady udzielania pomocy psychologiczno - pedagogicznej w Szkole</w:t>
      </w:r>
      <w:r>
        <w:tab/>
      </w:r>
      <w:r w:rsidR="009D3CE9">
        <w:fldChar w:fldCharType="begin"/>
      </w:r>
      <w:r>
        <w:instrText xml:space="preserve"> PAGEREF _Toc500420379 \h </w:instrText>
      </w:r>
      <w:r w:rsidR="009D3CE9">
        <w:fldChar w:fldCharType="separate"/>
      </w:r>
      <w:r w:rsidR="00EF29D2">
        <w:t>8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</w:rPr>
        <w:t>Rozdział 2 Formy pomocy psychologiczno - pedagogicznej w Szkole</w:t>
      </w:r>
      <w:r>
        <w:tab/>
      </w:r>
      <w:r w:rsidR="009D3CE9">
        <w:fldChar w:fldCharType="begin"/>
      </w:r>
      <w:r>
        <w:instrText xml:space="preserve"> PAGEREF _Toc500420380 \h </w:instrText>
      </w:r>
      <w:r w:rsidR="009D3CE9">
        <w:fldChar w:fldCharType="separate"/>
      </w:r>
      <w:r w:rsidR="00EF29D2">
        <w:t>9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</w:rPr>
        <w:t>Rozdział 3 Pomoc psychologiczno - pedagogiczna uczniowi zdolnemu</w:t>
      </w:r>
      <w:r>
        <w:tab/>
      </w:r>
      <w:r w:rsidR="009D3CE9">
        <w:fldChar w:fldCharType="begin"/>
      </w:r>
      <w:r>
        <w:instrText xml:space="preserve"> PAGEREF _Toc500420381 \h </w:instrText>
      </w:r>
      <w:r w:rsidR="009D3CE9">
        <w:fldChar w:fldCharType="separate"/>
      </w:r>
      <w:r w:rsidR="00EF29D2">
        <w:t>10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</w:rPr>
        <w:t>Rozdział 4 Organizacja pomocy psychologiczno - pedagogicznej</w:t>
      </w:r>
      <w:r>
        <w:tab/>
      </w:r>
      <w:r w:rsidR="009D3CE9">
        <w:fldChar w:fldCharType="begin"/>
      </w:r>
      <w:r>
        <w:instrText xml:space="preserve"> PAGEREF _Toc500420382 \h </w:instrText>
      </w:r>
      <w:r w:rsidR="009D3CE9">
        <w:fldChar w:fldCharType="separate"/>
      </w:r>
      <w:r w:rsidR="00EF29D2">
        <w:t>10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</w:rPr>
        <w:t>Rozdział 5 Zadania i obowiązki nauczycieli i specjalistów w zakresie udzielania pomocy psychologiczno - pedagogicznej</w:t>
      </w:r>
      <w:r>
        <w:tab/>
      </w:r>
      <w:r w:rsidR="009D3CE9">
        <w:fldChar w:fldCharType="begin"/>
      </w:r>
      <w:r>
        <w:instrText xml:space="preserve"> PAGEREF _Toc500420383 \h </w:instrText>
      </w:r>
      <w:r w:rsidR="009D3CE9">
        <w:fldChar w:fldCharType="separate"/>
      </w:r>
      <w:r w:rsidR="00EF29D2">
        <w:t>12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</w:rPr>
        <w:t>Rozdział 6 Obowiązki wychowawcy klasy w zakresie wspierania uczniów</w:t>
      </w:r>
      <w:r>
        <w:tab/>
      </w:r>
      <w:r w:rsidR="009D3CE9">
        <w:fldChar w:fldCharType="begin"/>
      </w:r>
      <w:r>
        <w:instrText xml:space="preserve"> PAGEREF _Toc500420384 \h </w:instrText>
      </w:r>
      <w:r w:rsidR="009D3CE9">
        <w:fldChar w:fldCharType="separate"/>
      </w:r>
      <w:r w:rsidR="00EF29D2">
        <w:t>13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</w:rPr>
        <w:t>Rozdział 7 Zadania i obowiązki pedagoga szkolnego</w:t>
      </w:r>
      <w:r>
        <w:tab/>
      </w:r>
      <w:r w:rsidR="009D3CE9">
        <w:fldChar w:fldCharType="begin"/>
      </w:r>
      <w:r>
        <w:instrText xml:space="preserve"> PAGEREF _Toc500420385 \h </w:instrText>
      </w:r>
      <w:r w:rsidR="009D3CE9">
        <w:fldChar w:fldCharType="separate"/>
      </w:r>
      <w:r w:rsidR="00EF29D2">
        <w:t>13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</w:rPr>
        <w:t>Rozdział 8 Zadania i obowiązki logopedy</w:t>
      </w:r>
      <w:r>
        <w:tab/>
      </w:r>
      <w:r w:rsidR="009D3CE9">
        <w:fldChar w:fldCharType="begin"/>
      </w:r>
      <w:r>
        <w:instrText xml:space="preserve"> PAGEREF _Toc500420386 \h </w:instrText>
      </w:r>
      <w:r w:rsidR="009D3CE9">
        <w:fldChar w:fldCharType="separate"/>
      </w:r>
      <w:r w:rsidR="00EF29D2">
        <w:t>14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</w:rPr>
        <w:t>Rozdział 9 Zadania i obowiązki doradcy zawodowego</w:t>
      </w:r>
      <w:r>
        <w:tab/>
      </w:r>
      <w:r w:rsidR="009D3CE9">
        <w:fldChar w:fldCharType="begin"/>
      </w:r>
      <w:r>
        <w:instrText xml:space="preserve"> PAGEREF _Toc500420387 \h </w:instrText>
      </w:r>
      <w:r w:rsidR="009D3CE9">
        <w:fldChar w:fldCharType="separate"/>
      </w:r>
      <w:r w:rsidR="00EF29D2">
        <w:t>15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10 Zadania i obowiązki terapeuty pedagogicznego</w:t>
      </w:r>
      <w:r>
        <w:tab/>
      </w:r>
      <w:r w:rsidR="009D3CE9">
        <w:fldChar w:fldCharType="begin"/>
      </w:r>
      <w:r>
        <w:instrText xml:space="preserve"> PAGEREF _Toc500420388 \h </w:instrText>
      </w:r>
      <w:r w:rsidR="009D3CE9">
        <w:fldChar w:fldCharType="separate"/>
      </w:r>
      <w:r w:rsidR="00EF29D2">
        <w:t>15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</w:rPr>
        <w:t>Rozdział 11 Organizacja nauczania, wychowania i opieki uczniom niepełnosprawnym, niedostosowanym społecznie i zagrożonym niedostosowaniem społecznym</w:t>
      </w:r>
      <w:r>
        <w:tab/>
      </w:r>
      <w:r w:rsidR="009D3CE9">
        <w:fldChar w:fldCharType="begin"/>
      </w:r>
      <w:r>
        <w:instrText xml:space="preserve"> PAGEREF _Toc500420389 \h </w:instrText>
      </w:r>
      <w:r w:rsidR="009D3CE9">
        <w:fldChar w:fldCharType="separate"/>
      </w:r>
      <w:r w:rsidR="00EF29D2">
        <w:t>16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</w:rPr>
        <w:t>Rozdział 12 Działania szkoły w zakresie wspierania dziecka na pierwszym etapie edukacyjnym</w:t>
      </w:r>
      <w:r>
        <w:tab/>
      </w:r>
      <w:r w:rsidR="009D3CE9">
        <w:fldChar w:fldCharType="begin"/>
      </w:r>
      <w:r>
        <w:instrText xml:space="preserve"> PAGEREF _Toc500420390 \h </w:instrText>
      </w:r>
      <w:r w:rsidR="009D3CE9">
        <w:fldChar w:fldCharType="separate"/>
      </w:r>
      <w:r w:rsidR="00EF29D2">
        <w:t>16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</w:rPr>
        <w:t>Rozdział 13 Pomoc materialna uczniom</w:t>
      </w:r>
      <w:r>
        <w:tab/>
      </w:r>
      <w:r w:rsidR="009D3CE9">
        <w:fldChar w:fldCharType="begin"/>
      </w:r>
      <w:r>
        <w:instrText xml:space="preserve"> PAGEREF _Toc500420391 \h </w:instrText>
      </w:r>
      <w:r w:rsidR="009D3CE9">
        <w:fldChar w:fldCharType="separate"/>
      </w:r>
      <w:r w:rsidR="00EF29D2">
        <w:t>17</w:t>
      </w:r>
      <w:r w:rsidR="009D3CE9">
        <w:fldChar w:fldCharType="end"/>
      </w:r>
    </w:p>
    <w:p w:rsidR="005A4807" w:rsidRDefault="005A4807">
      <w:pPr>
        <w:pStyle w:val="Spistreci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l-PL"/>
        </w:rPr>
      </w:pPr>
      <w:r w:rsidRPr="00BE650B">
        <w:t>DZIAŁ IV Organy Szkoły i ich kompetencje</w:t>
      </w:r>
      <w:r>
        <w:tab/>
      </w:r>
      <w:r w:rsidR="009D3CE9">
        <w:fldChar w:fldCharType="begin"/>
      </w:r>
      <w:r>
        <w:instrText xml:space="preserve"> PAGEREF _Toc500420392 \h </w:instrText>
      </w:r>
      <w:r w:rsidR="009D3CE9">
        <w:fldChar w:fldCharType="separate"/>
      </w:r>
      <w:r w:rsidR="00EF29D2">
        <w:t>18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</w:rPr>
        <w:t>Rozdział 1 Dyrektor Szkoły</w:t>
      </w:r>
      <w:r>
        <w:tab/>
      </w:r>
      <w:r w:rsidR="009D3CE9">
        <w:fldChar w:fldCharType="begin"/>
      </w:r>
      <w:r>
        <w:instrText xml:space="preserve"> PAGEREF _Toc500420393 \h </w:instrText>
      </w:r>
      <w:r w:rsidR="009D3CE9">
        <w:fldChar w:fldCharType="separate"/>
      </w:r>
      <w:r w:rsidR="00EF29D2">
        <w:t>18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</w:rPr>
        <w:t>Rozdział 2 Rada Pedagogiczna</w:t>
      </w:r>
      <w:r>
        <w:tab/>
      </w:r>
      <w:r w:rsidR="009D3CE9">
        <w:fldChar w:fldCharType="begin"/>
      </w:r>
      <w:r>
        <w:instrText xml:space="preserve"> PAGEREF _Toc500420394 \h </w:instrText>
      </w:r>
      <w:r w:rsidR="009D3CE9">
        <w:fldChar w:fldCharType="separate"/>
      </w:r>
      <w:r w:rsidR="00EF29D2">
        <w:t>22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</w:rPr>
        <w:t>Rozdział 3 Rada Rodziców</w:t>
      </w:r>
      <w:r>
        <w:tab/>
      </w:r>
      <w:r w:rsidR="009D3CE9">
        <w:fldChar w:fldCharType="begin"/>
      </w:r>
      <w:r>
        <w:instrText xml:space="preserve"> PAGEREF _Toc500420395 \h </w:instrText>
      </w:r>
      <w:r w:rsidR="009D3CE9">
        <w:fldChar w:fldCharType="separate"/>
      </w:r>
      <w:r w:rsidR="00EF29D2">
        <w:t>24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</w:rPr>
        <w:t>Rozdział 4 Samorząd Uczniowski</w:t>
      </w:r>
      <w:r>
        <w:tab/>
      </w:r>
      <w:r w:rsidR="009D3CE9">
        <w:fldChar w:fldCharType="begin"/>
      </w:r>
      <w:r>
        <w:instrText xml:space="preserve"> PAGEREF _Toc500420396 \h </w:instrText>
      </w:r>
      <w:r w:rsidR="009D3CE9">
        <w:fldChar w:fldCharType="separate"/>
      </w:r>
      <w:r w:rsidR="00EF29D2">
        <w:t>25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</w:rPr>
        <w:t>Rozdział 5 Zasady współpracy organów Szkoły</w:t>
      </w:r>
      <w:r>
        <w:tab/>
      </w:r>
      <w:r w:rsidR="009D3CE9">
        <w:fldChar w:fldCharType="begin"/>
      </w:r>
      <w:r>
        <w:instrText xml:space="preserve"> PAGEREF _Toc500420397 \h </w:instrText>
      </w:r>
      <w:r w:rsidR="009D3CE9">
        <w:fldChar w:fldCharType="separate"/>
      </w:r>
      <w:r w:rsidR="00EF29D2">
        <w:t>26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</w:rPr>
        <w:t>Rozdział 6 Rozstrzyganie sporów pomiędzy organami Szkoły</w:t>
      </w:r>
      <w:r>
        <w:tab/>
      </w:r>
      <w:r w:rsidR="009D3CE9">
        <w:fldChar w:fldCharType="begin"/>
      </w:r>
      <w:r>
        <w:instrText xml:space="preserve"> PAGEREF _Toc500420398 \h </w:instrText>
      </w:r>
      <w:r w:rsidR="009D3CE9">
        <w:fldChar w:fldCharType="separate"/>
      </w:r>
      <w:r w:rsidR="00EF29D2">
        <w:t>27</w:t>
      </w:r>
      <w:r w:rsidR="009D3CE9">
        <w:fldChar w:fldCharType="end"/>
      </w:r>
    </w:p>
    <w:p w:rsidR="005A4807" w:rsidRDefault="005A4807">
      <w:pPr>
        <w:pStyle w:val="Spistreci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l-PL"/>
        </w:rPr>
      </w:pPr>
      <w:r w:rsidRPr="00BE650B">
        <w:t>DZIAŁ V Organizacja nauczania</w:t>
      </w:r>
      <w:r>
        <w:tab/>
      </w:r>
      <w:r w:rsidR="009D3CE9">
        <w:fldChar w:fldCharType="begin"/>
      </w:r>
      <w:r>
        <w:instrText xml:space="preserve"> PAGEREF _Toc500420399 \h </w:instrText>
      </w:r>
      <w:r w:rsidR="009D3CE9">
        <w:fldChar w:fldCharType="separate"/>
      </w:r>
      <w:r w:rsidR="00EF29D2">
        <w:t>28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</w:rPr>
        <w:t>Rozdział 1 Działalność dydaktyczno - wychowawcza</w:t>
      </w:r>
      <w:r>
        <w:tab/>
      </w:r>
      <w:r w:rsidR="009D3CE9">
        <w:fldChar w:fldCharType="begin"/>
      </w:r>
      <w:r>
        <w:instrText xml:space="preserve"> PAGEREF _Toc500420400 \h </w:instrText>
      </w:r>
      <w:r w:rsidR="009D3CE9">
        <w:fldChar w:fldCharType="separate"/>
      </w:r>
      <w:r w:rsidR="00EF29D2">
        <w:t>28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</w:rPr>
        <w:t>Rozdział 2 Dokumentowanie przebiegu nauczania, wychowania i opieki</w:t>
      </w:r>
      <w:r>
        <w:tab/>
      </w:r>
      <w:r w:rsidR="009D3CE9">
        <w:fldChar w:fldCharType="begin"/>
      </w:r>
      <w:r>
        <w:instrText xml:space="preserve"> PAGEREF _Toc500420401 \h </w:instrText>
      </w:r>
      <w:r w:rsidR="009D3CE9">
        <w:fldChar w:fldCharType="separate"/>
      </w:r>
      <w:r w:rsidR="00EF29D2">
        <w:t>28</w:t>
      </w:r>
      <w:r w:rsidR="009D3CE9">
        <w:fldChar w:fldCharType="end"/>
      </w:r>
    </w:p>
    <w:p w:rsidR="005A4807" w:rsidRDefault="005A4807">
      <w:pPr>
        <w:pStyle w:val="Spistreci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l-PL"/>
        </w:rPr>
      </w:pPr>
      <w:r w:rsidRPr="00BE650B">
        <w:t>DZIAŁ VI Organizacja wychowania i opieki</w:t>
      </w:r>
      <w:r>
        <w:tab/>
      </w:r>
      <w:r w:rsidR="009D3CE9">
        <w:fldChar w:fldCharType="begin"/>
      </w:r>
      <w:r>
        <w:instrText xml:space="preserve"> PAGEREF _Toc500420402 \h </w:instrText>
      </w:r>
      <w:r w:rsidR="009D3CE9">
        <w:fldChar w:fldCharType="separate"/>
      </w:r>
      <w:r w:rsidR="00EF29D2">
        <w:t>28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</w:rPr>
        <w:t>Rozdział 1 Szkolny system wychowania</w:t>
      </w:r>
      <w:r>
        <w:tab/>
      </w:r>
      <w:r w:rsidR="009D3CE9">
        <w:fldChar w:fldCharType="begin"/>
      </w:r>
      <w:r>
        <w:instrText xml:space="preserve"> PAGEREF _Toc500420403 \h </w:instrText>
      </w:r>
      <w:r w:rsidR="009D3CE9">
        <w:fldChar w:fldCharType="separate"/>
      </w:r>
      <w:r w:rsidR="00EF29D2">
        <w:t>28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</w:rPr>
        <w:t>Rozdział 2 Wolontariat w Szkole</w:t>
      </w:r>
      <w:r>
        <w:tab/>
      </w:r>
      <w:r w:rsidR="009D3CE9">
        <w:fldChar w:fldCharType="begin"/>
      </w:r>
      <w:r>
        <w:instrText xml:space="preserve"> PAGEREF _Toc500420404 \h </w:instrText>
      </w:r>
      <w:r w:rsidR="009D3CE9">
        <w:fldChar w:fldCharType="separate"/>
      </w:r>
      <w:r w:rsidR="00EF29D2">
        <w:t>30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</w:rPr>
        <w:t>Rozdział 3 Współpraca z rodzicami</w:t>
      </w:r>
      <w:r>
        <w:tab/>
      </w:r>
      <w:r w:rsidR="009D3CE9">
        <w:fldChar w:fldCharType="begin"/>
      </w:r>
      <w:r>
        <w:instrText xml:space="preserve"> PAGEREF _Toc500420405 \h </w:instrText>
      </w:r>
      <w:r w:rsidR="009D3CE9">
        <w:fldChar w:fldCharType="separate"/>
      </w:r>
      <w:r w:rsidR="00EF29D2">
        <w:t>33</w:t>
      </w:r>
      <w:r w:rsidR="009D3CE9">
        <w:fldChar w:fldCharType="end"/>
      </w:r>
    </w:p>
    <w:p w:rsidR="005A4807" w:rsidRDefault="005A4807">
      <w:pPr>
        <w:pStyle w:val="Spistreci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l-PL"/>
        </w:rPr>
      </w:pPr>
      <w:r w:rsidRPr="00BE650B">
        <w:t>DZIAŁ VII</w:t>
      </w:r>
      <w:r w:rsidRPr="00BE650B">
        <w:rPr>
          <w:bCs/>
        </w:rPr>
        <w:t xml:space="preserve"> </w:t>
      </w:r>
      <w:r w:rsidRPr="00BE650B">
        <w:t>System doradztwa zawodowego</w:t>
      </w:r>
      <w:r>
        <w:tab/>
      </w:r>
      <w:r w:rsidR="009D3CE9">
        <w:fldChar w:fldCharType="begin"/>
      </w:r>
      <w:r>
        <w:instrText xml:space="preserve"> PAGEREF _Toc500420406 \h </w:instrText>
      </w:r>
      <w:r w:rsidR="009D3CE9">
        <w:fldChar w:fldCharType="separate"/>
      </w:r>
      <w:r w:rsidR="00EF29D2">
        <w:t>34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1 Założenia programowe</w:t>
      </w:r>
      <w:r>
        <w:tab/>
      </w:r>
      <w:r w:rsidR="009D3CE9">
        <w:fldChar w:fldCharType="begin"/>
      </w:r>
      <w:r>
        <w:instrText xml:space="preserve"> PAGEREF _Toc500420407 \h </w:instrText>
      </w:r>
      <w:r w:rsidR="009D3CE9">
        <w:fldChar w:fldCharType="separate"/>
      </w:r>
      <w:r w:rsidR="00EF29D2">
        <w:t>34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2 Sposoby realizacji działań doradczych</w:t>
      </w:r>
      <w:r>
        <w:tab/>
      </w:r>
      <w:r w:rsidR="009D3CE9">
        <w:fldChar w:fldCharType="begin"/>
      </w:r>
      <w:r>
        <w:instrText xml:space="preserve"> PAGEREF _Toc500420408 \h </w:instrText>
      </w:r>
      <w:r w:rsidR="009D3CE9">
        <w:fldChar w:fldCharType="separate"/>
      </w:r>
      <w:r w:rsidR="00EF29D2">
        <w:t>36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lastRenderedPageBreak/>
        <w:t xml:space="preserve">Rozdział 3 </w:t>
      </w:r>
      <w:r w:rsidRPr="00BE650B">
        <w:rPr>
          <w:b/>
          <w:color w:val="002060"/>
        </w:rPr>
        <w:t>Osoby odpowiedzialne i zakres ich odpowiedzialności</w:t>
      </w:r>
      <w:r>
        <w:tab/>
      </w:r>
      <w:r w:rsidR="009D3CE9">
        <w:fldChar w:fldCharType="begin"/>
      </w:r>
      <w:r>
        <w:instrText xml:space="preserve"> PAGEREF _Toc500420409 \h </w:instrText>
      </w:r>
      <w:r w:rsidR="009D3CE9">
        <w:fldChar w:fldCharType="separate"/>
      </w:r>
      <w:r w:rsidR="00EF29D2">
        <w:t>37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</w:rPr>
        <w:t>Rozdział 4 Przewidywane rezultaty</w:t>
      </w:r>
      <w:r>
        <w:tab/>
      </w:r>
      <w:r w:rsidR="009D3CE9">
        <w:fldChar w:fldCharType="begin"/>
      </w:r>
      <w:r>
        <w:instrText xml:space="preserve"> PAGEREF _Toc500420410 \h </w:instrText>
      </w:r>
      <w:r w:rsidR="009D3CE9">
        <w:fldChar w:fldCharType="separate"/>
      </w:r>
      <w:r w:rsidR="00EF29D2">
        <w:t>38</w:t>
      </w:r>
      <w:r w:rsidR="009D3CE9">
        <w:fldChar w:fldCharType="end"/>
      </w:r>
    </w:p>
    <w:p w:rsidR="005A4807" w:rsidRDefault="005A4807">
      <w:pPr>
        <w:pStyle w:val="Spistreci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l-PL"/>
        </w:rPr>
      </w:pPr>
      <w:r w:rsidRPr="00BE650B">
        <w:t>DZIAŁ VIII Organizacja Szkoły</w:t>
      </w:r>
      <w:r>
        <w:tab/>
      </w:r>
      <w:r w:rsidR="009D3CE9">
        <w:fldChar w:fldCharType="begin"/>
      </w:r>
      <w:r>
        <w:instrText xml:space="preserve"> PAGEREF _Toc500420411 \h </w:instrText>
      </w:r>
      <w:r w:rsidR="009D3CE9">
        <w:fldChar w:fldCharType="separate"/>
      </w:r>
      <w:r w:rsidR="00EF29D2">
        <w:t>39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</w:rPr>
        <w:t>Rozdział 1 Baza Szkoły</w:t>
      </w:r>
      <w:r>
        <w:tab/>
      </w:r>
      <w:r w:rsidR="009D3CE9">
        <w:fldChar w:fldCharType="begin"/>
      </w:r>
      <w:r>
        <w:instrText xml:space="preserve"> PAGEREF _Toc500420412 \h </w:instrText>
      </w:r>
      <w:r w:rsidR="009D3CE9">
        <w:fldChar w:fldCharType="separate"/>
      </w:r>
      <w:r w:rsidR="00EF29D2">
        <w:t>39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2 Organizacja nauczania w Szkole</w:t>
      </w:r>
      <w:r>
        <w:tab/>
      </w:r>
      <w:r w:rsidR="009D3CE9">
        <w:fldChar w:fldCharType="begin"/>
      </w:r>
      <w:r>
        <w:instrText xml:space="preserve"> PAGEREF _Toc500420413 \h </w:instrText>
      </w:r>
      <w:r w:rsidR="009D3CE9">
        <w:fldChar w:fldCharType="separate"/>
      </w:r>
      <w:r w:rsidR="00EF29D2">
        <w:t>40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3 Działalność innowacyjna</w:t>
      </w:r>
      <w:r>
        <w:tab/>
      </w:r>
      <w:r w:rsidR="009D3CE9">
        <w:fldChar w:fldCharType="begin"/>
      </w:r>
      <w:r>
        <w:instrText xml:space="preserve"> PAGEREF _Toc500420414 \h </w:instrText>
      </w:r>
      <w:r w:rsidR="009D3CE9">
        <w:fldChar w:fldCharType="separate"/>
      </w:r>
      <w:r w:rsidR="00EF29D2">
        <w:t>40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4 Świetlica szkolna</w:t>
      </w:r>
      <w:r>
        <w:tab/>
      </w:r>
      <w:r w:rsidR="009D3CE9">
        <w:fldChar w:fldCharType="begin"/>
      </w:r>
      <w:r>
        <w:instrText xml:space="preserve"> PAGEREF _Toc500420415 \h </w:instrText>
      </w:r>
      <w:r w:rsidR="009D3CE9">
        <w:fldChar w:fldCharType="separate"/>
      </w:r>
      <w:r w:rsidR="00EF29D2">
        <w:t>41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5 Biblioteka szkolna</w:t>
      </w:r>
      <w:r>
        <w:tab/>
      </w:r>
      <w:r w:rsidR="009D3CE9">
        <w:fldChar w:fldCharType="begin"/>
      </w:r>
      <w:r>
        <w:instrText xml:space="preserve"> PAGEREF _Toc500420416 \h </w:instrText>
      </w:r>
      <w:r w:rsidR="009D3CE9">
        <w:fldChar w:fldCharType="separate"/>
      </w:r>
      <w:r w:rsidR="00EF29D2">
        <w:t>42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6 Zespoły nauczycielskie</w:t>
      </w:r>
      <w:r>
        <w:tab/>
      </w:r>
      <w:r w:rsidR="009D3CE9">
        <w:fldChar w:fldCharType="begin"/>
      </w:r>
      <w:r>
        <w:instrText xml:space="preserve"> PAGEREF _Toc500420417 \h </w:instrText>
      </w:r>
      <w:r w:rsidR="009D3CE9">
        <w:fldChar w:fldCharType="separate"/>
      </w:r>
      <w:r w:rsidR="00EF29D2">
        <w:t>45</w:t>
      </w:r>
      <w:r w:rsidR="009D3CE9">
        <w:fldChar w:fldCharType="end"/>
      </w:r>
    </w:p>
    <w:p w:rsidR="005A4807" w:rsidRDefault="005A4807">
      <w:pPr>
        <w:pStyle w:val="Spistreci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l-PL"/>
        </w:rPr>
      </w:pPr>
      <w:r w:rsidRPr="00BE650B">
        <w:t>DZIAŁ IX Nauczyciele i inni pracownicy Szkoły</w:t>
      </w:r>
      <w:r>
        <w:tab/>
      </w:r>
      <w:r w:rsidR="009D3CE9">
        <w:fldChar w:fldCharType="begin"/>
      </w:r>
      <w:r>
        <w:instrText xml:space="preserve"> PAGEREF _Toc500420418 \h </w:instrText>
      </w:r>
      <w:r w:rsidR="009D3CE9">
        <w:fldChar w:fldCharType="separate"/>
      </w:r>
      <w:r w:rsidR="00EF29D2">
        <w:t>45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1 Zadania nauczycieli</w:t>
      </w:r>
      <w:r>
        <w:tab/>
      </w:r>
      <w:r w:rsidR="009D3CE9">
        <w:fldChar w:fldCharType="begin"/>
      </w:r>
      <w:r>
        <w:instrText xml:space="preserve"> PAGEREF _Toc500420419 \h </w:instrText>
      </w:r>
      <w:r w:rsidR="009D3CE9">
        <w:fldChar w:fldCharType="separate"/>
      </w:r>
      <w:r w:rsidR="00EF29D2">
        <w:t>45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2 Zadania wychowawców klas</w:t>
      </w:r>
      <w:r>
        <w:tab/>
      </w:r>
      <w:r w:rsidR="009D3CE9">
        <w:fldChar w:fldCharType="begin"/>
      </w:r>
      <w:r>
        <w:instrText xml:space="preserve"> PAGEREF _Toc500420420 \h </w:instrText>
      </w:r>
      <w:r w:rsidR="009D3CE9">
        <w:fldChar w:fldCharType="separate"/>
      </w:r>
      <w:r w:rsidR="00EF29D2">
        <w:t>47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3 Zadania nauczycieli w zakresie zapewniania bezpieczeństwa uczniom</w:t>
      </w:r>
      <w:r>
        <w:tab/>
      </w:r>
      <w:r w:rsidR="009D3CE9">
        <w:fldChar w:fldCharType="begin"/>
      </w:r>
      <w:r>
        <w:instrText xml:space="preserve"> PAGEREF _Toc500420421 \h </w:instrText>
      </w:r>
      <w:r w:rsidR="009D3CE9">
        <w:fldChar w:fldCharType="separate"/>
      </w:r>
      <w:r w:rsidR="00EF29D2">
        <w:t>48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4 Pracownicy Szkoły</w:t>
      </w:r>
      <w:r>
        <w:tab/>
      </w:r>
      <w:r w:rsidR="009D3CE9">
        <w:fldChar w:fldCharType="begin"/>
      </w:r>
      <w:r>
        <w:instrText xml:space="preserve"> PAGEREF _Toc500420422 \h </w:instrText>
      </w:r>
      <w:r w:rsidR="009D3CE9">
        <w:fldChar w:fldCharType="separate"/>
      </w:r>
      <w:r w:rsidR="00EF29D2">
        <w:t>49</w:t>
      </w:r>
      <w:r w:rsidR="009D3CE9">
        <w:fldChar w:fldCharType="end"/>
      </w:r>
    </w:p>
    <w:p w:rsidR="005A4807" w:rsidRDefault="005A4807">
      <w:pPr>
        <w:pStyle w:val="Spistreci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l-PL"/>
        </w:rPr>
      </w:pPr>
      <w:r w:rsidRPr="00BE650B">
        <w:t>DZIAŁ X</w:t>
      </w:r>
      <w:r w:rsidRPr="00BE650B">
        <w:rPr>
          <w:color w:val="0000FF"/>
        </w:rPr>
        <w:t xml:space="preserve"> </w:t>
      </w:r>
      <w:r w:rsidRPr="00BE650B">
        <w:t>Prawa i obowiązki członków społeczności szkolnej</w:t>
      </w:r>
      <w:r>
        <w:tab/>
      </w:r>
      <w:r w:rsidR="009D3CE9">
        <w:fldChar w:fldCharType="begin"/>
      </w:r>
      <w:r>
        <w:instrText xml:space="preserve"> PAGEREF _Toc500420423 \h </w:instrText>
      </w:r>
      <w:r w:rsidR="009D3CE9">
        <w:fldChar w:fldCharType="separate"/>
      </w:r>
      <w:r w:rsidR="00EF29D2">
        <w:t>50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1 Członek społeczności szkolnej</w:t>
      </w:r>
      <w:r>
        <w:tab/>
      </w:r>
      <w:r w:rsidR="009D3CE9">
        <w:fldChar w:fldCharType="begin"/>
      </w:r>
      <w:r>
        <w:instrText xml:space="preserve"> PAGEREF _Toc500420424 \h </w:instrText>
      </w:r>
      <w:r w:rsidR="009D3CE9">
        <w:fldChar w:fldCharType="separate"/>
      </w:r>
      <w:r w:rsidR="00EF29D2">
        <w:t>50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2 Prawa i obowiązki uczniów</w:t>
      </w:r>
      <w:r>
        <w:tab/>
      </w:r>
      <w:r w:rsidR="009D3CE9">
        <w:fldChar w:fldCharType="begin"/>
      </w:r>
      <w:r>
        <w:instrText xml:space="preserve"> PAGEREF _Toc500420425 \h </w:instrText>
      </w:r>
      <w:r w:rsidR="009D3CE9">
        <w:fldChar w:fldCharType="separate"/>
      </w:r>
      <w:r w:rsidR="00EF29D2">
        <w:t>51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3 Strój szkolny</w:t>
      </w:r>
      <w:r>
        <w:tab/>
      </w:r>
      <w:r w:rsidR="009D3CE9">
        <w:fldChar w:fldCharType="begin"/>
      </w:r>
      <w:r>
        <w:instrText xml:space="preserve"> PAGEREF _Toc500420426 \h </w:instrText>
      </w:r>
      <w:r w:rsidR="009D3CE9">
        <w:fldChar w:fldCharType="separate"/>
      </w:r>
      <w:r w:rsidR="00EF29D2">
        <w:t>53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4 Zasady korzystania z telefonów komórkowych i innych urządzeń</w:t>
      </w:r>
      <w:r>
        <w:tab/>
      </w:r>
      <w:r w:rsidR="009D3CE9">
        <w:fldChar w:fldCharType="begin"/>
      </w:r>
      <w:r>
        <w:instrText xml:space="preserve"> PAGEREF _Toc500420427 \h </w:instrText>
      </w:r>
      <w:r w:rsidR="009D3CE9">
        <w:fldChar w:fldCharType="separate"/>
      </w:r>
      <w:r w:rsidR="00EF29D2">
        <w:t>54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5 Nagrody</w:t>
      </w:r>
      <w:r>
        <w:tab/>
      </w:r>
      <w:r w:rsidR="009D3CE9">
        <w:fldChar w:fldCharType="begin"/>
      </w:r>
      <w:r>
        <w:instrText xml:space="preserve"> PAGEREF _Toc500420428 \h </w:instrText>
      </w:r>
      <w:r w:rsidR="009D3CE9">
        <w:fldChar w:fldCharType="separate"/>
      </w:r>
      <w:r w:rsidR="00EF29D2">
        <w:t>55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6 Kary</w:t>
      </w:r>
      <w:r>
        <w:tab/>
      </w:r>
      <w:r w:rsidR="009D3CE9">
        <w:fldChar w:fldCharType="begin"/>
      </w:r>
      <w:r>
        <w:instrText xml:space="preserve"> PAGEREF _Toc500420429 \h </w:instrText>
      </w:r>
      <w:r w:rsidR="009D3CE9">
        <w:fldChar w:fldCharType="separate"/>
      </w:r>
      <w:r w:rsidR="00EF29D2">
        <w:t>56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7 Przeniesienie ucznia do innej szkoły</w:t>
      </w:r>
      <w:r>
        <w:tab/>
      </w:r>
      <w:r w:rsidR="009D3CE9">
        <w:fldChar w:fldCharType="begin"/>
      </w:r>
      <w:r>
        <w:instrText xml:space="preserve"> PAGEREF _Toc500420430 \h </w:instrText>
      </w:r>
      <w:r w:rsidR="009D3CE9">
        <w:fldChar w:fldCharType="separate"/>
      </w:r>
      <w:r w:rsidR="00EF29D2">
        <w:t>57</w:t>
      </w:r>
      <w:r w:rsidR="009D3CE9">
        <w:fldChar w:fldCharType="end"/>
      </w:r>
    </w:p>
    <w:p w:rsidR="005A4807" w:rsidRDefault="005A4807">
      <w:pPr>
        <w:pStyle w:val="Spistreci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l-PL"/>
        </w:rPr>
      </w:pPr>
      <w:r w:rsidRPr="00BE650B">
        <w:t>DZIAŁ XI Wewnątrzszkolne zasady oceniania</w:t>
      </w:r>
      <w:r>
        <w:tab/>
      </w:r>
      <w:r w:rsidR="009D3CE9">
        <w:fldChar w:fldCharType="begin"/>
      </w:r>
      <w:r>
        <w:instrText xml:space="preserve"> PAGEREF _Toc500420431 \h </w:instrText>
      </w:r>
      <w:r w:rsidR="009D3CE9">
        <w:fldChar w:fldCharType="separate"/>
      </w:r>
      <w:r w:rsidR="00EF29D2">
        <w:t>59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1 Informacje ogólne</w:t>
      </w:r>
      <w:r>
        <w:tab/>
      </w:r>
      <w:r w:rsidR="009D3CE9">
        <w:fldChar w:fldCharType="begin"/>
      </w:r>
      <w:r>
        <w:instrText xml:space="preserve"> PAGEREF _Toc500420432 \h </w:instrText>
      </w:r>
      <w:r w:rsidR="009D3CE9">
        <w:fldChar w:fldCharType="separate"/>
      </w:r>
      <w:r w:rsidR="00EF29D2">
        <w:t>59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2 Obowiązki nauczycieli w procesie oceniania uczniów</w:t>
      </w:r>
      <w:r>
        <w:tab/>
      </w:r>
      <w:r w:rsidR="009D3CE9">
        <w:fldChar w:fldCharType="begin"/>
      </w:r>
      <w:r>
        <w:instrText xml:space="preserve"> PAGEREF _Toc500420433 \h </w:instrText>
      </w:r>
      <w:r w:rsidR="009D3CE9">
        <w:fldChar w:fldCharType="separate"/>
      </w:r>
      <w:r w:rsidR="00EF29D2">
        <w:t>60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3 Rodzaje ocen szkolnych</w:t>
      </w:r>
      <w:r>
        <w:tab/>
      </w:r>
      <w:r w:rsidR="009D3CE9">
        <w:fldChar w:fldCharType="begin"/>
      </w:r>
      <w:r>
        <w:instrText xml:space="preserve"> PAGEREF _Toc500420434 \h </w:instrText>
      </w:r>
      <w:r w:rsidR="009D3CE9">
        <w:fldChar w:fldCharType="separate"/>
      </w:r>
      <w:r w:rsidR="00EF29D2">
        <w:t>61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4 Uzasadnianie ocen</w:t>
      </w:r>
      <w:r>
        <w:tab/>
      </w:r>
      <w:r w:rsidR="009D3CE9">
        <w:fldChar w:fldCharType="begin"/>
      </w:r>
      <w:r>
        <w:instrText xml:space="preserve"> PAGEREF _Toc500420435 \h </w:instrText>
      </w:r>
      <w:r w:rsidR="009D3CE9">
        <w:fldChar w:fldCharType="separate"/>
      </w:r>
      <w:r w:rsidR="00EF29D2">
        <w:t>61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5 Sposoby sprawdzania osiągnięć edukacyjnych uczniów</w:t>
      </w:r>
      <w:r>
        <w:tab/>
      </w:r>
      <w:r w:rsidR="009D3CE9">
        <w:fldChar w:fldCharType="begin"/>
      </w:r>
      <w:r>
        <w:instrText xml:space="preserve"> PAGEREF _Toc500420436 \h </w:instrText>
      </w:r>
      <w:r w:rsidR="009D3CE9">
        <w:fldChar w:fldCharType="separate"/>
      </w:r>
      <w:r w:rsidR="00EF29D2">
        <w:t>61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6 Ogólnoszkolne zasady przeprowadzania sprawdzianów pisemnych</w:t>
      </w:r>
      <w:r>
        <w:tab/>
      </w:r>
      <w:r w:rsidR="009D3CE9">
        <w:fldChar w:fldCharType="begin"/>
      </w:r>
      <w:r>
        <w:instrText xml:space="preserve"> PAGEREF _Toc500420437 \h </w:instrText>
      </w:r>
      <w:r w:rsidR="009D3CE9">
        <w:fldChar w:fldCharType="separate"/>
      </w:r>
      <w:r w:rsidR="00EF29D2">
        <w:t>63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7 System oceniania na I etapie edukacyjnym</w:t>
      </w:r>
      <w:r>
        <w:tab/>
      </w:r>
      <w:r w:rsidR="009D3CE9">
        <w:fldChar w:fldCharType="begin"/>
      </w:r>
      <w:r>
        <w:instrText xml:space="preserve"> PAGEREF _Toc500420438 \h </w:instrText>
      </w:r>
      <w:r w:rsidR="009D3CE9">
        <w:fldChar w:fldCharType="separate"/>
      </w:r>
      <w:r w:rsidR="00EF29D2">
        <w:t>64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8 Ocenianie z zajęć edukacyjnych w klasach IV - VIII</w:t>
      </w:r>
      <w:r>
        <w:tab/>
      </w:r>
      <w:r w:rsidR="009D3CE9">
        <w:fldChar w:fldCharType="begin"/>
      </w:r>
      <w:r>
        <w:instrText xml:space="preserve"> PAGEREF _Toc500420439 \h </w:instrText>
      </w:r>
      <w:r w:rsidR="009D3CE9">
        <w:fldChar w:fldCharType="separate"/>
      </w:r>
      <w:r w:rsidR="00EF29D2">
        <w:t>65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 xml:space="preserve">Rozdział 9 Ocenianie zachowania – </w:t>
      </w:r>
      <w:r w:rsidRPr="00BE650B">
        <w:rPr>
          <w:b/>
          <w:i/>
          <w:color w:val="002060"/>
          <w:lang w:eastAsia="pl-PL"/>
        </w:rPr>
        <w:t>Szkolny Kodeks Zachowania</w:t>
      </w:r>
      <w:r>
        <w:tab/>
      </w:r>
      <w:r w:rsidR="009D3CE9">
        <w:fldChar w:fldCharType="begin"/>
      </w:r>
      <w:r>
        <w:instrText xml:space="preserve"> PAGEREF _Toc500420440 \h </w:instrText>
      </w:r>
      <w:r w:rsidR="009D3CE9">
        <w:fldChar w:fldCharType="separate"/>
      </w:r>
      <w:r w:rsidR="00EF29D2">
        <w:t>68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10 Tryb ustalania, warunki i tryb poprawy oceny zachowania i procedury odwoławcze</w:t>
      </w:r>
      <w:r>
        <w:tab/>
      </w:r>
      <w:r w:rsidR="009D3CE9">
        <w:fldChar w:fldCharType="begin"/>
      </w:r>
      <w:r>
        <w:instrText xml:space="preserve"> PAGEREF _Toc500420441 \h </w:instrText>
      </w:r>
      <w:r w:rsidR="009D3CE9">
        <w:fldChar w:fldCharType="separate"/>
      </w:r>
      <w:r w:rsidR="00EF29D2">
        <w:t>72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rFonts w:asciiTheme="minorHAnsi" w:hAnsiTheme="minorHAnsi"/>
          <w:b/>
          <w:color w:val="002060"/>
          <w:lang w:eastAsia="pl-PL"/>
        </w:rPr>
        <w:t>Rozdział 11 Klasyfikacja śródroczna i roczna</w:t>
      </w:r>
      <w:r>
        <w:tab/>
      </w:r>
      <w:r w:rsidR="009D3CE9">
        <w:fldChar w:fldCharType="begin"/>
      </w:r>
      <w:r>
        <w:instrText xml:space="preserve"> PAGEREF _Toc500420442 \h </w:instrText>
      </w:r>
      <w:r w:rsidR="009D3CE9">
        <w:fldChar w:fldCharType="separate"/>
      </w:r>
      <w:r w:rsidR="00EF29D2">
        <w:t>74</w:t>
      </w:r>
      <w:r w:rsidR="009D3CE9">
        <w:fldChar w:fldCharType="end"/>
      </w:r>
    </w:p>
    <w:p w:rsidR="005A4807" w:rsidRDefault="005A4807">
      <w:pPr>
        <w:pStyle w:val="Spistreci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l-PL"/>
        </w:rPr>
      </w:pPr>
      <w:r w:rsidRPr="00BE650B">
        <w:t>DZIAŁ XII</w:t>
      </w:r>
      <w:r w:rsidRPr="00BE650B">
        <w:rPr>
          <w:color w:val="0000FF"/>
        </w:rPr>
        <w:t xml:space="preserve"> </w:t>
      </w:r>
      <w:r w:rsidRPr="00BE650B">
        <w:t>Warunki bezpiecznego pobytu uczniów w Szkole</w:t>
      </w:r>
      <w:r>
        <w:tab/>
      </w:r>
      <w:r w:rsidR="009D3CE9">
        <w:fldChar w:fldCharType="begin"/>
      </w:r>
      <w:r>
        <w:instrText xml:space="preserve"> PAGEREF _Toc500420443 \h </w:instrText>
      </w:r>
      <w:r w:rsidR="009D3CE9">
        <w:fldChar w:fldCharType="separate"/>
      </w:r>
      <w:r w:rsidR="00EF29D2">
        <w:t>77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1 Informacje ogólne</w:t>
      </w:r>
      <w:r>
        <w:tab/>
      </w:r>
      <w:r w:rsidR="009D3CE9">
        <w:fldChar w:fldCharType="begin"/>
      </w:r>
      <w:r>
        <w:instrText xml:space="preserve"> PAGEREF _Toc500420444 \h </w:instrText>
      </w:r>
      <w:r w:rsidR="009D3CE9">
        <w:fldChar w:fldCharType="separate"/>
      </w:r>
      <w:r w:rsidR="00EF29D2">
        <w:t>77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2 Procedury postępowania w przypadku zagrożenia</w:t>
      </w:r>
      <w:r>
        <w:tab/>
      </w:r>
      <w:r w:rsidR="009D3CE9">
        <w:fldChar w:fldCharType="begin"/>
      </w:r>
      <w:r>
        <w:instrText xml:space="preserve"> PAGEREF _Toc500420445 \h </w:instrText>
      </w:r>
      <w:r w:rsidR="009D3CE9">
        <w:fldChar w:fldCharType="separate"/>
      </w:r>
      <w:r w:rsidR="00EF29D2">
        <w:t>78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3 Podstawowe zasady przestrzegania bezpieczeństwa uczniów</w:t>
      </w:r>
      <w:r>
        <w:tab/>
      </w:r>
      <w:r w:rsidR="009D3CE9">
        <w:fldChar w:fldCharType="begin"/>
      </w:r>
      <w:r>
        <w:instrText xml:space="preserve"> PAGEREF _Toc500420446 \h </w:instrText>
      </w:r>
      <w:r w:rsidR="009D3CE9">
        <w:fldChar w:fldCharType="separate"/>
      </w:r>
      <w:r w:rsidR="00EF29D2">
        <w:t>80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4 Podstawowe zasady bezpieczeństwa na wycieczkach</w:t>
      </w:r>
      <w:r>
        <w:tab/>
      </w:r>
      <w:r w:rsidR="009D3CE9">
        <w:fldChar w:fldCharType="begin"/>
      </w:r>
      <w:r>
        <w:instrText xml:space="preserve"> PAGEREF _Toc500420447 \h </w:instrText>
      </w:r>
      <w:r w:rsidR="009D3CE9">
        <w:fldChar w:fldCharType="separate"/>
      </w:r>
      <w:r w:rsidR="00EF29D2">
        <w:t>81</w:t>
      </w:r>
      <w:r w:rsidR="009D3CE9">
        <w:fldChar w:fldCharType="end"/>
      </w:r>
    </w:p>
    <w:p w:rsidR="005A4807" w:rsidRDefault="005A4807">
      <w:pPr>
        <w:pStyle w:val="Spistreci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l-PL"/>
        </w:rPr>
      </w:pPr>
      <w:r w:rsidRPr="00BE650B">
        <w:t>DZIAŁ XIII Ceremoniał szkolny</w:t>
      </w:r>
      <w:r>
        <w:tab/>
      </w:r>
      <w:r w:rsidR="009D3CE9">
        <w:fldChar w:fldCharType="begin"/>
      </w:r>
      <w:r>
        <w:instrText xml:space="preserve"> PAGEREF _Toc500420448 \h </w:instrText>
      </w:r>
      <w:r w:rsidR="009D3CE9">
        <w:fldChar w:fldCharType="separate"/>
      </w:r>
      <w:r w:rsidR="00EF29D2">
        <w:t>82</w:t>
      </w:r>
      <w:r w:rsidR="009D3CE9">
        <w:fldChar w:fldCharType="end"/>
      </w:r>
    </w:p>
    <w:p w:rsidR="005A4807" w:rsidRDefault="005A4807">
      <w:pPr>
        <w:pStyle w:val="Spistreci2"/>
        <w:rPr>
          <w:rFonts w:asciiTheme="minorHAnsi" w:eastAsiaTheme="minorEastAsia" w:hAnsiTheme="minorHAnsi" w:cstheme="minorBidi"/>
          <w:smallCaps w:val="0"/>
          <w:lang w:eastAsia="pl-PL"/>
        </w:rPr>
      </w:pPr>
      <w:r w:rsidRPr="00BE650B">
        <w:rPr>
          <w:b/>
          <w:color w:val="002060"/>
          <w:lang w:eastAsia="pl-PL"/>
        </w:rPr>
        <w:t>Rozdział 1 Symbole szkolne</w:t>
      </w:r>
      <w:r>
        <w:tab/>
      </w:r>
      <w:r w:rsidR="009D3CE9">
        <w:fldChar w:fldCharType="begin"/>
      </w:r>
      <w:r>
        <w:instrText xml:space="preserve"> PAGEREF _Toc500420449 \h </w:instrText>
      </w:r>
      <w:r w:rsidR="009D3CE9">
        <w:fldChar w:fldCharType="separate"/>
      </w:r>
      <w:r w:rsidR="00EF29D2">
        <w:t>82</w:t>
      </w:r>
      <w:r w:rsidR="009D3CE9">
        <w:fldChar w:fldCharType="end"/>
      </w:r>
    </w:p>
    <w:p w:rsidR="005A4807" w:rsidRDefault="005A4807">
      <w:pPr>
        <w:pStyle w:val="Spistreci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pl-PL"/>
        </w:rPr>
      </w:pPr>
      <w:r w:rsidRPr="00BE650B">
        <w:lastRenderedPageBreak/>
        <w:t>DZIAŁ XIV Postanowienia końcowe</w:t>
      </w:r>
      <w:r>
        <w:tab/>
      </w:r>
      <w:r w:rsidR="009D3CE9">
        <w:fldChar w:fldCharType="begin"/>
      </w:r>
      <w:r>
        <w:instrText xml:space="preserve"> PAGEREF _Toc500420450 \h </w:instrText>
      </w:r>
      <w:r w:rsidR="009D3CE9">
        <w:fldChar w:fldCharType="separate"/>
      </w:r>
      <w:r w:rsidR="00EF29D2">
        <w:t>83</w:t>
      </w:r>
      <w:r w:rsidR="009D3CE9">
        <w:fldChar w:fldCharType="end"/>
      </w:r>
    </w:p>
    <w:p w:rsidR="00EB4674" w:rsidRPr="0067134B" w:rsidRDefault="009D3CE9" w:rsidP="003A4520">
      <w:pPr>
        <w:pStyle w:val="Nagwek2"/>
        <w:spacing w:before="0" w:after="0" w:line="240" w:lineRule="auto"/>
        <w:rPr>
          <w:b/>
        </w:rPr>
      </w:pPr>
      <w:r>
        <w:rPr>
          <w:smallCaps/>
        </w:rPr>
        <w:fldChar w:fldCharType="end"/>
      </w:r>
      <w:bookmarkStart w:id="0" w:name="_Toc361441224"/>
      <w:bookmarkStart w:id="1" w:name="_Toc500420372"/>
      <w:r w:rsidR="00B03105" w:rsidRPr="00BC28EB">
        <w:rPr>
          <w:b/>
        </w:rPr>
        <w:t>DZIAŁ I</w:t>
      </w:r>
      <w:bookmarkEnd w:id="0"/>
      <w:r w:rsidR="0067134B">
        <w:rPr>
          <w:b/>
        </w:rPr>
        <w:br/>
      </w:r>
      <w:r w:rsidR="00EB4674" w:rsidRPr="0067134B">
        <w:rPr>
          <w:b/>
        </w:rPr>
        <w:t>Przepisy ogólne</w:t>
      </w:r>
      <w:bookmarkEnd w:id="1"/>
    </w:p>
    <w:p w:rsidR="00B03105" w:rsidRPr="00D551F6" w:rsidRDefault="00B03105" w:rsidP="0003233C">
      <w:pPr>
        <w:pStyle w:val="Nagwek3"/>
        <w:spacing w:line="240" w:lineRule="auto"/>
        <w:rPr>
          <w:color w:val="002060"/>
        </w:rPr>
      </w:pPr>
      <w:bookmarkStart w:id="2" w:name="_Toc500420373"/>
      <w:r w:rsidRPr="00D551F6">
        <w:rPr>
          <w:b/>
          <w:color w:val="002060"/>
          <w:sz w:val="22"/>
          <w:szCs w:val="22"/>
        </w:rPr>
        <w:t>Rozdział 1</w:t>
      </w:r>
      <w:r w:rsidR="009B3961" w:rsidRPr="00D551F6">
        <w:rPr>
          <w:color w:val="002060"/>
        </w:rPr>
        <w:br/>
      </w:r>
      <w:r w:rsidR="009E6FAF" w:rsidRPr="00D551F6">
        <w:rPr>
          <w:b/>
          <w:color w:val="002060"/>
          <w:sz w:val="22"/>
          <w:szCs w:val="22"/>
        </w:rPr>
        <w:t xml:space="preserve">Informacje ogólne o </w:t>
      </w:r>
      <w:r w:rsidR="00635FB3">
        <w:rPr>
          <w:b/>
          <w:color w:val="002060"/>
          <w:sz w:val="22"/>
          <w:szCs w:val="22"/>
        </w:rPr>
        <w:t>S</w:t>
      </w:r>
      <w:r w:rsidR="00F94D4D" w:rsidRPr="00D551F6">
        <w:rPr>
          <w:b/>
          <w:color w:val="002060"/>
          <w:sz w:val="22"/>
          <w:szCs w:val="22"/>
        </w:rPr>
        <w:t>zkole</w:t>
      </w:r>
      <w:bookmarkEnd w:id="2"/>
    </w:p>
    <w:p w:rsidR="00B474FD" w:rsidRPr="00213AE2" w:rsidRDefault="00B474FD" w:rsidP="00511207">
      <w:pPr>
        <w:pStyle w:val="paragraf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A74624">
        <w:rPr>
          <w:sz w:val="24"/>
          <w:szCs w:val="24"/>
        </w:rPr>
        <w:t>1. Szkoła Podstawowa Nr 3 im. Marii Konopnickiej w Krośnie zwana dalej Szkołą jest placówką publiczną.</w:t>
      </w:r>
    </w:p>
    <w:p w:rsidR="00213AE2" w:rsidRPr="00213AE2" w:rsidRDefault="00213AE2" w:rsidP="00511207">
      <w:pPr>
        <w:numPr>
          <w:ilvl w:val="0"/>
          <w:numId w:val="4"/>
        </w:numPr>
        <w:tabs>
          <w:tab w:val="left" w:pos="284"/>
          <w:tab w:val="left" w:pos="851"/>
        </w:tabs>
        <w:spacing w:before="120" w:after="120"/>
        <w:ind w:left="0"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Szkole nadano imię Marii Konopnickiej w dniu </w:t>
      </w:r>
      <w:r w:rsidRPr="00213AE2">
        <w:rPr>
          <w:rFonts w:cs="Arial"/>
          <w:sz w:val="24"/>
          <w:szCs w:val="24"/>
        </w:rPr>
        <w:t>14 października 1998 r.</w:t>
      </w:r>
    </w:p>
    <w:p w:rsidR="00B474FD" w:rsidRPr="00A74624" w:rsidRDefault="00B474FD" w:rsidP="00511207">
      <w:pPr>
        <w:numPr>
          <w:ilvl w:val="0"/>
          <w:numId w:val="4"/>
        </w:numPr>
        <w:tabs>
          <w:tab w:val="left" w:pos="284"/>
          <w:tab w:val="left" w:pos="851"/>
        </w:tabs>
        <w:spacing w:before="120" w:after="120"/>
        <w:ind w:left="0" w:firstLine="567"/>
        <w:jc w:val="both"/>
        <w:rPr>
          <w:rFonts w:cs="Arial"/>
          <w:sz w:val="24"/>
          <w:szCs w:val="24"/>
        </w:rPr>
      </w:pPr>
      <w:r w:rsidRPr="00A74624">
        <w:rPr>
          <w:rFonts w:cs="Arial"/>
          <w:sz w:val="24"/>
          <w:szCs w:val="24"/>
        </w:rPr>
        <w:t xml:space="preserve">Siedzibą </w:t>
      </w:r>
      <w:r>
        <w:rPr>
          <w:rFonts w:cs="Arial"/>
          <w:sz w:val="24"/>
          <w:szCs w:val="24"/>
        </w:rPr>
        <w:t>S</w:t>
      </w:r>
      <w:r w:rsidRPr="00A74624">
        <w:rPr>
          <w:rFonts w:cs="Arial"/>
          <w:sz w:val="24"/>
          <w:szCs w:val="24"/>
        </w:rPr>
        <w:t>zkoły jest budynek przy ulicy Marii Konopnickiej nr 5 w Krośnie.</w:t>
      </w:r>
    </w:p>
    <w:p w:rsidR="00B474FD" w:rsidRPr="00A74624" w:rsidRDefault="00B474FD" w:rsidP="00511207">
      <w:pPr>
        <w:numPr>
          <w:ilvl w:val="0"/>
          <w:numId w:val="4"/>
        </w:numPr>
        <w:tabs>
          <w:tab w:val="left" w:pos="284"/>
          <w:tab w:val="left" w:pos="851"/>
        </w:tabs>
        <w:spacing w:before="120" w:after="120"/>
        <w:ind w:left="0" w:firstLine="567"/>
        <w:jc w:val="both"/>
        <w:rPr>
          <w:rFonts w:cs="Arial"/>
          <w:sz w:val="24"/>
          <w:szCs w:val="24"/>
        </w:rPr>
      </w:pPr>
      <w:r w:rsidRPr="00A74624">
        <w:rPr>
          <w:rFonts w:cs="Arial"/>
          <w:sz w:val="24"/>
          <w:szCs w:val="24"/>
        </w:rPr>
        <w:t>Organem prowadzącym Szkołę jest Gmina Krosno</w:t>
      </w:r>
      <w:r w:rsidR="00213AE2">
        <w:rPr>
          <w:rFonts w:cs="Arial"/>
          <w:sz w:val="24"/>
          <w:szCs w:val="24"/>
        </w:rPr>
        <w:t xml:space="preserve"> z siedzibą</w:t>
      </w:r>
      <w:r w:rsidR="008018FA">
        <w:rPr>
          <w:rFonts w:cs="Arial"/>
          <w:sz w:val="24"/>
          <w:szCs w:val="24"/>
        </w:rPr>
        <w:t xml:space="preserve"> przy ulicy Lwowskiej 28 a w Krośnie</w:t>
      </w:r>
      <w:r w:rsidRPr="00A74624">
        <w:rPr>
          <w:rFonts w:cs="Arial"/>
          <w:sz w:val="24"/>
          <w:szCs w:val="24"/>
        </w:rPr>
        <w:t>.</w:t>
      </w:r>
    </w:p>
    <w:p w:rsidR="00B474FD" w:rsidRPr="00A74624" w:rsidRDefault="00B474FD" w:rsidP="00511207">
      <w:pPr>
        <w:numPr>
          <w:ilvl w:val="0"/>
          <w:numId w:val="4"/>
        </w:numPr>
        <w:tabs>
          <w:tab w:val="left" w:pos="284"/>
          <w:tab w:val="left" w:pos="851"/>
        </w:tabs>
        <w:spacing w:before="120" w:after="120"/>
        <w:ind w:left="0" w:firstLine="567"/>
        <w:jc w:val="both"/>
        <w:rPr>
          <w:rFonts w:cs="Arial"/>
          <w:sz w:val="24"/>
          <w:szCs w:val="24"/>
        </w:rPr>
      </w:pPr>
      <w:r w:rsidRPr="00A74624">
        <w:rPr>
          <w:rFonts w:cs="Arial"/>
          <w:sz w:val="24"/>
          <w:szCs w:val="24"/>
        </w:rPr>
        <w:t>Nadzór pedagogiczny nad Szkołą sprawuje Podkarpacki Kurator Oświaty</w:t>
      </w:r>
      <w:r>
        <w:rPr>
          <w:rFonts w:cs="Arial"/>
          <w:sz w:val="24"/>
          <w:szCs w:val="24"/>
        </w:rPr>
        <w:t xml:space="preserve"> w </w:t>
      </w:r>
      <w:r w:rsidRPr="00A74624">
        <w:rPr>
          <w:rFonts w:cs="Arial"/>
          <w:sz w:val="24"/>
          <w:szCs w:val="24"/>
        </w:rPr>
        <w:t>Rzeszowie.</w:t>
      </w:r>
    </w:p>
    <w:p w:rsidR="00B474FD" w:rsidRPr="00A74624" w:rsidRDefault="00B474FD" w:rsidP="00511207">
      <w:pPr>
        <w:numPr>
          <w:ilvl w:val="0"/>
          <w:numId w:val="4"/>
        </w:numPr>
        <w:tabs>
          <w:tab w:val="left" w:pos="284"/>
          <w:tab w:val="left" w:pos="851"/>
        </w:tabs>
        <w:spacing w:before="120" w:after="120"/>
        <w:ind w:left="0"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Ilekroć w S</w:t>
      </w:r>
      <w:r w:rsidRPr="00A74624">
        <w:rPr>
          <w:rFonts w:cs="Arial"/>
          <w:sz w:val="24"/>
          <w:szCs w:val="24"/>
        </w:rPr>
        <w:t>tatucie mowa jest o Szkole</w:t>
      </w:r>
      <w:r w:rsidRPr="00A74624">
        <w:rPr>
          <w:rFonts w:cs="Arial"/>
          <w:i/>
          <w:sz w:val="24"/>
          <w:szCs w:val="24"/>
        </w:rPr>
        <w:t xml:space="preserve"> </w:t>
      </w:r>
      <w:r w:rsidRPr="00A74624">
        <w:rPr>
          <w:rFonts w:cs="Arial"/>
          <w:sz w:val="24"/>
          <w:szCs w:val="24"/>
        </w:rPr>
        <w:t>należy przez to rozumieć 8</w:t>
      </w:r>
      <w:r w:rsidR="0074509A">
        <w:rPr>
          <w:rFonts w:cs="Arial"/>
          <w:sz w:val="24"/>
          <w:szCs w:val="24"/>
        </w:rPr>
        <w:t> </w:t>
      </w:r>
      <w:r w:rsidRPr="00A74624">
        <w:rPr>
          <w:rFonts w:cs="Arial"/>
          <w:sz w:val="24"/>
          <w:szCs w:val="24"/>
        </w:rPr>
        <w:t>-</w:t>
      </w:r>
      <w:r w:rsidR="0074509A">
        <w:rPr>
          <w:rFonts w:cs="Arial"/>
          <w:sz w:val="24"/>
          <w:szCs w:val="24"/>
        </w:rPr>
        <w:t> </w:t>
      </w:r>
      <w:r w:rsidRPr="00A74624">
        <w:rPr>
          <w:rFonts w:cs="Arial"/>
          <w:sz w:val="24"/>
          <w:szCs w:val="24"/>
        </w:rPr>
        <w:t>letnią Szkołę Podstawową Nr 3 im. Marii Konopnickiej w Krośnie.</w:t>
      </w:r>
    </w:p>
    <w:p w:rsidR="00B474FD" w:rsidRPr="00A74624" w:rsidRDefault="00B474FD" w:rsidP="00511207">
      <w:pPr>
        <w:numPr>
          <w:ilvl w:val="0"/>
          <w:numId w:val="4"/>
        </w:numPr>
        <w:tabs>
          <w:tab w:val="left" w:pos="284"/>
          <w:tab w:val="left" w:pos="851"/>
        </w:tabs>
        <w:spacing w:before="120" w:after="120"/>
        <w:ind w:left="0" w:firstLine="567"/>
        <w:jc w:val="both"/>
        <w:rPr>
          <w:rFonts w:cs="Arial"/>
          <w:sz w:val="24"/>
          <w:szCs w:val="24"/>
        </w:rPr>
      </w:pPr>
      <w:r w:rsidRPr="00A74624">
        <w:rPr>
          <w:rFonts w:cs="Arial"/>
          <w:sz w:val="24"/>
          <w:szCs w:val="24"/>
        </w:rPr>
        <w:t xml:space="preserve">Nazwa </w:t>
      </w:r>
      <w:r>
        <w:rPr>
          <w:rFonts w:cs="Arial"/>
          <w:sz w:val="24"/>
          <w:szCs w:val="24"/>
        </w:rPr>
        <w:t>S</w:t>
      </w:r>
      <w:r w:rsidRPr="00A74624">
        <w:rPr>
          <w:rFonts w:cs="Arial"/>
          <w:sz w:val="24"/>
          <w:szCs w:val="24"/>
        </w:rPr>
        <w:t>zkoły używana jest w pełnym brzmieniu – Szkoła Podstawowa Nr 3 im. Marii Konopnickiej w Krośnie. Na pieczęciach i stemplach używana jest nazwa: „Szkoła Podstawowa Nr 3 im. Marii Konopnickiej w Krośnie”.</w:t>
      </w:r>
    </w:p>
    <w:p w:rsidR="00B474FD" w:rsidRPr="00A74624" w:rsidRDefault="00B474FD" w:rsidP="00511207">
      <w:pPr>
        <w:numPr>
          <w:ilvl w:val="0"/>
          <w:numId w:val="4"/>
        </w:numPr>
        <w:tabs>
          <w:tab w:val="left" w:pos="284"/>
          <w:tab w:val="left" w:pos="851"/>
        </w:tabs>
        <w:spacing w:before="120" w:after="120"/>
        <w:ind w:left="0" w:firstLine="567"/>
        <w:jc w:val="both"/>
        <w:rPr>
          <w:rFonts w:cs="Arial"/>
          <w:bCs/>
          <w:sz w:val="24"/>
          <w:szCs w:val="24"/>
        </w:rPr>
      </w:pPr>
      <w:r w:rsidRPr="00A74624">
        <w:rPr>
          <w:rFonts w:cs="Arial"/>
          <w:sz w:val="24"/>
          <w:szCs w:val="24"/>
        </w:rPr>
        <w:t>Szkoła używa</w:t>
      </w:r>
      <w:r w:rsidR="00D31FE3">
        <w:rPr>
          <w:rFonts w:cs="Arial"/>
          <w:sz w:val="24"/>
          <w:szCs w:val="24"/>
        </w:rPr>
        <w:t xml:space="preserve"> pieczęci o następującej treści</w:t>
      </w:r>
      <w:r w:rsidRPr="00A74624">
        <w:rPr>
          <w:rFonts w:cs="Arial"/>
          <w:sz w:val="24"/>
          <w:szCs w:val="24"/>
        </w:rPr>
        <w:t>:</w:t>
      </w:r>
    </w:p>
    <w:p w:rsidR="00B474FD" w:rsidRPr="00A74624" w:rsidRDefault="00B474FD" w:rsidP="00B474FD">
      <w:pPr>
        <w:tabs>
          <w:tab w:val="left" w:pos="284"/>
          <w:tab w:val="left" w:pos="851"/>
        </w:tabs>
        <w:spacing w:before="120" w:after="120"/>
        <w:ind w:left="567"/>
        <w:jc w:val="both"/>
        <w:rPr>
          <w:rFonts w:cs="Arial"/>
          <w:bCs/>
          <w:sz w:val="24"/>
          <w:szCs w:val="24"/>
        </w:rPr>
      </w:pPr>
      <w:r w:rsidRPr="00A74624">
        <w:rPr>
          <w:rFonts w:cs="Arial"/>
          <w:bCs/>
          <w:sz w:val="24"/>
          <w:szCs w:val="24"/>
        </w:rPr>
        <w:t>SZKOŁA PODSTAWOWA NR 3</w:t>
      </w:r>
    </w:p>
    <w:p w:rsidR="00B474FD" w:rsidRPr="00A74624" w:rsidRDefault="00B474FD" w:rsidP="00B474FD">
      <w:pPr>
        <w:tabs>
          <w:tab w:val="left" w:pos="0"/>
          <w:tab w:val="left" w:pos="426"/>
        </w:tabs>
        <w:spacing w:before="120" w:after="120"/>
        <w:ind w:left="454"/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i</w:t>
      </w:r>
      <w:r w:rsidRPr="00A74624">
        <w:rPr>
          <w:rFonts w:cs="Arial"/>
          <w:bCs/>
          <w:sz w:val="24"/>
          <w:szCs w:val="24"/>
        </w:rPr>
        <w:t>m. Marii Konopnickiej</w:t>
      </w:r>
    </w:p>
    <w:p w:rsidR="00B474FD" w:rsidRPr="00A74624" w:rsidRDefault="00B474FD" w:rsidP="00B474FD">
      <w:pPr>
        <w:tabs>
          <w:tab w:val="left" w:pos="0"/>
          <w:tab w:val="left" w:pos="426"/>
        </w:tabs>
        <w:spacing w:before="120" w:after="120"/>
        <w:ind w:left="454"/>
        <w:jc w:val="left"/>
        <w:rPr>
          <w:rFonts w:cs="Arial"/>
          <w:bCs/>
          <w:sz w:val="24"/>
          <w:szCs w:val="24"/>
        </w:rPr>
      </w:pPr>
      <w:r w:rsidRPr="00A74624">
        <w:rPr>
          <w:rFonts w:cs="Arial"/>
          <w:bCs/>
          <w:sz w:val="24"/>
          <w:szCs w:val="24"/>
        </w:rPr>
        <w:t>38</w:t>
      </w:r>
      <w:r w:rsidR="00D31FE3">
        <w:rPr>
          <w:rFonts w:cs="Arial"/>
          <w:bCs/>
          <w:sz w:val="24"/>
          <w:szCs w:val="24"/>
        </w:rPr>
        <w:t> </w:t>
      </w:r>
      <w:r w:rsidRPr="00A74624">
        <w:rPr>
          <w:rFonts w:cs="Arial"/>
          <w:bCs/>
          <w:sz w:val="24"/>
          <w:szCs w:val="24"/>
        </w:rPr>
        <w:t>-</w:t>
      </w:r>
      <w:r w:rsidR="00D31FE3">
        <w:rPr>
          <w:rFonts w:cs="Arial"/>
          <w:bCs/>
          <w:sz w:val="24"/>
          <w:szCs w:val="24"/>
        </w:rPr>
        <w:t> </w:t>
      </w:r>
      <w:r w:rsidRPr="00A74624">
        <w:rPr>
          <w:rFonts w:cs="Arial"/>
          <w:bCs/>
          <w:sz w:val="24"/>
          <w:szCs w:val="24"/>
        </w:rPr>
        <w:t>400 Krosno</w:t>
      </w:r>
    </w:p>
    <w:p w:rsidR="00B474FD" w:rsidRPr="00A74624" w:rsidRDefault="00B474FD" w:rsidP="00B474FD">
      <w:pPr>
        <w:tabs>
          <w:tab w:val="left" w:pos="0"/>
          <w:tab w:val="left" w:pos="426"/>
        </w:tabs>
        <w:spacing w:before="120" w:after="120"/>
        <w:ind w:left="454"/>
        <w:jc w:val="left"/>
        <w:rPr>
          <w:rFonts w:cs="Arial"/>
          <w:bCs/>
          <w:sz w:val="24"/>
          <w:szCs w:val="24"/>
        </w:rPr>
      </w:pPr>
      <w:r w:rsidRPr="00A74624">
        <w:rPr>
          <w:rFonts w:cs="Arial"/>
          <w:bCs/>
          <w:sz w:val="24"/>
          <w:szCs w:val="24"/>
        </w:rPr>
        <w:t>ul. Marii Konopnickiej 5</w:t>
      </w:r>
    </w:p>
    <w:p w:rsidR="00B474FD" w:rsidRPr="00A74624" w:rsidRDefault="00B474FD" w:rsidP="00B474FD">
      <w:pPr>
        <w:tabs>
          <w:tab w:val="left" w:pos="0"/>
          <w:tab w:val="left" w:pos="426"/>
        </w:tabs>
        <w:spacing w:before="120" w:after="120"/>
        <w:ind w:left="454"/>
        <w:jc w:val="left"/>
        <w:rPr>
          <w:rFonts w:cs="Arial"/>
          <w:bCs/>
          <w:sz w:val="24"/>
          <w:szCs w:val="24"/>
        </w:rPr>
      </w:pPr>
      <w:r w:rsidRPr="00A74624">
        <w:rPr>
          <w:rFonts w:cs="Arial"/>
          <w:bCs/>
          <w:sz w:val="24"/>
          <w:szCs w:val="24"/>
        </w:rPr>
        <w:t>tel. (0 – 13) 43 210 09</w:t>
      </w:r>
    </w:p>
    <w:p w:rsidR="00B474FD" w:rsidRPr="00A74624" w:rsidRDefault="00B474FD" w:rsidP="00B474FD">
      <w:pPr>
        <w:tabs>
          <w:tab w:val="left" w:pos="0"/>
          <w:tab w:val="left" w:pos="426"/>
        </w:tabs>
        <w:spacing w:before="120" w:after="120"/>
        <w:ind w:left="454"/>
        <w:jc w:val="left"/>
        <w:rPr>
          <w:rFonts w:cs="Arial"/>
          <w:bCs/>
          <w:sz w:val="24"/>
          <w:szCs w:val="24"/>
          <w:lang w:val="en-GB"/>
        </w:rPr>
      </w:pPr>
      <w:r w:rsidRPr="00A74624">
        <w:rPr>
          <w:rFonts w:cs="Arial"/>
          <w:bCs/>
          <w:sz w:val="24"/>
          <w:szCs w:val="24"/>
          <w:lang w:val="en-GB"/>
        </w:rPr>
        <w:t xml:space="preserve">e-mail: </w:t>
      </w:r>
      <w:hyperlink r:id="rId9" w:history="1">
        <w:r w:rsidRPr="00A74624">
          <w:rPr>
            <w:rStyle w:val="Hipercze"/>
            <w:rFonts w:cs="Arial"/>
            <w:bCs/>
            <w:color w:val="auto"/>
            <w:szCs w:val="24"/>
            <w:lang w:val="en-GB"/>
          </w:rPr>
          <w:t>sp3krosno@interia.pl</w:t>
        </w:r>
      </w:hyperlink>
    </w:p>
    <w:p w:rsidR="00B474FD" w:rsidRPr="00A74624" w:rsidRDefault="00B474FD" w:rsidP="00B474FD">
      <w:pPr>
        <w:tabs>
          <w:tab w:val="left" w:pos="0"/>
          <w:tab w:val="left" w:pos="426"/>
        </w:tabs>
        <w:spacing w:before="120" w:after="120"/>
        <w:ind w:left="454"/>
        <w:jc w:val="left"/>
        <w:rPr>
          <w:rFonts w:cs="Arial"/>
          <w:bCs/>
          <w:sz w:val="24"/>
          <w:szCs w:val="24"/>
          <w:lang w:val="en-GB"/>
        </w:rPr>
      </w:pPr>
      <w:r w:rsidRPr="00A74624">
        <w:rPr>
          <w:rFonts w:cs="Arial"/>
          <w:bCs/>
          <w:sz w:val="24"/>
          <w:szCs w:val="24"/>
          <w:lang w:val="en-GB"/>
        </w:rPr>
        <w:t>NIP 694-112-07-34 Regon 0001231428</w:t>
      </w:r>
    </w:p>
    <w:p w:rsidR="00B474FD" w:rsidRPr="00A240F6" w:rsidRDefault="00B474FD" w:rsidP="00511207">
      <w:pPr>
        <w:numPr>
          <w:ilvl w:val="0"/>
          <w:numId w:val="4"/>
        </w:numPr>
        <w:tabs>
          <w:tab w:val="left" w:pos="426"/>
          <w:tab w:val="left" w:pos="851"/>
        </w:tabs>
        <w:spacing w:before="120" w:after="120"/>
        <w:ind w:left="0" w:firstLine="56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Szkoła</w:t>
      </w:r>
      <w:r w:rsidRPr="00A240F6">
        <w:rPr>
          <w:rFonts w:cs="Arial"/>
          <w:color w:val="000000"/>
          <w:sz w:val="24"/>
          <w:szCs w:val="24"/>
        </w:rPr>
        <w:t xml:space="preserve"> jest jednostką budżetową.</w:t>
      </w:r>
    </w:p>
    <w:p w:rsidR="00B474FD" w:rsidRPr="00A74624" w:rsidRDefault="00B474FD" w:rsidP="00511207">
      <w:pPr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before="120" w:after="120"/>
        <w:ind w:left="0" w:firstLine="567"/>
        <w:jc w:val="both"/>
        <w:rPr>
          <w:rFonts w:cs="Arial"/>
          <w:sz w:val="24"/>
          <w:szCs w:val="24"/>
        </w:rPr>
      </w:pPr>
      <w:r w:rsidRPr="00A74624">
        <w:rPr>
          <w:rFonts w:cs="Arial"/>
          <w:sz w:val="24"/>
          <w:szCs w:val="24"/>
        </w:rPr>
        <w:t>Cykl kształcenia trwa 8 lat.</w:t>
      </w:r>
    </w:p>
    <w:p w:rsidR="00B03105" w:rsidRPr="00D551F6" w:rsidRDefault="00235C83" w:rsidP="0003233C">
      <w:pPr>
        <w:pStyle w:val="Nagwek3"/>
        <w:spacing w:line="240" w:lineRule="auto"/>
        <w:rPr>
          <w:b/>
          <w:color w:val="002060"/>
        </w:rPr>
      </w:pPr>
      <w:bookmarkStart w:id="3" w:name="_Toc500420374"/>
      <w:r w:rsidRPr="00D551F6">
        <w:rPr>
          <w:b/>
          <w:color w:val="002060"/>
          <w:sz w:val="22"/>
          <w:szCs w:val="22"/>
        </w:rPr>
        <w:t>Rozd</w:t>
      </w:r>
      <w:r w:rsidR="00B03105" w:rsidRPr="00D551F6">
        <w:rPr>
          <w:b/>
          <w:color w:val="002060"/>
          <w:sz w:val="22"/>
          <w:szCs w:val="22"/>
        </w:rPr>
        <w:t>ział 2</w:t>
      </w:r>
      <w:r w:rsidR="00A864D3" w:rsidRPr="00D551F6">
        <w:rPr>
          <w:b/>
          <w:color w:val="002060"/>
        </w:rPr>
        <w:br/>
      </w:r>
      <w:r w:rsidR="00F91705">
        <w:rPr>
          <w:b/>
          <w:color w:val="002060"/>
          <w:sz w:val="22"/>
          <w:szCs w:val="22"/>
        </w:rPr>
        <w:t>Cele i zadania Szkoły</w:t>
      </w:r>
      <w:bookmarkEnd w:id="3"/>
      <w:r w:rsidR="00B03105" w:rsidRPr="00D551F6">
        <w:rPr>
          <w:b/>
          <w:color w:val="002060"/>
        </w:rPr>
        <w:t xml:space="preserve"> </w:t>
      </w:r>
    </w:p>
    <w:p w:rsidR="00F91705" w:rsidRPr="003E51A3" w:rsidRDefault="00F91705" w:rsidP="00511207">
      <w:pPr>
        <w:pStyle w:val="paragraf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A30A96">
        <w:rPr>
          <w:rFonts w:cs="Arial"/>
          <w:sz w:val="24"/>
          <w:szCs w:val="24"/>
        </w:rPr>
        <w:t>1. Szkoła</w:t>
      </w:r>
      <w:r w:rsidRPr="00A240F6">
        <w:rPr>
          <w:rFonts w:cs="Arial"/>
          <w:sz w:val="24"/>
          <w:szCs w:val="24"/>
        </w:rPr>
        <w:t xml:space="preserve"> realizuje cel</w:t>
      </w:r>
      <w:r>
        <w:rPr>
          <w:rFonts w:cs="Arial"/>
          <w:sz w:val="24"/>
          <w:szCs w:val="24"/>
        </w:rPr>
        <w:t xml:space="preserve">e i zadania określone w ustawie </w:t>
      </w:r>
      <w:r w:rsidRPr="00F05813">
        <w:rPr>
          <w:rFonts w:cs="Arial"/>
          <w:i/>
          <w:sz w:val="24"/>
          <w:szCs w:val="24"/>
        </w:rPr>
        <w:t>Prawo Oświatowe</w:t>
      </w:r>
      <w:r>
        <w:rPr>
          <w:rFonts w:cs="Arial"/>
          <w:sz w:val="24"/>
          <w:szCs w:val="24"/>
        </w:rPr>
        <w:t xml:space="preserve"> oraz </w:t>
      </w:r>
      <w:r w:rsidRPr="00A240F6">
        <w:rPr>
          <w:rFonts w:cs="Arial"/>
          <w:sz w:val="24"/>
          <w:szCs w:val="24"/>
        </w:rPr>
        <w:t xml:space="preserve">w przepisach wykonawczych wydanych na jej podstawie, a także zawarte </w:t>
      </w:r>
      <w:r w:rsidRPr="003E51A3">
        <w:rPr>
          <w:rFonts w:cs="Arial"/>
          <w:sz w:val="24"/>
          <w:szCs w:val="24"/>
        </w:rPr>
        <w:t>w </w:t>
      </w:r>
      <w:r w:rsidRPr="00F05813">
        <w:rPr>
          <w:rFonts w:cs="Arial"/>
          <w:i/>
          <w:sz w:val="24"/>
          <w:szCs w:val="24"/>
        </w:rPr>
        <w:t>Programie wychowawczo - profilaktycznym</w:t>
      </w:r>
      <w:r w:rsidRPr="003E51A3">
        <w:rPr>
          <w:rFonts w:cs="Arial"/>
          <w:sz w:val="24"/>
          <w:szCs w:val="24"/>
        </w:rPr>
        <w:t>, dostosowanym do potrzeb rozwojowych uczniów oraz potrzeb środowiska.</w:t>
      </w:r>
    </w:p>
    <w:p w:rsidR="00F91705" w:rsidRPr="002C1197" w:rsidRDefault="00F91705" w:rsidP="00511207">
      <w:pPr>
        <w:pStyle w:val="Akapitzlist"/>
        <w:numPr>
          <w:ilvl w:val="0"/>
          <w:numId w:val="8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eastAsia="Times New Roman" w:cs="Arial"/>
          <w:sz w:val="24"/>
          <w:szCs w:val="24"/>
          <w:lang w:eastAsia="pl-PL"/>
        </w:rPr>
      </w:pPr>
      <w:r w:rsidRPr="00E05EBF">
        <w:rPr>
          <w:rFonts w:eastAsia="Times New Roman" w:cs="Arial"/>
          <w:sz w:val="24"/>
          <w:szCs w:val="24"/>
          <w:lang w:eastAsia="pl-PL"/>
        </w:rPr>
        <w:t>Głównymi</w:t>
      </w:r>
      <w:r w:rsidRPr="00A30A96">
        <w:rPr>
          <w:rFonts w:eastAsia="Times New Roman" w:cs="Arial"/>
          <w:sz w:val="24"/>
          <w:szCs w:val="24"/>
          <w:lang w:eastAsia="pl-PL"/>
        </w:rPr>
        <w:t xml:space="preserve"> celami</w:t>
      </w:r>
      <w:r>
        <w:rPr>
          <w:rFonts w:eastAsia="Times New Roman" w:cs="Arial"/>
          <w:sz w:val="24"/>
          <w:szCs w:val="24"/>
          <w:lang w:eastAsia="pl-PL"/>
        </w:rPr>
        <w:t xml:space="preserve"> S</w:t>
      </w:r>
      <w:r w:rsidRPr="002C1197">
        <w:rPr>
          <w:rFonts w:eastAsia="Times New Roman" w:cs="Arial"/>
          <w:sz w:val="24"/>
          <w:szCs w:val="24"/>
          <w:lang w:eastAsia="pl-PL"/>
        </w:rPr>
        <w:t>zkoły są:</w:t>
      </w:r>
    </w:p>
    <w:p w:rsidR="00F91705" w:rsidRPr="00D82A71" w:rsidRDefault="00F91705" w:rsidP="00511207">
      <w:pPr>
        <w:numPr>
          <w:ilvl w:val="0"/>
          <w:numId w:val="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2C1197">
        <w:rPr>
          <w:rFonts w:eastAsia="Times New Roman" w:cs="Arial"/>
          <w:sz w:val="24"/>
          <w:szCs w:val="24"/>
          <w:lang w:eastAsia="pl-PL"/>
        </w:rPr>
        <w:lastRenderedPageBreak/>
        <w:t xml:space="preserve">wprowadzanie uczniów w świat wartości, w tym ofiarności, współpracy, solidarności, altruizmu, patriotyzmu i szacunku dla tradycji, wskazywanie wzorców postępowania </w:t>
      </w:r>
      <w:r>
        <w:rPr>
          <w:rFonts w:eastAsia="Times New Roman" w:cs="Arial"/>
          <w:sz w:val="24"/>
          <w:szCs w:val="24"/>
          <w:lang w:eastAsia="pl-PL"/>
        </w:rPr>
        <w:t>i </w:t>
      </w:r>
      <w:r w:rsidRPr="002C1197">
        <w:rPr>
          <w:rFonts w:eastAsia="Times New Roman" w:cs="Arial"/>
          <w:sz w:val="24"/>
          <w:szCs w:val="24"/>
          <w:lang w:eastAsia="pl-PL"/>
        </w:rPr>
        <w:t>budowanie właściwych relacji społecznych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 xml:space="preserve">, sprzyjających bezpiecznemu rozwojowi ucznia (rodzina, przyjaciele); </w:t>
      </w:r>
    </w:p>
    <w:p w:rsidR="00F91705" w:rsidRPr="00E05EBF" w:rsidRDefault="00F91705" w:rsidP="00511207">
      <w:pPr>
        <w:numPr>
          <w:ilvl w:val="0"/>
          <w:numId w:val="7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>wzmacnianie poczucia tożsamości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narodowej, regionalnej, 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>kulturow</w:t>
      </w:r>
      <w:r>
        <w:rPr>
          <w:rFonts w:eastAsia="Times New Roman" w:cs="Arial"/>
          <w:color w:val="000000"/>
          <w:sz w:val="24"/>
          <w:szCs w:val="24"/>
          <w:lang w:eastAsia="pl-PL"/>
        </w:rPr>
        <w:t>ej</w:t>
      </w:r>
      <w:r w:rsidR="00D31FE3">
        <w:rPr>
          <w:rFonts w:eastAsia="Times New Roman" w:cs="Arial"/>
          <w:color w:val="000000"/>
          <w:sz w:val="24"/>
          <w:szCs w:val="24"/>
          <w:lang w:eastAsia="pl-PL"/>
        </w:rPr>
        <w:t xml:space="preserve"> i etnicznej;</w:t>
      </w:r>
    </w:p>
    <w:p w:rsidR="00F91705" w:rsidRPr="00E05EBF" w:rsidRDefault="00F91705" w:rsidP="00511207">
      <w:pPr>
        <w:numPr>
          <w:ilvl w:val="0"/>
          <w:numId w:val="7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kształtowanie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 xml:space="preserve"> u uczniów poczucia godności własnej os</w:t>
      </w:r>
      <w:r w:rsidR="00D31FE3">
        <w:rPr>
          <w:rFonts w:eastAsia="Times New Roman" w:cs="Arial"/>
          <w:color w:val="000000"/>
          <w:sz w:val="24"/>
          <w:szCs w:val="24"/>
          <w:lang w:eastAsia="pl-PL"/>
        </w:rPr>
        <w:t>oby i szacunku dla innych osób;</w:t>
      </w:r>
    </w:p>
    <w:p w:rsidR="00F91705" w:rsidRPr="00E05EBF" w:rsidRDefault="00F91705" w:rsidP="00511207">
      <w:pPr>
        <w:numPr>
          <w:ilvl w:val="0"/>
          <w:numId w:val="7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 xml:space="preserve">rozwijanie kompetencji takich jak kreatywność, innowacyjność i przedsiębiorczość; </w:t>
      </w:r>
    </w:p>
    <w:p w:rsidR="00F91705" w:rsidRPr="00E05EBF" w:rsidRDefault="00F91705" w:rsidP="00511207">
      <w:pPr>
        <w:numPr>
          <w:ilvl w:val="0"/>
          <w:numId w:val="7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 xml:space="preserve">rozwijanie umiejętności krytycznego i logicznego myślenia, rozumowania, argumentowania i wnioskowania; </w:t>
      </w:r>
    </w:p>
    <w:p w:rsidR="00F91705" w:rsidRDefault="00F91705" w:rsidP="00511207">
      <w:pPr>
        <w:numPr>
          <w:ilvl w:val="0"/>
          <w:numId w:val="7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 xml:space="preserve">ukazywanie wartości wiedzy jako podstawy do rozwoju 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różnych 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 xml:space="preserve">umiejętności; </w:t>
      </w:r>
    </w:p>
    <w:p w:rsidR="00F91705" w:rsidRDefault="00F91705" w:rsidP="00511207">
      <w:pPr>
        <w:numPr>
          <w:ilvl w:val="0"/>
          <w:numId w:val="7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>wspieranie uczni</w:t>
      </w:r>
      <w:r>
        <w:rPr>
          <w:rFonts w:eastAsia="Times New Roman" w:cs="Arial"/>
          <w:color w:val="000000"/>
          <w:sz w:val="24"/>
          <w:szCs w:val="24"/>
          <w:lang w:eastAsia="pl-PL"/>
        </w:rPr>
        <w:t>ów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 xml:space="preserve"> w rozpoznawaniu własnych predyspozycji i okr</w:t>
      </w:r>
      <w:r w:rsidR="00101B6A">
        <w:rPr>
          <w:rFonts w:eastAsia="Times New Roman" w:cs="Arial"/>
          <w:color w:val="000000"/>
          <w:sz w:val="24"/>
          <w:szCs w:val="24"/>
          <w:lang w:eastAsia="pl-PL"/>
        </w:rPr>
        <w:t>eślaniu drogi dalszej edukacji;</w:t>
      </w:r>
    </w:p>
    <w:p w:rsidR="00101B6A" w:rsidRPr="009972B7" w:rsidRDefault="00101B6A" w:rsidP="00511207">
      <w:pPr>
        <w:numPr>
          <w:ilvl w:val="0"/>
          <w:numId w:val="7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9972B7">
        <w:rPr>
          <w:rFonts w:eastAsia="Times New Roman" w:cs="Arial"/>
          <w:color w:val="000000"/>
          <w:sz w:val="24"/>
          <w:szCs w:val="24"/>
          <w:lang w:eastAsia="pl-PL"/>
        </w:rPr>
        <w:t>udzielanie wsparcia uczniom we współpracy z poradnią psychologiczno – pedagogiczną oraz innymi instytyucjami działającymi na rzecz rodziny, dzieci i młodzieży;</w:t>
      </w:r>
    </w:p>
    <w:p w:rsidR="00F91705" w:rsidRPr="00E05EBF" w:rsidRDefault="00F91705" w:rsidP="00511207">
      <w:pPr>
        <w:numPr>
          <w:ilvl w:val="0"/>
          <w:numId w:val="7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 xml:space="preserve">kształtowanie postawy otwartej wobec świata i innych ludzi, aktywności w życiu społecznym oraz </w:t>
      </w:r>
      <w:r>
        <w:rPr>
          <w:rFonts w:eastAsia="Times New Roman" w:cs="Arial"/>
          <w:color w:val="000000"/>
          <w:sz w:val="24"/>
          <w:szCs w:val="24"/>
          <w:lang w:eastAsia="pl-PL"/>
        </w:rPr>
        <w:t>odpowiedzialności za zbiorowość.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p w:rsidR="00F91705" w:rsidRPr="00A255FF" w:rsidRDefault="00F91705" w:rsidP="00511207">
      <w:pPr>
        <w:pStyle w:val="Akapitzlist"/>
        <w:numPr>
          <w:ilvl w:val="0"/>
          <w:numId w:val="8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Do zadań S</w:t>
      </w:r>
      <w:r w:rsidRPr="00A255FF">
        <w:rPr>
          <w:rFonts w:eastAsia="Times New Roman" w:cs="Arial"/>
          <w:sz w:val="24"/>
          <w:szCs w:val="24"/>
          <w:lang w:eastAsia="pl-PL"/>
        </w:rPr>
        <w:t>zkoły należy:</w:t>
      </w:r>
    </w:p>
    <w:p w:rsidR="00F91705" w:rsidRPr="008F5F82" w:rsidRDefault="00F91705" w:rsidP="00511207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8F5F82">
        <w:rPr>
          <w:rFonts w:eastAsia="Times New Roman" w:cs="Arial"/>
          <w:color w:val="000000"/>
          <w:sz w:val="24"/>
          <w:szCs w:val="24"/>
          <w:lang w:eastAsia="pl-PL"/>
        </w:rPr>
        <w:t>prowadzenie dziecka do nabywania i rozwijania umiejętności wypowiadania się, czytania i pisania, wykonywania elementarnych działań arytmetycznych,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posługiwania się prostymi narzę</w:t>
      </w:r>
      <w:r w:rsidRPr="008F5F82">
        <w:rPr>
          <w:rFonts w:eastAsia="Times New Roman" w:cs="Arial"/>
          <w:color w:val="000000"/>
          <w:sz w:val="24"/>
          <w:szCs w:val="24"/>
          <w:lang w:eastAsia="pl-PL"/>
        </w:rPr>
        <w:t>dziami oraz kształtowania nawyków społecznego współżycia;</w:t>
      </w:r>
    </w:p>
    <w:p w:rsidR="00F91705" w:rsidRPr="00804898" w:rsidRDefault="00F91705" w:rsidP="00511207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 xml:space="preserve">zapewnianie bezpieczeństwa 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i higieny </w:t>
      </w: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 xml:space="preserve">na </w:t>
      </w:r>
      <w:r>
        <w:rPr>
          <w:rFonts w:eastAsia="Times New Roman" w:cs="Arial"/>
          <w:color w:val="000000"/>
          <w:sz w:val="24"/>
          <w:szCs w:val="24"/>
          <w:lang w:eastAsia="pl-PL"/>
        </w:rPr>
        <w:t>zajęciach organizowanych przez S</w:t>
      </w: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>zkołę;</w:t>
      </w:r>
    </w:p>
    <w:p w:rsidR="00F91705" w:rsidRPr="006161F2" w:rsidRDefault="00F91705" w:rsidP="00511207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>zorganizowanie systemu opiekuńczo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>-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 xml:space="preserve">wychowawczego odpowiednio do istniejących </w:t>
      </w:r>
      <w:r w:rsidRPr="006161F2">
        <w:rPr>
          <w:rFonts w:eastAsia="Times New Roman" w:cs="Arial"/>
          <w:color w:val="000000"/>
          <w:sz w:val="24"/>
          <w:szCs w:val="24"/>
          <w:lang w:eastAsia="pl-PL"/>
        </w:rPr>
        <w:t>potrzeb;</w:t>
      </w:r>
    </w:p>
    <w:p w:rsidR="00F91705" w:rsidRPr="00804898" w:rsidRDefault="00F91705" w:rsidP="00511207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2C1197">
        <w:rPr>
          <w:rFonts w:eastAsia="Times New Roman" w:cs="Arial"/>
          <w:sz w:val="24"/>
          <w:szCs w:val="24"/>
          <w:lang w:eastAsia="pl-PL"/>
        </w:rPr>
        <w:t>kształtowanie środowiska wychowawczego, umożliwiającego pełny rozwój umysłowy, emocjonalny i fizyczny</w:t>
      </w: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2C1197">
        <w:rPr>
          <w:rFonts w:eastAsia="Times New Roman" w:cs="Arial"/>
          <w:sz w:val="24"/>
          <w:szCs w:val="24"/>
          <w:lang w:eastAsia="pl-PL"/>
        </w:rPr>
        <w:t>uczniów</w:t>
      </w: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 xml:space="preserve"> w warunkach poszanowania ich godności osobistej oraz wolności światopoglądowej i wyznaniowej;</w:t>
      </w:r>
    </w:p>
    <w:p w:rsidR="00F91705" w:rsidRPr="00804898" w:rsidRDefault="00F91705" w:rsidP="00511207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 xml:space="preserve">realizacja programów nauczania, </w:t>
      </w:r>
      <w:r w:rsidRPr="003A59E5">
        <w:rPr>
          <w:rFonts w:eastAsia="Times New Roman" w:cs="Arial"/>
          <w:sz w:val="24"/>
          <w:szCs w:val="24"/>
          <w:lang w:eastAsia="pl-PL"/>
        </w:rPr>
        <w:t>które są zgodne z podstaw</w:t>
      </w:r>
      <w:r>
        <w:rPr>
          <w:rFonts w:eastAsia="Times New Roman" w:cs="Arial"/>
          <w:sz w:val="24"/>
          <w:szCs w:val="24"/>
          <w:lang w:eastAsia="pl-PL"/>
        </w:rPr>
        <w:t>ą</w:t>
      </w: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 xml:space="preserve"> programową kształcenia ogólnego;</w:t>
      </w:r>
    </w:p>
    <w:p w:rsidR="00F91705" w:rsidRPr="00804898" w:rsidRDefault="00F91705" w:rsidP="00511207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>rozpoznawanie możliwości psychofizycznych oraz indy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widualnych potrzeb rozwojowych oraz </w:t>
      </w: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 xml:space="preserve">edukacyjnych uczniów i wykorzystywanie wyników diagnoz w procesie </w:t>
      </w:r>
      <w:r>
        <w:rPr>
          <w:rFonts w:eastAsia="Times New Roman" w:cs="Arial"/>
          <w:color w:val="000000"/>
          <w:sz w:val="24"/>
          <w:szCs w:val="24"/>
          <w:lang w:eastAsia="pl-PL"/>
        </w:rPr>
        <w:t>edukacyjnym</w:t>
      </w: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:rsidR="00F91705" w:rsidRPr="00804898" w:rsidRDefault="00F91705" w:rsidP="00511207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>organizowanie pomocy psychologiczno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>-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>pe</w:t>
      </w:r>
      <w:r>
        <w:rPr>
          <w:rFonts w:eastAsia="Times New Roman" w:cs="Arial"/>
          <w:color w:val="000000"/>
          <w:sz w:val="24"/>
          <w:szCs w:val="24"/>
          <w:lang w:eastAsia="pl-PL"/>
        </w:rPr>
        <w:t>dagogicznej uczniom, rodzicom i </w:t>
      </w: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>nauczycielom stosownie do potrzeb i zgodnie z odrębnymi przepisami;</w:t>
      </w:r>
    </w:p>
    <w:p w:rsidR="00F91705" w:rsidRPr="00804898" w:rsidRDefault="00F91705" w:rsidP="00511207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 xml:space="preserve">organizowanie obowiązkowych i nadobowiązkowych zajęć dydaktycznych </w:t>
      </w:r>
      <w:r>
        <w:rPr>
          <w:rFonts w:eastAsia="Times New Roman" w:cs="Arial"/>
          <w:color w:val="000000"/>
          <w:sz w:val="24"/>
          <w:szCs w:val="24"/>
          <w:lang w:eastAsia="pl-PL"/>
        </w:rPr>
        <w:t>z </w:t>
      </w: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>zachowaniem zasad higieny psychicznej;</w:t>
      </w:r>
    </w:p>
    <w:p w:rsidR="00F91705" w:rsidRPr="00804898" w:rsidRDefault="00F91705" w:rsidP="00511207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>dostosowywanie treści, metod i organizacji nauczania do możliwości psychofizycznych uczniów;</w:t>
      </w:r>
    </w:p>
    <w:p w:rsidR="00F91705" w:rsidRPr="002C1197" w:rsidRDefault="00F91705" w:rsidP="00511207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sz w:val="24"/>
          <w:szCs w:val="24"/>
          <w:lang w:eastAsia="pl-PL"/>
        </w:rPr>
      </w:pPr>
      <w:r w:rsidRPr="002C1197">
        <w:rPr>
          <w:rFonts w:eastAsia="Times New Roman" w:cs="Arial"/>
          <w:sz w:val="24"/>
          <w:szCs w:val="24"/>
          <w:lang w:eastAsia="pl-PL"/>
        </w:rPr>
        <w:t>organizacja kształcenia, wychowania i opieki dla uczniów niepełnosprawnych oraz niedostosowanych społecznie w formach i na zasadach określonych w odrębnych przepisach;</w:t>
      </w:r>
    </w:p>
    <w:p w:rsidR="00F91705" w:rsidRPr="00804898" w:rsidRDefault="00F91705" w:rsidP="00511207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04898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zapewnienie, w miarę posiadanych środków, opieki i pomocy m</w:t>
      </w:r>
      <w:r>
        <w:rPr>
          <w:rFonts w:eastAsia="Times New Roman" w:cs="Arial"/>
          <w:color w:val="000000"/>
          <w:sz w:val="24"/>
          <w:szCs w:val="24"/>
          <w:lang w:eastAsia="pl-PL"/>
        </w:rPr>
        <w:t>aterialnej uczniom pozostającym</w:t>
      </w: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 xml:space="preserve"> w trudnej sytuacji materialnej i życiowej;</w:t>
      </w:r>
    </w:p>
    <w:p w:rsidR="00F91705" w:rsidRPr="001607F7" w:rsidRDefault="00F91705" w:rsidP="00511207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>sprawowanie opieki nad uczniami szczególnie uzdolnionymi poprzez umożliwianie realizowania indywidualnych programów nau</w:t>
      </w:r>
      <w:r>
        <w:rPr>
          <w:rFonts w:eastAsia="Times New Roman" w:cs="Arial"/>
          <w:color w:val="000000"/>
          <w:sz w:val="24"/>
          <w:szCs w:val="24"/>
          <w:lang w:eastAsia="pl-PL"/>
        </w:rPr>
        <w:t>czani</w:t>
      </w:r>
      <w:r w:rsidR="00082012">
        <w:rPr>
          <w:rFonts w:eastAsia="Times New Roman" w:cs="Arial"/>
          <w:color w:val="000000"/>
          <w:sz w:val="24"/>
          <w:szCs w:val="24"/>
          <w:lang w:eastAsia="pl-PL"/>
        </w:rPr>
        <w:t>a oraz ukończenia S</w:t>
      </w:r>
      <w:r>
        <w:rPr>
          <w:rFonts w:eastAsia="Times New Roman" w:cs="Arial"/>
          <w:color w:val="000000"/>
          <w:sz w:val="24"/>
          <w:szCs w:val="24"/>
          <w:lang w:eastAsia="pl-PL"/>
        </w:rPr>
        <w:t>zkoły w </w:t>
      </w: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 xml:space="preserve">skróconym </w:t>
      </w:r>
      <w:r w:rsidRPr="001607F7">
        <w:rPr>
          <w:rFonts w:eastAsia="Times New Roman" w:cs="Arial"/>
          <w:color w:val="000000"/>
          <w:sz w:val="24"/>
          <w:szCs w:val="24"/>
          <w:lang w:eastAsia="pl-PL"/>
        </w:rPr>
        <w:t>czasie;</w:t>
      </w:r>
    </w:p>
    <w:p w:rsidR="00101B6A" w:rsidRPr="001607F7" w:rsidRDefault="00101B6A" w:rsidP="00511207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1607F7">
        <w:rPr>
          <w:rFonts w:eastAsia="Times New Roman" w:cs="Arial"/>
          <w:color w:val="000000"/>
          <w:sz w:val="24"/>
          <w:szCs w:val="24"/>
          <w:lang w:eastAsia="pl-PL"/>
        </w:rPr>
        <w:t>organizowanie opieki i wsparcia dla uczniów we współpracy z poradnią psychologiczno – pedagogiczną oraz</w:t>
      </w:r>
      <w:r w:rsidR="009221D3" w:rsidRPr="001607F7">
        <w:rPr>
          <w:rFonts w:eastAsia="Times New Roman" w:cs="Arial"/>
          <w:color w:val="000000"/>
          <w:sz w:val="24"/>
          <w:szCs w:val="24"/>
          <w:lang w:eastAsia="pl-PL"/>
        </w:rPr>
        <w:t>,</w:t>
      </w:r>
      <w:r w:rsidRPr="001607F7">
        <w:rPr>
          <w:rFonts w:eastAsia="Times New Roman" w:cs="Arial"/>
          <w:color w:val="000000"/>
          <w:sz w:val="24"/>
          <w:szCs w:val="24"/>
          <w:lang w:eastAsia="pl-PL"/>
        </w:rPr>
        <w:t xml:space="preserve"> w zależności od potrzeb</w:t>
      </w:r>
      <w:r w:rsidR="009221D3" w:rsidRPr="001607F7">
        <w:rPr>
          <w:rFonts w:eastAsia="Times New Roman" w:cs="Arial"/>
          <w:color w:val="000000"/>
          <w:sz w:val="24"/>
          <w:szCs w:val="24"/>
          <w:lang w:eastAsia="pl-PL"/>
        </w:rPr>
        <w:t>,</w:t>
      </w:r>
      <w:r w:rsidR="001607F7" w:rsidRPr="001607F7">
        <w:rPr>
          <w:rFonts w:eastAsia="Times New Roman" w:cs="Arial"/>
          <w:color w:val="000000"/>
          <w:sz w:val="24"/>
          <w:szCs w:val="24"/>
          <w:lang w:eastAsia="pl-PL"/>
        </w:rPr>
        <w:t xml:space="preserve"> z innymi instytucjami, w szczególności poprzez:</w:t>
      </w:r>
    </w:p>
    <w:p w:rsidR="001607F7" w:rsidRPr="001607F7" w:rsidRDefault="001607F7" w:rsidP="00511207">
      <w:pPr>
        <w:pStyle w:val="Akapitzlist"/>
        <w:numPr>
          <w:ilvl w:val="0"/>
          <w:numId w:val="246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1607F7">
        <w:rPr>
          <w:rFonts w:eastAsia="Times New Roman" w:cs="Arial"/>
          <w:color w:val="000000"/>
          <w:sz w:val="24"/>
          <w:szCs w:val="24"/>
          <w:lang w:eastAsia="pl-PL"/>
        </w:rPr>
        <w:t>wymianę doświadczeń,</w:t>
      </w:r>
    </w:p>
    <w:p w:rsidR="001607F7" w:rsidRPr="001607F7" w:rsidRDefault="001607F7" w:rsidP="00511207">
      <w:pPr>
        <w:pStyle w:val="Akapitzlist"/>
        <w:numPr>
          <w:ilvl w:val="0"/>
          <w:numId w:val="246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1607F7">
        <w:rPr>
          <w:rFonts w:eastAsia="Times New Roman" w:cs="Arial"/>
          <w:color w:val="000000"/>
          <w:sz w:val="24"/>
          <w:szCs w:val="24"/>
          <w:lang w:eastAsia="pl-PL"/>
        </w:rPr>
        <w:t>wspólne ustalanie strategii działań,</w:t>
      </w:r>
    </w:p>
    <w:p w:rsidR="001607F7" w:rsidRPr="001607F7" w:rsidRDefault="001607F7" w:rsidP="00511207">
      <w:pPr>
        <w:pStyle w:val="Akapitzlist"/>
        <w:numPr>
          <w:ilvl w:val="0"/>
          <w:numId w:val="246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1607F7">
        <w:rPr>
          <w:rFonts w:eastAsia="Times New Roman" w:cs="Arial"/>
          <w:color w:val="000000"/>
          <w:sz w:val="24"/>
          <w:szCs w:val="24"/>
          <w:lang w:eastAsia="pl-PL"/>
        </w:rPr>
        <w:t>wybór metod dostosowanych do potrzeb i możliwości uczniów;</w:t>
      </w:r>
    </w:p>
    <w:p w:rsidR="00F91705" w:rsidRPr="00804898" w:rsidRDefault="00F91705" w:rsidP="00511207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>skuteczne nauczanie języków obcych;</w:t>
      </w:r>
    </w:p>
    <w:p w:rsidR="00F91705" w:rsidRPr="001607F7" w:rsidRDefault="00F91705" w:rsidP="00511207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>wprowadz</w:t>
      </w:r>
      <w:r>
        <w:rPr>
          <w:rFonts w:eastAsia="Times New Roman" w:cs="Arial"/>
          <w:color w:val="000000"/>
          <w:sz w:val="24"/>
          <w:szCs w:val="24"/>
          <w:lang w:eastAsia="pl-PL"/>
        </w:rPr>
        <w:t>a</w:t>
      </w: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>nie uczniów w świat literatury, ugruntowanie ich zainteres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owań czytelniczych </w:t>
      </w:r>
      <w:r w:rsidRPr="001607F7">
        <w:rPr>
          <w:rFonts w:eastAsia="Times New Roman" w:cs="Arial"/>
          <w:color w:val="000000"/>
          <w:sz w:val="24"/>
          <w:szCs w:val="24"/>
          <w:lang w:eastAsia="pl-PL"/>
        </w:rPr>
        <w:t>oraz kształtowanie kompetencji czytelniczych;</w:t>
      </w:r>
    </w:p>
    <w:p w:rsidR="008451A3" w:rsidRPr="001607F7" w:rsidRDefault="00F91705" w:rsidP="00511207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1607F7">
        <w:rPr>
          <w:rFonts w:eastAsia="Times New Roman" w:cs="Arial"/>
          <w:color w:val="000000"/>
          <w:sz w:val="24"/>
          <w:szCs w:val="24"/>
          <w:lang w:eastAsia="pl-PL"/>
        </w:rPr>
        <w:t>podejmowanie działań związanych z miejscami ważnymi dla pamięci narodowej oraz najważniejszymi świętami narodowymi i symbolami państwowymi</w:t>
      </w:r>
      <w:r w:rsidR="001B6F1F" w:rsidRPr="001607F7">
        <w:rPr>
          <w:rFonts w:eastAsia="Times New Roman" w:cs="Arial"/>
          <w:color w:val="000000"/>
          <w:sz w:val="24"/>
          <w:szCs w:val="24"/>
          <w:lang w:eastAsia="pl-PL"/>
        </w:rPr>
        <w:t xml:space="preserve"> poprzez m. in. uroczyste obchodzenie świąt narodowych, organizację akademii, celebrowanie świąt religijnych</w:t>
      </w:r>
      <w:r w:rsidRPr="001607F7"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:rsidR="00F91705" w:rsidRPr="001607F7" w:rsidRDefault="008451A3" w:rsidP="00511207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1607F7">
        <w:rPr>
          <w:rFonts w:eastAsia="Times New Roman" w:cs="Arial"/>
          <w:color w:val="000000"/>
          <w:sz w:val="24"/>
          <w:szCs w:val="24"/>
          <w:lang w:eastAsia="pl-PL"/>
        </w:rPr>
        <w:t xml:space="preserve"> kształtowanie postawy obywatelskiej, poszanowania tradycji i kultury narodowej, a także innych kultur i tradycji;</w:t>
      </w:r>
    </w:p>
    <w:p w:rsidR="00D618C3" w:rsidRPr="001607F7" w:rsidRDefault="00D618C3" w:rsidP="00511207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sz w:val="24"/>
          <w:szCs w:val="24"/>
          <w:lang w:eastAsia="pl-PL"/>
        </w:rPr>
      </w:pPr>
      <w:r w:rsidRPr="001607F7">
        <w:rPr>
          <w:rFonts w:eastAsia="Times New Roman" w:cs="Arial"/>
          <w:sz w:val="24"/>
          <w:szCs w:val="24"/>
          <w:lang w:eastAsia="pl-PL"/>
        </w:rPr>
        <w:t>zapobieganie dyskryminacji rasowej, światopoglądowej i innych;</w:t>
      </w:r>
    </w:p>
    <w:p w:rsidR="00F91705" w:rsidRPr="001607F7" w:rsidRDefault="00F91705" w:rsidP="00511207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1607F7">
        <w:rPr>
          <w:rFonts w:eastAsia="Times New Roman" w:cs="Arial"/>
          <w:color w:val="000000"/>
          <w:sz w:val="24"/>
          <w:szCs w:val="24"/>
          <w:lang w:eastAsia="pl-PL"/>
        </w:rPr>
        <w:t xml:space="preserve">upowszechnianie wśród uczniów wiedzy o </w:t>
      </w:r>
      <w:r w:rsidRPr="001607F7">
        <w:rPr>
          <w:rFonts w:eastAsia="Times New Roman" w:cs="Arial"/>
          <w:sz w:val="24"/>
          <w:szCs w:val="24"/>
          <w:lang w:eastAsia="pl-PL"/>
        </w:rPr>
        <w:t>bezpieczeństwie</w:t>
      </w:r>
      <w:r w:rsidRPr="001607F7"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:rsidR="008451A3" w:rsidRPr="009972B7" w:rsidRDefault="00F91705" w:rsidP="00511207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sz w:val="24"/>
          <w:szCs w:val="24"/>
          <w:lang w:eastAsia="pl-PL"/>
        </w:rPr>
      </w:pP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>kształtowanie aktywności społecznej i umiejętności</w:t>
      </w:r>
      <w:r w:rsidRPr="000A3544">
        <w:rPr>
          <w:rFonts w:eastAsia="Times New Roman" w:cs="Arial"/>
          <w:sz w:val="24"/>
          <w:szCs w:val="24"/>
          <w:lang w:eastAsia="pl-PL"/>
        </w:rPr>
        <w:t xml:space="preserve"> efektywnego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 xml:space="preserve">spędzania wolnego </w:t>
      </w:r>
      <w:r w:rsidRPr="009972B7">
        <w:rPr>
          <w:rFonts w:eastAsia="Times New Roman" w:cs="Arial"/>
          <w:color w:val="000000"/>
          <w:sz w:val="24"/>
          <w:szCs w:val="24"/>
          <w:lang w:eastAsia="pl-PL"/>
        </w:rPr>
        <w:t>czasu;</w:t>
      </w:r>
      <w:r w:rsidR="008451A3" w:rsidRPr="009972B7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1B6F1F" w:rsidRPr="009972B7" w:rsidRDefault="00F91705" w:rsidP="00511207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sz w:val="24"/>
          <w:szCs w:val="24"/>
          <w:lang w:eastAsia="pl-PL"/>
        </w:rPr>
      </w:pPr>
      <w:r w:rsidRPr="009972B7">
        <w:rPr>
          <w:rFonts w:eastAsia="Times New Roman" w:cs="Arial"/>
          <w:color w:val="000000"/>
          <w:sz w:val="24"/>
          <w:szCs w:val="24"/>
          <w:lang w:eastAsia="pl-PL"/>
        </w:rPr>
        <w:t xml:space="preserve">rozwijanie u uczniów dbałości o zdrowie własne i innych </w:t>
      </w:r>
      <w:r w:rsidR="001B6F1F" w:rsidRPr="009972B7">
        <w:rPr>
          <w:rFonts w:eastAsia="Times New Roman" w:cs="Arial"/>
          <w:color w:val="000000"/>
          <w:sz w:val="24"/>
          <w:szCs w:val="24"/>
          <w:lang w:eastAsia="pl-PL"/>
        </w:rPr>
        <w:t>ludzi poprzez działania promujące zdrowie, m. in.:</w:t>
      </w:r>
    </w:p>
    <w:p w:rsidR="001B6F1F" w:rsidRDefault="001B6F1F" w:rsidP="00511207">
      <w:pPr>
        <w:pStyle w:val="Akapitzlist"/>
        <w:numPr>
          <w:ilvl w:val="0"/>
          <w:numId w:val="244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szkolne rajdy,</w:t>
      </w:r>
    </w:p>
    <w:p w:rsidR="001B6F1F" w:rsidRDefault="001B6F1F" w:rsidP="00511207">
      <w:pPr>
        <w:pStyle w:val="Akapitzlist"/>
        <w:numPr>
          <w:ilvl w:val="0"/>
          <w:numId w:val="244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dni promocji zdrowia,</w:t>
      </w:r>
    </w:p>
    <w:p w:rsidR="001B6F1F" w:rsidRPr="001B6F1F" w:rsidRDefault="001B6F1F" w:rsidP="00511207">
      <w:pPr>
        <w:pStyle w:val="Akapitzlist"/>
        <w:numPr>
          <w:ilvl w:val="0"/>
          <w:numId w:val="244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warsztaty zdrowego odżywiania;</w:t>
      </w:r>
    </w:p>
    <w:p w:rsidR="00F91705" w:rsidRPr="00943220" w:rsidRDefault="001B6F1F" w:rsidP="00511207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kształtowanie potrzeby i </w:t>
      </w:r>
      <w:r w:rsidR="00943220" w:rsidRPr="00943220">
        <w:rPr>
          <w:rFonts w:eastAsia="Times New Roman" w:cs="Arial"/>
          <w:sz w:val="24"/>
          <w:szCs w:val="24"/>
          <w:lang w:eastAsia="pl-PL"/>
        </w:rPr>
        <w:t>umiejętności dbania o sprawność fizyczną</w:t>
      </w:r>
      <w:r w:rsidR="00943220">
        <w:rPr>
          <w:rFonts w:eastAsia="Times New Roman" w:cs="Arial"/>
          <w:sz w:val="24"/>
          <w:szCs w:val="24"/>
          <w:lang w:eastAsia="pl-PL"/>
        </w:rPr>
        <w:t xml:space="preserve"> i higienę pracy umysłowej</w:t>
      </w:r>
      <w:r w:rsidR="00943220" w:rsidRPr="00943220">
        <w:rPr>
          <w:rFonts w:eastAsia="Times New Roman" w:cs="Arial"/>
          <w:sz w:val="24"/>
          <w:szCs w:val="24"/>
          <w:lang w:eastAsia="pl-PL"/>
        </w:rPr>
        <w:t>,</w:t>
      </w:r>
    </w:p>
    <w:p w:rsidR="00F91705" w:rsidRPr="00023DDB" w:rsidRDefault="00F91705" w:rsidP="00511207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sz w:val="24"/>
          <w:szCs w:val="24"/>
          <w:lang w:eastAsia="pl-PL"/>
        </w:rPr>
      </w:pPr>
      <w:r w:rsidRPr="00023DDB">
        <w:rPr>
          <w:rFonts w:eastAsia="Times New Roman" w:cs="Arial"/>
          <w:sz w:val="24"/>
          <w:szCs w:val="24"/>
          <w:lang w:eastAsia="pl-PL"/>
        </w:rPr>
        <w:t>zapewnienie uczniom rodziców pracujących lub</w:t>
      </w:r>
      <w:r>
        <w:rPr>
          <w:rFonts w:eastAsia="Times New Roman" w:cs="Arial"/>
          <w:sz w:val="24"/>
          <w:szCs w:val="24"/>
          <w:lang w:eastAsia="pl-PL"/>
        </w:rPr>
        <w:t>/i</w:t>
      </w:r>
      <w:r w:rsidRPr="00023DDB">
        <w:rPr>
          <w:rFonts w:eastAsia="Times New Roman" w:cs="Arial"/>
          <w:sz w:val="24"/>
          <w:szCs w:val="24"/>
          <w:lang w:eastAsia="pl-PL"/>
        </w:rPr>
        <w:t xml:space="preserve"> s</w:t>
      </w:r>
      <w:r>
        <w:rPr>
          <w:rFonts w:eastAsia="Times New Roman" w:cs="Arial"/>
          <w:sz w:val="24"/>
          <w:szCs w:val="24"/>
          <w:lang w:eastAsia="pl-PL"/>
        </w:rPr>
        <w:t xml:space="preserve">amotnie wychowujących dziecko </w:t>
      </w:r>
      <w:r w:rsidRPr="00023DDB">
        <w:rPr>
          <w:rFonts w:eastAsia="Times New Roman" w:cs="Arial"/>
          <w:sz w:val="24"/>
          <w:szCs w:val="24"/>
          <w:lang w:eastAsia="pl-PL"/>
        </w:rPr>
        <w:t>opieki świetlicy szkolnej;</w:t>
      </w:r>
    </w:p>
    <w:p w:rsidR="00F91705" w:rsidRPr="00023DDB" w:rsidRDefault="00F91705" w:rsidP="00511207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sz w:val="24"/>
          <w:szCs w:val="24"/>
          <w:lang w:eastAsia="pl-PL"/>
        </w:rPr>
      </w:pPr>
      <w:r w:rsidRPr="00023DDB">
        <w:rPr>
          <w:rFonts w:eastAsia="Times New Roman" w:cs="Arial"/>
          <w:sz w:val="24"/>
          <w:szCs w:val="24"/>
          <w:lang w:eastAsia="pl-PL"/>
        </w:rPr>
        <w:t>zapewnienie uc</w:t>
      </w:r>
      <w:r>
        <w:rPr>
          <w:rFonts w:eastAsia="Times New Roman" w:cs="Arial"/>
          <w:sz w:val="24"/>
          <w:szCs w:val="24"/>
          <w:lang w:eastAsia="pl-PL"/>
        </w:rPr>
        <w:t>zniom możliwości korzystania w S</w:t>
      </w:r>
      <w:r w:rsidRPr="00023DDB">
        <w:rPr>
          <w:rFonts w:eastAsia="Times New Roman" w:cs="Arial"/>
          <w:sz w:val="24"/>
          <w:szCs w:val="24"/>
          <w:lang w:eastAsia="pl-PL"/>
        </w:rPr>
        <w:t>zkole z ciepłych posiłków;</w:t>
      </w:r>
    </w:p>
    <w:p w:rsidR="00F91705" w:rsidRPr="00573EF4" w:rsidRDefault="00F91705" w:rsidP="00511207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sz w:val="24"/>
          <w:szCs w:val="24"/>
          <w:lang w:eastAsia="pl-PL"/>
        </w:rPr>
      </w:pPr>
      <w:r w:rsidRPr="00573EF4">
        <w:rPr>
          <w:rFonts w:eastAsia="Times New Roman" w:cs="Arial"/>
          <w:sz w:val="24"/>
          <w:szCs w:val="24"/>
          <w:lang w:eastAsia="pl-PL"/>
        </w:rPr>
        <w:t>współdziałanie ze środowiskiem zewnętrznym (stowarzyszeniami, istytucjami, organizacjami) w celu kształtowa</w:t>
      </w:r>
      <w:r>
        <w:rPr>
          <w:rFonts w:eastAsia="Times New Roman" w:cs="Arial"/>
          <w:sz w:val="24"/>
          <w:szCs w:val="24"/>
          <w:lang w:eastAsia="pl-PL"/>
        </w:rPr>
        <w:t>nia środowiska wychowawczego w S</w:t>
      </w:r>
      <w:r w:rsidRPr="00573EF4">
        <w:rPr>
          <w:rFonts w:eastAsia="Times New Roman" w:cs="Arial"/>
          <w:sz w:val="24"/>
          <w:szCs w:val="24"/>
          <w:lang w:eastAsia="pl-PL"/>
        </w:rPr>
        <w:t>zkole;</w:t>
      </w:r>
    </w:p>
    <w:p w:rsidR="00F91705" w:rsidRPr="00804898" w:rsidRDefault="00F91705" w:rsidP="00511207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>upowszechnianie wśród uczniów wiedzy ekologicznej oraz kształtowanie właściwych postaw wobec problemów ochrony środowiska;</w:t>
      </w:r>
    </w:p>
    <w:p w:rsidR="00F91705" w:rsidRPr="00804898" w:rsidRDefault="00F91705" w:rsidP="00511207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04898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 xml:space="preserve">stworzenie warunków do nabywania przez uczniów umiejętności wyszukiwania, porządkowania i wykorzystywania informacji z różnych źródeł, 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w tym </w:t>
      </w: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>z zastosowaniem technologii informacyjno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>-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>komunikacyj</w:t>
      </w:r>
      <w:r w:rsidRPr="00573EF4">
        <w:rPr>
          <w:rFonts w:eastAsia="Times New Roman" w:cs="Arial"/>
          <w:sz w:val="24"/>
          <w:szCs w:val="24"/>
          <w:lang w:eastAsia="pl-PL"/>
        </w:rPr>
        <w:t>nych</w:t>
      </w: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:rsidR="00F91705" w:rsidRPr="00804898" w:rsidRDefault="00F91705" w:rsidP="00511207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umożliwienie korzystania z bezpiecznego internetu w Szkole;</w:t>
      </w:r>
    </w:p>
    <w:p w:rsidR="00F91705" w:rsidRPr="00804898" w:rsidRDefault="00F91705" w:rsidP="00511207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>egzekwowanie obowiązku szkolnego w trybie przepisów o postępowaniu egzekucyjnym w administracji;</w:t>
      </w:r>
    </w:p>
    <w:p w:rsidR="00F91705" w:rsidRPr="00A255FF" w:rsidRDefault="00F91705" w:rsidP="00511207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804898">
        <w:rPr>
          <w:rFonts w:eastAsia="Times New Roman" w:cs="Arial"/>
          <w:color w:val="000000"/>
          <w:sz w:val="24"/>
          <w:szCs w:val="24"/>
          <w:lang w:eastAsia="pl-PL"/>
        </w:rPr>
        <w:t>dokumentowanie procesu dydaktycznego, opiekuńczego i wychowawczego zgodnie z zasadami określonymi w przepisach o dokumentacji</w:t>
      </w:r>
      <w:r w:rsidRPr="00A240F6">
        <w:rPr>
          <w:rFonts w:cs="Arial"/>
          <w:sz w:val="24"/>
          <w:szCs w:val="24"/>
        </w:rPr>
        <w:t xml:space="preserve"> szkolnej</w:t>
      </w:r>
      <w:r w:rsidR="00B77004">
        <w:rPr>
          <w:rFonts w:cs="Arial"/>
          <w:sz w:val="24"/>
          <w:szCs w:val="24"/>
        </w:rPr>
        <w:t>,w instrukcji kancelaryjnej i archiwizacyjnej</w:t>
      </w:r>
      <w:r w:rsidRPr="00A240F6">
        <w:rPr>
          <w:rFonts w:cs="Arial"/>
          <w:sz w:val="24"/>
          <w:szCs w:val="24"/>
        </w:rPr>
        <w:t>.</w:t>
      </w:r>
    </w:p>
    <w:p w:rsidR="00F91705" w:rsidRPr="00A240F6" w:rsidRDefault="00F91705" w:rsidP="00511207">
      <w:pPr>
        <w:pStyle w:val="Akapitzlist"/>
        <w:numPr>
          <w:ilvl w:val="0"/>
          <w:numId w:val="8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82A71">
        <w:rPr>
          <w:rFonts w:eastAsia="Times New Roman" w:cs="Arial"/>
          <w:sz w:val="24"/>
          <w:szCs w:val="24"/>
          <w:lang w:eastAsia="pl-PL"/>
        </w:rPr>
        <w:t xml:space="preserve">Zadaniem Szkoły jest pełna realizacja </w:t>
      </w:r>
      <w:r w:rsidRPr="00E16BBA">
        <w:rPr>
          <w:rFonts w:eastAsia="Times New Roman" w:cs="Arial"/>
          <w:sz w:val="24"/>
          <w:szCs w:val="24"/>
          <w:lang w:eastAsia="pl-PL"/>
        </w:rPr>
        <w:t>podstawy</w:t>
      </w:r>
      <w:r w:rsidRPr="00D82A71">
        <w:rPr>
          <w:rFonts w:eastAsia="Times New Roman" w:cs="Arial"/>
          <w:sz w:val="24"/>
          <w:szCs w:val="24"/>
          <w:lang w:eastAsia="pl-PL"/>
        </w:rPr>
        <w:t xml:space="preserve"> programow</w:t>
      </w:r>
      <w:r>
        <w:rPr>
          <w:rFonts w:eastAsia="Times New Roman" w:cs="Arial"/>
          <w:sz w:val="24"/>
          <w:szCs w:val="24"/>
          <w:lang w:eastAsia="pl-PL"/>
        </w:rPr>
        <w:t xml:space="preserve">ej </w:t>
      </w:r>
      <w:r w:rsidRPr="00D82A71">
        <w:rPr>
          <w:rFonts w:eastAsia="Times New Roman" w:cs="Arial"/>
          <w:sz w:val="24"/>
          <w:szCs w:val="24"/>
          <w:lang w:eastAsia="pl-PL"/>
        </w:rPr>
        <w:t xml:space="preserve">kształcenia ogólnego z zachowaniem zalecanych </w:t>
      </w:r>
      <w:r>
        <w:rPr>
          <w:rFonts w:eastAsia="Times New Roman" w:cs="Arial"/>
          <w:sz w:val="24"/>
          <w:szCs w:val="24"/>
          <w:lang w:eastAsia="pl-PL"/>
        </w:rPr>
        <w:t>form i sposobów jej realizacji.</w:t>
      </w:r>
    </w:p>
    <w:p w:rsidR="00F91705" w:rsidRPr="00285E2A" w:rsidRDefault="00F91705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>Cele i zadania Szk</w:t>
      </w:r>
      <w:r w:rsidRPr="00285E2A">
        <w:rPr>
          <w:rFonts w:eastAsia="Times New Roman"/>
          <w:bCs/>
          <w:sz w:val="24"/>
        </w:rPr>
        <w:t>oły realizują nauczyciele wraz</w:t>
      </w:r>
      <w:r>
        <w:rPr>
          <w:rFonts w:eastAsia="Times New Roman"/>
          <w:bCs/>
          <w:sz w:val="24"/>
        </w:rPr>
        <w:t xml:space="preserve"> z uczniami na zajęciach </w:t>
      </w:r>
      <w:r w:rsidRPr="00573EF4">
        <w:rPr>
          <w:rFonts w:eastAsia="Times New Roman"/>
          <w:bCs/>
          <w:sz w:val="24"/>
        </w:rPr>
        <w:t>edukacyjnych, pozalekcyjnych</w:t>
      </w:r>
      <w:r w:rsidRPr="008273E7">
        <w:rPr>
          <w:rFonts w:eastAsia="Times New Roman"/>
          <w:bCs/>
          <w:color w:val="0000FF"/>
          <w:sz w:val="24"/>
        </w:rPr>
        <w:t>.</w:t>
      </w:r>
    </w:p>
    <w:p w:rsidR="00F91705" w:rsidRPr="00285E2A" w:rsidRDefault="00F91705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>1. Działalność edukacyjna S</w:t>
      </w:r>
      <w:r w:rsidRPr="00285E2A">
        <w:rPr>
          <w:rFonts w:eastAsia="Times New Roman"/>
          <w:bCs/>
          <w:sz w:val="24"/>
        </w:rPr>
        <w:t>zkoły jest określona przez:</w:t>
      </w:r>
    </w:p>
    <w:p w:rsidR="00F91705" w:rsidRPr="00E8199E" w:rsidRDefault="00F91705" w:rsidP="00511207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A240F6">
        <w:rPr>
          <w:rFonts w:cs="Arial"/>
          <w:sz w:val="24"/>
          <w:szCs w:val="24"/>
        </w:rPr>
        <w:t xml:space="preserve">szkolny </w:t>
      </w:r>
      <w:r w:rsidRPr="00E8199E">
        <w:rPr>
          <w:rFonts w:eastAsia="Times New Roman" w:cs="Arial"/>
          <w:color w:val="000000"/>
          <w:sz w:val="24"/>
          <w:szCs w:val="24"/>
          <w:lang w:eastAsia="pl-PL"/>
        </w:rPr>
        <w:t>zestaw programów nauczania</w:t>
      </w:r>
      <w:r w:rsidRPr="00213AE2"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:rsidR="00F91705" w:rsidRPr="005063EA" w:rsidRDefault="00F91705" w:rsidP="00511207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6161F2">
        <w:rPr>
          <w:rFonts w:eastAsia="Times New Roman" w:cs="Arial"/>
          <w:i/>
          <w:color w:val="000000"/>
          <w:sz w:val="24"/>
          <w:szCs w:val="24"/>
          <w:lang w:eastAsia="pl-PL"/>
        </w:rPr>
        <w:t>Program wychowawczo - profilaktyczny</w:t>
      </w:r>
      <w:r w:rsidRPr="00E8199E">
        <w:rPr>
          <w:rFonts w:eastAsia="Times New Roman" w:cs="Arial"/>
          <w:color w:val="000000"/>
          <w:sz w:val="24"/>
          <w:szCs w:val="24"/>
          <w:lang w:eastAsia="pl-PL"/>
        </w:rPr>
        <w:t>, obejmujący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wszystkie treści i działania S</w:t>
      </w:r>
      <w:r w:rsidRPr="00E8199E">
        <w:rPr>
          <w:rFonts w:eastAsia="Times New Roman" w:cs="Arial"/>
          <w:color w:val="000000"/>
          <w:sz w:val="24"/>
          <w:szCs w:val="24"/>
          <w:lang w:eastAsia="pl-PL"/>
        </w:rPr>
        <w:t>zkoły</w:t>
      </w:r>
      <w:r w:rsidRPr="005063EA">
        <w:rPr>
          <w:rFonts w:eastAsia="Times New Roman" w:cs="Arial"/>
          <w:color w:val="000000"/>
          <w:sz w:val="24"/>
          <w:szCs w:val="24"/>
          <w:lang w:eastAsia="pl-PL"/>
        </w:rPr>
        <w:t xml:space="preserve"> o charakterze wychowawczym i profilaktycznym.</w:t>
      </w:r>
    </w:p>
    <w:p w:rsidR="00B03105" w:rsidRPr="00C30A46" w:rsidRDefault="00F91705" w:rsidP="00511207">
      <w:pPr>
        <w:pStyle w:val="Akapitzlist"/>
        <w:numPr>
          <w:ilvl w:val="0"/>
          <w:numId w:val="248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eastAsia="Times New Roman" w:cs="Arial"/>
          <w:sz w:val="24"/>
          <w:szCs w:val="24"/>
          <w:lang w:eastAsia="pl-PL"/>
        </w:rPr>
      </w:pPr>
      <w:r w:rsidRPr="00C30A46">
        <w:rPr>
          <w:rFonts w:eastAsia="Times New Roman" w:cs="Arial"/>
          <w:sz w:val="24"/>
          <w:szCs w:val="24"/>
          <w:lang w:eastAsia="pl-PL"/>
        </w:rPr>
        <w:t>Szkolny zestaw programów nauczania oraz Program wychowawczo - profilaktyczny Szkoły tworzą spójną całość i uwzględniają wszystkie wymagania opisane w podstawie pr</w:t>
      </w:r>
      <w:r w:rsidR="00C30A46">
        <w:rPr>
          <w:rFonts w:eastAsia="Times New Roman" w:cs="Arial"/>
          <w:sz w:val="24"/>
          <w:szCs w:val="24"/>
          <w:lang w:eastAsia="pl-PL"/>
        </w:rPr>
        <w:t>ogramowej kształcenia ogólnego.</w:t>
      </w:r>
    </w:p>
    <w:p w:rsidR="0067134B" w:rsidRDefault="00444187" w:rsidP="0067134B">
      <w:pPr>
        <w:pStyle w:val="Nagwek2"/>
        <w:spacing w:before="0" w:after="0" w:line="240" w:lineRule="auto"/>
        <w:rPr>
          <w:b/>
        </w:rPr>
      </w:pPr>
      <w:bookmarkStart w:id="4" w:name="_Toc361441229"/>
      <w:bookmarkStart w:id="5" w:name="_Toc500420375"/>
      <w:r w:rsidRPr="00BC28EB">
        <w:rPr>
          <w:b/>
        </w:rPr>
        <w:t>DZIAŁ II</w:t>
      </w:r>
      <w:bookmarkEnd w:id="4"/>
      <w:r w:rsidR="0067134B">
        <w:rPr>
          <w:b/>
        </w:rPr>
        <w:br/>
      </w:r>
      <w:r w:rsidR="009235CF">
        <w:rPr>
          <w:b/>
        </w:rPr>
        <w:t>Sposoby realizacji zadań S</w:t>
      </w:r>
      <w:r w:rsidR="00E662C7">
        <w:rPr>
          <w:b/>
        </w:rPr>
        <w:t>zkoły</w:t>
      </w:r>
      <w:bookmarkEnd w:id="5"/>
    </w:p>
    <w:p w:rsidR="0003233C" w:rsidRPr="0003233C" w:rsidRDefault="00AE1332" w:rsidP="00446D99">
      <w:pPr>
        <w:pStyle w:val="Nagwek3"/>
        <w:spacing w:line="240" w:lineRule="auto"/>
        <w:rPr>
          <w:b/>
        </w:rPr>
      </w:pPr>
      <w:bookmarkStart w:id="6" w:name="_Toc500420376"/>
      <w:r w:rsidRPr="0067134B">
        <w:rPr>
          <w:b/>
          <w:color w:val="002060"/>
          <w:sz w:val="22"/>
          <w:szCs w:val="22"/>
        </w:rPr>
        <w:t>R</w:t>
      </w:r>
      <w:r w:rsidR="00645387" w:rsidRPr="0067134B">
        <w:rPr>
          <w:b/>
          <w:color w:val="002060"/>
          <w:sz w:val="22"/>
          <w:szCs w:val="22"/>
        </w:rPr>
        <w:t>ozdział 1</w:t>
      </w:r>
      <w:r w:rsidR="00E662C7" w:rsidRPr="0067134B">
        <w:rPr>
          <w:b/>
          <w:color w:val="002060"/>
          <w:sz w:val="22"/>
          <w:szCs w:val="22"/>
        </w:rPr>
        <w:br/>
      </w:r>
      <w:r w:rsidR="0003233C" w:rsidRPr="0067134B">
        <w:rPr>
          <w:b/>
          <w:color w:val="002060"/>
          <w:sz w:val="22"/>
          <w:szCs w:val="22"/>
        </w:rPr>
        <w:t>Informacje wstępne</w:t>
      </w:r>
      <w:bookmarkEnd w:id="6"/>
      <w:r w:rsidR="0003233C" w:rsidRPr="0067134B">
        <w:rPr>
          <w:b/>
          <w:color w:val="002060"/>
          <w:sz w:val="22"/>
          <w:szCs w:val="22"/>
        </w:rPr>
        <w:t xml:space="preserve"> </w:t>
      </w:r>
    </w:p>
    <w:p w:rsidR="00446D99" w:rsidRPr="00F91C42" w:rsidRDefault="00446D99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eastAsia="Times New Roman"/>
          <w:bCs/>
          <w:sz w:val="24"/>
        </w:rPr>
      </w:pPr>
      <w:r w:rsidRPr="00F91C42">
        <w:rPr>
          <w:rFonts w:eastAsia="Times New Roman"/>
          <w:bCs/>
          <w:sz w:val="24"/>
        </w:rPr>
        <w:t>Praca wychowawczo</w:t>
      </w:r>
      <w:r>
        <w:rPr>
          <w:rFonts w:eastAsia="Times New Roman"/>
          <w:bCs/>
          <w:sz w:val="24"/>
        </w:rPr>
        <w:t xml:space="preserve"> </w:t>
      </w:r>
      <w:r w:rsidRPr="00F91C42">
        <w:rPr>
          <w:rFonts w:eastAsia="Times New Roman"/>
          <w:bCs/>
          <w:sz w:val="24"/>
        </w:rPr>
        <w:t>-</w:t>
      </w:r>
      <w:r>
        <w:rPr>
          <w:rFonts w:eastAsia="Times New Roman"/>
          <w:bCs/>
          <w:sz w:val="24"/>
        </w:rPr>
        <w:t xml:space="preserve"> dydaktyczna w S</w:t>
      </w:r>
      <w:r w:rsidRPr="00F91C42">
        <w:rPr>
          <w:rFonts w:eastAsia="Times New Roman"/>
          <w:bCs/>
          <w:sz w:val="24"/>
        </w:rPr>
        <w:t xml:space="preserve">zkole prowadzona jest w oparciu </w:t>
      </w:r>
      <w:r>
        <w:rPr>
          <w:rFonts w:eastAsia="Times New Roman"/>
          <w:bCs/>
          <w:sz w:val="24"/>
        </w:rPr>
        <w:t>o </w:t>
      </w:r>
      <w:r w:rsidRPr="00F91C42">
        <w:rPr>
          <w:rFonts w:eastAsia="Times New Roman"/>
          <w:bCs/>
          <w:sz w:val="24"/>
        </w:rPr>
        <w:t>obowiązującą podstawę programową kształcenia ogólnego dla poszczególnych etapów edukacyjnych zgodnie z przyjętymi programami nauczania dla każd</w:t>
      </w:r>
      <w:r>
        <w:rPr>
          <w:rFonts w:eastAsia="Times New Roman"/>
          <w:bCs/>
          <w:sz w:val="24"/>
        </w:rPr>
        <w:t>ego rodzaju zajęć edukacyjnych.</w:t>
      </w:r>
    </w:p>
    <w:p w:rsidR="0015487B" w:rsidRPr="00D551F6" w:rsidRDefault="001423F4" w:rsidP="00090371">
      <w:pPr>
        <w:pStyle w:val="Nagwek3"/>
        <w:spacing w:line="240" w:lineRule="auto"/>
        <w:rPr>
          <w:b/>
          <w:color w:val="002060"/>
          <w:sz w:val="22"/>
          <w:szCs w:val="22"/>
        </w:rPr>
      </w:pPr>
      <w:bookmarkStart w:id="7" w:name="_Toc361441236"/>
      <w:bookmarkStart w:id="8" w:name="_Toc500420377"/>
      <w:r w:rsidRPr="00D551F6">
        <w:rPr>
          <w:b/>
          <w:color w:val="002060"/>
          <w:sz w:val="22"/>
          <w:szCs w:val="22"/>
        </w:rPr>
        <w:t xml:space="preserve">Rozdział </w:t>
      </w:r>
      <w:bookmarkEnd w:id="7"/>
      <w:r w:rsidR="001664EE">
        <w:rPr>
          <w:b/>
          <w:color w:val="002060"/>
          <w:sz w:val="22"/>
          <w:szCs w:val="22"/>
        </w:rPr>
        <w:t>2</w:t>
      </w:r>
      <w:r w:rsidR="00E662C7">
        <w:rPr>
          <w:b/>
          <w:color w:val="002060"/>
          <w:sz w:val="22"/>
          <w:szCs w:val="22"/>
        </w:rPr>
        <w:br/>
      </w:r>
      <w:r w:rsidR="0015487B" w:rsidRPr="0006299B">
        <w:rPr>
          <w:b/>
          <w:color w:val="002060"/>
          <w:sz w:val="22"/>
          <w:szCs w:val="22"/>
        </w:rPr>
        <w:t>Program wychowa</w:t>
      </w:r>
      <w:r w:rsidR="0006299B" w:rsidRPr="0006299B">
        <w:rPr>
          <w:b/>
          <w:color w:val="002060"/>
          <w:sz w:val="22"/>
          <w:szCs w:val="22"/>
        </w:rPr>
        <w:t>wczo - profilaktyczny</w:t>
      </w:r>
      <w:bookmarkEnd w:id="8"/>
    </w:p>
    <w:p w:rsidR="00D8788F" w:rsidRPr="00A30C8A" w:rsidRDefault="00D8788F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cs="Arial"/>
          <w:sz w:val="24"/>
          <w:szCs w:val="24"/>
        </w:rPr>
      </w:pPr>
      <w:r>
        <w:rPr>
          <w:rFonts w:eastAsia="Times New Roman"/>
          <w:bCs/>
          <w:sz w:val="24"/>
        </w:rPr>
        <w:t xml:space="preserve">1. </w:t>
      </w:r>
      <w:r w:rsidRPr="00AE16F3">
        <w:rPr>
          <w:rFonts w:eastAsia="Times New Roman"/>
          <w:bCs/>
          <w:sz w:val="24"/>
        </w:rPr>
        <w:t>Proces wychowawczo</w:t>
      </w:r>
      <w:r>
        <w:rPr>
          <w:rFonts w:eastAsia="Times New Roman"/>
          <w:bCs/>
          <w:sz w:val="24"/>
        </w:rPr>
        <w:t xml:space="preserve"> </w:t>
      </w:r>
      <w:r w:rsidRPr="00AE16F3">
        <w:rPr>
          <w:rFonts w:eastAsia="Times New Roman"/>
          <w:bCs/>
          <w:sz w:val="24"/>
        </w:rPr>
        <w:t>-</w:t>
      </w:r>
      <w:r>
        <w:rPr>
          <w:rFonts w:eastAsia="Times New Roman"/>
          <w:bCs/>
          <w:sz w:val="24"/>
        </w:rPr>
        <w:t xml:space="preserve"> </w:t>
      </w:r>
      <w:r w:rsidRPr="00AE16F3">
        <w:rPr>
          <w:rFonts w:eastAsia="Times New Roman"/>
          <w:bCs/>
          <w:sz w:val="24"/>
        </w:rPr>
        <w:t>opiekuńczy pro</w:t>
      </w:r>
      <w:r>
        <w:rPr>
          <w:rFonts w:eastAsia="Times New Roman"/>
          <w:bCs/>
          <w:sz w:val="24"/>
        </w:rPr>
        <w:t>wadzony jest w Szkole zgodnie z </w:t>
      </w:r>
      <w:r w:rsidRPr="00CF10D1">
        <w:rPr>
          <w:rFonts w:eastAsia="Times New Roman"/>
          <w:bCs/>
          <w:i/>
          <w:sz w:val="24"/>
        </w:rPr>
        <w:t>Programem wychowawczo - profilaktycznym</w:t>
      </w:r>
      <w:r w:rsidRPr="00A30C8A">
        <w:rPr>
          <w:rFonts w:eastAsia="Times New Roman"/>
          <w:bCs/>
          <w:sz w:val="24"/>
        </w:rPr>
        <w:t>.</w:t>
      </w:r>
    </w:p>
    <w:p w:rsidR="00D8788F" w:rsidRPr="00A30C8A" w:rsidRDefault="00D8788F" w:rsidP="00511207">
      <w:pPr>
        <w:pStyle w:val="Akapitzlist"/>
        <w:numPr>
          <w:ilvl w:val="0"/>
          <w:numId w:val="11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CF10D1">
        <w:rPr>
          <w:rFonts w:cs="Arial"/>
          <w:i/>
          <w:sz w:val="24"/>
          <w:szCs w:val="24"/>
        </w:rPr>
        <w:t>Program wychowawczo - profilaktyczny</w:t>
      </w:r>
      <w:r w:rsidRPr="00A30C8A">
        <w:rPr>
          <w:rFonts w:cs="Arial"/>
          <w:sz w:val="24"/>
          <w:szCs w:val="24"/>
        </w:rPr>
        <w:t xml:space="preserve"> opr</w:t>
      </w:r>
      <w:r>
        <w:rPr>
          <w:rFonts w:cs="Arial"/>
          <w:sz w:val="24"/>
          <w:szCs w:val="24"/>
        </w:rPr>
        <w:t>acowuje zespół składający się ze wskazanych przez Dyrektora S</w:t>
      </w:r>
      <w:r w:rsidRPr="00A30C8A">
        <w:rPr>
          <w:rFonts w:cs="Arial"/>
          <w:sz w:val="24"/>
          <w:szCs w:val="24"/>
        </w:rPr>
        <w:t>zkoły</w:t>
      </w:r>
      <w:r>
        <w:rPr>
          <w:rFonts w:cs="Arial"/>
          <w:sz w:val="24"/>
          <w:szCs w:val="24"/>
        </w:rPr>
        <w:t xml:space="preserve"> nauczycieli</w:t>
      </w:r>
      <w:r w:rsidRPr="00A30C8A">
        <w:rPr>
          <w:rFonts w:cs="Arial"/>
          <w:sz w:val="24"/>
          <w:szCs w:val="24"/>
        </w:rPr>
        <w:t xml:space="preserve">, pedagoga </w:t>
      </w:r>
      <w:r>
        <w:rPr>
          <w:rFonts w:cs="Arial"/>
          <w:sz w:val="24"/>
          <w:szCs w:val="24"/>
        </w:rPr>
        <w:t xml:space="preserve">szkolnego i </w:t>
      </w:r>
      <w:r w:rsidRPr="00A30C8A">
        <w:rPr>
          <w:rFonts w:cs="Arial"/>
          <w:sz w:val="24"/>
          <w:szCs w:val="24"/>
        </w:rPr>
        <w:t>przedstawicieli</w:t>
      </w:r>
      <w:r>
        <w:rPr>
          <w:rFonts w:cs="Arial"/>
          <w:sz w:val="24"/>
          <w:szCs w:val="24"/>
        </w:rPr>
        <w:t xml:space="preserve"> Rady Rodziców</w:t>
      </w:r>
      <w:r w:rsidRPr="00A30C8A">
        <w:rPr>
          <w:rFonts w:cs="Arial"/>
          <w:sz w:val="24"/>
          <w:szCs w:val="24"/>
        </w:rPr>
        <w:t>.</w:t>
      </w:r>
    </w:p>
    <w:p w:rsidR="00D8788F" w:rsidRPr="00A240F6" w:rsidRDefault="00D8788F" w:rsidP="00511207">
      <w:pPr>
        <w:pStyle w:val="Akapitzlist"/>
        <w:numPr>
          <w:ilvl w:val="0"/>
          <w:numId w:val="11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CF10D1">
        <w:rPr>
          <w:rFonts w:cs="Arial"/>
          <w:i/>
          <w:sz w:val="24"/>
          <w:szCs w:val="24"/>
        </w:rPr>
        <w:t>Program wychowawczo - profilaktyczny</w:t>
      </w:r>
      <w:r w:rsidRPr="00F347B1">
        <w:rPr>
          <w:rFonts w:cs="Arial"/>
          <w:sz w:val="24"/>
          <w:szCs w:val="24"/>
        </w:rPr>
        <w:t xml:space="preserve"> opracowuje się z uwzględnieniem dojrzałości psychofizycznej uczniów, etapu </w:t>
      </w:r>
      <w:r>
        <w:rPr>
          <w:rFonts w:cs="Arial"/>
          <w:sz w:val="24"/>
          <w:szCs w:val="24"/>
        </w:rPr>
        <w:t xml:space="preserve">ich </w:t>
      </w:r>
      <w:r w:rsidRPr="00F347B1">
        <w:rPr>
          <w:rFonts w:cs="Arial"/>
          <w:sz w:val="24"/>
          <w:szCs w:val="24"/>
        </w:rPr>
        <w:t>rozwoju i uwarunkowań środowiskowych</w:t>
      </w:r>
      <w:r>
        <w:rPr>
          <w:rFonts w:cs="Arial"/>
          <w:sz w:val="24"/>
          <w:szCs w:val="24"/>
        </w:rPr>
        <w:t>,</w:t>
      </w:r>
      <w:r w:rsidRPr="00F347B1">
        <w:rPr>
          <w:rFonts w:cs="Arial"/>
          <w:sz w:val="24"/>
          <w:szCs w:val="24"/>
        </w:rPr>
        <w:t xml:space="preserve"> po dokonaniu diagnozy sytuacji wychowawczej w Szkole.</w:t>
      </w:r>
    </w:p>
    <w:p w:rsidR="00D8788F" w:rsidRPr="004F56C0" w:rsidRDefault="00D8788F" w:rsidP="00511207">
      <w:pPr>
        <w:pStyle w:val="Akapitzlist"/>
        <w:numPr>
          <w:ilvl w:val="0"/>
          <w:numId w:val="11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F347B1">
        <w:rPr>
          <w:rFonts w:cs="Arial"/>
          <w:sz w:val="24"/>
          <w:szCs w:val="24"/>
        </w:rPr>
        <w:lastRenderedPageBreak/>
        <w:t xml:space="preserve">Wychowawcy klas </w:t>
      </w:r>
      <w:r w:rsidRPr="004F56C0">
        <w:rPr>
          <w:rFonts w:cs="Arial"/>
          <w:sz w:val="24"/>
          <w:szCs w:val="24"/>
        </w:rPr>
        <w:t>na</w:t>
      </w:r>
      <w:r w:rsidRPr="00F347B1">
        <w:rPr>
          <w:rFonts w:cs="Arial"/>
          <w:sz w:val="24"/>
          <w:szCs w:val="24"/>
        </w:rPr>
        <w:t xml:space="preserve"> każdy rok szkolny opracowują plany pracy wychowawczej, z uwzględnieniem tr</w:t>
      </w:r>
      <w:r>
        <w:rPr>
          <w:rFonts w:cs="Arial"/>
          <w:sz w:val="24"/>
          <w:szCs w:val="24"/>
        </w:rPr>
        <w:t xml:space="preserve">eści </w:t>
      </w:r>
      <w:r w:rsidRPr="00AB695E">
        <w:rPr>
          <w:rFonts w:cs="Arial"/>
          <w:i/>
          <w:sz w:val="24"/>
          <w:szCs w:val="24"/>
        </w:rPr>
        <w:t>Programu wychowawczo - profilaktycznego</w:t>
      </w:r>
      <w:r w:rsidRPr="00F347B1">
        <w:rPr>
          <w:rFonts w:cs="Arial"/>
          <w:sz w:val="24"/>
          <w:szCs w:val="24"/>
        </w:rPr>
        <w:t xml:space="preserve"> i przedstawiają</w:t>
      </w:r>
      <w:r>
        <w:rPr>
          <w:rFonts w:cs="Arial"/>
          <w:sz w:val="24"/>
          <w:szCs w:val="24"/>
        </w:rPr>
        <w:t xml:space="preserve"> je </w:t>
      </w:r>
      <w:r w:rsidRPr="00F347B1">
        <w:rPr>
          <w:rFonts w:cs="Arial"/>
          <w:sz w:val="24"/>
          <w:szCs w:val="24"/>
        </w:rPr>
        <w:t>na zebraniach rodziców.</w:t>
      </w:r>
      <w:r w:rsidRPr="004F56C0">
        <w:rPr>
          <w:rFonts w:cs="Arial"/>
          <w:sz w:val="24"/>
          <w:szCs w:val="24"/>
        </w:rPr>
        <w:t xml:space="preserve"> </w:t>
      </w:r>
    </w:p>
    <w:p w:rsidR="00D8788F" w:rsidRPr="00831F79" w:rsidRDefault="00D8788F" w:rsidP="00511207">
      <w:pPr>
        <w:pStyle w:val="Akapitzlist"/>
        <w:numPr>
          <w:ilvl w:val="0"/>
          <w:numId w:val="11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831F79">
        <w:rPr>
          <w:rFonts w:cs="Arial"/>
          <w:sz w:val="24"/>
          <w:szCs w:val="24"/>
        </w:rPr>
        <w:t xml:space="preserve">Dyrektor Szkoły powierza każdy oddział opiece jednemu nauczycielowi, zwanemu dalej wychowawcą klasy. </w:t>
      </w:r>
    </w:p>
    <w:p w:rsidR="00D8788F" w:rsidRPr="00831F79" w:rsidRDefault="00D8788F" w:rsidP="00511207">
      <w:pPr>
        <w:pStyle w:val="Akapitzlist"/>
        <w:numPr>
          <w:ilvl w:val="0"/>
          <w:numId w:val="11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831F79">
        <w:rPr>
          <w:rFonts w:cs="Arial"/>
          <w:sz w:val="24"/>
          <w:szCs w:val="24"/>
        </w:rPr>
        <w:t xml:space="preserve">W miarę możliwości organizacyjnych Szkoły, celem zapewnienia ciągłości pracy wychowawczej i jej skuteczności, jeden wychowawca prowadzi odpowiednio: </w:t>
      </w:r>
    </w:p>
    <w:p w:rsidR="00D8788F" w:rsidRPr="00831F79" w:rsidRDefault="00D8788F" w:rsidP="00D8788F">
      <w:pPr>
        <w:tabs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831F79">
        <w:rPr>
          <w:rFonts w:cs="Arial"/>
          <w:sz w:val="24"/>
          <w:szCs w:val="24"/>
        </w:rPr>
        <w:t>1) klasy I – III;</w:t>
      </w:r>
    </w:p>
    <w:p w:rsidR="00D8788F" w:rsidRPr="00831F79" w:rsidRDefault="00D8788F" w:rsidP="00D8788F">
      <w:pPr>
        <w:tabs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831F79">
        <w:rPr>
          <w:rFonts w:cs="Arial"/>
          <w:sz w:val="24"/>
          <w:szCs w:val="24"/>
        </w:rPr>
        <w:t>2) klasy IV – VIII.</w:t>
      </w:r>
    </w:p>
    <w:p w:rsidR="00D8788F" w:rsidRPr="00831F79" w:rsidRDefault="00D8788F" w:rsidP="00511207">
      <w:pPr>
        <w:pStyle w:val="Akapitzlist"/>
        <w:numPr>
          <w:ilvl w:val="0"/>
          <w:numId w:val="11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831F79">
        <w:rPr>
          <w:rFonts w:cs="Arial"/>
          <w:sz w:val="24"/>
          <w:szCs w:val="24"/>
        </w:rPr>
        <w:t>Dyrektor Szkoły może dokonać zmiany na stanowisku wychowawcy:</w:t>
      </w:r>
    </w:p>
    <w:p w:rsidR="00D8788F" w:rsidRPr="00994215" w:rsidRDefault="00D8788F" w:rsidP="00994215">
      <w:pPr>
        <w:tabs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831F79">
        <w:rPr>
          <w:rFonts w:cs="Arial"/>
          <w:sz w:val="24"/>
          <w:szCs w:val="24"/>
        </w:rPr>
        <w:t xml:space="preserve">1) </w:t>
      </w:r>
      <w:r w:rsidRPr="00994215">
        <w:rPr>
          <w:rFonts w:cs="Arial"/>
          <w:sz w:val="24"/>
          <w:szCs w:val="24"/>
        </w:rPr>
        <w:t>z urzędu – wskutek długotrwałej, usprawiedliwionej nieobecności wychowawcy lub przyczyn organizacyjnych szkoły;</w:t>
      </w:r>
    </w:p>
    <w:p w:rsidR="00994215" w:rsidRDefault="00D8788F" w:rsidP="00D8788F">
      <w:pPr>
        <w:tabs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994215">
        <w:rPr>
          <w:rFonts w:cs="Arial"/>
          <w:sz w:val="24"/>
          <w:szCs w:val="24"/>
        </w:rPr>
        <w:t>2) na pisemny wniosek dotychczasowego wychowawcy;</w:t>
      </w:r>
    </w:p>
    <w:p w:rsidR="00D8788F" w:rsidRPr="00994215" w:rsidRDefault="00D8788F" w:rsidP="00D8788F">
      <w:pPr>
        <w:tabs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994215">
        <w:rPr>
          <w:rFonts w:cs="Arial"/>
          <w:sz w:val="24"/>
          <w:szCs w:val="24"/>
        </w:rPr>
        <w:t>3) na pisemny uzasadniony wniosek</w:t>
      </w:r>
      <w:r w:rsidR="00A042B3" w:rsidRPr="00994215">
        <w:rPr>
          <w:rFonts w:cs="Arial"/>
          <w:sz w:val="24"/>
          <w:szCs w:val="24"/>
        </w:rPr>
        <w:t xml:space="preserve"> w</w:t>
      </w:r>
      <w:r w:rsidRPr="00994215">
        <w:rPr>
          <w:rFonts w:cs="Arial"/>
          <w:sz w:val="24"/>
          <w:szCs w:val="24"/>
        </w:rPr>
        <w:t>szystkich rodziców danej klasy.</w:t>
      </w:r>
    </w:p>
    <w:p w:rsidR="00D8788F" w:rsidRPr="00D8788F" w:rsidRDefault="00D8788F" w:rsidP="00511207">
      <w:pPr>
        <w:pStyle w:val="Akapitzlist"/>
        <w:numPr>
          <w:ilvl w:val="0"/>
          <w:numId w:val="11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D8788F">
        <w:rPr>
          <w:rFonts w:cs="Arial"/>
          <w:sz w:val="24"/>
          <w:szCs w:val="24"/>
        </w:rPr>
        <w:t xml:space="preserve">Wnioski, o których mowa </w:t>
      </w:r>
      <w:r w:rsidRPr="00C30A46">
        <w:rPr>
          <w:rFonts w:cs="Arial"/>
          <w:sz w:val="24"/>
          <w:szCs w:val="24"/>
        </w:rPr>
        <w:t xml:space="preserve">w ust. </w:t>
      </w:r>
      <w:r w:rsidR="00325EE2" w:rsidRPr="00C30A46">
        <w:rPr>
          <w:rFonts w:cs="Arial"/>
          <w:sz w:val="24"/>
          <w:szCs w:val="24"/>
        </w:rPr>
        <w:t>7</w:t>
      </w:r>
      <w:r w:rsidRPr="00C30A46">
        <w:rPr>
          <w:rFonts w:cs="Arial"/>
          <w:sz w:val="24"/>
          <w:szCs w:val="24"/>
        </w:rPr>
        <w:t xml:space="preserve"> pkt. 2 i 3,</w:t>
      </w:r>
      <w:r w:rsidRPr="00D8788F">
        <w:rPr>
          <w:rFonts w:cs="Arial"/>
          <w:sz w:val="24"/>
          <w:szCs w:val="24"/>
        </w:rPr>
        <w:t xml:space="preserve"> nie są dla Dyrektora wiążące. O sposobie ich załatwienia Dyrektor informuje wnioskodawcę w terminie 14 dni.</w:t>
      </w:r>
    </w:p>
    <w:p w:rsidR="00B33A10" w:rsidRPr="00BF159D" w:rsidRDefault="0048348C" w:rsidP="00090371">
      <w:pPr>
        <w:pStyle w:val="Nagwek2"/>
        <w:spacing w:line="240" w:lineRule="auto"/>
        <w:contextualSpacing/>
        <w:rPr>
          <w:b/>
          <w:spacing w:val="20"/>
        </w:rPr>
      </w:pPr>
      <w:bookmarkStart w:id="9" w:name="_Toc500420378"/>
      <w:r w:rsidRPr="00BF159D">
        <w:rPr>
          <w:b/>
        </w:rPr>
        <w:t>DZIAŁ III</w:t>
      </w:r>
      <w:r w:rsidR="00E662C7">
        <w:rPr>
          <w:b/>
        </w:rPr>
        <w:br/>
      </w:r>
      <w:r w:rsidRPr="00E662C7">
        <w:rPr>
          <w:b/>
        </w:rPr>
        <w:t>Organizacja</w:t>
      </w:r>
      <w:r w:rsidR="00831705" w:rsidRPr="00E662C7">
        <w:rPr>
          <w:b/>
        </w:rPr>
        <w:t xml:space="preserve">, formy i sposoby </w:t>
      </w:r>
      <w:r w:rsidR="001F5773" w:rsidRPr="00E662C7">
        <w:rPr>
          <w:b/>
        </w:rPr>
        <w:t>świadczenia</w:t>
      </w:r>
      <w:r w:rsidR="00D06B98" w:rsidRPr="00E662C7">
        <w:rPr>
          <w:b/>
        </w:rPr>
        <w:t xml:space="preserve"> pomocy</w:t>
      </w:r>
      <w:r w:rsidRPr="00E662C7">
        <w:rPr>
          <w:b/>
        </w:rPr>
        <w:t xml:space="preserve"> psychologiczno</w:t>
      </w:r>
      <w:r w:rsidR="004875E4">
        <w:rPr>
          <w:b/>
        </w:rPr>
        <w:t> </w:t>
      </w:r>
      <w:r w:rsidRPr="00E662C7">
        <w:rPr>
          <w:b/>
        </w:rPr>
        <w:t>-</w:t>
      </w:r>
      <w:r w:rsidR="004875E4">
        <w:rPr>
          <w:b/>
        </w:rPr>
        <w:t> </w:t>
      </w:r>
      <w:r w:rsidR="00D06B98" w:rsidRPr="00E662C7">
        <w:rPr>
          <w:b/>
        </w:rPr>
        <w:t>pedagogicznej</w:t>
      </w:r>
      <w:bookmarkEnd w:id="9"/>
    </w:p>
    <w:p w:rsidR="00F649BC" w:rsidRPr="00D551F6" w:rsidRDefault="0048348C" w:rsidP="00E662C7">
      <w:pPr>
        <w:pStyle w:val="Nagwek3"/>
        <w:spacing w:line="276" w:lineRule="auto"/>
        <w:rPr>
          <w:b/>
          <w:color w:val="002060"/>
          <w:sz w:val="22"/>
          <w:szCs w:val="22"/>
        </w:rPr>
      </w:pPr>
      <w:bookmarkStart w:id="10" w:name="_Toc361441239"/>
      <w:bookmarkStart w:id="11" w:name="_Toc500420379"/>
      <w:r w:rsidRPr="00D551F6">
        <w:rPr>
          <w:b/>
          <w:color w:val="002060"/>
          <w:sz w:val="22"/>
          <w:szCs w:val="22"/>
        </w:rPr>
        <w:t>Rozdział 1</w:t>
      </w:r>
      <w:bookmarkEnd w:id="10"/>
      <w:r w:rsidR="00E662C7">
        <w:rPr>
          <w:b/>
          <w:color w:val="002060"/>
          <w:sz w:val="22"/>
          <w:szCs w:val="22"/>
        </w:rPr>
        <w:br/>
      </w:r>
      <w:r w:rsidR="00223D94" w:rsidRPr="00D551F6">
        <w:rPr>
          <w:b/>
          <w:color w:val="002060"/>
          <w:sz w:val="22"/>
          <w:szCs w:val="22"/>
        </w:rPr>
        <w:t xml:space="preserve">Zasady </w:t>
      </w:r>
      <w:r w:rsidR="007300BE" w:rsidRPr="00D551F6">
        <w:rPr>
          <w:b/>
          <w:color w:val="002060"/>
          <w:sz w:val="22"/>
          <w:szCs w:val="22"/>
        </w:rPr>
        <w:t xml:space="preserve">udzielania </w:t>
      </w:r>
      <w:r w:rsidR="00F649BC" w:rsidRPr="00D551F6">
        <w:rPr>
          <w:b/>
          <w:color w:val="002060"/>
          <w:sz w:val="22"/>
          <w:szCs w:val="22"/>
        </w:rPr>
        <w:t>pomocy psychologiczno</w:t>
      </w:r>
      <w:r w:rsidR="00676C22">
        <w:rPr>
          <w:b/>
          <w:color w:val="002060"/>
          <w:sz w:val="22"/>
          <w:szCs w:val="22"/>
        </w:rPr>
        <w:t> </w:t>
      </w:r>
      <w:r w:rsidR="00F649BC" w:rsidRPr="00D551F6">
        <w:rPr>
          <w:b/>
          <w:color w:val="002060"/>
          <w:sz w:val="22"/>
          <w:szCs w:val="22"/>
        </w:rPr>
        <w:t>-</w:t>
      </w:r>
      <w:r w:rsidR="00676C22">
        <w:rPr>
          <w:b/>
          <w:color w:val="002060"/>
          <w:sz w:val="22"/>
          <w:szCs w:val="22"/>
        </w:rPr>
        <w:t> </w:t>
      </w:r>
      <w:r w:rsidR="00F649BC" w:rsidRPr="00D551F6">
        <w:rPr>
          <w:b/>
          <w:color w:val="002060"/>
          <w:sz w:val="22"/>
          <w:szCs w:val="22"/>
        </w:rPr>
        <w:t xml:space="preserve">pedagogicznej w </w:t>
      </w:r>
      <w:r w:rsidR="00635FB3">
        <w:rPr>
          <w:b/>
          <w:color w:val="002060"/>
          <w:sz w:val="22"/>
          <w:szCs w:val="22"/>
        </w:rPr>
        <w:t>S</w:t>
      </w:r>
      <w:r w:rsidR="00F94D4D" w:rsidRPr="00D551F6">
        <w:rPr>
          <w:b/>
          <w:color w:val="002060"/>
          <w:sz w:val="22"/>
          <w:szCs w:val="22"/>
        </w:rPr>
        <w:t>zkole</w:t>
      </w:r>
      <w:bookmarkEnd w:id="11"/>
    </w:p>
    <w:p w:rsidR="006779E7" w:rsidRPr="00B33A10" w:rsidRDefault="006779E7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cs="Arial"/>
          <w:sz w:val="24"/>
          <w:szCs w:val="24"/>
        </w:rPr>
      </w:pPr>
      <w:bookmarkStart w:id="12" w:name="_Toc361441241"/>
      <w:r>
        <w:rPr>
          <w:rFonts w:cs="Arial"/>
          <w:sz w:val="24"/>
          <w:szCs w:val="24"/>
        </w:rPr>
        <w:t xml:space="preserve">1. </w:t>
      </w:r>
      <w:r w:rsidRPr="00A240F6">
        <w:rPr>
          <w:rFonts w:cs="Arial"/>
          <w:sz w:val="24"/>
          <w:szCs w:val="24"/>
        </w:rPr>
        <w:t xml:space="preserve">W </w:t>
      </w:r>
      <w:r>
        <w:rPr>
          <w:rFonts w:cs="Arial"/>
          <w:sz w:val="24"/>
          <w:szCs w:val="24"/>
        </w:rPr>
        <w:t>Szkole</w:t>
      </w:r>
      <w:r w:rsidRPr="00A240F6">
        <w:rPr>
          <w:rFonts w:cs="Arial"/>
          <w:sz w:val="24"/>
          <w:szCs w:val="24"/>
        </w:rPr>
        <w:t xml:space="preserve"> organizuje się pom</w:t>
      </w:r>
      <w:r>
        <w:rPr>
          <w:rFonts w:cs="Arial"/>
          <w:sz w:val="24"/>
          <w:szCs w:val="24"/>
        </w:rPr>
        <w:t>oc psychologiczno</w:t>
      </w:r>
      <w:r w:rsidR="00061D79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-</w:t>
      </w:r>
      <w:r w:rsidR="00061D79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pedagogiczną. </w:t>
      </w:r>
      <w:r w:rsidRPr="00A240F6">
        <w:rPr>
          <w:rFonts w:cs="Arial"/>
          <w:sz w:val="24"/>
          <w:szCs w:val="24"/>
        </w:rPr>
        <w:t>Pomoc udzielana jest uczniom, rodzicom i nauczycielom.</w:t>
      </w:r>
    </w:p>
    <w:p w:rsidR="006779E7" w:rsidRPr="00B33A10" w:rsidRDefault="006779E7" w:rsidP="00511207">
      <w:pPr>
        <w:pStyle w:val="Akapitzlist"/>
        <w:numPr>
          <w:ilvl w:val="0"/>
          <w:numId w:val="13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Wszelkie formy świadczonej pomocy psychologiczno</w:t>
      </w:r>
      <w:r w:rsidR="00061D79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-</w:t>
      </w:r>
      <w:r w:rsidR="00061D79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 xml:space="preserve">pedagogicznej w </w:t>
      </w:r>
      <w:r>
        <w:rPr>
          <w:rFonts w:cs="Arial"/>
          <w:sz w:val="24"/>
          <w:szCs w:val="24"/>
        </w:rPr>
        <w:t>Szkole</w:t>
      </w:r>
      <w:r w:rsidRPr="00A240F6">
        <w:rPr>
          <w:rFonts w:cs="Arial"/>
          <w:sz w:val="24"/>
          <w:szCs w:val="24"/>
        </w:rPr>
        <w:t xml:space="preserve"> są bezpłatne, a udział ucznia w zaplanowanych zajęciach w ramach jej realizacji dobrowolny.</w:t>
      </w:r>
    </w:p>
    <w:p w:rsidR="006779E7" w:rsidRPr="00A240F6" w:rsidRDefault="006779E7" w:rsidP="00511207">
      <w:pPr>
        <w:pStyle w:val="Akapitzlist"/>
        <w:numPr>
          <w:ilvl w:val="0"/>
          <w:numId w:val="13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Pomoc psychologiczno</w:t>
      </w:r>
      <w:r w:rsidR="00676C22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-</w:t>
      </w:r>
      <w:r w:rsidR="00676C22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pedagogiczna polega na</w:t>
      </w:r>
      <w:r w:rsidRPr="00A240F6">
        <w:rPr>
          <w:rFonts w:cs="Arial"/>
          <w:sz w:val="24"/>
          <w:szCs w:val="24"/>
        </w:rPr>
        <w:t>:</w:t>
      </w:r>
    </w:p>
    <w:p w:rsidR="006779E7" w:rsidRPr="00B33A10" w:rsidRDefault="006779E7" w:rsidP="00511207">
      <w:pPr>
        <w:numPr>
          <w:ilvl w:val="0"/>
          <w:numId w:val="14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diagnozowaniu środowiska ucznia</w:t>
      </w:r>
      <w:r w:rsidRPr="00B33A10">
        <w:rPr>
          <w:rFonts w:eastAsia="Times New Roman" w:cs="Arial"/>
          <w:sz w:val="24"/>
          <w:szCs w:val="24"/>
        </w:rPr>
        <w:t>;</w:t>
      </w:r>
    </w:p>
    <w:p w:rsidR="006779E7" w:rsidRPr="008D3518" w:rsidRDefault="006779E7" w:rsidP="00511207">
      <w:pPr>
        <w:numPr>
          <w:ilvl w:val="0"/>
          <w:numId w:val="14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sz w:val="24"/>
          <w:szCs w:val="24"/>
        </w:rPr>
      </w:pPr>
      <w:r w:rsidRPr="00B33A10">
        <w:rPr>
          <w:rFonts w:eastAsia="Times New Roman" w:cs="Arial"/>
          <w:sz w:val="24"/>
          <w:szCs w:val="24"/>
        </w:rPr>
        <w:t>rozpoznawaniu indywidualnych możliwości psychofizycznych ucznia;</w:t>
      </w:r>
    </w:p>
    <w:p w:rsidR="006779E7" w:rsidRPr="00B33A10" w:rsidRDefault="006779E7" w:rsidP="00511207">
      <w:pPr>
        <w:numPr>
          <w:ilvl w:val="0"/>
          <w:numId w:val="14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sz w:val="24"/>
          <w:szCs w:val="24"/>
        </w:rPr>
      </w:pPr>
      <w:r w:rsidRPr="00B33A10">
        <w:rPr>
          <w:rFonts w:eastAsia="Times New Roman" w:cs="Arial"/>
          <w:sz w:val="24"/>
          <w:szCs w:val="24"/>
        </w:rPr>
        <w:t>stwarzaniu warunków do aktywnego i pełne</w:t>
      </w:r>
      <w:r>
        <w:rPr>
          <w:rFonts w:eastAsia="Times New Roman" w:cs="Arial"/>
          <w:sz w:val="24"/>
          <w:szCs w:val="24"/>
        </w:rPr>
        <w:t>go uczestnictwa ucznia w życiu S</w:t>
      </w:r>
      <w:r w:rsidRPr="00B33A10">
        <w:rPr>
          <w:rFonts w:eastAsia="Times New Roman" w:cs="Arial"/>
          <w:sz w:val="24"/>
          <w:szCs w:val="24"/>
        </w:rPr>
        <w:t>zkoły oraz w środowisku społecznym;</w:t>
      </w:r>
    </w:p>
    <w:p w:rsidR="006779E7" w:rsidRPr="00B33A10" w:rsidRDefault="006779E7" w:rsidP="00511207">
      <w:pPr>
        <w:numPr>
          <w:ilvl w:val="0"/>
          <w:numId w:val="14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sz w:val="24"/>
          <w:szCs w:val="24"/>
        </w:rPr>
      </w:pPr>
      <w:r w:rsidRPr="00B33A10">
        <w:rPr>
          <w:rFonts w:eastAsia="Times New Roman" w:cs="Arial"/>
          <w:sz w:val="24"/>
          <w:szCs w:val="24"/>
        </w:rPr>
        <w:t>rozpoznawaniu przyczyn trudności w opanowywaniu umiejętności i wiadomości przez ucznia;</w:t>
      </w:r>
    </w:p>
    <w:p w:rsidR="006779E7" w:rsidRPr="00B33A10" w:rsidRDefault="006779E7" w:rsidP="00511207">
      <w:pPr>
        <w:numPr>
          <w:ilvl w:val="0"/>
          <w:numId w:val="14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sz w:val="24"/>
          <w:szCs w:val="24"/>
        </w:rPr>
      </w:pPr>
      <w:r w:rsidRPr="00B33A10">
        <w:rPr>
          <w:rFonts w:eastAsia="Times New Roman" w:cs="Arial"/>
          <w:sz w:val="24"/>
          <w:szCs w:val="24"/>
        </w:rPr>
        <w:t>wspieraniu ucznia z wybitnymi uzdolnieniami;</w:t>
      </w:r>
    </w:p>
    <w:p w:rsidR="006779E7" w:rsidRPr="00B33A10" w:rsidRDefault="006779E7" w:rsidP="00511207">
      <w:pPr>
        <w:numPr>
          <w:ilvl w:val="0"/>
          <w:numId w:val="14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sz w:val="24"/>
          <w:szCs w:val="24"/>
        </w:rPr>
      </w:pPr>
      <w:r w:rsidRPr="00B33A10">
        <w:rPr>
          <w:rFonts w:eastAsia="Times New Roman" w:cs="Arial"/>
          <w:sz w:val="24"/>
          <w:szCs w:val="24"/>
        </w:rPr>
        <w:t>opracowywaniu i wdrażaniu indywidualnych programów edukacyjno</w:t>
      </w:r>
      <w:r w:rsidR="00061D79">
        <w:rPr>
          <w:rFonts w:eastAsia="Times New Roman" w:cs="Arial"/>
          <w:sz w:val="24"/>
          <w:szCs w:val="24"/>
        </w:rPr>
        <w:t> </w:t>
      </w:r>
      <w:r w:rsidRPr="00B33A10">
        <w:rPr>
          <w:rFonts w:eastAsia="Times New Roman" w:cs="Arial"/>
          <w:sz w:val="24"/>
          <w:szCs w:val="24"/>
        </w:rPr>
        <w:t>-</w:t>
      </w:r>
      <w:r w:rsidR="00061D79">
        <w:rPr>
          <w:rFonts w:eastAsia="Times New Roman" w:cs="Arial"/>
          <w:sz w:val="24"/>
          <w:szCs w:val="24"/>
        </w:rPr>
        <w:t> </w:t>
      </w:r>
      <w:r w:rsidRPr="00B33A10">
        <w:rPr>
          <w:rFonts w:eastAsia="Times New Roman" w:cs="Arial"/>
          <w:sz w:val="24"/>
          <w:szCs w:val="24"/>
        </w:rPr>
        <w:t>terapeutycznych dla uczniów niepełnosprawnych oraz indywidualnych programów edukacyjno</w:t>
      </w:r>
      <w:r w:rsidR="00061D79">
        <w:rPr>
          <w:rFonts w:eastAsia="Times New Roman" w:cs="Arial"/>
          <w:sz w:val="24"/>
          <w:szCs w:val="24"/>
        </w:rPr>
        <w:t> </w:t>
      </w:r>
      <w:r w:rsidRPr="00B33A10">
        <w:rPr>
          <w:rFonts w:eastAsia="Times New Roman" w:cs="Arial"/>
          <w:sz w:val="24"/>
          <w:szCs w:val="24"/>
        </w:rPr>
        <w:t>-terapeutycznych odpowiednio o charakterze resocjalizacyjnym lub socjoterapeutycznym dla uczn</w:t>
      </w:r>
      <w:r>
        <w:rPr>
          <w:rFonts w:eastAsia="Times New Roman" w:cs="Arial"/>
          <w:sz w:val="24"/>
          <w:szCs w:val="24"/>
        </w:rPr>
        <w:t>iów niedostosowanych społecznie</w:t>
      </w:r>
      <w:r w:rsidRPr="00B33A10">
        <w:rPr>
          <w:rFonts w:eastAsia="Times New Roman" w:cs="Arial"/>
          <w:sz w:val="24"/>
          <w:szCs w:val="24"/>
        </w:rPr>
        <w:t xml:space="preserve"> oraz zagrożonych niedostosowaniem społecznym; </w:t>
      </w:r>
    </w:p>
    <w:p w:rsidR="006779E7" w:rsidRPr="00B33A10" w:rsidRDefault="006779E7" w:rsidP="00511207">
      <w:pPr>
        <w:numPr>
          <w:ilvl w:val="0"/>
          <w:numId w:val="14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sz w:val="24"/>
          <w:szCs w:val="24"/>
        </w:rPr>
      </w:pPr>
      <w:r w:rsidRPr="00B33A10">
        <w:rPr>
          <w:rFonts w:eastAsia="Times New Roman" w:cs="Arial"/>
          <w:sz w:val="24"/>
          <w:szCs w:val="24"/>
        </w:rPr>
        <w:t>prowa</w:t>
      </w:r>
      <w:r>
        <w:rPr>
          <w:rFonts w:eastAsia="Times New Roman" w:cs="Arial"/>
          <w:sz w:val="24"/>
          <w:szCs w:val="24"/>
        </w:rPr>
        <w:t xml:space="preserve">dzeniu edukacji prozdrowotnej </w:t>
      </w:r>
      <w:r w:rsidRPr="00B33A10">
        <w:rPr>
          <w:rFonts w:eastAsia="Times New Roman" w:cs="Arial"/>
          <w:sz w:val="24"/>
          <w:szCs w:val="24"/>
        </w:rPr>
        <w:t>wśród uczniów i rodziców;</w:t>
      </w:r>
    </w:p>
    <w:p w:rsidR="006779E7" w:rsidRPr="00B33A10" w:rsidRDefault="006779E7" w:rsidP="00511207">
      <w:pPr>
        <w:numPr>
          <w:ilvl w:val="0"/>
          <w:numId w:val="14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sz w:val="24"/>
          <w:szCs w:val="24"/>
        </w:rPr>
      </w:pPr>
      <w:r w:rsidRPr="00B33A10">
        <w:rPr>
          <w:rFonts w:eastAsia="Times New Roman" w:cs="Arial"/>
          <w:sz w:val="24"/>
          <w:szCs w:val="24"/>
        </w:rPr>
        <w:lastRenderedPageBreak/>
        <w:t>podejmowaniu działań wychowawczych i profilaktycznych wynikających z programu wychowawczo-profilaktycznego oraz wspieraniu nauczycieli w tym zakresie;</w:t>
      </w:r>
    </w:p>
    <w:p w:rsidR="006779E7" w:rsidRPr="00CF6FFC" w:rsidRDefault="006779E7" w:rsidP="00511207">
      <w:pPr>
        <w:numPr>
          <w:ilvl w:val="0"/>
          <w:numId w:val="14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sz w:val="24"/>
          <w:szCs w:val="24"/>
        </w:rPr>
      </w:pPr>
      <w:r w:rsidRPr="00CF6FFC">
        <w:rPr>
          <w:rFonts w:eastAsia="Times New Roman" w:cs="Arial"/>
          <w:sz w:val="24"/>
          <w:szCs w:val="24"/>
        </w:rPr>
        <w:t>wspieraniu uczniów w dokonywaniu wyboru kierunku dalszego kształcenia, zawodu i planowaniu kariery zawodowej oraz udzielaniu informacji w tym kierunku;</w:t>
      </w:r>
    </w:p>
    <w:p w:rsidR="006779E7" w:rsidRPr="00B33A10" w:rsidRDefault="006779E7" w:rsidP="00511207">
      <w:pPr>
        <w:numPr>
          <w:ilvl w:val="0"/>
          <w:numId w:val="14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sz w:val="24"/>
          <w:szCs w:val="24"/>
        </w:rPr>
      </w:pPr>
      <w:r w:rsidRPr="00CF6FFC">
        <w:rPr>
          <w:rFonts w:eastAsia="Times New Roman" w:cs="Arial"/>
          <w:sz w:val="24"/>
          <w:szCs w:val="24"/>
        </w:rPr>
        <w:t>wspieraniu nauczycieli i rodziców w działaniach wyrównujących szanse edukacyjne</w:t>
      </w:r>
      <w:r w:rsidRPr="00B33A10">
        <w:rPr>
          <w:rFonts w:eastAsia="Times New Roman" w:cs="Arial"/>
          <w:sz w:val="24"/>
          <w:szCs w:val="24"/>
        </w:rPr>
        <w:t xml:space="preserve"> dzieci;</w:t>
      </w:r>
    </w:p>
    <w:p w:rsidR="006779E7" w:rsidRPr="00B33A10" w:rsidRDefault="006779E7" w:rsidP="00511207">
      <w:pPr>
        <w:numPr>
          <w:ilvl w:val="0"/>
          <w:numId w:val="14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sz w:val="24"/>
          <w:szCs w:val="24"/>
        </w:rPr>
      </w:pPr>
      <w:r w:rsidRPr="00B33A10">
        <w:rPr>
          <w:rFonts w:eastAsia="Times New Roman" w:cs="Arial"/>
          <w:sz w:val="24"/>
          <w:szCs w:val="24"/>
        </w:rPr>
        <w:t>udzielaniu nauczycielom pomocy w dostosowywaniu wymagań edukacyjnych wynikających z realizacji programów nauczania do indywidu</w:t>
      </w:r>
      <w:r>
        <w:rPr>
          <w:rFonts w:eastAsia="Times New Roman" w:cs="Arial"/>
          <w:sz w:val="24"/>
          <w:szCs w:val="24"/>
        </w:rPr>
        <w:t>alnych potrzeb psychofizycznych</w:t>
      </w:r>
      <w:r w:rsidRPr="00B33A10">
        <w:rPr>
          <w:rFonts w:eastAsia="Times New Roman" w:cs="Arial"/>
          <w:sz w:val="24"/>
          <w:szCs w:val="24"/>
        </w:rPr>
        <w:t xml:space="preserve"> i edukacyjnych ucznia;</w:t>
      </w:r>
    </w:p>
    <w:p w:rsidR="006779E7" w:rsidRPr="00B33A10" w:rsidRDefault="006779E7" w:rsidP="00511207">
      <w:pPr>
        <w:numPr>
          <w:ilvl w:val="0"/>
          <w:numId w:val="14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sz w:val="24"/>
          <w:szCs w:val="24"/>
        </w:rPr>
      </w:pPr>
      <w:r w:rsidRPr="00B33A10">
        <w:rPr>
          <w:rFonts w:eastAsia="Times New Roman" w:cs="Arial"/>
          <w:sz w:val="24"/>
          <w:szCs w:val="24"/>
        </w:rPr>
        <w:t>wspieraniu nauczycieli i rodziców w rozwiązywaniu problemów wychowawczych;</w:t>
      </w:r>
    </w:p>
    <w:p w:rsidR="006779E7" w:rsidRPr="00B33A10" w:rsidRDefault="006779E7" w:rsidP="00511207">
      <w:pPr>
        <w:numPr>
          <w:ilvl w:val="0"/>
          <w:numId w:val="14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sz w:val="24"/>
          <w:szCs w:val="24"/>
        </w:rPr>
      </w:pPr>
      <w:r w:rsidRPr="00B33A10">
        <w:rPr>
          <w:rFonts w:eastAsia="Times New Roman" w:cs="Arial"/>
          <w:sz w:val="24"/>
          <w:szCs w:val="24"/>
        </w:rPr>
        <w:t>umożliwianiu rozwijania umiejętności wychowawczych rodziców i nauczycieli;</w:t>
      </w:r>
    </w:p>
    <w:p w:rsidR="006779E7" w:rsidRPr="00CF6FFC" w:rsidRDefault="006779E7" w:rsidP="00511207">
      <w:pPr>
        <w:numPr>
          <w:ilvl w:val="0"/>
          <w:numId w:val="14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sz w:val="24"/>
          <w:szCs w:val="24"/>
        </w:rPr>
      </w:pPr>
      <w:r w:rsidRPr="00B33A10">
        <w:rPr>
          <w:rFonts w:eastAsia="Times New Roman" w:cs="Arial"/>
          <w:sz w:val="24"/>
          <w:szCs w:val="24"/>
        </w:rPr>
        <w:t>podejmowa</w:t>
      </w:r>
      <w:r w:rsidRPr="00CF6FFC">
        <w:rPr>
          <w:rFonts w:eastAsia="Times New Roman" w:cs="Arial"/>
          <w:sz w:val="24"/>
          <w:szCs w:val="24"/>
        </w:rPr>
        <w:t>niu działań mediacyjnych i interwencyjnych w sytuacjach kryzysowych.</w:t>
      </w:r>
    </w:p>
    <w:p w:rsidR="00E459FA" w:rsidRPr="00C044C0" w:rsidRDefault="00652D79" w:rsidP="00090371">
      <w:pPr>
        <w:pStyle w:val="Nagwek3"/>
        <w:spacing w:line="276" w:lineRule="auto"/>
        <w:rPr>
          <w:b/>
          <w:color w:val="002060"/>
          <w:sz w:val="22"/>
          <w:szCs w:val="22"/>
        </w:rPr>
      </w:pPr>
      <w:bookmarkStart w:id="13" w:name="_Toc500420380"/>
      <w:r w:rsidRPr="00C044C0">
        <w:rPr>
          <w:b/>
          <w:color w:val="002060"/>
          <w:sz w:val="22"/>
          <w:szCs w:val="22"/>
        </w:rPr>
        <w:t>Rozdział 2</w:t>
      </w:r>
      <w:bookmarkEnd w:id="12"/>
      <w:r w:rsidR="00E662C7">
        <w:rPr>
          <w:b/>
          <w:color w:val="002060"/>
          <w:sz w:val="22"/>
          <w:szCs w:val="22"/>
        </w:rPr>
        <w:br/>
      </w:r>
      <w:r w:rsidR="00E459FA" w:rsidRPr="00C044C0">
        <w:rPr>
          <w:b/>
          <w:color w:val="002060"/>
          <w:sz w:val="22"/>
          <w:szCs w:val="22"/>
        </w:rPr>
        <w:t>Formy pomocy psychologiczno</w:t>
      </w:r>
      <w:r w:rsidR="00676C22">
        <w:rPr>
          <w:b/>
          <w:color w:val="002060"/>
          <w:sz w:val="22"/>
          <w:szCs w:val="22"/>
        </w:rPr>
        <w:t> </w:t>
      </w:r>
      <w:r w:rsidR="00E459FA" w:rsidRPr="00C044C0">
        <w:rPr>
          <w:b/>
          <w:color w:val="002060"/>
          <w:sz w:val="22"/>
          <w:szCs w:val="22"/>
        </w:rPr>
        <w:t>-</w:t>
      </w:r>
      <w:r w:rsidR="00676C22">
        <w:rPr>
          <w:b/>
          <w:color w:val="002060"/>
          <w:sz w:val="22"/>
          <w:szCs w:val="22"/>
        </w:rPr>
        <w:t> </w:t>
      </w:r>
      <w:r w:rsidR="00E459FA" w:rsidRPr="00C044C0">
        <w:rPr>
          <w:b/>
          <w:color w:val="002060"/>
          <w:sz w:val="22"/>
          <w:szCs w:val="22"/>
        </w:rPr>
        <w:t xml:space="preserve">pedagogicznej w </w:t>
      </w:r>
      <w:r w:rsidR="000A532F">
        <w:rPr>
          <w:b/>
          <w:color w:val="002060"/>
          <w:sz w:val="22"/>
          <w:szCs w:val="22"/>
        </w:rPr>
        <w:t>S</w:t>
      </w:r>
      <w:r w:rsidR="00F94D4D" w:rsidRPr="00C044C0">
        <w:rPr>
          <w:b/>
          <w:color w:val="002060"/>
          <w:sz w:val="22"/>
          <w:szCs w:val="22"/>
        </w:rPr>
        <w:t>zkole</w:t>
      </w:r>
      <w:bookmarkEnd w:id="13"/>
    </w:p>
    <w:p w:rsidR="006779E7" w:rsidRPr="00A240F6" w:rsidRDefault="006779E7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cs="Arial"/>
          <w:sz w:val="24"/>
          <w:szCs w:val="24"/>
        </w:rPr>
      </w:pPr>
      <w:bookmarkStart w:id="14" w:name="_Toc361441243"/>
      <w:r>
        <w:rPr>
          <w:rFonts w:cs="Arial"/>
          <w:sz w:val="24"/>
          <w:szCs w:val="24"/>
        </w:rPr>
        <w:t xml:space="preserve">1. </w:t>
      </w:r>
      <w:r w:rsidRPr="00D763DF">
        <w:rPr>
          <w:rFonts w:cs="Arial"/>
          <w:sz w:val="24"/>
          <w:szCs w:val="24"/>
        </w:rPr>
        <w:t xml:space="preserve">Pomoc </w:t>
      </w:r>
      <w:r>
        <w:rPr>
          <w:rFonts w:cs="Arial"/>
          <w:sz w:val="24"/>
          <w:szCs w:val="24"/>
        </w:rPr>
        <w:t>psychologiczno</w:t>
      </w:r>
      <w:r w:rsidR="00437AA4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-</w:t>
      </w:r>
      <w:r w:rsidR="00437AA4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 xml:space="preserve">pedagogiczna w </w:t>
      </w:r>
      <w:r>
        <w:rPr>
          <w:rFonts w:cs="Arial"/>
          <w:sz w:val="24"/>
          <w:szCs w:val="24"/>
        </w:rPr>
        <w:t>Szkole</w:t>
      </w:r>
      <w:r w:rsidRPr="00A240F6">
        <w:rPr>
          <w:rFonts w:cs="Arial"/>
          <w:sz w:val="24"/>
          <w:szCs w:val="24"/>
        </w:rPr>
        <w:t xml:space="preserve"> realizowana przez każdego nauczyciela w bieżącej pracy z uczniem polega w szczególności na:</w:t>
      </w:r>
    </w:p>
    <w:p w:rsidR="006779E7" w:rsidRPr="005B02F1" w:rsidRDefault="006779E7" w:rsidP="00511207">
      <w:pPr>
        <w:numPr>
          <w:ilvl w:val="0"/>
          <w:numId w:val="15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sz w:val="24"/>
          <w:szCs w:val="24"/>
        </w:rPr>
      </w:pPr>
      <w:r w:rsidRPr="005B02F1">
        <w:rPr>
          <w:rFonts w:eastAsia="Times New Roman" w:cs="Arial"/>
          <w:sz w:val="24"/>
          <w:szCs w:val="24"/>
        </w:rPr>
        <w:t>dostosowaniu wymagań edukacyjnych do możliwości psychofizycznych ucznia i jego potrzeb;</w:t>
      </w:r>
    </w:p>
    <w:p w:rsidR="006779E7" w:rsidRPr="005B02F1" w:rsidRDefault="006779E7" w:rsidP="00511207">
      <w:pPr>
        <w:numPr>
          <w:ilvl w:val="0"/>
          <w:numId w:val="15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sz w:val="24"/>
          <w:szCs w:val="24"/>
        </w:rPr>
      </w:pPr>
      <w:r w:rsidRPr="005B02F1">
        <w:rPr>
          <w:rFonts w:eastAsia="Times New Roman" w:cs="Arial"/>
          <w:sz w:val="24"/>
          <w:szCs w:val="24"/>
        </w:rPr>
        <w:t>rozpoznawaniu sposobu</w:t>
      </w:r>
      <w:r>
        <w:rPr>
          <w:rFonts w:eastAsia="Times New Roman" w:cs="Arial"/>
          <w:sz w:val="24"/>
          <w:szCs w:val="24"/>
        </w:rPr>
        <w:t xml:space="preserve"> uczenia się ucznia i stosowaniu</w:t>
      </w:r>
      <w:r w:rsidRPr="005B02F1">
        <w:rPr>
          <w:rFonts w:eastAsia="Times New Roman" w:cs="Arial"/>
          <w:sz w:val="24"/>
          <w:szCs w:val="24"/>
        </w:rPr>
        <w:t xml:space="preserve"> skutecznej metodyki nauczania;</w:t>
      </w:r>
    </w:p>
    <w:p w:rsidR="006779E7" w:rsidRPr="00A240F6" w:rsidRDefault="006779E7" w:rsidP="00511207">
      <w:pPr>
        <w:numPr>
          <w:ilvl w:val="0"/>
          <w:numId w:val="1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5B02F1">
        <w:rPr>
          <w:rFonts w:eastAsia="Times New Roman" w:cs="Arial"/>
          <w:sz w:val="24"/>
          <w:szCs w:val="24"/>
        </w:rPr>
        <w:t>indywidualizacji</w:t>
      </w:r>
      <w:r w:rsidRPr="00A240F6">
        <w:rPr>
          <w:rFonts w:cs="Arial"/>
          <w:sz w:val="24"/>
          <w:szCs w:val="24"/>
        </w:rPr>
        <w:t xml:space="preserve"> pracy na zajęciach obowiązkowych i dodatkowych;</w:t>
      </w:r>
    </w:p>
    <w:p w:rsidR="006779E7" w:rsidRPr="006C3390" w:rsidRDefault="006779E7" w:rsidP="00511207">
      <w:pPr>
        <w:numPr>
          <w:ilvl w:val="0"/>
          <w:numId w:val="1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dostosowaniu</w:t>
      </w:r>
      <w:r>
        <w:rPr>
          <w:rFonts w:cs="Arial"/>
          <w:sz w:val="24"/>
          <w:szCs w:val="24"/>
        </w:rPr>
        <w:t xml:space="preserve"> warunków </w:t>
      </w:r>
      <w:r w:rsidRPr="006C3390">
        <w:rPr>
          <w:rFonts w:cs="Arial"/>
          <w:sz w:val="24"/>
          <w:szCs w:val="24"/>
        </w:rPr>
        <w:t>nauki do potrzeb psychofizycznych ucznia.</w:t>
      </w:r>
    </w:p>
    <w:p w:rsidR="006779E7" w:rsidRPr="00634284" w:rsidRDefault="006779E7" w:rsidP="00511207">
      <w:pPr>
        <w:pStyle w:val="paragraf"/>
        <w:numPr>
          <w:ilvl w:val="0"/>
          <w:numId w:val="171"/>
        </w:numPr>
        <w:tabs>
          <w:tab w:val="left" w:pos="1134"/>
        </w:tabs>
        <w:spacing w:before="120" w:after="120"/>
        <w:ind w:left="0" w:firstLine="851"/>
        <w:jc w:val="both"/>
        <w:rPr>
          <w:rFonts w:cs="Arial"/>
          <w:sz w:val="24"/>
          <w:szCs w:val="24"/>
        </w:rPr>
      </w:pPr>
      <w:r w:rsidRPr="00052DE8">
        <w:rPr>
          <w:rFonts w:cs="Arial"/>
          <w:sz w:val="24"/>
          <w:szCs w:val="24"/>
        </w:rPr>
        <w:t>Pomoc psychologiczno</w:t>
      </w:r>
      <w:r>
        <w:rPr>
          <w:rFonts w:cs="Arial"/>
          <w:sz w:val="24"/>
          <w:szCs w:val="24"/>
        </w:rPr>
        <w:t> </w:t>
      </w:r>
      <w:r w:rsidRPr="00052DE8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 </w:t>
      </w:r>
      <w:r w:rsidRPr="00052DE8">
        <w:rPr>
          <w:rFonts w:cs="Arial"/>
          <w:sz w:val="24"/>
          <w:szCs w:val="24"/>
        </w:rPr>
        <w:t>pedagogiczna świadczona jest również w formach zorganizowanych</w:t>
      </w:r>
      <w:r>
        <w:rPr>
          <w:rFonts w:cs="Arial"/>
          <w:sz w:val="24"/>
          <w:szCs w:val="24"/>
        </w:rPr>
        <w:t xml:space="preserve">. </w:t>
      </w:r>
      <w:r w:rsidRPr="006C3390">
        <w:rPr>
          <w:rFonts w:cs="Arial"/>
          <w:sz w:val="24"/>
          <w:szCs w:val="24"/>
        </w:rPr>
        <w:t>W zależności</w:t>
      </w:r>
      <w:r w:rsidRPr="00A240F6">
        <w:rPr>
          <w:rFonts w:cs="Arial"/>
          <w:sz w:val="24"/>
          <w:szCs w:val="24"/>
        </w:rPr>
        <w:t xml:space="preserve"> od potrzeb i możliwości organizacyjnych mogą to być: </w:t>
      </w:r>
    </w:p>
    <w:p w:rsidR="006779E7" w:rsidRDefault="006779E7" w:rsidP="00511207">
      <w:pPr>
        <w:numPr>
          <w:ilvl w:val="0"/>
          <w:numId w:val="16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zajęcia </w:t>
      </w:r>
      <w:r w:rsidRPr="00052DE8">
        <w:rPr>
          <w:rFonts w:cs="Arial"/>
          <w:sz w:val="24"/>
          <w:szCs w:val="24"/>
        </w:rPr>
        <w:t>dydaktyczno</w:t>
      </w:r>
      <w:r>
        <w:rPr>
          <w:rFonts w:cs="Arial"/>
          <w:sz w:val="24"/>
          <w:szCs w:val="24"/>
        </w:rPr>
        <w:t>-wyrównawcze;</w:t>
      </w:r>
    </w:p>
    <w:p w:rsidR="006779E7" w:rsidRPr="00052DE8" w:rsidRDefault="006779E7" w:rsidP="00511207">
      <w:pPr>
        <w:numPr>
          <w:ilvl w:val="0"/>
          <w:numId w:val="16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052DE8">
        <w:rPr>
          <w:rFonts w:cs="Arial"/>
          <w:sz w:val="24"/>
          <w:szCs w:val="24"/>
        </w:rPr>
        <w:t>zajęcia rozwijające uzdolnienia;</w:t>
      </w:r>
    </w:p>
    <w:p w:rsidR="006779E7" w:rsidRPr="00052DE8" w:rsidRDefault="006779E7" w:rsidP="00511207">
      <w:pPr>
        <w:numPr>
          <w:ilvl w:val="0"/>
          <w:numId w:val="16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052DE8">
        <w:rPr>
          <w:rFonts w:cs="Arial"/>
          <w:sz w:val="24"/>
          <w:szCs w:val="24"/>
        </w:rPr>
        <w:t>zajęcia korekcyjno-kompensacyjne;</w:t>
      </w:r>
    </w:p>
    <w:p w:rsidR="006779E7" w:rsidRPr="00052DE8" w:rsidRDefault="006779E7" w:rsidP="00511207">
      <w:pPr>
        <w:numPr>
          <w:ilvl w:val="0"/>
          <w:numId w:val="16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052DE8">
        <w:rPr>
          <w:rFonts w:cs="Arial"/>
          <w:sz w:val="24"/>
          <w:szCs w:val="24"/>
        </w:rPr>
        <w:t>zajęcia rozwijające kompetencje emocjonalno</w:t>
      </w:r>
      <w:r w:rsidR="00D31FE3">
        <w:rPr>
          <w:rFonts w:cs="Arial"/>
          <w:sz w:val="24"/>
          <w:szCs w:val="24"/>
        </w:rPr>
        <w:t> </w:t>
      </w:r>
      <w:r w:rsidRPr="00052DE8">
        <w:rPr>
          <w:rFonts w:cs="Arial"/>
          <w:sz w:val="24"/>
          <w:szCs w:val="24"/>
        </w:rPr>
        <w:t>-</w:t>
      </w:r>
      <w:r w:rsidR="00D31FE3">
        <w:rPr>
          <w:rFonts w:cs="Arial"/>
          <w:sz w:val="24"/>
          <w:szCs w:val="24"/>
        </w:rPr>
        <w:t> </w:t>
      </w:r>
      <w:r w:rsidRPr="00052DE8">
        <w:rPr>
          <w:rFonts w:cs="Arial"/>
          <w:sz w:val="24"/>
          <w:szCs w:val="24"/>
        </w:rPr>
        <w:t>społeczne oraz inne o charakterze terapeutycznym;</w:t>
      </w:r>
    </w:p>
    <w:p w:rsidR="006779E7" w:rsidRPr="00052DE8" w:rsidRDefault="006779E7" w:rsidP="00511207">
      <w:pPr>
        <w:numPr>
          <w:ilvl w:val="0"/>
          <w:numId w:val="16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052DE8">
        <w:rPr>
          <w:rFonts w:cs="Arial"/>
          <w:sz w:val="24"/>
          <w:szCs w:val="24"/>
        </w:rPr>
        <w:t>zajęcia logopedyczne;</w:t>
      </w:r>
    </w:p>
    <w:p w:rsidR="006779E7" w:rsidRPr="00052DE8" w:rsidRDefault="006779E7" w:rsidP="00511207">
      <w:pPr>
        <w:numPr>
          <w:ilvl w:val="0"/>
          <w:numId w:val="16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052DE8">
        <w:rPr>
          <w:rFonts w:cs="Arial"/>
          <w:sz w:val="24"/>
          <w:szCs w:val="24"/>
        </w:rPr>
        <w:t>zajęcia związane z wyborem kierunku kształcenia i zawodu.</w:t>
      </w:r>
    </w:p>
    <w:p w:rsidR="006779E7" w:rsidRPr="00C30A46" w:rsidRDefault="006779E7" w:rsidP="00511207">
      <w:pPr>
        <w:pStyle w:val="paragraf"/>
        <w:numPr>
          <w:ilvl w:val="0"/>
          <w:numId w:val="171"/>
        </w:numPr>
        <w:tabs>
          <w:tab w:val="left" w:pos="1134"/>
        </w:tabs>
        <w:spacing w:before="120" w:after="120"/>
        <w:ind w:left="0" w:firstLine="851"/>
        <w:jc w:val="both"/>
        <w:rPr>
          <w:rFonts w:cs="Arial"/>
          <w:sz w:val="24"/>
          <w:szCs w:val="24"/>
        </w:rPr>
      </w:pPr>
      <w:r w:rsidRPr="00C30A46">
        <w:rPr>
          <w:rFonts w:cs="Arial"/>
          <w:sz w:val="24"/>
          <w:szCs w:val="24"/>
        </w:rPr>
        <w:t>Inne formy pomocy psychologiczno</w:t>
      </w:r>
      <w:r w:rsidR="00D31FE3" w:rsidRPr="00C30A46">
        <w:rPr>
          <w:rFonts w:cs="Arial"/>
          <w:sz w:val="24"/>
          <w:szCs w:val="24"/>
        </w:rPr>
        <w:t> </w:t>
      </w:r>
      <w:r w:rsidRPr="00C30A46">
        <w:rPr>
          <w:rFonts w:cs="Arial"/>
          <w:sz w:val="24"/>
          <w:szCs w:val="24"/>
        </w:rPr>
        <w:t>-</w:t>
      </w:r>
      <w:r w:rsidR="00D31FE3" w:rsidRPr="00C30A46">
        <w:rPr>
          <w:rFonts w:cs="Arial"/>
          <w:sz w:val="24"/>
          <w:szCs w:val="24"/>
        </w:rPr>
        <w:t> </w:t>
      </w:r>
      <w:r w:rsidRPr="00C30A46">
        <w:rPr>
          <w:rFonts w:cs="Arial"/>
          <w:sz w:val="24"/>
          <w:szCs w:val="24"/>
        </w:rPr>
        <w:t>pedagogicznej to:</w:t>
      </w:r>
    </w:p>
    <w:p w:rsidR="006779E7" w:rsidRPr="00F84413" w:rsidRDefault="006779E7" w:rsidP="00511207">
      <w:pPr>
        <w:numPr>
          <w:ilvl w:val="0"/>
          <w:numId w:val="17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porady i konsultacje dla uczniów</w:t>
      </w:r>
      <w:r w:rsidRPr="00F84413">
        <w:rPr>
          <w:rFonts w:cs="Arial"/>
          <w:sz w:val="24"/>
          <w:szCs w:val="24"/>
        </w:rPr>
        <w:t>;</w:t>
      </w:r>
    </w:p>
    <w:p w:rsidR="006779E7" w:rsidRPr="00F84413" w:rsidRDefault="006779E7" w:rsidP="00511207">
      <w:pPr>
        <w:numPr>
          <w:ilvl w:val="0"/>
          <w:numId w:val="17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F84413">
        <w:rPr>
          <w:rFonts w:cs="Arial"/>
          <w:sz w:val="24"/>
          <w:szCs w:val="24"/>
        </w:rPr>
        <w:t>porady, konsultacje, warsztaty i szkolenia dla rodziców i nauczycieli;</w:t>
      </w:r>
    </w:p>
    <w:p w:rsidR="006779E7" w:rsidRPr="00F84413" w:rsidRDefault="006779E7" w:rsidP="00511207">
      <w:pPr>
        <w:numPr>
          <w:ilvl w:val="0"/>
          <w:numId w:val="17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F84413">
        <w:rPr>
          <w:rFonts w:cs="Arial"/>
          <w:sz w:val="24"/>
          <w:szCs w:val="24"/>
        </w:rPr>
        <w:t>warsztaty dla uczniów w zakresie rozwijania umiejętności uczenia się;</w:t>
      </w:r>
    </w:p>
    <w:p w:rsidR="006779E7" w:rsidRDefault="006779E7" w:rsidP="00511207">
      <w:pPr>
        <w:numPr>
          <w:ilvl w:val="0"/>
          <w:numId w:val="17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F84413">
        <w:rPr>
          <w:rFonts w:cs="Arial"/>
          <w:sz w:val="24"/>
          <w:szCs w:val="24"/>
        </w:rPr>
        <w:t xml:space="preserve">zindywidualizowana ścieżka kształcenia na podstawie opinii poradni psychologiczno – pedagogicznej i na wniosek rodziców dla uczniów, którzy w szczególności na stan </w:t>
      </w:r>
      <w:r w:rsidRPr="00F84413">
        <w:rPr>
          <w:rFonts w:cs="Arial"/>
          <w:sz w:val="24"/>
          <w:szCs w:val="24"/>
        </w:rPr>
        <w:lastRenderedPageBreak/>
        <w:t>zdrowia mają ograniczone</w:t>
      </w:r>
      <w:r w:rsidRPr="00A240F6">
        <w:rPr>
          <w:rFonts w:cs="Arial"/>
          <w:sz w:val="24"/>
          <w:szCs w:val="24"/>
        </w:rPr>
        <w:t xml:space="preserve"> możliwości uczestniczenia we ws</w:t>
      </w:r>
      <w:r>
        <w:rPr>
          <w:rFonts w:cs="Arial"/>
          <w:sz w:val="24"/>
          <w:szCs w:val="24"/>
        </w:rPr>
        <w:t>zystkich zajęciach edukacyjnych;</w:t>
      </w:r>
    </w:p>
    <w:p w:rsidR="006779E7" w:rsidRPr="00F84413" w:rsidRDefault="006779E7" w:rsidP="00511207">
      <w:pPr>
        <w:numPr>
          <w:ilvl w:val="0"/>
          <w:numId w:val="17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F84413">
        <w:rPr>
          <w:rFonts w:cs="Arial"/>
          <w:sz w:val="24"/>
          <w:szCs w:val="24"/>
        </w:rPr>
        <w:t>pomoc uczniom znajdującym się w trudnej sytuacji bytowej.</w:t>
      </w:r>
    </w:p>
    <w:p w:rsidR="00C527A8" w:rsidRPr="00C044C0" w:rsidRDefault="00A7089C" w:rsidP="00E662C7">
      <w:pPr>
        <w:pStyle w:val="Nagwek3"/>
        <w:spacing w:line="276" w:lineRule="auto"/>
        <w:rPr>
          <w:b/>
          <w:color w:val="002060"/>
          <w:sz w:val="22"/>
          <w:szCs w:val="22"/>
        </w:rPr>
      </w:pPr>
      <w:bookmarkStart w:id="15" w:name="_Toc500420381"/>
      <w:r w:rsidRPr="00C044C0">
        <w:rPr>
          <w:b/>
          <w:color w:val="002060"/>
          <w:sz w:val="22"/>
          <w:szCs w:val="22"/>
        </w:rPr>
        <w:t>Rozdział 3</w:t>
      </w:r>
      <w:bookmarkEnd w:id="14"/>
      <w:r w:rsidR="00E662C7">
        <w:rPr>
          <w:b/>
          <w:color w:val="002060"/>
          <w:sz w:val="22"/>
          <w:szCs w:val="22"/>
        </w:rPr>
        <w:br/>
      </w:r>
      <w:r w:rsidR="003C67D9" w:rsidRPr="00C044C0">
        <w:rPr>
          <w:b/>
          <w:color w:val="002060"/>
          <w:sz w:val="22"/>
          <w:szCs w:val="22"/>
        </w:rPr>
        <w:t>Pomoc psychologiczno</w:t>
      </w:r>
      <w:r w:rsidR="00676C22">
        <w:rPr>
          <w:b/>
          <w:color w:val="002060"/>
          <w:sz w:val="22"/>
          <w:szCs w:val="22"/>
        </w:rPr>
        <w:t> </w:t>
      </w:r>
      <w:r w:rsidRPr="00C044C0">
        <w:rPr>
          <w:b/>
          <w:color w:val="002060"/>
          <w:sz w:val="22"/>
          <w:szCs w:val="22"/>
        </w:rPr>
        <w:t>-</w:t>
      </w:r>
      <w:r w:rsidR="00676C22">
        <w:rPr>
          <w:b/>
          <w:color w:val="002060"/>
          <w:sz w:val="22"/>
          <w:szCs w:val="22"/>
        </w:rPr>
        <w:t> </w:t>
      </w:r>
      <w:r w:rsidRPr="00C044C0">
        <w:rPr>
          <w:b/>
          <w:color w:val="002060"/>
          <w:sz w:val="22"/>
          <w:szCs w:val="22"/>
        </w:rPr>
        <w:t>pedagogiczna uczniowi zdolnemu</w:t>
      </w:r>
      <w:bookmarkEnd w:id="15"/>
    </w:p>
    <w:p w:rsidR="006779E7" w:rsidRPr="00A240F6" w:rsidRDefault="006779E7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cs="Arial"/>
        </w:rPr>
      </w:pPr>
      <w:bookmarkStart w:id="16" w:name="_Toc361441245"/>
      <w:r>
        <w:rPr>
          <w:rFonts w:cs="Arial"/>
          <w:sz w:val="24"/>
          <w:szCs w:val="24"/>
        </w:rPr>
        <w:t>1. S</w:t>
      </w:r>
      <w:r w:rsidRPr="00A7089C">
        <w:rPr>
          <w:rFonts w:cs="Arial"/>
          <w:sz w:val="24"/>
          <w:szCs w:val="24"/>
        </w:rPr>
        <w:t>zkoła</w:t>
      </w:r>
      <w:r>
        <w:rPr>
          <w:rFonts w:cs="Arial"/>
          <w:sz w:val="24"/>
          <w:szCs w:val="24"/>
        </w:rPr>
        <w:t xml:space="preserve"> </w:t>
      </w:r>
      <w:r w:rsidRPr="008243DA">
        <w:rPr>
          <w:rFonts w:cs="Arial"/>
          <w:sz w:val="24"/>
        </w:rPr>
        <w:t>wspiera ucznia zdolnego poprzez:</w:t>
      </w:r>
    </w:p>
    <w:p w:rsidR="006779E7" w:rsidRPr="008243DA" w:rsidRDefault="006779E7" w:rsidP="00511207">
      <w:pPr>
        <w:numPr>
          <w:ilvl w:val="0"/>
          <w:numId w:val="1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8243DA">
        <w:rPr>
          <w:rFonts w:cs="Arial"/>
          <w:sz w:val="24"/>
          <w:szCs w:val="24"/>
        </w:rPr>
        <w:t>udzielanie pomocy w odkrywan</w:t>
      </w:r>
      <w:r>
        <w:rPr>
          <w:rFonts w:cs="Arial"/>
          <w:sz w:val="24"/>
          <w:szCs w:val="24"/>
        </w:rPr>
        <w:t>iu predyspozycji, zainteresowań</w:t>
      </w:r>
      <w:r w:rsidRPr="008243DA">
        <w:rPr>
          <w:rFonts w:cs="Arial"/>
          <w:sz w:val="24"/>
          <w:szCs w:val="24"/>
        </w:rPr>
        <w:t xml:space="preserve"> i uzdoln</w:t>
      </w:r>
      <w:r>
        <w:rPr>
          <w:rFonts w:cs="Arial"/>
          <w:sz w:val="24"/>
          <w:szCs w:val="24"/>
        </w:rPr>
        <w:t>ień uczniów;</w:t>
      </w:r>
    </w:p>
    <w:p w:rsidR="006779E7" w:rsidRPr="008243DA" w:rsidRDefault="006779E7" w:rsidP="00511207">
      <w:pPr>
        <w:numPr>
          <w:ilvl w:val="0"/>
          <w:numId w:val="1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wspieranie emocjonalne uczniów i </w:t>
      </w:r>
      <w:r w:rsidRPr="008243DA">
        <w:rPr>
          <w:rFonts w:cs="Arial"/>
          <w:sz w:val="24"/>
          <w:szCs w:val="24"/>
        </w:rPr>
        <w:t xml:space="preserve">kształtowanie </w:t>
      </w:r>
      <w:r>
        <w:rPr>
          <w:rFonts w:cs="Arial"/>
          <w:sz w:val="24"/>
          <w:szCs w:val="24"/>
        </w:rPr>
        <w:t>samooceny i wiary w siebie;</w:t>
      </w:r>
    </w:p>
    <w:p w:rsidR="006779E7" w:rsidRPr="008243DA" w:rsidRDefault="006779E7" w:rsidP="00511207">
      <w:pPr>
        <w:numPr>
          <w:ilvl w:val="0"/>
          <w:numId w:val="1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8243DA">
        <w:rPr>
          <w:rFonts w:cs="Arial"/>
          <w:sz w:val="24"/>
          <w:szCs w:val="24"/>
        </w:rPr>
        <w:t>stymulowanie rozwoju oraz wyzwalan</w:t>
      </w:r>
      <w:r>
        <w:rPr>
          <w:rFonts w:cs="Arial"/>
          <w:sz w:val="24"/>
          <w:szCs w:val="24"/>
        </w:rPr>
        <w:t>ie potencjału twórczego uczniów.</w:t>
      </w:r>
    </w:p>
    <w:p w:rsidR="006779E7" w:rsidRPr="008243DA" w:rsidRDefault="006779E7" w:rsidP="00511207">
      <w:pPr>
        <w:pStyle w:val="Akapitzlist"/>
        <w:numPr>
          <w:ilvl w:val="0"/>
          <w:numId w:val="18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</w:rPr>
      </w:pPr>
      <w:r w:rsidRPr="008243DA">
        <w:rPr>
          <w:rFonts w:cs="Arial"/>
          <w:sz w:val="24"/>
        </w:rPr>
        <w:t>Uczeń zdolny ma możliwość:</w:t>
      </w:r>
    </w:p>
    <w:p w:rsidR="006779E7" w:rsidRPr="00687143" w:rsidRDefault="006779E7" w:rsidP="00511207">
      <w:pPr>
        <w:numPr>
          <w:ilvl w:val="0"/>
          <w:numId w:val="1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87143">
        <w:rPr>
          <w:rFonts w:cs="Arial"/>
          <w:sz w:val="24"/>
          <w:szCs w:val="24"/>
        </w:rPr>
        <w:t>rozwijania zainteresowań w ramach za</w:t>
      </w:r>
      <w:r>
        <w:rPr>
          <w:rFonts w:cs="Arial"/>
          <w:sz w:val="24"/>
          <w:szCs w:val="24"/>
        </w:rPr>
        <w:t>jęć lekcyjnych, pozalekcyjnych, pozaszkolnych;</w:t>
      </w:r>
    </w:p>
    <w:p w:rsidR="006779E7" w:rsidRPr="00687143" w:rsidRDefault="006779E7" w:rsidP="00511207">
      <w:pPr>
        <w:numPr>
          <w:ilvl w:val="0"/>
          <w:numId w:val="1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87143">
        <w:rPr>
          <w:rFonts w:cs="Arial"/>
          <w:sz w:val="24"/>
          <w:szCs w:val="24"/>
        </w:rPr>
        <w:t>uzyskania od nauczyciela pomocy w przygotowa</w:t>
      </w:r>
      <w:r>
        <w:rPr>
          <w:rFonts w:cs="Arial"/>
          <w:sz w:val="24"/>
          <w:szCs w:val="24"/>
        </w:rPr>
        <w:t>niu się do konkursów i olimpiad;</w:t>
      </w:r>
    </w:p>
    <w:p w:rsidR="006779E7" w:rsidRPr="00687143" w:rsidRDefault="006779E7" w:rsidP="00511207">
      <w:pPr>
        <w:numPr>
          <w:ilvl w:val="0"/>
          <w:numId w:val="1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87143">
        <w:rPr>
          <w:rFonts w:cs="Arial"/>
          <w:sz w:val="24"/>
          <w:szCs w:val="24"/>
        </w:rPr>
        <w:t>indywidualnej pracy, dostosowania stopnia trudności, poziomu i i</w:t>
      </w:r>
      <w:r w:rsidR="00542AAB">
        <w:rPr>
          <w:rFonts w:cs="Arial"/>
          <w:sz w:val="24"/>
          <w:szCs w:val="24"/>
        </w:rPr>
        <w:t>lości zadań lekcyjnych i </w:t>
      </w:r>
      <w:r>
        <w:rPr>
          <w:rFonts w:cs="Arial"/>
          <w:sz w:val="24"/>
          <w:szCs w:val="24"/>
        </w:rPr>
        <w:t>domowych;</w:t>
      </w:r>
    </w:p>
    <w:p w:rsidR="006779E7" w:rsidRPr="00634284" w:rsidRDefault="006779E7" w:rsidP="00511207">
      <w:pPr>
        <w:numPr>
          <w:ilvl w:val="0"/>
          <w:numId w:val="1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</w:rPr>
      </w:pPr>
      <w:r w:rsidRPr="00687143">
        <w:rPr>
          <w:rFonts w:cs="Arial"/>
          <w:sz w:val="24"/>
          <w:szCs w:val="24"/>
        </w:rPr>
        <w:t xml:space="preserve">realizowania </w:t>
      </w:r>
      <w:r>
        <w:rPr>
          <w:rFonts w:cs="Arial"/>
          <w:sz w:val="24"/>
        </w:rPr>
        <w:t>indywidualnego programu</w:t>
      </w:r>
      <w:r w:rsidRPr="00A240F6">
        <w:rPr>
          <w:rFonts w:cs="Arial"/>
          <w:sz w:val="24"/>
        </w:rPr>
        <w:t xml:space="preserve"> nauki lub indywidualnego toku nauki.</w:t>
      </w:r>
    </w:p>
    <w:p w:rsidR="006779E7" w:rsidRPr="008243DA" w:rsidRDefault="006779E7" w:rsidP="00511207">
      <w:pPr>
        <w:pStyle w:val="Akapitzlist"/>
        <w:numPr>
          <w:ilvl w:val="0"/>
          <w:numId w:val="18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8243DA">
        <w:rPr>
          <w:rFonts w:cs="Arial"/>
          <w:sz w:val="24"/>
          <w:szCs w:val="24"/>
        </w:rPr>
        <w:t>W pracy z uczniem zdolnym nauczyciel:</w:t>
      </w:r>
    </w:p>
    <w:p w:rsidR="006779E7" w:rsidRPr="00687143" w:rsidRDefault="006779E7" w:rsidP="00511207">
      <w:pPr>
        <w:numPr>
          <w:ilvl w:val="0"/>
          <w:numId w:val="2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87143">
        <w:rPr>
          <w:rFonts w:cs="Arial"/>
          <w:sz w:val="24"/>
          <w:szCs w:val="24"/>
        </w:rPr>
        <w:t>rozpoznaje uzdolnienia uczniów;</w:t>
      </w:r>
    </w:p>
    <w:p w:rsidR="006779E7" w:rsidRPr="00687143" w:rsidRDefault="006779E7" w:rsidP="00511207">
      <w:pPr>
        <w:numPr>
          <w:ilvl w:val="0"/>
          <w:numId w:val="2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87143">
        <w:rPr>
          <w:rFonts w:cs="Arial"/>
          <w:sz w:val="24"/>
          <w:szCs w:val="24"/>
        </w:rPr>
        <w:t>umożliwia uczniowi zdolnemu indywidualne, systematyczne konsultacje</w:t>
      </w:r>
      <w:r>
        <w:rPr>
          <w:rFonts w:cs="Arial"/>
          <w:sz w:val="24"/>
          <w:szCs w:val="24"/>
        </w:rPr>
        <w:t>;</w:t>
      </w:r>
    </w:p>
    <w:p w:rsidR="006779E7" w:rsidRPr="00687143" w:rsidRDefault="006779E7" w:rsidP="00511207">
      <w:pPr>
        <w:numPr>
          <w:ilvl w:val="0"/>
          <w:numId w:val="2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87143">
        <w:rPr>
          <w:rFonts w:cs="Arial"/>
          <w:sz w:val="24"/>
          <w:szCs w:val="24"/>
        </w:rPr>
        <w:t>systematycznie współpracuje z rodzicami</w:t>
      </w:r>
      <w:r>
        <w:rPr>
          <w:rFonts w:cs="Arial"/>
          <w:sz w:val="24"/>
          <w:szCs w:val="24"/>
        </w:rPr>
        <w:t xml:space="preserve"> uczniów</w:t>
      </w:r>
      <w:r w:rsidRPr="00687143">
        <w:rPr>
          <w:rFonts w:cs="Arial"/>
          <w:sz w:val="24"/>
          <w:szCs w:val="24"/>
        </w:rPr>
        <w:t>;</w:t>
      </w:r>
    </w:p>
    <w:p w:rsidR="006779E7" w:rsidRPr="00687143" w:rsidRDefault="006779E7" w:rsidP="00511207">
      <w:pPr>
        <w:numPr>
          <w:ilvl w:val="0"/>
          <w:numId w:val="2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87143">
        <w:rPr>
          <w:rFonts w:cs="Arial"/>
          <w:sz w:val="24"/>
          <w:szCs w:val="24"/>
        </w:rPr>
        <w:t>współpracuj</w:t>
      </w:r>
      <w:r>
        <w:rPr>
          <w:rFonts w:cs="Arial"/>
          <w:sz w:val="24"/>
          <w:szCs w:val="24"/>
        </w:rPr>
        <w:t>e z instytucjami wspierającymi S</w:t>
      </w:r>
      <w:r w:rsidRPr="00687143">
        <w:rPr>
          <w:rFonts w:cs="Arial"/>
          <w:sz w:val="24"/>
          <w:szCs w:val="24"/>
        </w:rPr>
        <w:t>zkołę, w tym</w:t>
      </w:r>
      <w:r>
        <w:rPr>
          <w:rFonts w:cs="Arial"/>
          <w:sz w:val="24"/>
          <w:szCs w:val="24"/>
        </w:rPr>
        <w:t xml:space="preserve"> z poradnią psychologiczno</w:t>
      </w:r>
      <w:r w:rsidR="00D31FE3">
        <w:rPr>
          <w:rFonts w:cs="Arial"/>
          <w:sz w:val="24"/>
          <w:szCs w:val="24"/>
        </w:rPr>
        <w:t> </w:t>
      </w:r>
      <w:r w:rsidR="008018FA">
        <w:rPr>
          <w:rFonts w:cs="Arial"/>
          <w:sz w:val="24"/>
          <w:szCs w:val="24"/>
        </w:rPr>
        <w:t>–</w:t>
      </w:r>
      <w:r w:rsidR="00D31FE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pedagogiczną</w:t>
      </w:r>
      <w:r w:rsidR="008018FA">
        <w:rPr>
          <w:rFonts w:cs="Arial"/>
          <w:sz w:val="24"/>
          <w:szCs w:val="24"/>
        </w:rPr>
        <w:t>.</w:t>
      </w:r>
    </w:p>
    <w:p w:rsidR="006779E7" w:rsidRPr="00EE5728" w:rsidRDefault="006779E7" w:rsidP="00511207">
      <w:pPr>
        <w:pStyle w:val="Akapitzlist"/>
        <w:numPr>
          <w:ilvl w:val="0"/>
          <w:numId w:val="18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W przypadku stwierdzenia szczególnych uzdolnień nauczyciel edukacji przedmiotowej składa wniosek do wychowa</w:t>
      </w:r>
      <w:r>
        <w:rPr>
          <w:rFonts w:cs="Arial"/>
          <w:sz w:val="24"/>
          <w:szCs w:val="24"/>
        </w:rPr>
        <w:t>wcy o objęcie ucznia opieką psychologiczno</w:t>
      </w:r>
      <w:r w:rsidR="00D31FE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-</w:t>
      </w:r>
      <w:r w:rsidR="00D31FE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pedagogiczną.</w:t>
      </w:r>
    </w:p>
    <w:p w:rsidR="006779E7" w:rsidRPr="00EE5728" w:rsidRDefault="006779E7" w:rsidP="00511207">
      <w:pPr>
        <w:pStyle w:val="Akapitzlist"/>
        <w:numPr>
          <w:ilvl w:val="0"/>
          <w:numId w:val="18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W </w:t>
      </w:r>
      <w:r>
        <w:rPr>
          <w:rFonts w:cs="Arial"/>
          <w:sz w:val="24"/>
          <w:szCs w:val="24"/>
        </w:rPr>
        <w:t>Szkole</w:t>
      </w:r>
      <w:r w:rsidRPr="00A240F6">
        <w:rPr>
          <w:rFonts w:cs="Arial"/>
          <w:sz w:val="24"/>
          <w:szCs w:val="24"/>
        </w:rPr>
        <w:t xml:space="preserve"> organi</w:t>
      </w:r>
      <w:r>
        <w:rPr>
          <w:rFonts w:cs="Arial"/>
          <w:sz w:val="24"/>
          <w:szCs w:val="24"/>
        </w:rPr>
        <w:t>zuje się koł</w:t>
      </w:r>
      <w:r w:rsidRPr="00A240F6">
        <w:rPr>
          <w:rFonts w:cs="Arial"/>
          <w:sz w:val="24"/>
          <w:szCs w:val="24"/>
        </w:rPr>
        <w:t xml:space="preserve">a zainteresowań zgodnie z zainteresowaniami </w:t>
      </w:r>
      <w:r w:rsidR="00D31FE3">
        <w:rPr>
          <w:rFonts w:cs="Arial"/>
          <w:sz w:val="24"/>
          <w:szCs w:val="24"/>
        </w:rPr>
        <w:t>i </w:t>
      </w:r>
      <w:r w:rsidRPr="00A240F6">
        <w:rPr>
          <w:rFonts w:cs="Arial"/>
          <w:sz w:val="24"/>
          <w:szCs w:val="24"/>
        </w:rPr>
        <w:t>uzdolnieniami uczniów.</w:t>
      </w:r>
    </w:p>
    <w:p w:rsidR="006779E7" w:rsidRPr="00922753" w:rsidRDefault="006779E7" w:rsidP="00511207">
      <w:pPr>
        <w:pStyle w:val="Akapitzlist"/>
        <w:numPr>
          <w:ilvl w:val="0"/>
          <w:numId w:val="18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Organizowane w </w:t>
      </w:r>
      <w:r>
        <w:rPr>
          <w:rFonts w:cs="Arial"/>
          <w:sz w:val="24"/>
          <w:szCs w:val="24"/>
        </w:rPr>
        <w:t>Szkole</w:t>
      </w:r>
      <w:r w:rsidRPr="00A240F6">
        <w:rPr>
          <w:rFonts w:cs="Arial"/>
          <w:sz w:val="24"/>
          <w:szCs w:val="24"/>
        </w:rPr>
        <w:t xml:space="preserve"> konkursy, olimpiady, turnieje s</w:t>
      </w:r>
      <w:r>
        <w:rPr>
          <w:rFonts w:cs="Arial"/>
          <w:sz w:val="24"/>
          <w:szCs w:val="24"/>
        </w:rPr>
        <w:t>tanowią formę rozwoju uzdolnień</w:t>
      </w:r>
      <w:r w:rsidRPr="00A240F6">
        <w:rPr>
          <w:rFonts w:cs="Arial"/>
          <w:sz w:val="24"/>
          <w:szCs w:val="24"/>
        </w:rPr>
        <w:t xml:space="preserve"> i ich prezentacji. </w:t>
      </w:r>
    </w:p>
    <w:p w:rsidR="00D06B98" w:rsidRPr="00C044C0" w:rsidRDefault="00EE5728" w:rsidP="00090371">
      <w:pPr>
        <w:pStyle w:val="Nagwek3"/>
        <w:spacing w:line="276" w:lineRule="auto"/>
        <w:rPr>
          <w:b/>
          <w:color w:val="002060"/>
          <w:sz w:val="22"/>
          <w:szCs w:val="22"/>
        </w:rPr>
      </w:pPr>
      <w:bookmarkStart w:id="17" w:name="_Toc500420382"/>
      <w:r w:rsidRPr="00C044C0">
        <w:rPr>
          <w:b/>
          <w:color w:val="002060"/>
          <w:sz w:val="22"/>
          <w:szCs w:val="22"/>
        </w:rPr>
        <w:t>Rozdział 4</w:t>
      </w:r>
      <w:bookmarkEnd w:id="16"/>
      <w:r w:rsidR="00E662C7">
        <w:rPr>
          <w:b/>
          <w:color w:val="002060"/>
          <w:sz w:val="22"/>
          <w:szCs w:val="22"/>
        </w:rPr>
        <w:br/>
      </w:r>
      <w:r w:rsidR="00D06B98" w:rsidRPr="00C044C0">
        <w:rPr>
          <w:b/>
          <w:color w:val="002060"/>
          <w:sz w:val="22"/>
          <w:szCs w:val="22"/>
        </w:rPr>
        <w:t>Or</w:t>
      </w:r>
      <w:r w:rsidR="00687143" w:rsidRPr="00C044C0">
        <w:rPr>
          <w:b/>
          <w:color w:val="002060"/>
          <w:sz w:val="22"/>
          <w:szCs w:val="22"/>
        </w:rPr>
        <w:t>ganizacja pomocy psychologiczno</w:t>
      </w:r>
      <w:r w:rsidR="00EC057B">
        <w:rPr>
          <w:b/>
          <w:color w:val="002060"/>
          <w:sz w:val="22"/>
          <w:szCs w:val="22"/>
        </w:rPr>
        <w:t> </w:t>
      </w:r>
      <w:r w:rsidR="00687143" w:rsidRPr="00C044C0">
        <w:rPr>
          <w:b/>
          <w:color w:val="002060"/>
          <w:sz w:val="22"/>
          <w:szCs w:val="22"/>
        </w:rPr>
        <w:t>-</w:t>
      </w:r>
      <w:r w:rsidR="00EC057B">
        <w:rPr>
          <w:b/>
          <w:color w:val="002060"/>
          <w:sz w:val="22"/>
          <w:szCs w:val="22"/>
        </w:rPr>
        <w:t> </w:t>
      </w:r>
      <w:r w:rsidR="00F35482" w:rsidRPr="00C044C0">
        <w:rPr>
          <w:b/>
          <w:color w:val="002060"/>
          <w:sz w:val="22"/>
          <w:szCs w:val="22"/>
        </w:rPr>
        <w:t>pedagogicznej</w:t>
      </w:r>
      <w:bookmarkEnd w:id="17"/>
    </w:p>
    <w:p w:rsidR="00E04FD7" w:rsidRPr="00BE16A3" w:rsidRDefault="00E04FD7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cs="Arial"/>
          <w:sz w:val="24"/>
          <w:szCs w:val="24"/>
        </w:rPr>
      </w:pPr>
      <w:bookmarkStart w:id="18" w:name="_Toc361441247"/>
      <w:r w:rsidRPr="00D02336">
        <w:rPr>
          <w:rFonts w:cs="Arial"/>
          <w:sz w:val="24"/>
          <w:szCs w:val="24"/>
        </w:rPr>
        <w:t>1.</w:t>
      </w:r>
      <w:r w:rsidRPr="00A240F6">
        <w:rPr>
          <w:rFonts w:cs="Arial"/>
          <w:sz w:val="24"/>
          <w:szCs w:val="24"/>
        </w:rPr>
        <w:t xml:space="preserve">W </w:t>
      </w:r>
      <w:r>
        <w:rPr>
          <w:rFonts w:cs="Arial"/>
          <w:sz w:val="24"/>
          <w:szCs w:val="24"/>
        </w:rPr>
        <w:t>Szkole</w:t>
      </w:r>
      <w:r w:rsidRPr="00A240F6">
        <w:rPr>
          <w:rFonts w:cs="Arial"/>
          <w:sz w:val="24"/>
          <w:szCs w:val="24"/>
        </w:rPr>
        <w:t xml:space="preserve"> pomoc psychologiczno</w:t>
      </w:r>
      <w:r w:rsidR="00437AA4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-</w:t>
      </w:r>
      <w:r w:rsidR="00437AA4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pedagogiczna udzielana jest uczniom:</w:t>
      </w:r>
    </w:p>
    <w:p w:rsidR="00E04FD7" w:rsidRPr="00BE16A3" w:rsidRDefault="00E04FD7" w:rsidP="00511207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posiadającym</w:t>
      </w:r>
      <w:r w:rsidRPr="00A240F6">
        <w:rPr>
          <w:rFonts w:cs="Arial"/>
          <w:sz w:val="24"/>
          <w:szCs w:val="24"/>
        </w:rPr>
        <w:t xml:space="preserve"> orzeczenia o pot</w:t>
      </w:r>
      <w:r>
        <w:rPr>
          <w:rFonts w:cs="Arial"/>
          <w:sz w:val="24"/>
          <w:szCs w:val="24"/>
        </w:rPr>
        <w:t>rzebie kształcenia specjalnego</w:t>
      </w:r>
      <w:r w:rsidRPr="00A240F6">
        <w:rPr>
          <w:rFonts w:cs="Arial"/>
          <w:sz w:val="24"/>
          <w:szCs w:val="24"/>
        </w:rPr>
        <w:t>;</w:t>
      </w:r>
    </w:p>
    <w:p w:rsidR="00E04FD7" w:rsidRPr="00BE16A3" w:rsidRDefault="00E04FD7" w:rsidP="00511207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posiadającym opinię poradni psychologiczno</w:t>
      </w:r>
      <w:r>
        <w:rPr>
          <w:rFonts w:cs="Arial"/>
          <w:sz w:val="24"/>
          <w:szCs w:val="24"/>
        </w:rPr>
        <w:t xml:space="preserve"> </w:t>
      </w:r>
      <w:r w:rsidRPr="00A240F6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 w:rsidRPr="00A240F6">
        <w:rPr>
          <w:rFonts w:cs="Arial"/>
          <w:sz w:val="24"/>
          <w:szCs w:val="24"/>
        </w:rPr>
        <w:t>pedagogicznej;</w:t>
      </w:r>
    </w:p>
    <w:p w:rsidR="00E04FD7" w:rsidRPr="00BE16A3" w:rsidRDefault="00E04FD7" w:rsidP="00511207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posiadającym orzeczenie o pot</w:t>
      </w:r>
      <w:r>
        <w:rPr>
          <w:rFonts w:cs="Arial"/>
          <w:sz w:val="24"/>
          <w:szCs w:val="24"/>
        </w:rPr>
        <w:t>rzebie indywidualnego nauczania</w:t>
      </w:r>
      <w:r w:rsidRPr="00A240F6">
        <w:rPr>
          <w:rFonts w:cs="Arial"/>
          <w:sz w:val="24"/>
          <w:szCs w:val="24"/>
        </w:rPr>
        <w:t>;</w:t>
      </w:r>
    </w:p>
    <w:p w:rsidR="00E04FD7" w:rsidRPr="00BE16A3" w:rsidRDefault="00E04FD7" w:rsidP="00511207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lastRenderedPageBreak/>
        <w:t>nieposiada</w:t>
      </w:r>
      <w:r>
        <w:rPr>
          <w:rFonts w:cs="Arial"/>
          <w:sz w:val="24"/>
          <w:szCs w:val="24"/>
        </w:rPr>
        <w:t>jącym orzeczenia lub opinii,</w:t>
      </w:r>
      <w:r w:rsidRPr="00A240F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ale </w:t>
      </w:r>
      <w:r w:rsidRPr="00A240F6">
        <w:rPr>
          <w:rFonts w:cs="Arial"/>
          <w:sz w:val="24"/>
          <w:szCs w:val="24"/>
        </w:rPr>
        <w:t xml:space="preserve">dla których na podstawie rozpoznania indywidualnych potrzeb rozwojowych </w:t>
      </w:r>
      <w:r>
        <w:rPr>
          <w:rFonts w:cs="Arial"/>
          <w:sz w:val="24"/>
          <w:szCs w:val="24"/>
        </w:rPr>
        <w:t xml:space="preserve">i edukacyjnych, </w:t>
      </w:r>
      <w:r w:rsidRPr="00A240F6">
        <w:rPr>
          <w:rFonts w:cs="Arial"/>
          <w:sz w:val="24"/>
          <w:szCs w:val="24"/>
        </w:rPr>
        <w:t>koniecznym jest zorganizowanie zinstytucjonalizowanej formy pomocy lub pomocy doraźnej w bieżącej pracy z uczniem;</w:t>
      </w:r>
    </w:p>
    <w:p w:rsidR="00E04FD7" w:rsidRPr="00BE16A3" w:rsidRDefault="00E04FD7" w:rsidP="00511207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posiadającym o</w:t>
      </w:r>
      <w:r w:rsidRPr="00A240F6">
        <w:rPr>
          <w:rFonts w:cs="Arial"/>
          <w:sz w:val="24"/>
          <w:szCs w:val="24"/>
        </w:rPr>
        <w:t>pinię lekarza o ograniczonych możliwościach wyko</w:t>
      </w:r>
      <w:r>
        <w:rPr>
          <w:rFonts w:cs="Arial"/>
          <w:sz w:val="24"/>
          <w:szCs w:val="24"/>
        </w:rPr>
        <w:t>nywania</w:t>
      </w:r>
      <w:r w:rsidRPr="00A240F6">
        <w:rPr>
          <w:rFonts w:cs="Arial"/>
          <w:sz w:val="24"/>
          <w:szCs w:val="24"/>
        </w:rPr>
        <w:t xml:space="preserve"> określonych ćwiczeń fizycznych na zajęciach wychowania fizycznego.</w:t>
      </w:r>
    </w:p>
    <w:p w:rsidR="00E04FD7" w:rsidRPr="00DF08F6" w:rsidRDefault="00E04FD7" w:rsidP="00511207">
      <w:pPr>
        <w:pStyle w:val="Akapitzlist"/>
        <w:numPr>
          <w:ilvl w:val="0"/>
          <w:numId w:val="24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DF08F6">
        <w:rPr>
          <w:rFonts w:cs="Arial"/>
          <w:sz w:val="24"/>
          <w:szCs w:val="24"/>
        </w:rPr>
        <w:t>Nauczyciele pracujący z grupą uczniów prowadzą wnikliwą obserwację pedagogiczną.</w:t>
      </w:r>
    </w:p>
    <w:p w:rsidR="00E04FD7" w:rsidRPr="00DF08F6" w:rsidRDefault="00E04FD7" w:rsidP="00511207">
      <w:pPr>
        <w:pStyle w:val="Akapitzlist"/>
        <w:numPr>
          <w:ilvl w:val="0"/>
          <w:numId w:val="24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DF08F6">
        <w:rPr>
          <w:rFonts w:cs="Arial"/>
          <w:sz w:val="24"/>
          <w:szCs w:val="24"/>
        </w:rPr>
        <w:t>Wychowawca klasy przekazuje informację o objęciu pomocą psychologiczno - pedagogiczną pozostałym nauczycielom pracującym z uczniem.</w:t>
      </w:r>
    </w:p>
    <w:p w:rsidR="00E04FD7" w:rsidRPr="00DF08F6" w:rsidRDefault="00E04FD7" w:rsidP="00511207">
      <w:pPr>
        <w:pStyle w:val="Akapitzlist"/>
        <w:numPr>
          <w:ilvl w:val="0"/>
          <w:numId w:val="24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DF08F6">
        <w:rPr>
          <w:rFonts w:cs="Arial"/>
          <w:sz w:val="24"/>
          <w:szCs w:val="24"/>
        </w:rPr>
        <w:t>Wychowawca klasy informuje rodziców ucznia o potrzebie objęcia pomocą psychologiczno</w:t>
      </w:r>
      <w:r w:rsidR="00437AA4" w:rsidRPr="00DF08F6">
        <w:rPr>
          <w:rFonts w:cs="Arial"/>
          <w:sz w:val="24"/>
          <w:szCs w:val="24"/>
        </w:rPr>
        <w:t> </w:t>
      </w:r>
      <w:r w:rsidRPr="00DF08F6">
        <w:rPr>
          <w:rFonts w:cs="Arial"/>
          <w:sz w:val="24"/>
          <w:szCs w:val="24"/>
        </w:rPr>
        <w:t>-</w:t>
      </w:r>
      <w:r w:rsidR="00437AA4" w:rsidRPr="00DF08F6">
        <w:rPr>
          <w:rFonts w:cs="Arial"/>
          <w:sz w:val="24"/>
          <w:szCs w:val="24"/>
        </w:rPr>
        <w:t> </w:t>
      </w:r>
      <w:r w:rsidRPr="00DF08F6">
        <w:rPr>
          <w:rFonts w:cs="Arial"/>
          <w:sz w:val="24"/>
          <w:szCs w:val="24"/>
        </w:rPr>
        <w:t>pedagogiczną ich dziecka.</w:t>
      </w:r>
    </w:p>
    <w:p w:rsidR="00E04FD7" w:rsidRPr="00DF08F6" w:rsidRDefault="00E04FD7" w:rsidP="00511207">
      <w:pPr>
        <w:pStyle w:val="Akapitzlist"/>
        <w:numPr>
          <w:ilvl w:val="0"/>
          <w:numId w:val="24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DF08F6">
        <w:rPr>
          <w:rFonts w:cs="Arial"/>
          <w:sz w:val="24"/>
          <w:szCs w:val="24"/>
        </w:rPr>
        <w:t>Wychowawca ma prawo zwołać zebranie wszystkich uczących</w:t>
      </w:r>
      <w:r w:rsidR="00C30A46">
        <w:rPr>
          <w:rFonts w:cs="Arial"/>
          <w:sz w:val="24"/>
          <w:szCs w:val="24"/>
        </w:rPr>
        <w:t xml:space="preserve"> nauczycieli w oddziale w celu:</w:t>
      </w:r>
    </w:p>
    <w:p w:rsidR="00E04FD7" w:rsidRPr="00DF08F6" w:rsidRDefault="00E04FD7" w:rsidP="00511207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DF08F6">
        <w:rPr>
          <w:rFonts w:cs="Arial"/>
          <w:sz w:val="24"/>
          <w:szCs w:val="24"/>
        </w:rPr>
        <w:t xml:space="preserve">skoordynowania działań w pracy z uczniem; </w:t>
      </w:r>
    </w:p>
    <w:p w:rsidR="00E04FD7" w:rsidRPr="00DF08F6" w:rsidRDefault="00E04FD7" w:rsidP="00511207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DF08F6">
        <w:rPr>
          <w:rFonts w:cs="Arial"/>
          <w:sz w:val="24"/>
          <w:szCs w:val="24"/>
        </w:rPr>
        <w:t xml:space="preserve">zasięgnięcia opinii nauczycieli; </w:t>
      </w:r>
    </w:p>
    <w:p w:rsidR="00E04FD7" w:rsidRPr="00DF08F6" w:rsidRDefault="00E04FD7" w:rsidP="00511207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DF08F6">
        <w:rPr>
          <w:rFonts w:cs="Arial"/>
          <w:sz w:val="24"/>
          <w:szCs w:val="24"/>
        </w:rPr>
        <w:t>wypracowania wspólnych zasad postępowania wobec ucznia;</w:t>
      </w:r>
    </w:p>
    <w:p w:rsidR="00E04FD7" w:rsidRPr="00DF08F6" w:rsidRDefault="00E04FD7" w:rsidP="00511207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DF08F6">
        <w:rPr>
          <w:rFonts w:cs="Arial"/>
          <w:sz w:val="24"/>
          <w:szCs w:val="24"/>
        </w:rPr>
        <w:t>ustalenia form pracy  z uczniem;</w:t>
      </w:r>
    </w:p>
    <w:p w:rsidR="00E04FD7" w:rsidRPr="00DF08F6" w:rsidRDefault="00E04FD7" w:rsidP="00511207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DF08F6">
        <w:rPr>
          <w:rFonts w:cs="Arial"/>
          <w:sz w:val="24"/>
          <w:szCs w:val="24"/>
        </w:rPr>
        <w:t xml:space="preserve">dostosowania metod i form pracy </w:t>
      </w:r>
      <w:r w:rsidR="00C30A46">
        <w:rPr>
          <w:rFonts w:cs="Arial"/>
          <w:sz w:val="24"/>
          <w:szCs w:val="24"/>
        </w:rPr>
        <w:t>do potrzeb i możliwości ucznia.</w:t>
      </w:r>
    </w:p>
    <w:p w:rsidR="00E04FD7" w:rsidRPr="00DF08F6" w:rsidRDefault="00E04FD7" w:rsidP="00511207">
      <w:pPr>
        <w:pStyle w:val="Akapitzlist"/>
        <w:numPr>
          <w:ilvl w:val="0"/>
          <w:numId w:val="24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DF08F6">
        <w:rPr>
          <w:rFonts w:cs="Arial"/>
          <w:sz w:val="24"/>
          <w:szCs w:val="24"/>
        </w:rPr>
        <w:t>Po dokonanych ustaleniach zespołu nauczycielskiego, wychowawca proponuje formy pomocy psychologiczno</w:t>
      </w:r>
      <w:r w:rsidR="00437AA4" w:rsidRPr="00DF08F6">
        <w:rPr>
          <w:rFonts w:cs="Arial"/>
          <w:sz w:val="24"/>
          <w:szCs w:val="24"/>
        </w:rPr>
        <w:t> </w:t>
      </w:r>
      <w:r w:rsidRPr="00DF08F6">
        <w:rPr>
          <w:rFonts w:cs="Arial"/>
          <w:sz w:val="24"/>
          <w:szCs w:val="24"/>
        </w:rPr>
        <w:t>-</w:t>
      </w:r>
      <w:r w:rsidR="00437AA4" w:rsidRPr="00DF08F6">
        <w:rPr>
          <w:rFonts w:cs="Arial"/>
          <w:sz w:val="24"/>
          <w:szCs w:val="24"/>
        </w:rPr>
        <w:t> </w:t>
      </w:r>
      <w:r w:rsidRPr="00DF08F6">
        <w:rPr>
          <w:rFonts w:cs="Arial"/>
          <w:sz w:val="24"/>
          <w:szCs w:val="24"/>
        </w:rPr>
        <w:t>pedagogicznej świadczonej poszczególnym uczniom i propozycję przedstawia Dyrektorowi Szkoły.</w:t>
      </w:r>
    </w:p>
    <w:p w:rsidR="00E04FD7" w:rsidRPr="00DF08F6" w:rsidRDefault="00E04FD7" w:rsidP="00511207">
      <w:pPr>
        <w:pStyle w:val="Akapitzlist"/>
        <w:numPr>
          <w:ilvl w:val="0"/>
          <w:numId w:val="24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DF08F6">
        <w:rPr>
          <w:rFonts w:cs="Arial"/>
          <w:sz w:val="24"/>
          <w:szCs w:val="24"/>
        </w:rPr>
        <w:t>Wychowawca przy czynnościach, o których mowa w ust. 6 współpracuje z rodzicami ucznia lub w razie potrzeby ze specjalistami zatrudnionymi w Szkole.</w:t>
      </w:r>
    </w:p>
    <w:p w:rsidR="00E04FD7" w:rsidRPr="00DF08F6" w:rsidRDefault="00E04FD7" w:rsidP="00511207">
      <w:pPr>
        <w:pStyle w:val="Akapitzlist"/>
        <w:numPr>
          <w:ilvl w:val="0"/>
          <w:numId w:val="24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Wymiar godzin poszczególnych form udzielani</w:t>
      </w:r>
      <w:r>
        <w:rPr>
          <w:rFonts w:cs="Arial"/>
          <w:sz w:val="24"/>
          <w:szCs w:val="24"/>
        </w:rPr>
        <w:t>a uczniom pomocy psychologiczno</w:t>
      </w:r>
      <w:r w:rsidR="00473B7C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-</w:t>
      </w:r>
      <w:r w:rsidR="00473B7C">
        <w:rPr>
          <w:rFonts w:cs="Arial"/>
          <w:sz w:val="24"/>
          <w:szCs w:val="24"/>
        </w:rPr>
        <w:t> p</w:t>
      </w:r>
      <w:r>
        <w:rPr>
          <w:rFonts w:cs="Arial"/>
          <w:sz w:val="24"/>
          <w:szCs w:val="24"/>
        </w:rPr>
        <w:t>edagogicznej ustala D</w:t>
      </w:r>
      <w:r w:rsidRPr="00A240F6">
        <w:rPr>
          <w:rFonts w:cs="Arial"/>
          <w:sz w:val="24"/>
          <w:szCs w:val="24"/>
        </w:rPr>
        <w:t xml:space="preserve">yrektor </w:t>
      </w:r>
      <w:r>
        <w:rPr>
          <w:rFonts w:cs="Arial"/>
          <w:sz w:val="24"/>
          <w:szCs w:val="24"/>
        </w:rPr>
        <w:t>Szkoły</w:t>
      </w:r>
      <w:r w:rsidRPr="00A240F6">
        <w:rPr>
          <w:rFonts w:cs="Arial"/>
          <w:sz w:val="24"/>
          <w:szCs w:val="24"/>
        </w:rPr>
        <w:t xml:space="preserve">, biorąc pod uwagę wszystkie godziny, które w danym roku </w:t>
      </w:r>
      <w:r w:rsidRPr="00DF08F6">
        <w:rPr>
          <w:rFonts w:cs="Arial"/>
          <w:sz w:val="24"/>
          <w:szCs w:val="24"/>
        </w:rPr>
        <w:t>szkolnym mogą być przeznaczone na realizację tych form.</w:t>
      </w:r>
    </w:p>
    <w:p w:rsidR="00E04FD7" w:rsidRPr="00DF08F6" w:rsidRDefault="00E04FD7" w:rsidP="00511207">
      <w:pPr>
        <w:pStyle w:val="Akapitzlist"/>
        <w:numPr>
          <w:ilvl w:val="0"/>
          <w:numId w:val="24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DF08F6">
        <w:rPr>
          <w:rFonts w:cs="Arial"/>
          <w:sz w:val="24"/>
          <w:szCs w:val="24"/>
        </w:rPr>
        <w:t>O ustalonych dla ucznia formach, okresie udzielania pomocy psychologiczno</w:t>
      </w:r>
      <w:r w:rsidR="00082012" w:rsidRPr="00DF08F6">
        <w:rPr>
          <w:rFonts w:cs="Arial"/>
          <w:sz w:val="24"/>
          <w:szCs w:val="24"/>
        </w:rPr>
        <w:t> </w:t>
      </w:r>
      <w:r w:rsidRPr="00DF08F6">
        <w:rPr>
          <w:rFonts w:cs="Arial"/>
          <w:sz w:val="24"/>
          <w:szCs w:val="24"/>
        </w:rPr>
        <w:t xml:space="preserve">-pedagogicznej oraz wymiarze godzin powiadamia się rodzica, zaś rodzic własnoręcznym podpisem potwierdza otrzymanie informacji. </w:t>
      </w:r>
    </w:p>
    <w:p w:rsidR="003D0A14" w:rsidRPr="00DF08F6" w:rsidRDefault="003D0A14" w:rsidP="00511207">
      <w:pPr>
        <w:pStyle w:val="Akapitzlist"/>
        <w:numPr>
          <w:ilvl w:val="0"/>
          <w:numId w:val="24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DF08F6">
        <w:rPr>
          <w:rFonts w:cs="Arial"/>
          <w:sz w:val="24"/>
          <w:szCs w:val="24"/>
        </w:rPr>
        <w:t>Objęcie ucznia zajęciami dydaktyczno</w:t>
      </w:r>
      <w:r w:rsidR="00473B7C" w:rsidRPr="00DF08F6">
        <w:rPr>
          <w:rFonts w:cs="Arial"/>
          <w:sz w:val="24"/>
          <w:szCs w:val="24"/>
        </w:rPr>
        <w:t> </w:t>
      </w:r>
      <w:r w:rsidRPr="00DF08F6">
        <w:rPr>
          <w:rFonts w:cs="Arial"/>
          <w:sz w:val="24"/>
          <w:szCs w:val="24"/>
        </w:rPr>
        <w:t>-</w:t>
      </w:r>
      <w:r w:rsidR="00473B7C" w:rsidRPr="00DF08F6">
        <w:rPr>
          <w:rFonts w:cs="Arial"/>
          <w:sz w:val="24"/>
          <w:szCs w:val="24"/>
        </w:rPr>
        <w:t> </w:t>
      </w:r>
      <w:r w:rsidRPr="00DF08F6">
        <w:rPr>
          <w:rFonts w:cs="Arial"/>
          <w:sz w:val="24"/>
          <w:szCs w:val="24"/>
        </w:rPr>
        <w:t>wyrównawczymi i specjalistycznymi wymaga zgody rodzica.</w:t>
      </w:r>
    </w:p>
    <w:p w:rsidR="00E04FD7" w:rsidRPr="00824ADA" w:rsidRDefault="00E04FD7" w:rsidP="00511207">
      <w:pPr>
        <w:pStyle w:val="Akapitzlist"/>
        <w:numPr>
          <w:ilvl w:val="0"/>
          <w:numId w:val="24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Rodzic ma prawo do odmowy św</w:t>
      </w:r>
      <w:r>
        <w:rPr>
          <w:rFonts w:cs="Arial"/>
          <w:sz w:val="24"/>
          <w:szCs w:val="24"/>
        </w:rPr>
        <w:t>iadczenia pomocy psychologiczno</w:t>
      </w:r>
      <w:r w:rsidR="00437AA4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-</w:t>
      </w:r>
      <w:r w:rsidR="00437AA4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pedagogicznej swojemu dziecku.</w:t>
      </w:r>
    </w:p>
    <w:p w:rsidR="00E04FD7" w:rsidRPr="00824ADA" w:rsidRDefault="00E04FD7" w:rsidP="00511207">
      <w:pPr>
        <w:pStyle w:val="Akapitzlist"/>
        <w:numPr>
          <w:ilvl w:val="0"/>
          <w:numId w:val="24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Wychowawca klasy jest koordynatorem wszelkich dzi</w:t>
      </w:r>
      <w:r>
        <w:rPr>
          <w:rFonts w:cs="Arial"/>
          <w:sz w:val="24"/>
          <w:szCs w:val="24"/>
        </w:rPr>
        <w:t>ałań związanych z organizacją i </w:t>
      </w:r>
      <w:r w:rsidRPr="00A240F6">
        <w:rPr>
          <w:rFonts w:cs="Arial"/>
          <w:sz w:val="24"/>
          <w:szCs w:val="24"/>
        </w:rPr>
        <w:t>świad</w:t>
      </w:r>
      <w:r>
        <w:rPr>
          <w:rFonts w:cs="Arial"/>
          <w:sz w:val="24"/>
          <w:szCs w:val="24"/>
        </w:rPr>
        <w:t>czeniem pomocy psychologiczno</w:t>
      </w:r>
      <w:r w:rsidR="00411715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-</w:t>
      </w:r>
      <w:r w:rsidR="00411715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pedagogicznej swoim wychowankom.</w:t>
      </w:r>
    </w:p>
    <w:p w:rsidR="00E04FD7" w:rsidRPr="00DF08F6" w:rsidRDefault="00E04FD7" w:rsidP="00511207">
      <w:pPr>
        <w:pStyle w:val="Akapitzlist"/>
        <w:numPr>
          <w:ilvl w:val="0"/>
          <w:numId w:val="24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Każdy nauczyciel oraz specjalista </w:t>
      </w:r>
      <w:r>
        <w:rPr>
          <w:rFonts w:cs="Arial"/>
          <w:sz w:val="24"/>
          <w:szCs w:val="24"/>
        </w:rPr>
        <w:t>ma obowiązek włączyć się w </w:t>
      </w:r>
      <w:r w:rsidRPr="00A240F6">
        <w:rPr>
          <w:rFonts w:cs="Arial"/>
          <w:sz w:val="24"/>
          <w:szCs w:val="24"/>
        </w:rPr>
        <w:t xml:space="preserve">realizację </w:t>
      </w:r>
      <w:r w:rsidRPr="00DF08F6">
        <w:rPr>
          <w:rFonts w:cs="Arial"/>
          <w:sz w:val="24"/>
          <w:szCs w:val="24"/>
        </w:rPr>
        <w:t>zintegrowanych, wspólnie wypracowanych form i metod wspierania ucznia.</w:t>
      </w:r>
    </w:p>
    <w:p w:rsidR="00E04FD7" w:rsidRPr="00DF08F6" w:rsidRDefault="00E04FD7" w:rsidP="00511207">
      <w:pPr>
        <w:pStyle w:val="Akapitzlist"/>
        <w:numPr>
          <w:ilvl w:val="0"/>
          <w:numId w:val="24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DF08F6">
        <w:rPr>
          <w:rFonts w:cs="Arial"/>
          <w:sz w:val="24"/>
          <w:szCs w:val="24"/>
        </w:rPr>
        <w:t>W przypadku, gdy pomimo udzielanej uczniowi pomocy psychologiczno</w:t>
      </w:r>
      <w:r w:rsidR="00676D0D" w:rsidRPr="00DF08F6">
        <w:rPr>
          <w:rFonts w:cs="Arial"/>
          <w:sz w:val="24"/>
          <w:szCs w:val="24"/>
        </w:rPr>
        <w:t> </w:t>
      </w:r>
      <w:r w:rsidRPr="00DF08F6">
        <w:rPr>
          <w:rFonts w:cs="Arial"/>
          <w:sz w:val="24"/>
          <w:szCs w:val="24"/>
        </w:rPr>
        <w:t>-</w:t>
      </w:r>
      <w:r w:rsidR="00676D0D" w:rsidRPr="00DF08F6">
        <w:rPr>
          <w:rFonts w:cs="Arial"/>
          <w:sz w:val="24"/>
          <w:szCs w:val="24"/>
        </w:rPr>
        <w:t> </w:t>
      </w:r>
      <w:r w:rsidRPr="00DF08F6">
        <w:rPr>
          <w:rFonts w:cs="Arial"/>
          <w:sz w:val="24"/>
          <w:szCs w:val="24"/>
        </w:rPr>
        <w:t>pedagogicznej nie nastąpiła pop</w:t>
      </w:r>
      <w:r w:rsidR="00082012" w:rsidRPr="00DF08F6">
        <w:rPr>
          <w:rFonts w:cs="Arial"/>
          <w:sz w:val="24"/>
          <w:szCs w:val="24"/>
        </w:rPr>
        <w:t>rawa w funkcjonowaniu ucznia w Szkole Dyrektor S</w:t>
      </w:r>
      <w:r w:rsidRPr="00DF08F6">
        <w:rPr>
          <w:rFonts w:cs="Arial"/>
          <w:sz w:val="24"/>
          <w:szCs w:val="24"/>
        </w:rPr>
        <w:t xml:space="preserve">zkoły, za </w:t>
      </w:r>
      <w:r w:rsidRPr="00DF08F6">
        <w:rPr>
          <w:rFonts w:cs="Arial"/>
          <w:sz w:val="24"/>
          <w:szCs w:val="24"/>
        </w:rPr>
        <w:lastRenderedPageBreak/>
        <w:t>zgodą rodziców, występuje do poradni psychologiczno</w:t>
      </w:r>
      <w:r w:rsidR="000B2EB8" w:rsidRPr="00DF08F6">
        <w:rPr>
          <w:rFonts w:cs="Arial"/>
          <w:sz w:val="24"/>
          <w:szCs w:val="24"/>
        </w:rPr>
        <w:t> </w:t>
      </w:r>
      <w:r w:rsidRPr="00DF08F6">
        <w:rPr>
          <w:rFonts w:cs="Arial"/>
          <w:sz w:val="24"/>
          <w:szCs w:val="24"/>
        </w:rPr>
        <w:t>-</w:t>
      </w:r>
      <w:r w:rsidR="000B2EB8" w:rsidRPr="00DF08F6">
        <w:rPr>
          <w:rFonts w:cs="Arial"/>
          <w:sz w:val="24"/>
          <w:szCs w:val="24"/>
        </w:rPr>
        <w:t> </w:t>
      </w:r>
      <w:r w:rsidR="00676D0D" w:rsidRPr="00DF08F6">
        <w:rPr>
          <w:rFonts w:cs="Arial"/>
          <w:sz w:val="24"/>
          <w:szCs w:val="24"/>
        </w:rPr>
        <w:t>pedagogicznej o </w:t>
      </w:r>
      <w:r w:rsidRPr="00DF08F6">
        <w:rPr>
          <w:rFonts w:cs="Arial"/>
          <w:sz w:val="24"/>
          <w:szCs w:val="24"/>
        </w:rPr>
        <w:t xml:space="preserve">przeprowadzenie diagnozy i wskazanie rozwiązania problemu ucznia. </w:t>
      </w:r>
    </w:p>
    <w:p w:rsidR="00E04FD7" w:rsidRDefault="00E04FD7" w:rsidP="00511207">
      <w:pPr>
        <w:pStyle w:val="Akapitzlist"/>
        <w:numPr>
          <w:ilvl w:val="0"/>
          <w:numId w:val="24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Zajęcia dydaktyczno</w:t>
      </w:r>
      <w:r w:rsidR="00411715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-</w:t>
      </w:r>
      <w:r w:rsidR="00411715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wyrównawcze prowadzi się w grupach międzyoddz</w:t>
      </w:r>
      <w:r>
        <w:rPr>
          <w:rFonts w:cs="Arial"/>
          <w:sz w:val="24"/>
          <w:szCs w:val="24"/>
        </w:rPr>
        <w:t>iałowych lub oddziałowych, międzyklasowych.</w:t>
      </w:r>
    </w:p>
    <w:p w:rsidR="00E04FD7" w:rsidRDefault="00E04FD7" w:rsidP="00511207">
      <w:pPr>
        <w:pStyle w:val="Akapitzlist"/>
        <w:numPr>
          <w:ilvl w:val="0"/>
          <w:numId w:val="24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Dyrektor Szkoły</w:t>
      </w:r>
      <w:r w:rsidRPr="00A240F6">
        <w:rPr>
          <w:rFonts w:cs="Arial"/>
          <w:sz w:val="24"/>
          <w:szCs w:val="24"/>
        </w:rPr>
        <w:t xml:space="preserve"> wskazuje nauczyciela do prowadzenia zajęć dydaktyczno-wyrównawczych spośród nauczycie</w:t>
      </w:r>
      <w:r>
        <w:rPr>
          <w:rFonts w:cs="Arial"/>
          <w:sz w:val="24"/>
          <w:szCs w:val="24"/>
        </w:rPr>
        <w:t>li danej edukacji przedmiotowej</w:t>
      </w:r>
      <w:r w:rsidRPr="00A240F6">
        <w:rPr>
          <w:rFonts w:cs="Arial"/>
          <w:sz w:val="24"/>
          <w:szCs w:val="24"/>
        </w:rPr>
        <w:t>.</w:t>
      </w:r>
    </w:p>
    <w:p w:rsidR="00E04FD7" w:rsidRPr="00514000" w:rsidRDefault="00E04FD7" w:rsidP="00511207">
      <w:pPr>
        <w:pStyle w:val="Akapitzlist"/>
        <w:numPr>
          <w:ilvl w:val="0"/>
          <w:numId w:val="24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Nauczyciel zajęć dydaktyczno</w:t>
      </w:r>
      <w:r w:rsidR="000B2EB8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-</w:t>
      </w:r>
      <w:r w:rsidR="000B2EB8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wyrównawczych jest obowiązany prowadzić dokumentację w formie dziennika zajęć pozalekcyjnych</w:t>
      </w:r>
      <w:r>
        <w:rPr>
          <w:rFonts w:cs="Arial"/>
          <w:sz w:val="24"/>
          <w:szCs w:val="24"/>
        </w:rPr>
        <w:t>.</w:t>
      </w:r>
    </w:p>
    <w:p w:rsidR="00E04FD7" w:rsidRPr="00514000" w:rsidRDefault="00E04FD7" w:rsidP="00511207">
      <w:pPr>
        <w:pStyle w:val="Akapitzlist"/>
        <w:numPr>
          <w:ilvl w:val="0"/>
          <w:numId w:val="24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Zajęcia specjalistyczne i korekcyjno</w:t>
      </w:r>
      <w:r w:rsidR="000B2EB8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-</w:t>
      </w:r>
      <w:r w:rsidR="000B2EB8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kompe</w:t>
      </w:r>
      <w:r w:rsidR="00473B7C">
        <w:rPr>
          <w:rFonts w:cs="Arial"/>
          <w:sz w:val="24"/>
          <w:szCs w:val="24"/>
        </w:rPr>
        <w:t>nsacyjne prowadzą nauczyciele i </w:t>
      </w:r>
      <w:r w:rsidRPr="00A240F6">
        <w:rPr>
          <w:rFonts w:cs="Arial"/>
          <w:sz w:val="24"/>
          <w:szCs w:val="24"/>
        </w:rPr>
        <w:t>specjaliści posiadający kwalifikacje odpowiednie do rodzaju zajęć.</w:t>
      </w:r>
    </w:p>
    <w:p w:rsidR="00E04FD7" w:rsidRDefault="00E04FD7" w:rsidP="00511207">
      <w:pPr>
        <w:pStyle w:val="Akapitzlist"/>
        <w:numPr>
          <w:ilvl w:val="0"/>
          <w:numId w:val="24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Za zgodą organu prowadzącego, w szczególnie uzasadnionych przypadkach, zajęcia specjalistyczne mogą być prowadzone </w:t>
      </w:r>
      <w:r>
        <w:rPr>
          <w:rFonts w:cs="Arial"/>
          <w:sz w:val="24"/>
          <w:szCs w:val="24"/>
        </w:rPr>
        <w:t>indywidualnie.</w:t>
      </w:r>
    </w:p>
    <w:p w:rsidR="00E04FD7" w:rsidRDefault="00E04FD7" w:rsidP="00511207">
      <w:pPr>
        <w:pStyle w:val="Akapitzlist"/>
        <w:numPr>
          <w:ilvl w:val="0"/>
          <w:numId w:val="24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W </w:t>
      </w:r>
      <w:r>
        <w:rPr>
          <w:rFonts w:cs="Arial"/>
          <w:sz w:val="24"/>
          <w:szCs w:val="24"/>
        </w:rPr>
        <w:t>Szkole</w:t>
      </w:r>
      <w:r w:rsidRPr="00A240F6">
        <w:rPr>
          <w:rFonts w:cs="Arial"/>
          <w:sz w:val="24"/>
          <w:szCs w:val="24"/>
        </w:rPr>
        <w:t xml:space="preserve"> zatru</w:t>
      </w:r>
      <w:r>
        <w:rPr>
          <w:rFonts w:cs="Arial"/>
          <w:sz w:val="24"/>
          <w:szCs w:val="24"/>
        </w:rPr>
        <w:t xml:space="preserve">dniony jest pedagog, </w:t>
      </w:r>
      <w:r w:rsidRPr="00A240F6">
        <w:rPr>
          <w:rFonts w:cs="Arial"/>
          <w:sz w:val="24"/>
          <w:szCs w:val="24"/>
        </w:rPr>
        <w:t>logopeda</w:t>
      </w:r>
      <w:r>
        <w:rPr>
          <w:rFonts w:cs="Arial"/>
          <w:sz w:val="24"/>
          <w:szCs w:val="24"/>
        </w:rPr>
        <w:t xml:space="preserve"> oraz</w:t>
      </w:r>
      <w:r w:rsidRPr="00A240F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w zależności od potrzeb </w:t>
      </w:r>
      <w:r w:rsidRPr="00A240F6">
        <w:rPr>
          <w:rFonts w:cs="Arial"/>
          <w:sz w:val="24"/>
          <w:szCs w:val="24"/>
        </w:rPr>
        <w:t>specjaliści, posiadający kwalifikacje odpowiednie</w:t>
      </w:r>
      <w:r w:rsidR="00D42AB6">
        <w:rPr>
          <w:rFonts w:cs="Arial"/>
          <w:sz w:val="24"/>
          <w:szCs w:val="24"/>
        </w:rPr>
        <w:t xml:space="preserve"> do rodzaju prowadzonych zajęć.</w:t>
      </w:r>
    </w:p>
    <w:p w:rsidR="00E04FD7" w:rsidRPr="00514000" w:rsidRDefault="00E04FD7" w:rsidP="00511207">
      <w:pPr>
        <w:pStyle w:val="Akapitzlist"/>
        <w:numPr>
          <w:ilvl w:val="0"/>
          <w:numId w:val="24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Pedagog, logopeda oraz inni nauczyciele posiadający przygotowanie do prowadzenia zajęć specjalistycznych udzielają porad rodzicom i nauczycielom.</w:t>
      </w:r>
    </w:p>
    <w:p w:rsidR="00255EC0" w:rsidRPr="00C044C0" w:rsidRDefault="00FD664E" w:rsidP="00090371">
      <w:pPr>
        <w:pStyle w:val="Nagwek3"/>
        <w:spacing w:line="240" w:lineRule="auto"/>
        <w:rPr>
          <w:b/>
          <w:color w:val="002060"/>
          <w:sz w:val="22"/>
          <w:szCs w:val="22"/>
        </w:rPr>
      </w:pPr>
      <w:bookmarkStart w:id="19" w:name="_Toc500420383"/>
      <w:r w:rsidRPr="00C044C0">
        <w:rPr>
          <w:b/>
          <w:color w:val="002060"/>
          <w:sz w:val="22"/>
          <w:szCs w:val="22"/>
        </w:rPr>
        <w:t>Rozdział 5</w:t>
      </w:r>
      <w:bookmarkEnd w:id="18"/>
      <w:r w:rsidR="00E662C7">
        <w:rPr>
          <w:b/>
          <w:color w:val="002060"/>
          <w:sz w:val="22"/>
          <w:szCs w:val="22"/>
        </w:rPr>
        <w:br/>
      </w:r>
      <w:r w:rsidR="00255EC0" w:rsidRPr="00C044C0">
        <w:rPr>
          <w:b/>
          <w:color w:val="002060"/>
          <w:sz w:val="22"/>
          <w:szCs w:val="22"/>
        </w:rPr>
        <w:t>Zadania i obowiązki nauczycieli i specjalistów w zakresie udzielania pomocy psychologiczno</w:t>
      </w:r>
      <w:r w:rsidR="00676C22">
        <w:rPr>
          <w:b/>
          <w:color w:val="002060"/>
          <w:sz w:val="22"/>
          <w:szCs w:val="22"/>
        </w:rPr>
        <w:t> </w:t>
      </w:r>
      <w:r w:rsidR="00255EC0" w:rsidRPr="00C044C0">
        <w:rPr>
          <w:b/>
          <w:color w:val="002060"/>
          <w:sz w:val="22"/>
          <w:szCs w:val="22"/>
        </w:rPr>
        <w:t>-</w:t>
      </w:r>
      <w:r w:rsidR="00676C22">
        <w:rPr>
          <w:b/>
          <w:color w:val="002060"/>
          <w:sz w:val="22"/>
          <w:szCs w:val="22"/>
        </w:rPr>
        <w:t> </w:t>
      </w:r>
      <w:r w:rsidR="00255EC0" w:rsidRPr="00C044C0">
        <w:rPr>
          <w:b/>
          <w:color w:val="002060"/>
          <w:sz w:val="22"/>
          <w:szCs w:val="22"/>
        </w:rPr>
        <w:t>pedagogicznej</w:t>
      </w:r>
      <w:bookmarkEnd w:id="19"/>
    </w:p>
    <w:p w:rsidR="00E04FD7" w:rsidRPr="00A240F6" w:rsidRDefault="00E04FD7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cs="Arial"/>
          <w:sz w:val="24"/>
          <w:szCs w:val="24"/>
        </w:rPr>
      </w:pPr>
      <w:bookmarkStart w:id="20" w:name="_Toc361441249"/>
      <w:r>
        <w:rPr>
          <w:rFonts w:cs="Arial"/>
          <w:sz w:val="24"/>
          <w:szCs w:val="24"/>
        </w:rPr>
        <w:t>1.</w:t>
      </w:r>
      <w:r w:rsidR="00C30A46">
        <w:rPr>
          <w:rFonts w:cs="Arial"/>
          <w:sz w:val="24"/>
          <w:szCs w:val="24"/>
        </w:rPr>
        <w:t xml:space="preserve"> </w:t>
      </w:r>
      <w:r w:rsidRPr="00A240F6">
        <w:rPr>
          <w:rFonts w:cs="Arial"/>
          <w:sz w:val="24"/>
          <w:szCs w:val="24"/>
        </w:rPr>
        <w:t xml:space="preserve">Do zadań i obowiązków każdego </w:t>
      </w:r>
      <w:r w:rsidRPr="000A2D57">
        <w:rPr>
          <w:rFonts w:cs="Arial"/>
          <w:sz w:val="24"/>
          <w:szCs w:val="24"/>
        </w:rPr>
        <w:t>nauczyciela</w:t>
      </w:r>
      <w:r>
        <w:rPr>
          <w:rFonts w:cs="Arial"/>
          <w:sz w:val="24"/>
          <w:szCs w:val="24"/>
        </w:rPr>
        <w:t xml:space="preserve"> </w:t>
      </w:r>
      <w:r w:rsidRPr="00A240F6">
        <w:rPr>
          <w:rFonts w:cs="Arial"/>
          <w:sz w:val="24"/>
          <w:szCs w:val="24"/>
        </w:rPr>
        <w:t>w zakresie pomocy psychologiczno</w:t>
      </w:r>
      <w:r w:rsidR="00676C22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-</w:t>
      </w:r>
      <w:r w:rsidR="00676C22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pedagogicznej należy:</w:t>
      </w:r>
    </w:p>
    <w:p w:rsidR="00E04FD7" w:rsidRPr="00A07A55" w:rsidRDefault="00E04FD7" w:rsidP="00511207">
      <w:pPr>
        <w:numPr>
          <w:ilvl w:val="0"/>
          <w:numId w:val="2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eastAsia="Times New Roman" w:cs="Arial"/>
          <w:sz w:val="24"/>
          <w:szCs w:val="24"/>
        </w:rPr>
        <w:t xml:space="preserve">rozpoznawanie indywidualnych potrzeb rozwojowych i edukacyjnych oraz możliwości </w:t>
      </w:r>
      <w:r>
        <w:rPr>
          <w:rFonts w:cs="Arial"/>
          <w:sz w:val="24"/>
          <w:szCs w:val="24"/>
        </w:rPr>
        <w:t>psychofizycznych uczniów;</w:t>
      </w:r>
    </w:p>
    <w:p w:rsidR="00E04FD7" w:rsidRPr="00A07A55" w:rsidRDefault="00E04FD7" w:rsidP="00511207">
      <w:pPr>
        <w:numPr>
          <w:ilvl w:val="0"/>
          <w:numId w:val="2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07A55">
        <w:rPr>
          <w:rFonts w:cs="Arial"/>
          <w:sz w:val="24"/>
          <w:szCs w:val="24"/>
        </w:rPr>
        <w:t>określanie mocnych stron, predyspozycji i uzdolnień uczniów;</w:t>
      </w:r>
    </w:p>
    <w:p w:rsidR="00E04FD7" w:rsidRPr="00A07A55" w:rsidRDefault="00E04FD7" w:rsidP="00511207">
      <w:pPr>
        <w:numPr>
          <w:ilvl w:val="0"/>
          <w:numId w:val="2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07A55">
        <w:rPr>
          <w:rFonts w:cs="Arial"/>
          <w:sz w:val="24"/>
          <w:szCs w:val="24"/>
        </w:rPr>
        <w:t>rozpoznawanie przyczyn niepowodzeń edukacyjnych lub trudności w funkcjonowaniu uczniów, w tym barier i ograniczeń utrudniających funkcjonowanie uczniów i ich ucze</w:t>
      </w:r>
      <w:r>
        <w:rPr>
          <w:rFonts w:cs="Arial"/>
          <w:sz w:val="24"/>
          <w:szCs w:val="24"/>
        </w:rPr>
        <w:t>stnictwo w życiu S</w:t>
      </w:r>
      <w:r w:rsidRPr="00A07A55">
        <w:rPr>
          <w:rFonts w:cs="Arial"/>
          <w:sz w:val="24"/>
          <w:szCs w:val="24"/>
        </w:rPr>
        <w:t>zkoły;</w:t>
      </w:r>
    </w:p>
    <w:p w:rsidR="00E04FD7" w:rsidRPr="00A240F6" w:rsidRDefault="00E04FD7" w:rsidP="00511207">
      <w:pPr>
        <w:numPr>
          <w:ilvl w:val="0"/>
          <w:numId w:val="2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07A55">
        <w:rPr>
          <w:rFonts w:cs="Arial"/>
          <w:sz w:val="24"/>
          <w:szCs w:val="24"/>
        </w:rPr>
        <w:t>świadczenie pomocy psychologiczno</w:t>
      </w:r>
      <w:r w:rsidR="000B2EB8">
        <w:rPr>
          <w:rFonts w:cs="Arial"/>
          <w:sz w:val="24"/>
          <w:szCs w:val="24"/>
        </w:rPr>
        <w:t> </w:t>
      </w:r>
      <w:r w:rsidRPr="00A07A55">
        <w:rPr>
          <w:rFonts w:cs="Arial"/>
          <w:sz w:val="24"/>
          <w:szCs w:val="24"/>
        </w:rPr>
        <w:t>-</w:t>
      </w:r>
      <w:r w:rsidR="000B2EB8">
        <w:rPr>
          <w:rFonts w:cs="Arial"/>
          <w:sz w:val="24"/>
          <w:szCs w:val="24"/>
        </w:rPr>
        <w:t> </w:t>
      </w:r>
      <w:r w:rsidRPr="00A07A55">
        <w:rPr>
          <w:rFonts w:cs="Arial"/>
          <w:sz w:val="24"/>
          <w:szCs w:val="24"/>
        </w:rPr>
        <w:t>pedagogi</w:t>
      </w:r>
      <w:r>
        <w:rPr>
          <w:rFonts w:cs="Arial"/>
          <w:sz w:val="24"/>
          <w:szCs w:val="24"/>
        </w:rPr>
        <w:t>cznej w bieżącej pracy z uczniami</w:t>
      </w:r>
      <w:r w:rsidRPr="00A07A55">
        <w:rPr>
          <w:rFonts w:cs="Arial"/>
          <w:sz w:val="24"/>
          <w:szCs w:val="24"/>
        </w:rPr>
        <w:t>;</w:t>
      </w:r>
    </w:p>
    <w:p w:rsidR="00E04FD7" w:rsidRPr="00A07A55" w:rsidRDefault="00E04FD7" w:rsidP="00511207">
      <w:pPr>
        <w:numPr>
          <w:ilvl w:val="0"/>
          <w:numId w:val="2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07A55">
        <w:rPr>
          <w:rFonts w:cs="Arial"/>
          <w:sz w:val="24"/>
          <w:szCs w:val="24"/>
        </w:rPr>
        <w:t xml:space="preserve">udział w pracach zespołu przy opracowywaniu zintegrowanych działań </w:t>
      </w:r>
      <w:r>
        <w:rPr>
          <w:rFonts w:cs="Arial"/>
          <w:sz w:val="24"/>
          <w:szCs w:val="24"/>
        </w:rPr>
        <w:t>podejmowanych wobec ucznia;</w:t>
      </w:r>
      <w:r w:rsidRPr="00A07A55">
        <w:rPr>
          <w:rFonts w:cs="Arial"/>
          <w:sz w:val="24"/>
          <w:szCs w:val="24"/>
        </w:rPr>
        <w:t xml:space="preserve"> </w:t>
      </w:r>
    </w:p>
    <w:p w:rsidR="00E04FD7" w:rsidRPr="00A240F6" w:rsidRDefault="00E04FD7" w:rsidP="00511207">
      <w:pPr>
        <w:numPr>
          <w:ilvl w:val="0"/>
          <w:numId w:val="22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sz w:val="24"/>
          <w:szCs w:val="24"/>
        </w:rPr>
      </w:pPr>
      <w:r w:rsidRPr="00A07A55">
        <w:rPr>
          <w:rFonts w:cs="Arial"/>
          <w:sz w:val="24"/>
          <w:szCs w:val="24"/>
        </w:rPr>
        <w:t>udział w pracach zespołu oceniającego efektywność świadczenia pomocy psychologiczno</w:t>
      </w:r>
      <w:r w:rsidR="003D0A14">
        <w:rPr>
          <w:rFonts w:cs="Arial"/>
          <w:sz w:val="24"/>
          <w:szCs w:val="24"/>
        </w:rPr>
        <w:t> </w:t>
      </w:r>
      <w:r w:rsidRPr="00A07A55">
        <w:rPr>
          <w:rFonts w:cs="Arial"/>
          <w:sz w:val="24"/>
          <w:szCs w:val="24"/>
        </w:rPr>
        <w:t>-</w:t>
      </w:r>
      <w:r w:rsidR="003D0A14">
        <w:rPr>
          <w:rFonts w:cs="Arial"/>
          <w:sz w:val="24"/>
          <w:szCs w:val="24"/>
        </w:rPr>
        <w:t> </w:t>
      </w:r>
      <w:r w:rsidRPr="00A07A55">
        <w:rPr>
          <w:rFonts w:cs="Arial"/>
          <w:sz w:val="24"/>
          <w:szCs w:val="24"/>
        </w:rPr>
        <w:t>pedagogicznej oraz zebraniach organizowanych przez wychowawcę</w:t>
      </w:r>
      <w:r w:rsidRPr="00A240F6">
        <w:rPr>
          <w:rFonts w:eastAsia="Times New Roman" w:cs="Arial"/>
          <w:sz w:val="24"/>
          <w:szCs w:val="24"/>
        </w:rPr>
        <w:t>;</w:t>
      </w:r>
    </w:p>
    <w:p w:rsidR="00E04FD7" w:rsidRDefault="00E04FD7" w:rsidP="00511207">
      <w:pPr>
        <w:numPr>
          <w:ilvl w:val="0"/>
          <w:numId w:val="2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opracowanie dostosowań wymagań edukacyjnych dla uczniów posiadających opinie lub orzeczenia wydane przez poradnię psychologiczno – pedagogiczną;</w:t>
      </w:r>
    </w:p>
    <w:p w:rsidR="00E04FD7" w:rsidRDefault="00E04FD7" w:rsidP="00511207">
      <w:pPr>
        <w:numPr>
          <w:ilvl w:val="0"/>
          <w:numId w:val="2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07A55">
        <w:rPr>
          <w:rFonts w:cs="Arial"/>
          <w:sz w:val="24"/>
          <w:szCs w:val="24"/>
        </w:rPr>
        <w:t>dostosowywanie metod i form prac</w:t>
      </w:r>
      <w:r>
        <w:rPr>
          <w:rFonts w:cs="Arial"/>
          <w:sz w:val="24"/>
          <w:szCs w:val="24"/>
        </w:rPr>
        <w:t>y do sposobów uczenia się uczniów</w:t>
      </w:r>
      <w:r w:rsidRPr="00A07A55">
        <w:rPr>
          <w:rFonts w:cs="Arial"/>
          <w:sz w:val="24"/>
          <w:szCs w:val="24"/>
        </w:rPr>
        <w:t>;</w:t>
      </w:r>
    </w:p>
    <w:p w:rsidR="00E04FD7" w:rsidRDefault="00E04FD7" w:rsidP="00511207">
      <w:pPr>
        <w:numPr>
          <w:ilvl w:val="0"/>
          <w:numId w:val="2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dostosowanie</w:t>
      </w:r>
      <w:r w:rsidRPr="00A240F6">
        <w:rPr>
          <w:rFonts w:cs="Arial"/>
          <w:sz w:val="24"/>
          <w:szCs w:val="24"/>
        </w:rPr>
        <w:t xml:space="preserve"> na podsta</w:t>
      </w:r>
      <w:r>
        <w:rPr>
          <w:rFonts w:cs="Arial"/>
          <w:sz w:val="24"/>
          <w:szCs w:val="24"/>
        </w:rPr>
        <w:t>wie pisemnej opinii poradni psychologiczno</w:t>
      </w:r>
      <w:r w:rsidR="000B2EB8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-</w:t>
      </w:r>
      <w:r w:rsidR="000B2EB8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p</w:t>
      </w:r>
      <w:r w:rsidRPr="00A240F6">
        <w:rPr>
          <w:rFonts w:cs="Arial"/>
          <w:sz w:val="24"/>
          <w:szCs w:val="24"/>
        </w:rPr>
        <w:t>edagogicznej, wymaga</w:t>
      </w:r>
      <w:r>
        <w:rPr>
          <w:rFonts w:cs="Arial"/>
          <w:sz w:val="24"/>
          <w:szCs w:val="24"/>
        </w:rPr>
        <w:t>ń edukacyjnych</w:t>
      </w:r>
      <w:r w:rsidRPr="00A240F6">
        <w:rPr>
          <w:rFonts w:cs="Arial"/>
          <w:sz w:val="24"/>
          <w:szCs w:val="24"/>
        </w:rPr>
        <w:t xml:space="preserve"> do indywidualnych potrzeb psychofi</w:t>
      </w:r>
      <w:r>
        <w:rPr>
          <w:rFonts w:cs="Arial"/>
          <w:sz w:val="24"/>
          <w:szCs w:val="24"/>
        </w:rPr>
        <w:t>z</w:t>
      </w:r>
      <w:r w:rsidR="00C30A46">
        <w:rPr>
          <w:rFonts w:cs="Arial"/>
          <w:sz w:val="24"/>
          <w:szCs w:val="24"/>
        </w:rPr>
        <w:t>ycznych i edukacyjnych uczniów;</w:t>
      </w:r>
    </w:p>
    <w:p w:rsidR="00E04FD7" w:rsidRPr="00A07A55" w:rsidRDefault="00E04FD7" w:rsidP="00511207">
      <w:pPr>
        <w:numPr>
          <w:ilvl w:val="0"/>
          <w:numId w:val="22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lastRenderedPageBreak/>
        <w:t xml:space="preserve">dostosowanie wymagań edukacyjnych do indywidualnych potrzeb psychofizycznych i edukacyjnych ucznia </w:t>
      </w:r>
      <w:r>
        <w:rPr>
          <w:rFonts w:cs="Arial"/>
          <w:sz w:val="24"/>
          <w:szCs w:val="24"/>
        </w:rPr>
        <w:t xml:space="preserve">posiadającego orzeczenie </w:t>
      </w:r>
      <w:r w:rsidRPr="00A240F6">
        <w:rPr>
          <w:rFonts w:cs="Arial"/>
          <w:sz w:val="24"/>
          <w:szCs w:val="24"/>
        </w:rPr>
        <w:t>o potrzebie nauczania indywidualnego;</w:t>
      </w:r>
    </w:p>
    <w:p w:rsidR="00E04FD7" w:rsidRPr="00C30A46" w:rsidRDefault="00E04FD7" w:rsidP="00511207">
      <w:pPr>
        <w:numPr>
          <w:ilvl w:val="0"/>
          <w:numId w:val="22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indywidualizowanie pracy z u</w:t>
      </w:r>
      <w:r>
        <w:rPr>
          <w:rFonts w:cs="Arial"/>
          <w:sz w:val="24"/>
          <w:szCs w:val="24"/>
        </w:rPr>
        <w:t xml:space="preserve">czniem na obowiązkowych i </w:t>
      </w:r>
      <w:r w:rsidRPr="00A240F6">
        <w:rPr>
          <w:rFonts w:cs="Arial"/>
          <w:sz w:val="24"/>
          <w:szCs w:val="24"/>
        </w:rPr>
        <w:t>dodatkowych zajęciach edukacyjnych, odpowiednio do potrzeb rozwojowych oraz moż</w:t>
      </w:r>
      <w:r w:rsidR="00C30A46">
        <w:rPr>
          <w:rFonts w:cs="Arial"/>
          <w:sz w:val="24"/>
          <w:szCs w:val="24"/>
        </w:rPr>
        <w:t>liwości psychofizycznych ucznia</w:t>
      </w:r>
      <w:r w:rsidRPr="00A240F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poprzez:</w:t>
      </w:r>
    </w:p>
    <w:p w:rsidR="00E04FD7" w:rsidRPr="00A07A55" w:rsidRDefault="00E04FD7" w:rsidP="00511207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bCs/>
          <w:sz w:val="24"/>
          <w:szCs w:val="24"/>
        </w:rPr>
      </w:pPr>
      <w:r w:rsidRPr="00A07A55">
        <w:rPr>
          <w:bCs/>
          <w:sz w:val="24"/>
          <w:szCs w:val="24"/>
        </w:rPr>
        <w:t>dostosowywani</w:t>
      </w:r>
      <w:r>
        <w:rPr>
          <w:bCs/>
          <w:sz w:val="24"/>
          <w:szCs w:val="24"/>
        </w:rPr>
        <w:t>e</w:t>
      </w:r>
      <w:r w:rsidRPr="00A07A55">
        <w:rPr>
          <w:bCs/>
          <w:sz w:val="24"/>
          <w:szCs w:val="24"/>
        </w:rPr>
        <w:t xml:space="preserve"> tempa pracy do </w:t>
      </w:r>
      <w:r>
        <w:rPr>
          <w:bCs/>
          <w:sz w:val="24"/>
          <w:szCs w:val="24"/>
        </w:rPr>
        <w:t>możliwości percepcyjnych,</w:t>
      </w:r>
    </w:p>
    <w:p w:rsidR="00E04FD7" w:rsidRPr="00A07A55" w:rsidRDefault="00E04FD7" w:rsidP="00511207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bCs/>
          <w:sz w:val="24"/>
          <w:szCs w:val="24"/>
        </w:rPr>
      </w:pPr>
      <w:r w:rsidRPr="00A07A55">
        <w:rPr>
          <w:bCs/>
          <w:sz w:val="24"/>
          <w:szCs w:val="24"/>
        </w:rPr>
        <w:t>dostosowani</w:t>
      </w:r>
      <w:r>
        <w:rPr>
          <w:bCs/>
          <w:sz w:val="24"/>
          <w:szCs w:val="24"/>
        </w:rPr>
        <w:t>e</w:t>
      </w:r>
      <w:r w:rsidRPr="00A07A55">
        <w:rPr>
          <w:bCs/>
          <w:sz w:val="24"/>
          <w:szCs w:val="24"/>
        </w:rPr>
        <w:t xml:space="preserve"> poziomu wymagań edukacyjnych do możliwości percepcyjnych, int</w:t>
      </w:r>
      <w:r>
        <w:rPr>
          <w:bCs/>
          <w:sz w:val="24"/>
          <w:szCs w:val="24"/>
        </w:rPr>
        <w:t>elektualnych i fizycznych</w:t>
      </w:r>
      <w:r w:rsidRPr="00A07A55">
        <w:rPr>
          <w:bCs/>
          <w:sz w:val="24"/>
          <w:szCs w:val="24"/>
        </w:rPr>
        <w:t>,</w:t>
      </w:r>
    </w:p>
    <w:p w:rsidR="00E04FD7" w:rsidRPr="00A07A55" w:rsidRDefault="00E04FD7" w:rsidP="00511207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A07A55">
        <w:rPr>
          <w:bCs/>
          <w:sz w:val="24"/>
          <w:szCs w:val="24"/>
        </w:rPr>
        <w:t>rzyjęci</w:t>
      </w:r>
      <w:r>
        <w:rPr>
          <w:bCs/>
          <w:sz w:val="24"/>
          <w:szCs w:val="24"/>
        </w:rPr>
        <w:t>e</w:t>
      </w:r>
      <w:r w:rsidRPr="00A07A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odpowiednich</w:t>
      </w:r>
      <w:r w:rsidRPr="00A07A55">
        <w:rPr>
          <w:bCs/>
          <w:sz w:val="24"/>
          <w:szCs w:val="24"/>
        </w:rPr>
        <w:t xml:space="preserve"> metod nauczania i sprawd</w:t>
      </w:r>
      <w:r>
        <w:rPr>
          <w:bCs/>
          <w:sz w:val="24"/>
          <w:szCs w:val="24"/>
        </w:rPr>
        <w:t>zania wiadomości i umiejętności,</w:t>
      </w:r>
    </w:p>
    <w:p w:rsidR="00E04FD7" w:rsidRPr="00A07A55" w:rsidRDefault="00E04FD7" w:rsidP="00511207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bCs/>
          <w:sz w:val="24"/>
          <w:szCs w:val="24"/>
        </w:rPr>
      </w:pPr>
      <w:r w:rsidRPr="00A07A55">
        <w:rPr>
          <w:bCs/>
          <w:sz w:val="24"/>
          <w:szCs w:val="24"/>
        </w:rPr>
        <w:t>umożliwiani</w:t>
      </w:r>
      <w:r>
        <w:rPr>
          <w:bCs/>
          <w:sz w:val="24"/>
          <w:szCs w:val="24"/>
        </w:rPr>
        <w:t>e</w:t>
      </w:r>
      <w:r w:rsidRPr="00A07A55">
        <w:rPr>
          <w:bCs/>
          <w:sz w:val="24"/>
          <w:szCs w:val="24"/>
        </w:rPr>
        <w:t xml:space="preserve"> uczniowi z niepełnosprawnością korzystania ze specjalistycznego wyposażenia i środków dydaktycznych,</w:t>
      </w:r>
    </w:p>
    <w:p w:rsidR="00E04FD7" w:rsidRPr="00A07A55" w:rsidRDefault="00E04FD7" w:rsidP="00511207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07A55">
        <w:rPr>
          <w:bCs/>
          <w:sz w:val="24"/>
          <w:szCs w:val="24"/>
        </w:rPr>
        <w:t>różnicowani</w:t>
      </w:r>
      <w:r>
        <w:rPr>
          <w:bCs/>
          <w:sz w:val="24"/>
          <w:szCs w:val="24"/>
        </w:rPr>
        <w:t>e</w:t>
      </w:r>
      <w:r w:rsidRPr="00A07A55">
        <w:rPr>
          <w:rFonts w:cs="Arial"/>
          <w:sz w:val="24"/>
          <w:szCs w:val="24"/>
        </w:rPr>
        <w:t xml:space="preserve"> stopnia</w:t>
      </w:r>
      <w:r w:rsidRPr="00A240F6">
        <w:rPr>
          <w:rFonts w:cs="Arial"/>
          <w:sz w:val="24"/>
          <w:szCs w:val="24"/>
        </w:rPr>
        <w:t xml:space="preserve"> t</w:t>
      </w:r>
      <w:r>
        <w:rPr>
          <w:rFonts w:cs="Arial"/>
          <w:sz w:val="24"/>
          <w:szCs w:val="24"/>
        </w:rPr>
        <w:t>rudności i form prac domowych;</w:t>
      </w:r>
    </w:p>
    <w:p w:rsidR="00E04FD7" w:rsidRPr="00A240F6" w:rsidRDefault="00E04FD7" w:rsidP="00511207">
      <w:pPr>
        <w:numPr>
          <w:ilvl w:val="0"/>
          <w:numId w:val="22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prowadzenie dokumentacji na potrzeby zajęć dodatkowych</w:t>
      </w:r>
      <w:r w:rsidRPr="00A07A55">
        <w:rPr>
          <w:rFonts w:cs="Arial"/>
          <w:sz w:val="24"/>
          <w:szCs w:val="24"/>
        </w:rPr>
        <w:t xml:space="preserve">; </w:t>
      </w:r>
    </w:p>
    <w:p w:rsidR="00E04FD7" w:rsidRPr="00A07A55" w:rsidRDefault="00E04FD7" w:rsidP="00511207">
      <w:pPr>
        <w:numPr>
          <w:ilvl w:val="0"/>
          <w:numId w:val="22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udzielanie u</w:t>
      </w:r>
      <w:r>
        <w:rPr>
          <w:rFonts w:cs="Arial"/>
          <w:sz w:val="24"/>
          <w:szCs w:val="24"/>
        </w:rPr>
        <w:t>czniom</w:t>
      </w:r>
      <w:r w:rsidRPr="00A240F6">
        <w:rPr>
          <w:rFonts w:cs="Arial"/>
          <w:sz w:val="24"/>
          <w:szCs w:val="24"/>
        </w:rPr>
        <w:t xml:space="preserve"> doraźnej pomocy </w:t>
      </w:r>
      <w:r>
        <w:rPr>
          <w:rFonts w:cs="Arial"/>
          <w:sz w:val="24"/>
          <w:szCs w:val="24"/>
        </w:rPr>
        <w:t>w sytuacjach kryzysowych.</w:t>
      </w:r>
    </w:p>
    <w:p w:rsidR="00686246" w:rsidRPr="00C044C0" w:rsidRDefault="00A07A55" w:rsidP="00E662C7">
      <w:pPr>
        <w:pStyle w:val="Nagwek3"/>
        <w:spacing w:line="276" w:lineRule="auto"/>
        <w:rPr>
          <w:b/>
          <w:color w:val="002060"/>
          <w:sz w:val="22"/>
          <w:szCs w:val="22"/>
        </w:rPr>
      </w:pPr>
      <w:bookmarkStart w:id="21" w:name="_Toc500420384"/>
      <w:r w:rsidRPr="00C044C0">
        <w:rPr>
          <w:b/>
          <w:color w:val="002060"/>
          <w:sz w:val="22"/>
          <w:szCs w:val="22"/>
        </w:rPr>
        <w:t>Rozdział</w:t>
      </w:r>
      <w:r w:rsidR="00FD664E" w:rsidRPr="00C044C0">
        <w:rPr>
          <w:b/>
          <w:color w:val="002060"/>
          <w:sz w:val="22"/>
          <w:szCs w:val="22"/>
        </w:rPr>
        <w:t xml:space="preserve"> 6</w:t>
      </w:r>
      <w:bookmarkEnd w:id="20"/>
      <w:r w:rsidR="00E662C7">
        <w:rPr>
          <w:b/>
          <w:color w:val="002060"/>
          <w:sz w:val="22"/>
          <w:szCs w:val="22"/>
        </w:rPr>
        <w:br/>
      </w:r>
      <w:r w:rsidR="00E04FD7">
        <w:rPr>
          <w:b/>
          <w:color w:val="002060"/>
          <w:sz w:val="22"/>
          <w:szCs w:val="22"/>
        </w:rPr>
        <w:t xml:space="preserve">Obowiązki wychowawcy klasy </w:t>
      </w:r>
      <w:r w:rsidR="003F5D73" w:rsidRPr="00C044C0">
        <w:rPr>
          <w:b/>
          <w:color w:val="002060"/>
          <w:sz w:val="22"/>
          <w:szCs w:val="22"/>
        </w:rPr>
        <w:t>w zakresie wspierania uczniów</w:t>
      </w:r>
      <w:bookmarkEnd w:id="21"/>
    </w:p>
    <w:p w:rsidR="00E04FD7" w:rsidRPr="004578F5" w:rsidRDefault="00E04FD7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cs="Arial"/>
          <w:sz w:val="24"/>
          <w:szCs w:val="24"/>
        </w:rPr>
      </w:pPr>
      <w:bookmarkStart w:id="22" w:name="_Toc361441251"/>
      <w:r>
        <w:rPr>
          <w:rFonts w:cs="Arial"/>
          <w:sz w:val="24"/>
          <w:szCs w:val="24"/>
        </w:rPr>
        <w:t xml:space="preserve">1. </w:t>
      </w:r>
      <w:r w:rsidRPr="00A240F6">
        <w:rPr>
          <w:rFonts w:cs="Arial"/>
          <w:sz w:val="24"/>
          <w:szCs w:val="24"/>
        </w:rPr>
        <w:t>W zakresie orga</w:t>
      </w:r>
      <w:r>
        <w:rPr>
          <w:rFonts w:cs="Arial"/>
          <w:sz w:val="24"/>
          <w:szCs w:val="24"/>
        </w:rPr>
        <w:t>nizacji pomocy psychologiczno</w:t>
      </w:r>
      <w:r w:rsidR="00676C22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-</w:t>
      </w:r>
      <w:r w:rsidR="00676C22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 xml:space="preserve">pedagogicznej do </w:t>
      </w:r>
      <w:r w:rsidRPr="004578F5">
        <w:rPr>
          <w:rFonts w:cs="Arial"/>
          <w:sz w:val="24"/>
          <w:szCs w:val="24"/>
        </w:rPr>
        <w:t>obowiązków wychowawcy należy</w:t>
      </w:r>
      <w:r w:rsidRPr="00A240F6">
        <w:rPr>
          <w:rFonts w:cs="Arial"/>
          <w:sz w:val="24"/>
          <w:szCs w:val="24"/>
        </w:rPr>
        <w:t>:</w:t>
      </w:r>
    </w:p>
    <w:p w:rsidR="00E04FD7" w:rsidRPr="004578F5" w:rsidRDefault="00E04FD7" w:rsidP="00511207">
      <w:pPr>
        <w:numPr>
          <w:ilvl w:val="0"/>
          <w:numId w:val="24"/>
        </w:numPr>
        <w:tabs>
          <w:tab w:val="clear" w:pos="227"/>
          <w:tab w:val="left" w:pos="0"/>
          <w:tab w:val="num" w:pos="398"/>
          <w:tab w:val="left" w:pos="426"/>
        </w:tabs>
        <w:spacing w:before="120" w:after="120"/>
        <w:ind w:left="625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przeanalizowanie opinii </w:t>
      </w:r>
      <w:r>
        <w:rPr>
          <w:rFonts w:cs="Arial"/>
          <w:sz w:val="24"/>
          <w:szCs w:val="24"/>
        </w:rPr>
        <w:t xml:space="preserve">lub orzeczeń </w:t>
      </w:r>
      <w:r w:rsidRPr="00A240F6">
        <w:rPr>
          <w:rFonts w:cs="Arial"/>
          <w:sz w:val="24"/>
          <w:szCs w:val="24"/>
        </w:rPr>
        <w:t>poradni psychologiczno</w:t>
      </w:r>
      <w:r>
        <w:rPr>
          <w:rFonts w:cs="Arial"/>
          <w:sz w:val="24"/>
          <w:szCs w:val="24"/>
        </w:rPr>
        <w:t xml:space="preserve"> </w:t>
      </w:r>
      <w:r w:rsidRPr="00A240F6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pedagogicznej i </w:t>
      </w:r>
      <w:r w:rsidRPr="00A240F6">
        <w:rPr>
          <w:rFonts w:cs="Arial"/>
          <w:sz w:val="24"/>
          <w:szCs w:val="24"/>
        </w:rPr>
        <w:t>ws</w:t>
      </w:r>
      <w:r>
        <w:rPr>
          <w:rFonts w:cs="Arial"/>
          <w:sz w:val="24"/>
          <w:szCs w:val="24"/>
        </w:rPr>
        <w:t>tępne zdefiniowanie trudności/</w:t>
      </w:r>
      <w:r w:rsidRPr="00A240F6">
        <w:rPr>
          <w:rFonts w:cs="Arial"/>
          <w:sz w:val="24"/>
          <w:szCs w:val="24"/>
        </w:rPr>
        <w:t>zdolności uczniów;</w:t>
      </w:r>
    </w:p>
    <w:p w:rsidR="00E04FD7" w:rsidRPr="004578F5" w:rsidRDefault="00E04FD7" w:rsidP="00511207">
      <w:pPr>
        <w:numPr>
          <w:ilvl w:val="0"/>
          <w:numId w:val="24"/>
        </w:numPr>
        <w:tabs>
          <w:tab w:val="clear" w:pos="227"/>
          <w:tab w:val="left" w:pos="0"/>
          <w:tab w:val="num" w:pos="398"/>
          <w:tab w:val="left" w:pos="426"/>
        </w:tabs>
        <w:spacing w:before="120" w:after="120"/>
        <w:ind w:left="625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przyjmowanie uwag i opinii nauczycieli pracujących z daną klasą o specjalnych potrzebach edukacyjnych uczniów;</w:t>
      </w:r>
    </w:p>
    <w:p w:rsidR="00E04FD7" w:rsidRDefault="00E04FD7" w:rsidP="00511207">
      <w:pPr>
        <w:numPr>
          <w:ilvl w:val="0"/>
          <w:numId w:val="24"/>
        </w:numPr>
        <w:tabs>
          <w:tab w:val="clear" w:pos="227"/>
          <w:tab w:val="left" w:pos="0"/>
          <w:tab w:val="num" w:pos="398"/>
          <w:tab w:val="left" w:pos="426"/>
        </w:tabs>
        <w:spacing w:before="120" w:after="120"/>
        <w:ind w:left="625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zdoby</w:t>
      </w:r>
      <w:r>
        <w:rPr>
          <w:rFonts w:cs="Arial"/>
          <w:sz w:val="24"/>
          <w:szCs w:val="24"/>
        </w:rPr>
        <w:t>wanie</w:t>
      </w:r>
      <w:r w:rsidRPr="00A240F6">
        <w:rPr>
          <w:rFonts w:cs="Arial"/>
          <w:sz w:val="24"/>
          <w:szCs w:val="24"/>
        </w:rPr>
        <w:t xml:space="preserve"> rzetelnej wiedzy o uczniu i jego środowisku; </w:t>
      </w:r>
    </w:p>
    <w:p w:rsidR="00E04FD7" w:rsidRPr="004578F5" w:rsidRDefault="00E04FD7" w:rsidP="00511207">
      <w:pPr>
        <w:numPr>
          <w:ilvl w:val="0"/>
          <w:numId w:val="24"/>
        </w:numPr>
        <w:tabs>
          <w:tab w:val="clear" w:pos="227"/>
          <w:tab w:val="left" w:pos="0"/>
          <w:tab w:val="num" w:pos="398"/>
          <w:tab w:val="left" w:pos="426"/>
        </w:tabs>
        <w:spacing w:before="120" w:after="120"/>
        <w:ind w:left="625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określenie specjalnych potrzeb ucznia samodzielnie lub we współpracy z grupą nauczycieli prowadzących zajęcia w klasie;</w:t>
      </w:r>
    </w:p>
    <w:p w:rsidR="00E04FD7" w:rsidRPr="004578F5" w:rsidRDefault="00E04FD7" w:rsidP="00511207">
      <w:pPr>
        <w:numPr>
          <w:ilvl w:val="0"/>
          <w:numId w:val="24"/>
        </w:numPr>
        <w:tabs>
          <w:tab w:val="clear" w:pos="227"/>
          <w:tab w:val="left" w:pos="0"/>
          <w:tab w:val="num" w:pos="398"/>
          <w:tab w:val="left" w:pos="426"/>
        </w:tabs>
        <w:spacing w:before="120" w:after="120"/>
        <w:ind w:left="625"/>
        <w:jc w:val="both"/>
        <w:rPr>
          <w:rFonts w:cs="Arial"/>
          <w:sz w:val="24"/>
          <w:szCs w:val="24"/>
        </w:rPr>
      </w:pPr>
      <w:r w:rsidRPr="004578F5">
        <w:rPr>
          <w:rFonts w:cs="Arial"/>
          <w:sz w:val="24"/>
          <w:szCs w:val="24"/>
        </w:rPr>
        <w:t>uruchomienie</w:t>
      </w:r>
      <w:r w:rsidRPr="002341E2">
        <w:rPr>
          <w:rFonts w:cs="Arial"/>
          <w:sz w:val="24"/>
          <w:szCs w:val="24"/>
        </w:rPr>
        <w:t xml:space="preserve"> </w:t>
      </w:r>
      <w:r w:rsidRPr="004578F5">
        <w:rPr>
          <w:rFonts w:cs="Arial"/>
          <w:sz w:val="24"/>
          <w:szCs w:val="24"/>
        </w:rPr>
        <w:t>sformalizowanej formy pomocy</w:t>
      </w:r>
      <w:r w:rsidRPr="00A240F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psychologiczno</w:t>
      </w:r>
      <w:r w:rsidR="00676C22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-</w:t>
      </w:r>
      <w:r w:rsidR="00676C22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 xml:space="preserve">pedagogicznej </w:t>
      </w:r>
      <w:r>
        <w:rPr>
          <w:rFonts w:cs="Arial"/>
          <w:sz w:val="24"/>
          <w:szCs w:val="24"/>
        </w:rPr>
        <w:t>w </w:t>
      </w:r>
      <w:r w:rsidRPr="00A240F6">
        <w:rPr>
          <w:rFonts w:cs="Arial"/>
          <w:sz w:val="24"/>
          <w:szCs w:val="24"/>
        </w:rPr>
        <w:t xml:space="preserve">przypadku stwierdzenia, że uczeń </w:t>
      </w:r>
      <w:r>
        <w:rPr>
          <w:rFonts w:cs="Arial"/>
          <w:sz w:val="24"/>
          <w:szCs w:val="24"/>
        </w:rPr>
        <w:t xml:space="preserve">takiej </w:t>
      </w:r>
      <w:r w:rsidRPr="00A240F6">
        <w:rPr>
          <w:rFonts w:cs="Arial"/>
          <w:sz w:val="24"/>
          <w:szCs w:val="24"/>
        </w:rPr>
        <w:t>pomo</w:t>
      </w:r>
      <w:r>
        <w:rPr>
          <w:rFonts w:cs="Arial"/>
          <w:sz w:val="24"/>
          <w:szCs w:val="24"/>
        </w:rPr>
        <w:t>cy</w:t>
      </w:r>
      <w:r w:rsidRPr="002341E2">
        <w:rPr>
          <w:rFonts w:cs="Arial"/>
          <w:sz w:val="24"/>
          <w:szCs w:val="24"/>
        </w:rPr>
        <w:t xml:space="preserve"> </w:t>
      </w:r>
      <w:r w:rsidRPr="00A240F6">
        <w:rPr>
          <w:rFonts w:cs="Arial"/>
          <w:sz w:val="24"/>
          <w:szCs w:val="24"/>
        </w:rPr>
        <w:t>wymaga</w:t>
      </w:r>
      <w:r>
        <w:rPr>
          <w:rFonts w:cs="Arial"/>
          <w:sz w:val="24"/>
          <w:szCs w:val="24"/>
        </w:rPr>
        <w:t>;</w:t>
      </w:r>
    </w:p>
    <w:p w:rsidR="00E04FD7" w:rsidRDefault="00E04FD7" w:rsidP="00511207">
      <w:pPr>
        <w:numPr>
          <w:ilvl w:val="0"/>
          <w:numId w:val="24"/>
        </w:numPr>
        <w:tabs>
          <w:tab w:val="clear" w:pos="227"/>
          <w:tab w:val="left" w:pos="0"/>
          <w:tab w:val="num" w:pos="398"/>
          <w:tab w:val="left" w:pos="426"/>
        </w:tabs>
        <w:spacing w:before="120" w:after="120"/>
        <w:ind w:left="625"/>
        <w:jc w:val="both"/>
        <w:rPr>
          <w:rFonts w:cs="Arial"/>
          <w:sz w:val="24"/>
          <w:szCs w:val="24"/>
        </w:rPr>
      </w:pPr>
      <w:r w:rsidRPr="00DA4150">
        <w:rPr>
          <w:rFonts w:cs="Arial"/>
          <w:sz w:val="24"/>
          <w:szCs w:val="24"/>
        </w:rPr>
        <w:t xml:space="preserve">uzyskanie pisemnej zgody od rodziców na </w:t>
      </w:r>
      <w:r>
        <w:rPr>
          <w:rFonts w:cs="Arial"/>
          <w:sz w:val="24"/>
          <w:szCs w:val="24"/>
        </w:rPr>
        <w:t>realizację zalecanych form</w:t>
      </w:r>
      <w:r w:rsidRPr="00DA4150">
        <w:rPr>
          <w:rFonts w:cs="Arial"/>
          <w:sz w:val="24"/>
          <w:szCs w:val="24"/>
        </w:rPr>
        <w:t xml:space="preserve"> pomocy dziecku;</w:t>
      </w:r>
    </w:p>
    <w:p w:rsidR="00E04FD7" w:rsidRPr="00DA4150" w:rsidRDefault="00E04FD7" w:rsidP="00511207">
      <w:pPr>
        <w:numPr>
          <w:ilvl w:val="0"/>
          <w:numId w:val="24"/>
        </w:numPr>
        <w:tabs>
          <w:tab w:val="left" w:pos="0"/>
          <w:tab w:val="left" w:pos="426"/>
        </w:tabs>
        <w:spacing w:before="120" w:after="120"/>
        <w:ind w:left="625"/>
        <w:jc w:val="both"/>
        <w:rPr>
          <w:rFonts w:cs="Arial"/>
          <w:sz w:val="24"/>
          <w:szCs w:val="24"/>
        </w:rPr>
      </w:pPr>
      <w:r w:rsidRPr="00DA4150">
        <w:rPr>
          <w:rFonts w:cs="Arial"/>
          <w:sz w:val="24"/>
          <w:szCs w:val="24"/>
        </w:rPr>
        <w:t>monitorowanie organizacji pomocy i obecności ucznia na zajęciach;</w:t>
      </w:r>
    </w:p>
    <w:p w:rsidR="00E04FD7" w:rsidRPr="004578F5" w:rsidRDefault="00E04FD7" w:rsidP="00511207">
      <w:pPr>
        <w:numPr>
          <w:ilvl w:val="0"/>
          <w:numId w:val="24"/>
        </w:numPr>
        <w:tabs>
          <w:tab w:val="clear" w:pos="227"/>
          <w:tab w:val="left" w:pos="0"/>
          <w:tab w:val="num" w:pos="398"/>
          <w:tab w:val="left" w:pos="426"/>
        </w:tabs>
        <w:spacing w:before="120" w:after="120"/>
        <w:ind w:left="625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informowanie rodziców i innych nauczycieli o efe</w:t>
      </w:r>
      <w:r>
        <w:rPr>
          <w:rFonts w:cs="Arial"/>
          <w:sz w:val="24"/>
          <w:szCs w:val="24"/>
        </w:rPr>
        <w:t>ktywności pomocy psychologiczno</w:t>
      </w:r>
      <w:r w:rsidR="00D40789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-</w:t>
      </w:r>
      <w:r w:rsidR="00D40789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pedagogicznej </w:t>
      </w:r>
      <w:r w:rsidRPr="00A240F6">
        <w:rPr>
          <w:rFonts w:cs="Arial"/>
          <w:sz w:val="24"/>
          <w:szCs w:val="24"/>
        </w:rPr>
        <w:t>i postępach ucznia;</w:t>
      </w:r>
    </w:p>
    <w:p w:rsidR="00E04FD7" w:rsidRPr="004578F5" w:rsidRDefault="00E04FD7" w:rsidP="00511207">
      <w:pPr>
        <w:numPr>
          <w:ilvl w:val="0"/>
          <w:numId w:val="24"/>
        </w:numPr>
        <w:tabs>
          <w:tab w:val="clear" w:pos="227"/>
          <w:tab w:val="left" w:pos="0"/>
          <w:tab w:val="num" w:pos="398"/>
          <w:tab w:val="left" w:pos="426"/>
        </w:tabs>
        <w:spacing w:before="120" w:after="120"/>
        <w:ind w:left="625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angażowanie rodziców w działania pomocowe swoim dzieciom;</w:t>
      </w:r>
    </w:p>
    <w:p w:rsidR="00E04FD7" w:rsidRPr="004578F5" w:rsidRDefault="00E04FD7" w:rsidP="00511207">
      <w:pPr>
        <w:numPr>
          <w:ilvl w:val="0"/>
          <w:numId w:val="2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prowadzenie dokumentacji rejestrującej podejmowane działania w zakresie orga</w:t>
      </w:r>
      <w:r>
        <w:rPr>
          <w:rFonts w:cs="Arial"/>
          <w:sz w:val="24"/>
          <w:szCs w:val="24"/>
        </w:rPr>
        <w:t>nizacji pomocy psychologiczno-</w:t>
      </w:r>
      <w:r w:rsidRPr="00A240F6">
        <w:rPr>
          <w:rFonts w:cs="Arial"/>
          <w:sz w:val="24"/>
          <w:szCs w:val="24"/>
        </w:rPr>
        <w:t>pedagogicznej uczniom swojej klasy</w:t>
      </w:r>
      <w:r>
        <w:rPr>
          <w:rFonts w:cs="Arial"/>
          <w:sz w:val="24"/>
          <w:szCs w:val="24"/>
        </w:rPr>
        <w:t>;</w:t>
      </w:r>
    </w:p>
    <w:p w:rsidR="00E04FD7" w:rsidRPr="004578F5" w:rsidRDefault="00E04FD7" w:rsidP="00511207">
      <w:pPr>
        <w:numPr>
          <w:ilvl w:val="0"/>
          <w:numId w:val="2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udzielanie uczniom doraźnej pomocy w sytuacjach kryzysowych.</w:t>
      </w:r>
    </w:p>
    <w:p w:rsidR="00D06B98" w:rsidRPr="00C044C0" w:rsidRDefault="00A135C2" w:rsidP="00090371">
      <w:pPr>
        <w:pStyle w:val="Nagwek3"/>
        <w:spacing w:line="276" w:lineRule="auto"/>
        <w:rPr>
          <w:b/>
          <w:color w:val="002060"/>
          <w:sz w:val="22"/>
          <w:szCs w:val="22"/>
        </w:rPr>
      </w:pPr>
      <w:bookmarkStart w:id="23" w:name="_Toc500420385"/>
      <w:r w:rsidRPr="00C044C0">
        <w:rPr>
          <w:b/>
          <w:color w:val="002060"/>
          <w:sz w:val="22"/>
          <w:szCs w:val="22"/>
        </w:rPr>
        <w:lastRenderedPageBreak/>
        <w:t>Rozdział 7</w:t>
      </w:r>
      <w:bookmarkEnd w:id="22"/>
      <w:r w:rsidR="00E662C7">
        <w:rPr>
          <w:b/>
          <w:color w:val="002060"/>
          <w:sz w:val="22"/>
          <w:szCs w:val="22"/>
        </w:rPr>
        <w:br/>
      </w:r>
      <w:r w:rsidR="00D06B98" w:rsidRPr="00C044C0">
        <w:rPr>
          <w:b/>
          <w:color w:val="002060"/>
          <w:sz w:val="22"/>
          <w:szCs w:val="22"/>
        </w:rPr>
        <w:t>Zadania i obowiązki pedagoga szkolnego</w:t>
      </w:r>
      <w:bookmarkEnd w:id="23"/>
    </w:p>
    <w:p w:rsidR="00A95F0E" w:rsidRPr="00A240F6" w:rsidRDefault="00A95F0E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Do zadań pedagoga </w:t>
      </w:r>
      <w:r w:rsidRPr="00A240F6">
        <w:rPr>
          <w:rFonts w:cs="Arial"/>
          <w:sz w:val="24"/>
          <w:szCs w:val="24"/>
        </w:rPr>
        <w:t>szkolnego należy:</w:t>
      </w:r>
    </w:p>
    <w:p w:rsidR="00A95F0E" w:rsidRPr="00A97A34" w:rsidRDefault="00A95F0E" w:rsidP="00511207">
      <w:pPr>
        <w:numPr>
          <w:ilvl w:val="0"/>
          <w:numId w:val="2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prowadzenie badań i działań diagnostycznych</w:t>
      </w:r>
      <w:r>
        <w:rPr>
          <w:rFonts w:cs="Arial"/>
          <w:sz w:val="24"/>
          <w:szCs w:val="24"/>
        </w:rPr>
        <w:t>;</w:t>
      </w:r>
      <w:r w:rsidRPr="00A240F6">
        <w:rPr>
          <w:rFonts w:cs="Arial"/>
          <w:sz w:val="24"/>
          <w:szCs w:val="24"/>
        </w:rPr>
        <w:t xml:space="preserve"> </w:t>
      </w:r>
    </w:p>
    <w:p w:rsidR="00A95F0E" w:rsidRPr="00A97A34" w:rsidRDefault="00A95F0E" w:rsidP="00511207">
      <w:pPr>
        <w:numPr>
          <w:ilvl w:val="0"/>
          <w:numId w:val="2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diagnozowanie przyczyn niepowodzeń edukacyjnych lub trudności w funkcjonowaniu uczniów;</w:t>
      </w:r>
    </w:p>
    <w:p w:rsidR="00A95F0E" w:rsidRPr="00A97A34" w:rsidRDefault="00A95F0E" w:rsidP="00511207">
      <w:pPr>
        <w:numPr>
          <w:ilvl w:val="0"/>
          <w:numId w:val="2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diag</w:t>
      </w:r>
      <w:r>
        <w:rPr>
          <w:rFonts w:cs="Arial"/>
          <w:sz w:val="24"/>
          <w:szCs w:val="24"/>
        </w:rPr>
        <w:t>nozowanie sytuacji wychowawczej</w:t>
      </w:r>
      <w:r w:rsidRPr="00A240F6">
        <w:rPr>
          <w:rFonts w:cs="Arial"/>
          <w:sz w:val="24"/>
          <w:szCs w:val="24"/>
        </w:rPr>
        <w:t xml:space="preserve"> w </w:t>
      </w:r>
      <w:r>
        <w:rPr>
          <w:rFonts w:cs="Arial"/>
          <w:sz w:val="24"/>
          <w:szCs w:val="24"/>
        </w:rPr>
        <w:t>Szkole;</w:t>
      </w:r>
    </w:p>
    <w:p w:rsidR="00A95F0E" w:rsidRPr="00A97A34" w:rsidRDefault="00A95F0E" w:rsidP="00511207">
      <w:pPr>
        <w:numPr>
          <w:ilvl w:val="0"/>
          <w:numId w:val="2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u</w:t>
      </w:r>
      <w:r>
        <w:rPr>
          <w:rFonts w:cs="Arial"/>
          <w:sz w:val="24"/>
          <w:szCs w:val="24"/>
        </w:rPr>
        <w:t>dzielanie pomocy psychologiczno</w:t>
      </w:r>
      <w:r w:rsidR="00D31FE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-</w:t>
      </w:r>
      <w:r w:rsidR="00D31FE3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pedagogicznej;</w:t>
      </w:r>
    </w:p>
    <w:p w:rsidR="00A95F0E" w:rsidRPr="00A97A34" w:rsidRDefault="00A95F0E" w:rsidP="00511207">
      <w:pPr>
        <w:numPr>
          <w:ilvl w:val="0"/>
          <w:numId w:val="2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podejmowanie działań z zakresu profilaktyki uzależnień;</w:t>
      </w:r>
    </w:p>
    <w:p w:rsidR="00A95F0E" w:rsidRPr="00A97A34" w:rsidRDefault="00A95F0E" w:rsidP="00511207">
      <w:pPr>
        <w:numPr>
          <w:ilvl w:val="0"/>
          <w:numId w:val="2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wspieranie nauczycieli i innych specjalistów w udzielaniu pomocy psychologiczno</w:t>
      </w:r>
      <w:r>
        <w:rPr>
          <w:rFonts w:cs="Arial"/>
          <w:sz w:val="24"/>
          <w:szCs w:val="24"/>
        </w:rPr>
        <w:t xml:space="preserve"> </w:t>
      </w:r>
      <w:r w:rsidRPr="00A240F6">
        <w:rPr>
          <w:rFonts w:cs="Arial"/>
          <w:sz w:val="24"/>
          <w:szCs w:val="24"/>
        </w:rPr>
        <w:t>–pedagogicznej;</w:t>
      </w:r>
    </w:p>
    <w:p w:rsidR="00A95F0E" w:rsidRPr="00A97A34" w:rsidRDefault="00A95F0E" w:rsidP="00511207">
      <w:pPr>
        <w:numPr>
          <w:ilvl w:val="0"/>
          <w:numId w:val="2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inicjowanie i prowadzenie działań mediacyjnych i interwencyjnych w sytuacjach kryzysowych;</w:t>
      </w:r>
    </w:p>
    <w:p w:rsidR="00A95F0E" w:rsidRPr="00A97A34" w:rsidRDefault="00A95F0E" w:rsidP="00511207">
      <w:pPr>
        <w:numPr>
          <w:ilvl w:val="0"/>
          <w:numId w:val="2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pomoc rodzicom i nauczycielom w rozpoznawaniu indywidualnych możliwości, predyspozycji i uzdolnień uczniów;</w:t>
      </w:r>
    </w:p>
    <w:p w:rsidR="00A95F0E" w:rsidRDefault="00A95F0E" w:rsidP="00511207">
      <w:pPr>
        <w:numPr>
          <w:ilvl w:val="0"/>
          <w:numId w:val="25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Pr="00A240F6">
        <w:rPr>
          <w:rFonts w:cs="Arial"/>
          <w:sz w:val="24"/>
          <w:szCs w:val="24"/>
        </w:rPr>
        <w:t>podejmowanie działań wychowawczych i profilaktycznych wyni</w:t>
      </w:r>
      <w:r w:rsidR="003D0A14">
        <w:rPr>
          <w:rFonts w:cs="Arial"/>
          <w:sz w:val="24"/>
          <w:szCs w:val="24"/>
        </w:rPr>
        <w:t xml:space="preserve">kających z </w:t>
      </w:r>
      <w:r w:rsidR="00D31FE3">
        <w:rPr>
          <w:rFonts w:cs="Arial"/>
          <w:i/>
          <w:sz w:val="24"/>
          <w:szCs w:val="24"/>
        </w:rPr>
        <w:t>Programu w</w:t>
      </w:r>
      <w:r w:rsidRPr="003D0A14">
        <w:rPr>
          <w:rFonts w:cs="Arial"/>
          <w:i/>
          <w:sz w:val="24"/>
          <w:szCs w:val="24"/>
        </w:rPr>
        <w:t>ychowawczo</w:t>
      </w:r>
      <w:r w:rsidR="00D31FE3">
        <w:rPr>
          <w:rFonts w:cs="Arial"/>
          <w:i/>
          <w:sz w:val="24"/>
          <w:szCs w:val="24"/>
        </w:rPr>
        <w:t> - p</w:t>
      </w:r>
      <w:r w:rsidRPr="003D0A14">
        <w:rPr>
          <w:rFonts w:cs="Arial"/>
          <w:i/>
          <w:sz w:val="24"/>
          <w:szCs w:val="24"/>
        </w:rPr>
        <w:t>rofilaktycznego</w:t>
      </w:r>
      <w:r>
        <w:rPr>
          <w:rFonts w:cs="Arial"/>
          <w:sz w:val="24"/>
          <w:szCs w:val="24"/>
        </w:rPr>
        <w:t>;</w:t>
      </w:r>
    </w:p>
    <w:p w:rsidR="00A95F0E" w:rsidRPr="00A97A34" w:rsidRDefault="00A95F0E" w:rsidP="00511207">
      <w:pPr>
        <w:numPr>
          <w:ilvl w:val="0"/>
          <w:numId w:val="25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podejmowanie działań</w:t>
      </w:r>
      <w:r w:rsidRPr="00A240F6">
        <w:rPr>
          <w:rFonts w:cs="Arial"/>
          <w:sz w:val="24"/>
          <w:szCs w:val="24"/>
        </w:rPr>
        <w:t xml:space="preserve"> na rzecz zorganizowania opieki i pomocy materialnej uczniom znajdującym się w trudnej sytuacji życiowej;</w:t>
      </w:r>
    </w:p>
    <w:p w:rsidR="00A95F0E" w:rsidRPr="00A97A34" w:rsidRDefault="00A95F0E" w:rsidP="00511207">
      <w:pPr>
        <w:numPr>
          <w:ilvl w:val="0"/>
          <w:numId w:val="25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prowadzenie warsztatów dla rodziców ora</w:t>
      </w:r>
      <w:r w:rsidR="00D31FE3">
        <w:rPr>
          <w:rFonts w:cs="Arial"/>
          <w:sz w:val="24"/>
          <w:szCs w:val="24"/>
        </w:rPr>
        <w:t xml:space="preserve">z udzielanie im indywidualnych </w:t>
      </w:r>
      <w:r w:rsidRPr="00A240F6">
        <w:rPr>
          <w:rFonts w:cs="Arial"/>
          <w:sz w:val="24"/>
          <w:szCs w:val="24"/>
        </w:rPr>
        <w:t xml:space="preserve">porad </w:t>
      </w:r>
      <w:r>
        <w:rPr>
          <w:rFonts w:cs="Arial"/>
          <w:sz w:val="24"/>
          <w:szCs w:val="24"/>
        </w:rPr>
        <w:t>w </w:t>
      </w:r>
      <w:r w:rsidRPr="00A240F6">
        <w:rPr>
          <w:rFonts w:cs="Arial"/>
          <w:sz w:val="24"/>
          <w:szCs w:val="24"/>
        </w:rPr>
        <w:t>zakresie wychowania;</w:t>
      </w:r>
    </w:p>
    <w:p w:rsidR="00A95F0E" w:rsidRPr="00A97A34" w:rsidRDefault="00A95F0E" w:rsidP="00511207">
      <w:pPr>
        <w:numPr>
          <w:ilvl w:val="0"/>
          <w:numId w:val="25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wspomaganie i pomoc nauczycielom w rozpoznawaniu potrzeb edukacyjnych, rozwojowych i możliwości uczniów</w:t>
      </w:r>
      <w:r>
        <w:rPr>
          <w:rFonts w:cs="Arial"/>
          <w:sz w:val="24"/>
          <w:szCs w:val="24"/>
        </w:rPr>
        <w:t>;</w:t>
      </w:r>
    </w:p>
    <w:p w:rsidR="00A95F0E" w:rsidRDefault="00A95F0E" w:rsidP="00511207">
      <w:pPr>
        <w:numPr>
          <w:ilvl w:val="0"/>
          <w:numId w:val="25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współpraca z porad</w:t>
      </w:r>
      <w:r>
        <w:rPr>
          <w:rFonts w:cs="Arial"/>
          <w:sz w:val="24"/>
          <w:szCs w:val="24"/>
        </w:rPr>
        <w:t>nią psychologiczno</w:t>
      </w:r>
      <w:r w:rsidR="00D40789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-</w:t>
      </w:r>
      <w:r w:rsidR="00D40789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pedagogiczną oraz instytucjami i </w:t>
      </w:r>
      <w:r w:rsidRPr="00A240F6">
        <w:rPr>
          <w:rFonts w:cs="Arial"/>
          <w:sz w:val="24"/>
          <w:szCs w:val="24"/>
        </w:rPr>
        <w:t>stowarzyszeniami działa</w:t>
      </w:r>
      <w:r>
        <w:rPr>
          <w:rFonts w:cs="Arial"/>
          <w:sz w:val="24"/>
          <w:szCs w:val="24"/>
        </w:rPr>
        <w:t>jącymi na rzecz dzieci</w:t>
      </w:r>
      <w:r w:rsidRPr="00A240F6">
        <w:rPr>
          <w:rFonts w:cs="Arial"/>
          <w:sz w:val="24"/>
          <w:szCs w:val="24"/>
        </w:rPr>
        <w:t>;</w:t>
      </w:r>
    </w:p>
    <w:p w:rsidR="00A95F0E" w:rsidRPr="00A97A34" w:rsidRDefault="00A95F0E" w:rsidP="00511207">
      <w:pPr>
        <w:numPr>
          <w:ilvl w:val="0"/>
          <w:numId w:val="25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nadzór i pomoc w przygotowywaniu opinii o uczniach </w:t>
      </w:r>
      <w:r w:rsidRPr="00C246BB">
        <w:rPr>
          <w:rFonts w:cs="Arial"/>
          <w:sz w:val="24"/>
          <w:szCs w:val="24"/>
        </w:rPr>
        <w:t>do</w:t>
      </w:r>
      <w:r w:rsidRPr="00A240F6">
        <w:rPr>
          <w:rFonts w:cs="Arial"/>
          <w:sz w:val="24"/>
          <w:szCs w:val="24"/>
        </w:rPr>
        <w:t xml:space="preserve"> </w:t>
      </w:r>
      <w:r w:rsidRPr="00C246BB">
        <w:rPr>
          <w:rFonts w:cs="Arial"/>
          <w:sz w:val="24"/>
          <w:szCs w:val="24"/>
        </w:rPr>
        <w:t>sądu rodzinnego,</w:t>
      </w:r>
      <w:r w:rsidRPr="00A240F6">
        <w:rPr>
          <w:rFonts w:cs="Arial"/>
          <w:sz w:val="24"/>
          <w:szCs w:val="24"/>
        </w:rPr>
        <w:t xml:space="preserve"> poradni psychologiczno</w:t>
      </w:r>
      <w:r w:rsidR="00D40789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-</w:t>
      </w:r>
      <w:r w:rsidR="00D40789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pedagogicznych lub innych instytucji;</w:t>
      </w:r>
    </w:p>
    <w:p w:rsidR="00A95F0E" w:rsidRPr="004E099B" w:rsidRDefault="00A95F0E" w:rsidP="00511207">
      <w:pPr>
        <w:numPr>
          <w:ilvl w:val="0"/>
          <w:numId w:val="25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wspieranie zespołu powołanego do opracowania i</w:t>
      </w:r>
      <w:r w:rsidRPr="00A240F6">
        <w:rPr>
          <w:rFonts w:cs="Arial"/>
          <w:sz w:val="24"/>
          <w:szCs w:val="24"/>
        </w:rPr>
        <w:t>ndywi</w:t>
      </w:r>
      <w:r>
        <w:rPr>
          <w:rFonts w:cs="Arial"/>
          <w:sz w:val="24"/>
          <w:szCs w:val="24"/>
        </w:rPr>
        <w:t>dualnych programów edukacyjno</w:t>
      </w:r>
      <w:r w:rsidR="00D40789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-</w:t>
      </w:r>
      <w:r w:rsidR="00D40789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terapeutycznych;</w:t>
      </w:r>
    </w:p>
    <w:p w:rsidR="00A95F0E" w:rsidRPr="00A97A34" w:rsidRDefault="00A95F0E" w:rsidP="00511207">
      <w:pPr>
        <w:numPr>
          <w:ilvl w:val="0"/>
          <w:numId w:val="25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prowadzenie dokumentacji pracy</w:t>
      </w:r>
      <w:r w:rsidRPr="00A240F6">
        <w:rPr>
          <w:rFonts w:cs="Arial"/>
          <w:sz w:val="24"/>
          <w:szCs w:val="24"/>
        </w:rPr>
        <w:t xml:space="preserve"> zgodnie z odrębnymi przepisami.</w:t>
      </w:r>
    </w:p>
    <w:p w:rsidR="00C158FA" w:rsidRPr="00C044C0" w:rsidRDefault="00E508BE" w:rsidP="00090371">
      <w:pPr>
        <w:pStyle w:val="Nagwek3"/>
        <w:spacing w:line="240" w:lineRule="auto"/>
        <w:rPr>
          <w:b/>
          <w:color w:val="002060"/>
        </w:rPr>
      </w:pPr>
      <w:bookmarkStart w:id="24" w:name="_Toc361441253"/>
      <w:bookmarkStart w:id="25" w:name="_Toc500420386"/>
      <w:r w:rsidRPr="00C044C0">
        <w:rPr>
          <w:b/>
          <w:color w:val="002060"/>
          <w:sz w:val="22"/>
          <w:szCs w:val="22"/>
        </w:rPr>
        <w:t>Rozdział 8</w:t>
      </w:r>
      <w:bookmarkEnd w:id="24"/>
      <w:r w:rsidR="00E662C7">
        <w:rPr>
          <w:b/>
          <w:color w:val="002060"/>
          <w:sz w:val="22"/>
          <w:szCs w:val="22"/>
        </w:rPr>
        <w:br/>
      </w:r>
      <w:r w:rsidR="00D06B98" w:rsidRPr="00C044C0">
        <w:rPr>
          <w:b/>
          <w:color w:val="002060"/>
          <w:sz w:val="22"/>
          <w:szCs w:val="22"/>
        </w:rPr>
        <w:t>Zadania i obowiązki logopedy</w:t>
      </w:r>
      <w:bookmarkEnd w:id="25"/>
      <w:r w:rsidR="00D06B98" w:rsidRPr="00C044C0">
        <w:rPr>
          <w:b/>
          <w:color w:val="002060"/>
        </w:rPr>
        <w:t xml:space="preserve"> </w:t>
      </w:r>
    </w:p>
    <w:p w:rsidR="00DF0509" w:rsidRPr="00A240F6" w:rsidRDefault="00DF0509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cs="Arial"/>
          <w:sz w:val="24"/>
          <w:szCs w:val="24"/>
        </w:rPr>
      </w:pPr>
      <w:bookmarkStart w:id="26" w:name="_Toc361441255"/>
      <w:r>
        <w:rPr>
          <w:rFonts w:eastAsia="Times New Roman"/>
          <w:color w:val="000000"/>
          <w:sz w:val="24"/>
          <w:szCs w:val="24"/>
          <w:lang w:eastAsia="pl-PL"/>
        </w:rPr>
        <w:t xml:space="preserve">1. </w:t>
      </w:r>
      <w:r w:rsidRPr="00A240F6">
        <w:rPr>
          <w:rFonts w:eastAsia="Times New Roman"/>
          <w:color w:val="000000"/>
          <w:sz w:val="24"/>
          <w:szCs w:val="24"/>
          <w:lang w:eastAsia="pl-PL"/>
        </w:rPr>
        <w:t xml:space="preserve">Do </w:t>
      </w:r>
      <w:r w:rsidRPr="00E508BE">
        <w:rPr>
          <w:rFonts w:cs="Arial"/>
          <w:sz w:val="24"/>
          <w:szCs w:val="24"/>
        </w:rPr>
        <w:t>zadań</w:t>
      </w:r>
      <w:r w:rsidRPr="00A240F6">
        <w:rPr>
          <w:rFonts w:eastAsia="Times New Roman"/>
          <w:color w:val="000000"/>
          <w:sz w:val="24"/>
          <w:szCs w:val="24"/>
          <w:lang w:eastAsia="pl-PL"/>
        </w:rPr>
        <w:t xml:space="preserve"> logopedy w </w:t>
      </w:r>
      <w:r>
        <w:rPr>
          <w:rFonts w:eastAsia="Times New Roman"/>
          <w:color w:val="000000"/>
          <w:sz w:val="24"/>
          <w:szCs w:val="24"/>
          <w:lang w:eastAsia="pl-PL"/>
        </w:rPr>
        <w:t>Szkole</w:t>
      </w:r>
      <w:r w:rsidRPr="00A240F6">
        <w:rPr>
          <w:rFonts w:eastAsia="Times New Roman"/>
          <w:color w:val="000000"/>
          <w:sz w:val="24"/>
          <w:szCs w:val="24"/>
          <w:lang w:eastAsia="pl-PL"/>
        </w:rPr>
        <w:t xml:space="preserve"> należy w szczególności: </w:t>
      </w:r>
    </w:p>
    <w:p w:rsidR="00DF0509" w:rsidRPr="00BE4D29" w:rsidRDefault="00DF0509" w:rsidP="00511207">
      <w:pPr>
        <w:numPr>
          <w:ilvl w:val="0"/>
          <w:numId w:val="26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diagnozowanie logopedyczne uczniów</w:t>
      </w:r>
      <w:r w:rsidR="00D31FE3">
        <w:rPr>
          <w:rFonts w:cs="Arial"/>
          <w:sz w:val="24"/>
          <w:szCs w:val="24"/>
        </w:rPr>
        <w:t>;</w:t>
      </w:r>
    </w:p>
    <w:p w:rsidR="00DF0509" w:rsidRDefault="00DF0509" w:rsidP="00511207">
      <w:pPr>
        <w:numPr>
          <w:ilvl w:val="0"/>
          <w:numId w:val="26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BE4D29">
        <w:rPr>
          <w:rFonts w:cs="Arial"/>
          <w:sz w:val="24"/>
          <w:szCs w:val="24"/>
        </w:rPr>
        <w:t>prowadzenie zajęć logopedycznych dla uczniów</w:t>
      </w:r>
      <w:r>
        <w:rPr>
          <w:rFonts w:cs="Arial"/>
          <w:sz w:val="24"/>
          <w:szCs w:val="24"/>
        </w:rPr>
        <w:t>;</w:t>
      </w:r>
    </w:p>
    <w:p w:rsidR="00DF0509" w:rsidRPr="00BE4D29" w:rsidRDefault="00DF0509" w:rsidP="00511207">
      <w:pPr>
        <w:numPr>
          <w:ilvl w:val="0"/>
          <w:numId w:val="26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udzielanie </w:t>
      </w:r>
      <w:r w:rsidRPr="00BE4D29">
        <w:rPr>
          <w:rFonts w:cs="Arial"/>
          <w:sz w:val="24"/>
          <w:szCs w:val="24"/>
        </w:rPr>
        <w:t xml:space="preserve">porad i konsultacji </w:t>
      </w:r>
      <w:r>
        <w:rPr>
          <w:rFonts w:cs="Arial"/>
          <w:sz w:val="24"/>
          <w:szCs w:val="24"/>
        </w:rPr>
        <w:t>rodzicom i nauczycielom;</w:t>
      </w:r>
    </w:p>
    <w:p w:rsidR="00DF0509" w:rsidRPr="00BE4D29" w:rsidRDefault="00DF0509" w:rsidP="00511207">
      <w:pPr>
        <w:numPr>
          <w:ilvl w:val="0"/>
          <w:numId w:val="26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BE4D29">
        <w:rPr>
          <w:rFonts w:cs="Arial"/>
          <w:sz w:val="24"/>
          <w:szCs w:val="24"/>
        </w:rPr>
        <w:lastRenderedPageBreak/>
        <w:t xml:space="preserve">podejmowanie działań profilaktycznych zapobiegających powstawaniu zaburzeń komunikacji językowej we </w:t>
      </w:r>
      <w:r w:rsidR="00D31FE3">
        <w:rPr>
          <w:rFonts w:cs="Arial"/>
          <w:sz w:val="24"/>
          <w:szCs w:val="24"/>
        </w:rPr>
        <w:t>współpracy z rodzicami uczniów;</w:t>
      </w:r>
    </w:p>
    <w:p w:rsidR="00DF0509" w:rsidRPr="00931DDC" w:rsidRDefault="00DF0509" w:rsidP="00511207">
      <w:pPr>
        <w:numPr>
          <w:ilvl w:val="0"/>
          <w:numId w:val="26"/>
        </w:numPr>
        <w:tabs>
          <w:tab w:val="left" w:pos="0"/>
          <w:tab w:val="left" w:pos="426"/>
        </w:tabs>
        <w:spacing w:before="120" w:after="120"/>
        <w:jc w:val="both"/>
        <w:rPr>
          <w:bCs/>
          <w:sz w:val="24"/>
          <w:szCs w:val="24"/>
        </w:rPr>
      </w:pPr>
      <w:r w:rsidRPr="00931DDC">
        <w:rPr>
          <w:rFonts w:cs="Arial"/>
          <w:sz w:val="24"/>
          <w:szCs w:val="24"/>
        </w:rPr>
        <w:t>wspieranie</w:t>
      </w:r>
      <w:r w:rsidRPr="00931DDC">
        <w:rPr>
          <w:rFonts w:eastAsia="Times New Roman"/>
          <w:color w:val="000000"/>
          <w:sz w:val="24"/>
          <w:szCs w:val="24"/>
        </w:rPr>
        <w:t xml:space="preserve"> nauczycieli, wychowawców grup wychowa</w:t>
      </w:r>
      <w:r>
        <w:rPr>
          <w:rFonts w:eastAsia="Times New Roman"/>
          <w:color w:val="000000"/>
          <w:sz w:val="24"/>
          <w:szCs w:val="24"/>
        </w:rPr>
        <w:t>wczych i innych specjalistów w </w:t>
      </w:r>
      <w:r w:rsidRPr="00931DDC">
        <w:rPr>
          <w:rFonts w:eastAsia="Times New Roman"/>
          <w:color w:val="000000"/>
          <w:sz w:val="24"/>
          <w:szCs w:val="24"/>
        </w:rPr>
        <w:t>rozpoznawaniu indywidualnych potrzeb rozwojowych i edukacyjnych oraz możliwości psychofizycznych uczniów</w:t>
      </w:r>
      <w:r w:rsidRPr="00931DDC">
        <w:rPr>
          <w:bCs/>
          <w:sz w:val="24"/>
          <w:szCs w:val="24"/>
        </w:rPr>
        <w:t>;</w:t>
      </w:r>
    </w:p>
    <w:p w:rsidR="00DF0509" w:rsidRPr="00931DDC" w:rsidRDefault="00DF0509" w:rsidP="00511207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931DDC">
        <w:rPr>
          <w:rFonts w:cs="Arial"/>
          <w:sz w:val="24"/>
          <w:szCs w:val="24"/>
        </w:rPr>
        <w:t>prowadzenie dokumentacji pracy.</w:t>
      </w:r>
    </w:p>
    <w:p w:rsidR="00D06B98" w:rsidRPr="00C044C0" w:rsidRDefault="00660E45" w:rsidP="00090371">
      <w:pPr>
        <w:pStyle w:val="Nagwek3"/>
        <w:spacing w:line="240" w:lineRule="auto"/>
        <w:rPr>
          <w:b/>
          <w:color w:val="002060"/>
        </w:rPr>
      </w:pPr>
      <w:bookmarkStart w:id="27" w:name="_Toc500420387"/>
      <w:r w:rsidRPr="00C044C0">
        <w:rPr>
          <w:b/>
          <w:color w:val="002060"/>
          <w:sz w:val="22"/>
          <w:szCs w:val="22"/>
        </w:rPr>
        <w:t>Rozdział 9</w:t>
      </w:r>
      <w:bookmarkEnd w:id="26"/>
      <w:r w:rsidR="00E662C7">
        <w:rPr>
          <w:b/>
          <w:color w:val="002060"/>
          <w:sz w:val="22"/>
          <w:szCs w:val="22"/>
        </w:rPr>
        <w:br/>
      </w:r>
      <w:r w:rsidR="00D06B98" w:rsidRPr="00C044C0">
        <w:rPr>
          <w:b/>
          <w:color w:val="002060"/>
          <w:sz w:val="22"/>
          <w:szCs w:val="22"/>
        </w:rPr>
        <w:t>Zadania i obowiązki doradcy zawodowego</w:t>
      </w:r>
      <w:bookmarkEnd w:id="27"/>
      <w:r w:rsidR="00D06B98" w:rsidRPr="00C044C0">
        <w:rPr>
          <w:b/>
          <w:color w:val="002060"/>
        </w:rPr>
        <w:t xml:space="preserve"> </w:t>
      </w:r>
    </w:p>
    <w:p w:rsidR="00DF0509" w:rsidRPr="00A240F6" w:rsidRDefault="00DF0509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eastAsia="Times New Roman"/>
          <w:color w:val="000000"/>
          <w:sz w:val="24"/>
          <w:szCs w:val="24"/>
          <w:lang w:eastAsia="pl-PL"/>
        </w:rPr>
      </w:pPr>
      <w:bookmarkStart w:id="28" w:name="_Toc361441257"/>
      <w:r>
        <w:rPr>
          <w:rFonts w:eastAsia="Times New Roman"/>
          <w:color w:val="000000"/>
          <w:sz w:val="24"/>
          <w:szCs w:val="24"/>
          <w:lang w:eastAsia="pl-PL"/>
        </w:rPr>
        <w:t xml:space="preserve">1. </w:t>
      </w:r>
      <w:r w:rsidRPr="00A240F6">
        <w:rPr>
          <w:rFonts w:eastAsia="Times New Roman"/>
          <w:color w:val="000000"/>
          <w:sz w:val="24"/>
          <w:szCs w:val="24"/>
          <w:lang w:eastAsia="pl-PL"/>
        </w:rPr>
        <w:t xml:space="preserve">Do zadań doradcy zawodowego należy w szczególności: </w:t>
      </w:r>
    </w:p>
    <w:p w:rsidR="00DF0509" w:rsidRPr="00660E45" w:rsidRDefault="00DF0509" w:rsidP="00511207">
      <w:pPr>
        <w:numPr>
          <w:ilvl w:val="0"/>
          <w:numId w:val="2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60E45">
        <w:rPr>
          <w:rFonts w:cs="Arial"/>
          <w:sz w:val="24"/>
          <w:szCs w:val="24"/>
        </w:rPr>
        <w:t xml:space="preserve">systematyczne diagnozowanie zapotrzebowania uczniów na informacje edukacyjne </w:t>
      </w:r>
      <w:r>
        <w:rPr>
          <w:rFonts w:cs="Arial"/>
          <w:sz w:val="24"/>
          <w:szCs w:val="24"/>
        </w:rPr>
        <w:t>i </w:t>
      </w:r>
      <w:r w:rsidRPr="00660E45">
        <w:rPr>
          <w:rFonts w:cs="Arial"/>
          <w:sz w:val="24"/>
          <w:szCs w:val="24"/>
        </w:rPr>
        <w:t>zawodowe oraz pomoc w planowaniu k</w:t>
      </w:r>
      <w:r w:rsidR="00C30A46">
        <w:rPr>
          <w:rFonts w:cs="Arial"/>
          <w:sz w:val="24"/>
          <w:szCs w:val="24"/>
        </w:rPr>
        <w:t>ształcenia i kariery zawodowej;</w:t>
      </w:r>
    </w:p>
    <w:p w:rsidR="00DF0509" w:rsidRPr="00660E45" w:rsidRDefault="00DF0509" w:rsidP="00511207">
      <w:pPr>
        <w:numPr>
          <w:ilvl w:val="0"/>
          <w:numId w:val="2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60E45">
        <w:rPr>
          <w:rFonts w:cs="Arial"/>
          <w:sz w:val="24"/>
          <w:szCs w:val="24"/>
        </w:rPr>
        <w:t xml:space="preserve">gromadzenie, aktualizacja i udostępnianie informacji edukacyjnych i zawodowych właściwych dla danego poziomu kształcenia; </w:t>
      </w:r>
    </w:p>
    <w:p w:rsidR="00DF0509" w:rsidRPr="00660E45" w:rsidRDefault="00DF0509" w:rsidP="00511207">
      <w:pPr>
        <w:numPr>
          <w:ilvl w:val="0"/>
          <w:numId w:val="2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60E45">
        <w:rPr>
          <w:rFonts w:cs="Arial"/>
          <w:sz w:val="24"/>
          <w:szCs w:val="24"/>
        </w:rPr>
        <w:t>prowadzenie zajęć związanych z wybore</w:t>
      </w:r>
      <w:r>
        <w:rPr>
          <w:rFonts w:cs="Arial"/>
          <w:sz w:val="24"/>
          <w:szCs w:val="24"/>
        </w:rPr>
        <w:t xml:space="preserve">m kierunku kształcenia i zawodu; </w:t>
      </w:r>
    </w:p>
    <w:p w:rsidR="00C30A46" w:rsidRDefault="00DF0509" w:rsidP="00511207">
      <w:pPr>
        <w:numPr>
          <w:ilvl w:val="0"/>
          <w:numId w:val="2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C246BB">
        <w:rPr>
          <w:rFonts w:cs="Arial"/>
          <w:sz w:val="24"/>
          <w:szCs w:val="24"/>
        </w:rPr>
        <w:t>koordynowanie działalności informacyjno</w:t>
      </w:r>
      <w:r w:rsidR="00D40789">
        <w:rPr>
          <w:rFonts w:cs="Arial"/>
          <w:sz w:val="24"/>
          <w:szCs w:val="24"/>
        </w:rPr>
        <w:t> </w:t>
      </w:r>
      <w:r w:rsidRPr="00C246BB">
        <w:rPr>
          <w:rFonts w:cs="Arial"/>
          <w:sz w:val="24"/>
          <w:szCs w:val="24"/>
        </w:rPr>
        <w:t>-</w:t>
      </w:r>
      <w:r w:rsidR="00D40789">
        <w:rPr>
          <w:rFonts w:cs="Arial"/>
          <w:sz w:val="24"/>
          <w:szCs w:val="24"/>
        </w:rPr>
        <w:t> </w:t>
      </w:r>
      <w:r w:rsidRPr="00C246BB">
        <w:rPr>
          <w:rFonts w:cs="Arial"/>
          <w:sz w:val="24"/>
          <w:szCs w:val="24"/>
        </w:rPr>
        <w:t>dora</w:t>
      </w:r>
      <w:r w:rsidR="00C30A46">
        <w:rPr>
          <w:rFonts w:cs="Arial"/>
          <w:sz w:val="24"/>
          <w:szCs w:val="24"/>
        </w:rPr>
        <w:t>dczej prowadzonej przez Szkołę;</w:t>
      </w:r>
    </w:p>
    <w:p w:rsidR="00DF0509" w:rsidRPr="00C246BB" w:rsidRDefault="00DF0509" w:rsidP="00511207">
      <w:pPr>
        <w:numPr>
          <w:ilvl w:val="0"/>
          <w:numId w:val="2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wsp</w:t>
      </w:r>
      <w:r w:rsidRPr="00C246BB">
        <w:rPr>
          <w:rFonts w:cs="Arial"/>
          <w:sz w:val="24"/>
          <w:szCs w:val="24"/>
        </w:rPr>
        <w:t>ółpraca z nauczycielami w tworzeniu i zapewnieniu ciągłości działań w zakresie zajęć związanych z wyborem</w:t>
      </w:r>
      <w:r w:rsidR="00C30A46">
        <w:rPr>
          <w:rFonts w:cs="Arial"/>
          <w:sz w:val="24"/>
          <w:szCs w:val="24"/>
        </w:rPr>
        <w:t xml:space="preserve"> kierunku kształcenia i zawodu;</w:t>
      </w:r>
    </w:p>
    <w:p w:rsidR="00DF0509" w:rsidRPr="00660E45" w:rsidRDefault="00DF0509" w:rsidP="00511207">
      <w:pPr>
        <w:numPr>
          <w:ilvl w:val="0"/>
          <w:numId w:val="2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opracowanie planu doradztwa zawodowego w S</w:t>
      </w:r>
      <w:r w:rsidRPr="00660E45">
        <w:rPr>
          <w:rFonts w:cs="Arial"/>
          <w:sz w:val="24"/>
          <w:szCs w:val="24"/>
        </w:rPr>
        <w:t>zkole;</w:t>
      </w:r>
    </w:p>
    <w:p w:rsidR="00DF0509" w:rsidRPr="00660E45" w:rsidRDefault="00DF0509" w:rsidP="00511207">
      <w:pPr>
        <w:numPr>
          <w:ilvl w:val="0"/>
          <w:numId w:val="2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60E45">
        <w:rPr>
          <w:rFonts w:cs="Arial"/>
          <w:sz w:val="24"/>
          <w:szCs w:val="24"/>
        </w:rPr>
        <w:t>prowadzenie zajęć edukacyjnych zgodnie z planem zajęć;</w:t>
      </w:r>
    </w:p>
    <w:p w:rsidR="00DF0509" w:rsidRPr="00660E45" w:rsidRDefault="00DF0509" w:rsidP="00511207">
      <w:pPr>
        <w:numPr>
          <w:ilvl w:val="0"/>
          <w:numId w:val="27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bookmarkStart w:id="29" w:name="_Hlk485559771"/>
      <w:r w:rsidRPr="00660E45">
        <w:rPr>
          <w:rFonts w:cs="Arial"/>
          <w:sz w:val="24"/>
          <w:szCs w:val="24"/>
        </w:rPr>
        <w:t>prowadzenie dokumentacji</w:t>
      </w:r>
      <w:r>
        <w:rPr>
          <w:rFonts w:eastAsia="Times New Roman"/>
          <w:color w:val="000000"/>
          <w:sz w:val="24"/>
          <w:szCs w:val="24"/>
        </w:rPr>
        <w:t xml:space="preserve"> zajęć</w:t>
      </w:r>
      <w:r w:rsidRPr="00A240F6">
        <w:rPr>
          <w:rFonts w:eastAsia="Times New Roman"/>
          <w:color w:val="000000"/>
          <w:sz w:val="24"/>
          <w:szCs w:val="24"/>
        </w:rPr>
        <w:t>.</w:t>
      </w:r>
      <w:bookmarkEnd w:id="29"/>
    </w:p>
    <w:p w:rsidR="00DF0509" w:rsidRPr="00955B6A" w:rsidRDefault="00DF0509" w:rsidP="00511207">
      <w:pPr>
        <w:pStyle w:val="Akapitzlist"/>
        <w:numPr>
          <w:ilvl w:val="0"/>
          <w:numId w:val="28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A240F6">
        <w:rPr>
          <w:rFonts w:eastAsia="Times New Roman"/>
          <w:color w:val="000000"/>
          <w:sz w:val="24"/>
          <w:szCs w:val="24"/>
          <w:lang w:eastAsia="pl-PL"/>
        </w:rPr>
        <w:t xml:space="preserve">W przypadku braku doradcy zawodowego w </w:t>
      </w:r>
      <w:r>
        <w:rPr>
          <w:rFonts w:eastAsia="Times New Roman"/>
          <w:color w:val="000000"/>
          <w:sz w:val="24"/>
          <w:szCs w:val="24"/>
          <w:lang w:eastAsia="pl-PL"/>
        </w:rPr>
        <w:t>Szkole, D</w:t>
      </w:r>
      <w:r w:rsidRPr="00A240F6">
        <w:rPr>
          <w:rFonts w:eastAsia="Times New Roman"/>
          <w:color w:val="000000"/>
          <w:sz w:val="24"/>
          <w:szCs w:val="24"/>
          <w:lang w:eastAsia="pl-PL"/>
        </w:rPr>
        <w:t xml:space="preserve">yrektor </w:t>
      </w:r>
      <w:r>
        <w:rPr>
          <w:rFonts w:eastAsia="Times New Roman"/>
          <w:color w:val="000000"/>
          <w:sz w:val="24"/>
          <w:szCs w:val="24"/>
          <w:lang w:eastAsia="pl-PL"/>
        </w:rPr>
        <w:t>Szkoły</w:t>
      </w:r>
      <w:r w:rsidRPr="00A240F6">
        <w:rPr>
          <w:rFonts w:eastAsia="Times New Roman"/>
          <w:color w:val="000000"/>
          <w:sz w:val="24"/>
          <w:szCs w:val="24"/>
          <w:lang w:eastAsia="pl-PL"/>
        </w:rPr>
        <w:t xml:space="preserve"> wyznacza nauczyciela, wychowawcę grupy wychowawczej lub specj</w:t>
      </w:r>
      <w:r>
        <w:rPr>
          <w:rFonts w:eastAsia="Times New Roman"/>
          <w:color w:val="000000"/>
          <w:sz w:val="24"/>
          <w:szCs w:val="24"/>
          <w:lang w:eastAsia="pl-PL"/>
        </w:rPr>
        <w:t>alistę realizującego zadania, o </w:t>
      </w:r>
      <w:r w:rsidR="00D42AB6">
        <w:rPr>
          <w:rFonts w:eastAsia="Times New Roman"/>
          <w:color w:val="000000"/>
          <w:sz w:val="24"/>
          <w:szCs w:val="24"/>
          <w:lang w:eastAsia="pl-PL"/>
        </w:rPr>
        <w:t>których mowa w ust. 1.</w:t>
      </w:r>
    </w:p>
    <w:p w:rsidR="00D06B98" w:rsidRPr="00C044C0" w:rsidRDefault="00955B6A" w:rsidP="00090371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30" w:name="_Toc500420388"/>
      <w:r w:rsidRPr="00C044C0">
        <w:rPr>
          <w:b/>
          <w:color w:val="002060"/>
          <w:sz w:val="22"/>
          <w:szCs w:val="22"/>
          <w:lang w:eastAsia="pl-PL"/>
        </w:rPr>
        <w:t>Rozdział 10</w:t>
      </w:r>
      <w:bookmarkEnd w:id="28"/>
      <w:r w:rsidR="00E662C7">
        <w:rPr>
          <w:b/>
          <w:color w:val="002060"/>
          <w:sz w:val="22"/>
          <w:szCs w:val="22"/>
          <w:lang w:eastAsia="pl-PL"/>
        </w:rPr>
        <w:br/>
      </w:r>
      <w:r w:rsidR="00D06B98" w:rsidRPr="00C044C0">
        <w:rPr>
          <w:b/>
          <w:color w:val="002060"/>
          <w:sz w:val="22"/>
          <w:szCs w:val="22"/>
          <w:lang w:eastAsia="pl-PL"/>
        </w:rPr>
        <w:t>Zadania i obowiązki terapeuty pedagogicznego</w:t>
      </w:r>
      <w:bookmarkEnd w:id="30"/>
    </w:p>
    <w:p w:rsidR="00EE3C1A" w:rsidRPr="00A240F6" w:rsidRDefault="00C30A46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1. </w:t>
      </w:r>
      <w:r w:rsidR="00EE3C1A" w:rsidRPr="00A240F6">
        <w:rPr>
          <w:rFonts w:eastAsia="Times New Roman"/>
          <w:color w:val="000000"/>
          <w:sz w:val="24"/>
          <w:szCs w:val="24"/>
          <w:lang w:eastAsia="pl-PL"/>
        </w:rPr>
        <w:t>Do zadań terapeuty pedagog</w:t>
      </w:r>
      <w:r w:rsidR="00D42AB6">
        <w:rPr>
          <w:rFonts w:eastAsia="Times New Roman"/>
          <w:color w:val="000000"/>
          <w:sz w:val="24"/>
          <w:szCs w:val="24"/>
          <w:lang w:eastAsia="pl-PL"/>
        </w:rPr>
        <w:t>icznego należy w szczególności:</w:t>
      </w:r>
    </w:p>
    <w:p w:rsidR="00EE3C1A" w:rsidRPr="00B92323" w:rsidRDefault="00EE3C1A" w:rsidP="00511207">
      <w:pPr>
        <w:numPr>
          <w:ilvl w:val="0"/>
          <w:numId w:val="2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eastAsia="Times New Roman"/>
          <w:color w:val="000000"/>
          <w:sz w:val="24"/>
          <w:szCs w:val="24"/>
        </w:rPr>
        <w:t xml:space="preserve">prowadzenie badań diagnostycznych uczniów z zaburzeniami i odchyleniami rozwojowymi lub </w:t>
      </w:r>
      <w:r w:rsidRPr="00B92323">
        <w:rPr>
          <w:rFonts w:cs="Arial"/>
          <w:sz w:val="24"/>
          <w:szCs w:val="24"/>
        </w:rPr>
        <w:t>specyficznymi trudnościami w uczeniu się w celu rozpoznawania trudności oraz monitorowania efekt</w:t>
      </w:r>
      <w:r w:rsidR="00D42AB6">
        <w:rPr>
          <w:rFonts w:cs="Arial"/>
          <w:sz w:val="24"/>
          <w:szCs w:val="24"/>
        </w:rPr>
        <w:t>ów oddziaływań terapeutycznych;</w:t>
      </w:r>
    </w:p>
    <w:p w:rsidR="00EE3C1A" w:rsidRPr="00B92323" w:rsidRDefault="00EE3C1A" w:rsidP="00511207">
      <w:pPr>
        <w:numPr>
          <w:ilvl w:val="0"/>
          <w:numId w:val="2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B92323">
        <w:rPr>
          <w:rFonts w:cs="Arial"/>
          <w:sz w:val="24"/>
          <w:szCs w:val="24"/>
        </w:rPr>
        <w:t xml:space="preserve">rozpoznawanie przyczyn utrudniających uczniom aktywne i pełne uczestnictwo w życiu </w:t>
      </w:r>
      <w:r>
        <w:rPr>
          <w:rFonts w:cs="Arial"/>
          <w:sz w:val="24"/>
          <w:szCs w:val="24"/>
        </w:rPr>
        <w:t>S</w:t>
      </w:r>
      <w:r w:rsidRPr="00B92323">
        <w:rPr>
          <w:rFonts w:cs="Arial"/>
          <w:sz w:val="24"/>
          <w:szCs w:val="24"/>
        </w:rPr>
        <w:t>zkoły</w:t>
      </w:r>
      <w:r>
        <w:rPr>
          <w:rFonts w:cs="Arial"/>
          <w:sz w:val="24"/>
          <w:szCs w:val="24"/>
        </w:rPr>
        <w:t>;</w:t>
      </w:r>
    </w:p>
    <w:p w:rsidR="00EE3C1A" w:rsidRPr="00B92323" w:rsidRDefault="00EE3C1A" w:rsidP="00511207">
      <w:pPr>
        <w:numPr>
          <w:ilvl w:val="0"/>
          <w:numId w:val="2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B92323">
        <w:rPr>
          <w:rFonts w:cs="Arial"/>
          <w:sz w:val="24"/>
          <w:szCs w:val="24"/>
        </w:rPr>
        <w:t>prowadzenie zajęć korekcyjno</w:t>
      </w:r>
      <w:r>
        <w:rPr>
          <w:rFonts w:cs="Arial"/>
          <w:sz w:val="24"/>
          <w:szCs w:val="24"/>
        </w:rPr>
        <w:t> </w:t>
      </w:r>
      <w:r w:rsidRPr="00B92323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 </w:t>
      </w:r>
      <w:r w:rsidRPr="00B92323">
        <w:rPr>
          <w:rFonts w:cs="Arial"/>
          <w:sz w:val="24"/>
          <w:szCs w:val="24"/>
        </w:rPr>
        <w:t>kompensacyjnych oraz innych zajęć</w:t>
      </w:r>
      <w:r>
        <w:rPr>
          <w:rFonts w:cs="Arial"/>
          <w:sz w:val="24"/>
          <w:szCs w:val="24"/>
        </w:rPr>
        <w:t xml:space="preserve"> o charakterze terapeutycznym;</w:t>
      </w:r>
    </w:p>
    <w:p w:rsidR="00EE3C1A" w:rsidRPr="00B92323" w:rsidRDefault="00EE3C1A" w:rsidP="00511207">
      <w:pPr>
        <w:numPr>
          <w:ilvl w:val="0"/>
          <w:numId w:val="2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B92323">
        <w:rPr>
          <w:rFonts w:cs="Arial"/>
          <w:sz w:val="24"/>
          <w:szCs w:val="24"/>
        </w:rPr>
        <w:t xml:space="preserve">podejmowanie działań profilaktycznych zapobiegających niepowodzeniom edukacyjnym uczniów, we </w:t>
      </w:r>
      <w:r>
        <w:rPr>
          <w:rFonts w:cs="Arial"/>
          <w:sz w:val="24"/>
          <w:szCs w:val="24"/>
        </w:rPr>
        <w:t>współpracy z rodzicami uczniów;</w:t>
      </w:r>
    </w:p>
    <w:p w:rsidR="00EE3C1A" w:rsidRPr="00A240F6" w:rsidRDefault="00EE3C1A" w:rsidP="00511207">
      <w:pPr>
        <w:numPr>
          <w:ilvl w:val="0"/>
          <w:numId w:val="29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B92323">
        <w:rPr>
          <w:rFonts w:cs="Arial"/>
          <w:sz w:val="24"/>
          <w:szCs w:val="24"/>
        </w:rPr>
        <w:t>wspieranie nauczycieli</w:t>
      </w:r>
      <w:r w:rsidRPr="00A240F6">
        <w:rPr>
          <w:rFonts w:eastAsia="Times New Roman"/>
          <w:color w:val="000000"/>
          <w:sz w:val="24"/>
          <w:szCs w:val="24"/>
        </w:rPr>
        <w:t xml:space="preserve">, wychowawców </w:t>
      </w:r>
      <w:r>
        <w:rPr>
          <w:rFonts w:eastAsia="Times New Roman"/>
          <w:color w:val="000000"/>
          <w:sz w:val="24"/>
          <w:szCs w:val="24"/>
        </w:rPr>
        <w:t>i innych specjalistów;</w:t>
      </w:r>
    </w:p>
    <w:p w:rsidR="00EE3C1A" w:rsidRPr="00FD5275" w:rsidRDefault="00EE3C1A" w:rsidP="00511207">
      <w:pPr>
        <w:numPr>
          <w:ilvl w:val="0"/>
          <w:numId w:val="2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udział w posiedzeniach zespoł</w:t>
      </w:r>
      <w:r w:rsidR="00437AA4">
        <w:rPr>
          <w:rFonts w:cs="Arial"/>
          <w:sz w:val="24"/>
          <w:szCs w:val="24"/>
        </w:rPr>
        <w:t>u</w:t>
      </w:r>
      <w:r w:rsidRPr="00A240F6">
        <w:rPr>
          <w:rFonts w:cs="Arial"/>
          <w:sz w:val="24"/>
          <w:szCs w:val="24"/>
        </w:rPr>
        <w:t xml:space="preserve"> wychowawcz</w:t>
      </w:r>
      <w:r w:rsidR="00437AA4">
        <w:rPr>
          <w:rFonts w:cs="Arial"/>
          <w:sz w:val="24"/>
          <w:szCs w:val="24"/>
        </w:rPr>
        <w:t>ego</w:t>
      </w:r>
      <w:r w:rsidRPr="00A240F6">
        <w:rPr>
          <w:rFonts w:cs="Arial"/>
          <w:sz w:val="24"/>
          <w:szCs w:val="24"/>
        </w:rPr>
        <w:t>;</w:t>
      </w:r>
    </w:p>
    <w:p w:rsidR="00EE3C1A" w:rsidRPr="00FD5275" w:rsidRDefault="00EE3C1A" w:rsidP="00511207">
      <w:pPr>
        <w:numPr>
          <w:ilvl w:val="0"/>
          <w:numId w:val="2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lastRenderedPageBreak/>
        <w:t>pomoc rodzicom i nauczycielom w rozpoznawaniu indywidualnych możliwości, predyspozycji i uzdolnień uczniów;</w:t>
      </w:r>
    </w:p>
    <w:p w:rsidR="00EE3C1A" w:rsidRPr="00A240F6" w:rsidRDefault="00EE3C1A" w:rsidP="00511207">
      <w:pPr>
        <w:numPr>
          <w:ilvl w:val="0"/>
          <w:numId w:val="2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podejmowanie działań wychowawczych i profilaktycznych wyni</w:t>
      </w:r>
      <w:r>
        <w:rPr>
          <w:rFonts w:cs="Arial"/>
          <w:sz w:val="24"/>
          <w:szCs w:val="24"/>
        </w:rPr>
        <w:t xml:space="preserve">kających z </w:t>
      </w:r>
      <w:r w:rsidRPr="006549F8">
        <w:rPr>
          <w:rFonts w:cs="Arial"/>
          <w:i/>
          <w:sz w:val="24"/>
          <w:szCs w:val="24"/>
        </w:rPr>
        <w:t>Programu wychowawczo</w:t>
      </w:r>
      <w:r w:rsidR="00D31FE3">
        <w:rPr>
          <w:rFonts w:cs="Arial"/>
          <w:i/>
          <w:sz w:val="24"/>
          <w:szCs w:val="24"/>
        </w:rPr>
        <w:t> </w:t>
      </w:r>
      <w:r w:rsidRPr="006549F8">
        <w:rPr>
          <w:rFonts w:cs="Arial"/>
          <w:i/>
          <w:sz w:val="24"/>
          <w:szCs w:val="24"/>
        </w:rPr>
        <w:t>-</w:t>
      </w:r>
      <w:r w:rsidR="00D31FE3">
        <w:rPr>
          <w:rFonts w:cs="Arial"/>
          <w:i/>
          <w:sz w:val="24"/>
          <w:szCs w:val="24"/>
        </w:rPr>
        <w:t> </w:t>
      </w:r>
      <w:r w:rsidRPr="006549F8">
        <w:rPr>
          <w:rFonts w:cs="Arial"/>
          <w:i/>
          <w:sz w:val="24"/>
          <w:szCs w:val="24"/>
        </w:rPr>
        <w:t>profilaktycznego</w:t>
      </w:r>
      <w:r w:rsidRPr="00A240F6">
        <w:rPr>
          <w:rFonts w:cs="Arial"/>
          <w:sz w:val="24"/>
          <w:szCs w:val="24"/>
        </w:rPr>
        <w:t>;</w:t>
      </w:r>
    </w:p>
    <w:p w:rsidR="00EE3C1A" w:rsidRPr="00437F42" w:rsidRDefault="00EE3C1A" w:rsidP="00511207">
      <w:pPr>
        <w:numPr>
          <w:ilvl w:val="0"/>
          <w:numId w:val="29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/>
          <w:color w:val="000000"/>
          <w:sz w:val="24"/>
          <w:szCs w:val="24"/>
        </w:rPr>
      </w:pPr>
      <w:r w:rsidRPr="00FD5275">
        <w:rPr>
          <w:rFonts w:cs="Arial"/>
          <w:sz w:val="24"/>
          <w:szCs w:val="24"/>
        </w:rPr>
        <w:t>prowadzenie</w:t>
      </w:r>
      <w:r w:rsidRPr="00A240F6">
        <w:rPr>
          <w:rFonts w:eastAsia="Times New Roman"/>
          <w:color w:val="000000"/>
          <w:sz w:val="24"/>
          <w:szCs w:val="24"/>
        </w:rPr>
        <w:t xml:space="preserve"> dokumentacji zajęć.</w:t>
      </w:r>
    </w:p>
    <w:p w:rsidR="0023137D" w:rsidRPr="00C044C0" w:rsidRDefault="00831705" w:rsidP="00090371">
      <w:pPr>
        <w:pStyle w:val="Nagwek3"/>
        <w:spacing w:line="240" w:lineRule="auto"/>
        <w:rPr>
          <w:b/>
          <w:color w:val="002060"/>
          <w:sz w:val="22"/>
          <w:szCs w:val="22"/>
        </w:rPr>
      </w:pPr>
      <w:bookmarkStart w:id="31" w:name="_Toc500420389"/>
      <w:r w:rsidRPr="00C044C0">
        <w:rPr>
          <w:b/>
          <w:color w:val="002060"/>
          <w:sz w:val="22"/>
          <w:szCs w:val="22"/>
        </w:rPr>
        <w:t>Rozdział 11</w:t>
      </w:r>
      <w:r w:rsidR="004E6688" w:rsidRPr="00C044C0">
        <w:rPr>
          <w:b/>
          <w:color w:val="002060"/>
          <w:sz w:val="22"/>
          <w:szCs w:val="22"/>
        </w:rPr>
        <w:br/>
      </w:r>
      <w:r w:rsidR="0023137D" w:rsidRPr="00C044C0">
        <w:rPr>
          <w:b/>
          <w:color w:val="002060"/>
          <w:sz w:val="22"/>
          <w:szCs w:val="22"/>
        </w:rPr>
        <w:t xml:space="preserve">Organizacja nauczania, wychowania i opieki </w:t>
      </w:r>
      <w:r w:rsidR="0023137D" w:rsidRPr="00DF08F6">
        <w:rPr>
          <w:b/>
          <w:color w:val="002060"/>
          <w:sz w:val="22"/>
          <w:szCs w:val="22"/>
        </w:rPr>
        <w:t>uczniom</w:t>
      </w:r>
      <w:r w:rsidR="0023137D" w:rsidRPr="00C044C0">
        <w:rPr>
          <w:b/>
          <w:color w:val="002060"/>
          <w:sz w:val="22"/>
          <w:szCs w:val="22"/>
        </w:rPr>
        <w:t xml:space="preserve"> niepełnosprawnym, niedostosowanym społecznie i zagrożonym niedostosowaniem społecznym</w:t>
      </w:r>
      <w:bookmarkEnd w:id="31"/>
    </w:p>
    <w:p w:rsidR="00EE3C1A" w:rsidRPr="002D20FF" w:rsidRDefault="00EE3C1A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W </w:t>
      </w:r>
      <w:r>
        <w:rPr>
          <w:rFonts w:cs="Arial"/>
          <w:sz w:val="24"/>
          <w:szCs w:val="24"/>
        </w:rPr>
        <w:t>Szkole</w:t>
      </w:r>
      <w:r w:rsidRPr="00A240F6">
        <w:rPr>
          <w:rFonts w:cs="Arial"/>
          <w:sz w:val="24"/>
          <w:szCs w:val="24"/>
        </w:rPr>
        <w:t xml:space="preserve"> kształcenie</w:t>
      </w:r>
      <w:r>
        <w:rPr>
          <w:rFonts w:cs="Arial"/>
          <w:sz w:val="24"/>
          <w:szCs w:val="24"/>
        </w:rPr>
        <w:t>m</w:t>
      </w:r>
      <w:r w:rsidRPr="00A240F6">
        <w:rPr>
          <w:rFonts w:cs="Arial"/>
          <w:sz w:val="24"/>
          <w:szCs w:val="24"/>
        </w:rPr>
        <w:t xml:space="preserve"> specjalnym obejmuje się uczniów posiadających orzeczenie poradni psychologiczno</w:t>
      </w:r>
      <w:r w:rsidR="00437AA4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-</w:t>
      </w:r>
      <w:r w:rsidR="00437AA4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pedagogicznej o potrzebie kształcenia specjalnego</w:t>
      </w:r>
      <w:r>
        <w:rPr>
          <w:rFonts w:cs="Arial"/>
          <w:sz w:val="24"/>
          <w:szCs w:val="24"/>
        </w:rPr>
        <w:t>.</w:t>
      </w:r>
    </w:p>
    <w:p w:rsidR="00EE3C1A" w:rsidRPr="00A240F6" w:rsidRDefault="00EE3C1A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cs="Arial"/>
          <w:sz w:val="24"/>
          <w:szCs w:val="24"/>
        </w:rPr>
      </w:pPr>
      <w:r w:rsidRPr="002D20FF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 xml:space="preserve"> Szkoła</w:t>
      </w:r>
      <w:r w:rsidRPr="00A240F6">
        <w:rPr>
          <w:rFonts w:cs="Arial"/>
          <w:sz w:val="24"/>
          <w:szCs w:val="24"/>
        </w:rPr>
        <w:t xml:space="preserve"> zapewnia uczniom z orzeczoną niepełnosprawnością lub niedostosowaniem społecznym:</w:t>
      </w:r>
    </w:p>
    <w:p w:rsidR="00EE3C1A" w:rsidRPr="00A240F6" w:rsidRDefault="00EE3C1A" w:rsidP="00511207">
      <w:pPr>
        <w:numPr>
          <w:ilvl w:val="0"/>
          <w:numId w:val="3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realizację zaleceń zawartych w orzeczeniu o potrzebie kształcenia specjalnego;</w:t>
      </w:r>
    </w:p>
    <w:p w:rsidR="00EE3C1A" w:rsidRPr="00A240F6" w:rsidRDefault="00EE3C1A" w:rsidP="00511207">
      <w:pPr>
        <w:numPr>
          <w:ilvl w:val="0"/>
          <w:numId w:val="3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odpowiednie warunki d</w:t>
      </w:r>
      <w:r>
        <w:rPr>
          <w:rFonts w:cs="Arial"/>
          <w:sz w:val="24"/>
          <w:szCs w:val="24"/>
        </w:rPr>
        <w:t>o nauki oraz w miarę możliwości</w:t>
      </w:r>
      <w:r w:rsidRPr="00A240F6">
        <w:rPr>
          <w:rFonts w:cs="Arial"/>
          <w:sz w:val="24"/>
          <w:szCs w:val="24"/>
        </w:rPr>
        <w:t xml:space="preserve"> sprzęt specjalistyczny i środki dydaktyczne;</w:t>
      </w:r>
    </w:p>
    <w:p w:rsidR="00EE3C1A" w:rsidRPr="00A240F6" w:rsidRDefault="00EE3C1A" w:rsidP="00511207">
      <w:pPr>
        <w:numPr>
          <w:ilvl w:val="0"/>
          <w:numId w:val="3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realizację programów nauczania dostosowanych do indyw</w:t>
      </w:r>
      <w:r>
        <w:rPr>
          <w:rFonts w:cs="Arial"/>
          <w:sz w:val="24"/>
          <w:szCs w:val="24"/>
        </w:rPr>
        <w:t xml:space="preserve">idualnych potrzeb edukacyjnych </w:t>
      </w:r>
      <w:r w:rsidRPr="00A240F6">
        <w:rPr>
          <w:rFonts w:cs="Arial"/>
          <w:sz w:val="24"/>
          <w:szCs w:val="24"/>
        </w:rPr>
        <w:t>i możliwości psychofizycznych ucznia;</w:t>
      </w:r>
    </w:p>
    <w:p w:rsidR="00EE3C1A" w:rsidRPr="00A240F6" w:rsidRDefault="00EE3C1A" w:rsidP="00511207">
      <w:pPr>
        <w:numPr>
          <w:ilvl w:val="0"/>
          <w:numId w:val="3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zajęcia specjalistyczne, stosownie do zaleceń w orzeczeniach p</w:t>
      </w:r>
      <w:r>
        <w:rPr>
          <w:rFonts w:cs="Arial"/>
          <w:sz w:val="24"/>
          <w:szCs w:val="24"/>
        </w:rPr>
        <w:t xml:space="preserve">oradni </w:t>
      </w:r>
      <w:r w:rsidRPr="00A240F6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>sychologiczno - pedagogicznej</w:t>
      </w:r>
      <w:r w:rsidRPr="00A240F6">
        <w:rPr>
          <w:rFonts w:cs="Arial"/>
          <w:sz w:val="24"/>
          <w:szCs w:val="24"/>
        </w:rPr>
        <w:t xml:space="preserve"> i możliwości organizacyjnych </w:t>
      </w:r>
      <w:r>
        <w:rPr>
          <w:rFonts w:cs="Arial"/>
          <w:sz w:val="24"/>
          <w:szCs w:val="24"/>
        </w:rPr>
        <w:t>Szkoły</w:t>
      </w:r>
      <w:r w:rsidRPr="00A240F6">
        <w:rPr>
          <w:rFonts w:cs="Arial"/>
          <w:sz w:val="24"/>
          <w:szCs w:val="24"/>
        </w:rPr>
        <w:t>;</w:t>
      </w:r>
    </w:p>
    <w:p w:rsidR="00EE3C1A" w:rsidRPr="00A240F6" w:rsidRDefault="00EE3C1A" w:rsidP="00511207">
      <w:pPr>
        <w:numPr>
          <w:ilvl w:val="0"/>
          <w:numId w:val="3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zajęcia rewalidacyjne, </w:t>
      </w:r>
      <w:r w:rsidRPr="00FB3E1B">
        <w:rPr>
          <w:rFonts w:cs="Arial"/>
          <w:sz w:val="24"/>
          <w:szCs w:val="24"/>
        </w:rPr>
        <w:t>resocjalizacyjne i socjoterapeutyczne</w:t>
      </w:r>
      <w:r w:rsidRPr="00A240F6">
        <w:rPr>
          <w:rFonts w:cs="Arial"/>
          <w:sz w:val="24"/>
          <w:szCs w:val="24"/>
        </w:rPr>
        <w:t xml:space="preserve"> stosownie do potrzeb</w:t>
      </w:r>
      <w:r>
        <w:rPr>
          <w:rFonts w:cs="Arial"/>
          <w:sz w:val="24"/>
          <w:szCs w:val="24"/>
        </w:rPr>
        <w:t xml:space="preserve"> i możliwości</w:t>
      </w:r>
      <w:r w:rsidRPr="00A240F6">
        <w:rPr>
          <w:rFonts w:cs="Arial"/>
          <w:sz w:val="24"/>
          <w:szCs w:val="24"/>
        </w:rPr>
        <w:t>;</w:t>
      </w:r>
    </w:p>
    <w:p w:rsidR="00EE3C1A" w:rsidRPr="00A240F6" w:rsidRDefault="00EE3C1A" w:rsidP="00511207">
      <w:pPr>
        <w:numPr>
          <w:ilvl w:val="0"/>
          <w:numId w:val="3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integrację ze środowiskiem </w:t>
      </w:r>
      <w:r>
        <w:rPr>
          <w:rFonts w:cs="Arial"/>
          <w:sz w:val="24"/>
          <w:szCs w:val="24"/>
        </w:rPr>
        <w:t>rówieśniczym.</w:t>
      </w:r>
    </w:p>
    <w:p w:rsidR="00EE3C1A" w:rsidRPr="00437F42" w:rsidRDefault="00EE3C1A" w:rsidP="00511207">
      <w:pPr>
        <w:pStyle w:val="Akapitzlist"/>
        <w:numPr>
          <w:ilvl w:val="0"/>
          <w:numId w:val="31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Szkoła</w:t>
      </w:r>
      <w:r w:rsidRPr="00A240F6">
        <w:rPr>
          <w:rFonts w:cs="Arial"/>
          <w:sz w:val="24"/>
          <w:szCs w:val="24"/>
        </w:rPr>
        <w:t xml:space="preserve"> organizuje zajęcia zgodnie z zalec</w:t>
      </w:r>
      <w:r>
        <w:rPr>
          <w:rFonts w:cs="Arial"/>
          <w:sz w:val="24"/>
          <w:szCs w:val="24"/>
        </w:rPr>
        <w:t>eniami zawartymi w orzeczeniu o </w:t>
      </w:r>
      <w:r w:rsidRPr="00A240F6">
        <w:rPr>
          <w:rFonts w:cs="Arial"/>
          <w:sz w:val="24"/>
          <w:szCs w:val="24"/>
        </w:rPr>
        <w:t>potrzebie kształcenia specjalnego.</w:t>
      </w:r>
    </w:p>
    <w:p w:rsidR="00EE3C1A" w:rsidRPr="00A240F6" w:rsidRDefault="00EE3C1A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Pr="00A240F6">
        <w:rPr>
          <w:rFonts w:cs="Arial"/>
          <w:sz w:val="24"/>
          <w:szCs w:val="24"/>
        </w:rPr>
        <w:t xml:space="preserve">W </w:t>
      </w:r>
      <w:r>
        <w:rPr>
          <w:rFonts w:cs="Arial"/>
          <w:sz w:val="24"/>
          <w:szCs w:val="24"/>
        </w:rPr>
        <w:t>Szkole</w:t>
      </w:r>
      <w:r w:rsidRPr="00A240F6">
        <w:rPr>
          <w:rFonts w:cs="Arial"/>
          <w:sz w:val="24"/>
          <w:szCs w:val="24"/>
        </w:rPr>
        <w:t xml:space="preserve"> d</w:t>
      </w:r>
      <w:r>
        <w:rPr>
          <w:rFonts w:cs="Arial"/>
          <w:sz w:val="24"/>
          <w:szCs w:val="24"/>
        </w:rPr>
        <w:t>l</w:t>
      </w:r>
      <w:r w:rsidRPr="00A240F6">
        <w:rPr>
          <w:rFonts w:cs="Arial"/>
          <w:sz w:val="24"/>
          <w:szCs w:val="24"/>
        </w:rPr>
        <w:t>a uczniów o potrzebie kształcenia specjalnego organizowane są</w:t>
      </w:r>
      <w:r>
        <w:rPr>
          <w:rFonts w:cs="Arial"/>
          <w:sz w:val="24"/>
          <w:szCs w:val="24"/>
        </w:rPr>
        <w:t xml:space="preserve"> w miarę potrzeb i możliwości organizacyjnych szkoły</w:t>
      </w:r>
      <w:r w:rsidRPr="00A240F6">
        <w:rPr>
          <w:rFonts w:cs="Arial"/>
          <w:sz w:val="24"/>
          <w:szCs w:val="24"/>
        </w:rPr>
        <w:t>:</w:t>
      </w:r>
    </w:p>
    <w:p w:rsidR="00EE3C1A" w:rsidRDefault="00EE3C1A" w:rsidP="00511207">
      <w:pPr>
        <w:numPr>
          <w:ilvl w:val="0"/>
          <w:numId w:val="3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 zajęcia rewalidacyjne dla uczni</w:t>
      </w:r>
      <w:r>
        <w:rPr>
          <w:rFonts w:cs="Arial"/>
          <w:sz w:val="24"/>
          <w:szCs w:val="24"/>
        </w:rPr>
        <w:t>ów niepełnosprawnych;</w:t>
      </w:r>
    </w:p>
    <w:p w:rsidR="00EE3C1A" w:rsidRDefault="00EE3C1A" w:rsidP="00511207">
      <w:pPr>
        <w:numPr>
          <w:ilvl w:val="0"/>
          <w:numId w:val="3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resocjalizacyjne </w:t>
      </w:r>
      <w:r w:rsidRPr="00A240F6">
        <w:rPr>
          <w:rFonts w:cs="Arial"/>
          <w:sz w:val="24"/>
          <w:szCs w:val="24"/>
        </w:rPr>
        <w:t>dla uczniów niedostosowanych społecznie</w:t>
      </w:r>
      <w:r>
        <w:rPr>
          <w:rFonts w:cs="Arial"/>
          <w:sz w:val="24"/>
          <w:szCs w:val="24"/>
        </w:rPr>
        <w:t>;</w:t>
      </w:r>
    </w:p>
    <w:p w:rsidR="00EE3C1A" w:rsidRPr="00A240F6" w:rsidRDefault="00EE3C1A" w:rsidP="00511207">
      <w:pPr>
        <w:numPr>
          <w:ilvl w:val="0"/>
          <w:numId w:val="3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socjoterapeutyczne </w:t>
      </w:r>
      <w:r w:rsidRPr="00A240F6">
        <w:rPr>
          <w:rFonts w:cs="Arial"/>
          <w:sz w:val="24"/>
          <w:szCs w:val="24"/>
        </w:rPr>
        <w:t>dla uczniów zagrożonych niedostosowaniem społecznym;</w:t>
      </w:r>
    </w:p>
    <w:p w:rsidR="00EE3C1A" w:rsidRPr="00437F42" w:rsidRDefault="00EE3C1A" w:rsidP="00511207">
      <w:pPr>
        <w:numPr>
          <w:ilvl w:val="0"/>
          <w:numId w:val="3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zajęcia związane z wyborem kierunku kształcenia i zawodu.</w:t>
      </w:r>
    </w:p>
    <w:p w:rsidR="00B03105" w:rsidRPr="00C044C0" w:rsidRDefault="004B5F5D" w:rsidP="00126A1D">
      <w:pPr>
        <w:pStyle w:val="Nagwek3"/>
        <w:spacing w:line="240" w:lineRule="auto"/>
        <w:rPr>
          <w:b/>
          <w:color w:val="002060"/>
          <w:sz w:val="22"/>
          <w:szCs w:val="22"/>
        </w:rPr>
      </w:pPr>
      <w:bookmarkStart w:id="32" w:name="_Toc500420390"/>
      <w:r w:rsidRPr="00C044C0">
        <w:rPr>
          <w:b/>
          <w:color w:val="002060"/>
          <w:sz w:val="22"/>
          <w:szCs w:val="22"/>
        </w:rPr>
        <w:t>Rozdział 1</w:t>
      </w:r>
      <w:r w:rsidR="001664EE">
        <w:rPr>
          <w:b/>
          <w:color w:val="002060"/>
          <w:sz w:val="22"/>
          <w:szCs w:val="22"/>
        </w:rPr>
        <w:t>2</w:t>
      </w:r>
      <w:r w:rsidR="004E6688" w:rsidRPr="00C044C0">
        <w:rPr>
          <w:b/>
          <w:color w:val="002060"/>
          <w:sz w:val="22"/>
          <w:szCs w:val="22"/>
        </w:rPr>
        <w:br/>
      </w:r>
      <w:r w:rsidR="00B03105" w:rsidRPr="00C044C0">
        <w:rPr>
          <w:b/>
          <w:color w:val="002060"/>
          <w:sz w:val="22"/>
          <w:szCs w:val="22"/>
        </w:rPr>
        <w:t xml:space="preserve">Działania </w:t>
      </w:r>
      <w:r w:rsidR="00F94D4D" w:rsidRPr="00C044C0">
        <w:rPr>
          <w:b/>
          <w:color w:val="002060"/>
          <w:sz w:val="22"/>
          <w:szCs w:val="22"/>
        </w:rPr>
        <w:t>szkoły</w:t>
      </w:r>
      <w:r w:rsidR="00B03105" w:rsidRPr="00C044C0">
        <w:rPr>
          <w:b/>
          <w:color w:val="002060"/>
          <w:sz w:val="22"/>
          <w:szCs w:val="22"/>
        </w:rPr>
        <w:t xml:space="preserve"> w zakresie wspierania dziecka na </w:t>
      </w:r>
      <w:r w:rsidR="000216C8">
        <w:rPr>
          <w:b/>
          <w:color w:val="002060"/>
          <w:sz w:val="22"/>
          <w:szCs w:val="22"/>
        </w:rPr>
        <w:t>pierwszym</w:t>
      </w:r>
      <w:r w:rsidR="00B03105" w:rsidRPr="00C044C0">
        <w:rPr>
          <w:b/>
          <w:color w:val="002060"/>
          <w:sz w:val="22"/>
          <w:szCs w:val="22"/>
        </w:rPr>
        <w:t xml:space="preserve"> etapie edukacyjnym</w:t>
      </w:r>
      <w:bookmarkEnd w:id="32"/>
    </w:p>
    <w:p w:rsidR="00A61A93" w:rsidRDefault="00A61A93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cs="Arial"/>
          <w:sz w:val="24"/>
          <w:szCs w:val="24"/>
        </w:rPr>
      </w:pPr>
      <w:bookmarkStart w:id="33" w:name="_Toc361441263"/>
      <w:r>
        <w:rPr>
          <w:sz w:val="24"/>
          <w:szCs w:val="24"/>
        </w:rPr>
        <w:t xml:space="preserve">1. </w:t>
      </w:r>
      <w:r w:rsidRPr="005B55AA">
        <w:rPr>
          <w:rFonts w:cs="Arial"/>
          <w:sz w:val="24"/>
          <w:szCs w:val="24"/>
        </w:rPr>
        <w:t>W Szkole organizuje się Dni Otwarte do rodzic</w:t>
      </w:r>
      <w:r w:rsidR="00052502">
        <w:rPr>
          <w:rFonts w:cs="Arial"/>
          <w:sz w:val="24"/>
          <w:szCs w:val="24"/>
        </w:rPr>
        <w:t>ów i uczniów przyszłych klas pierwszych</w:t>
      </w:r>
      <w:r w:rsidR="00D42AB6">
        <w:rPr>
          <w:rFonts w:cs="Arial"/>
          <w:sz w:val="24"/>
          <w:szCs w:val="24"/>
        </w:rPr>
        <w:t>.</w:t>
      </w:r>
    </w:p>
    <w:p w:rsidR="00A61A93" w:rsidRPr="005B55AA" w:rsidRDefault="00A61A93" w:rsidP="00511207">
      <w:pPr>
        <w:pStyle w:val="Akapitzlist"/>
        <w:numPr>
          <w:ilvl w:val="0"/>
          <w:numId w:val="33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5B55AA">
        <w:rPr>
          <w:rFonts w:cs="Arial"/>
          <w:sz w:val="24"/>
          <w:szCs w:val="24"/>
        </w:rPr>
        <w:t>Organizację zajęć w ciągu dnia nauczyciel dostosowuje do samopoczucia uczniów, dyspozycji fizycznej, z zachowaniem różnorodności zajęć i ćwicze</w:t>
      </w:r>
      <w:r>
        <w:rPr>
          <w:rFonts w:cs="Arial"/>
          <w:sz w:val="24"/>
          <w:szCs w:val="24"/>
        </w:rPr>
        <w:t>ń fizycznych</w:t>
      </w:r>
      <w:r w:rsidRPr="005B55AA">
        <w:rPr>
          <w:rFonts w:cs="Arial"/>
          <w:sz w:val="24"/>
          <w:szCs w:val="24"/>
        </w:rPr>
        <w:t>.</w:t>
      </w:r>
    </w:p>
    <w:p w:rsidR="00A61A93" w:rsidRPr="00133100" w:rsidRDefault="00A61A93" w:rsidP="00511207">
      <w:pPr>
        <w:pStyle w:val="Akapitzlist"/>
        <w:numPr>
          <w:ilvl w:val="0"/>
          <w:numId w:val="33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W</w:t>
      </w:r>
      <w:r w:rsidRPr="00A240F6">
        <w:rPr>
          <w:rFonts w:cs="Arial"/>
          <w:sz w:val="24"/>
          <w:szCs w:val="24"/>
        </w:rPr>
        <w:t>yposażenie pomieszczenia klasowego (stoliki, ławeczki, szafki, pomoce dydaktyczne) posiadają właściwe atesty i zapewniają ergonomiczne warunki nauki</w:t>
      </w:r>
      <w:r>
        <w:rPr>
          <w:rFonts w:cs="Arial"/>
          <w:sz w:val="24"/>
          <w:szCs w:val="24"/>
        </w:rPr>
        <w:t xml:space="preserve"> i zabawy.</w:t>
      </w:r>
    </w:p>
    <w:p w:rsidR="00A61A93" w:rsidRPr="009E6CC3" w:rsidRDefault="00A61A93" w:rsidP="00511207">
      <w:pPr>
        <w:pStyle w:val="Akapitzlist"/>
        <w:numPr>
          <w:ilvl w:val="0"/>
          <w:numId w:val="33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9E6CC3">
        <w:rPr>
          <w:rFonts w:cs="Arial"/>
          <w:sz w:val="24"/>
          <w:szCs w:val="24"/>
        </w:rPr>
        <w:t>Nauczyciel sam określa przerwy w zajęciach i w czasie ich trwania organizuje zabawy i pozostaje z dziećmi.</w:t>
      </w:r>
    </w:p>
    <w:p w:rsidR="00A61A93" w:rsidRPr="00126A1D" w:rsidRDefault="00A61A93" w:rsidP="00511207">
      <w:pPr>
        <w:pStyle w:val="Akapitzlist"/>
        <w:numPr>
          <w:ilvl w:val="0"/>
          <w:numId w:val="33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b/>
          <w:sz w:val="24"/>
          <w:szCs w:val="24"/>
        </w:rPr>
      </w:pPr>
      <w:r w:rsidRPr="00C93C7D">
        <w:rPr>
          <w:rFonts w:cs="Arial"/>
          <w:sz w:val="24"/>
          <w:szCs w:val="24"/>
        </w:rPr>
        <w:t>W Szkole funkcjonuje świetlica. Zajęcia</w:t>
      </w:r>
      <w:r w:rsidRPr="009E6CC3">
        <w:rPr>
          <w:rFonts w:cs="Arial"/>
          <w:sz w:val="24"/>
          <w:szCs w:val="24"/>
        </w:rPr>
        <w:t xml:space="preserve"> w świetlicy szkolnej zapewniają</w:t>
      </w:r>
      <w:r>
        <w:rPr>
          <w:rFonts w:cs="Arial"/>
          <w:sz w:val="24"/>
          <w:szCs w:val="24"/>
        </w:rPr>
        <w:t xml:space="preserve"> dzieciom pełne bezpieczeństwo, r</w:t>
      </w:r>
      <w:r w:rsidRPr="009E6CC3">
        <w:rPr>
          <w:rFonts w:cs="Arial"/>
          <w:sz w:val="24"/>
          <w:szCs w:val="24"/>
        </w:rPr>
        <w:t>ozbudzają szereg zainteresowań  z dziedziny sztuk  plastycznych, czytelnictwa</w:t>
      </w:r>
      <w:r w:rsidRPr="00A240F6">
        <w:rPr>
          <w:rFonts w:cs="Arial"/>
          <w:sz w:val="24"/>
          <w:szCs w:val="24"/>
        </w:rPr>
        <w:t>, w</w:t>
      </w:r>
      <w:r>
        <w:rPr>
          <w:rFonts w:cs="Arial"/>
          <w:sz w:val="24"/>
          <w:szCs w:val="24"/>
        </w:rPr>
        <w:t>zmacniają zachowania społeczne, u</w:t>
      </w:r>
      <w:r w:rsidRPr="00A240F6">
        <w:rPr>
          <w:rFonts w:cs="Arial"/>
          <w:sz w:val="24"/>
          <w:szCs w:val="24"/>
        </w:rPr>
        <w:t xml:space="preserve">możliwiają odpoczynek na świeżym powietrzu oraz odrobienie pracy domowej. Świetlica jest </w:t>
      </w:r>
      <w:r>
        <w:rPr>
          <w:rFonts w:cs="Arial"/>
          <w:sz w:val="24"/>
          <w:szCs w:val="24"/>
        </w:rPr>
        <w:t>czynna w godzinach dostosowanych do</w:t>
      </w:r>
      <w:r w:rsidRPr="00A240F6">
        <w:rPr>
          <w:rFonts w:cs="Arial"/>
          <w:sz w:val="24"/>
          <w:szCs w:val="24"/>
        </w:rPr>
        <w:t xml:space="preserve"> potrzeb rodziców.</w:t>
      </w:r>
    </w:p>
    <w:p w:rsidR="00F56FF1" w:rsidRPr="00A26360" w:rsidRDefault="00F56FF1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cs="Arial"/>
          <w:sz w:val="24"/>
          <w:szCs w:val="24"/>
        </w:rPr>
      </w:pPr>
      <w:r w:rsidRPr="00A26360">
        <w:rPr>
          <w:rFonts w:cs="Arial"/>
          <w:sz w:val="24"/>
          <w:szCs w:val="24"/>
        </w:rPr>
        <w:t>1. W zakresie sprawowania opieki:</w:t>
      </w:r>
    </w:p>
    <w:p w:rsidR="00F56FF1" w:rsidRPr="00D42AB6" w:rsidRDefault="00F56FF1" w:rsidP="00511207">
      <w:pPr>
        <w:numPr>
          <w:ilvl w:val="0"/>
          <w:numId w:val="22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D42AB6">
        <w:rPr>
          <w:rFonts w:cs="Arial"/>
          <w:sz w:val="24"/>
          <w:szCs w:val="24"/>
        </w:rPr>
        <w:t>w Szkole zorganizowany jest dyżur nauczycieli w szatni przed pierwszą lekcją i</w:t>
      </w:r>
      <w:r w:rsidR="00D42AB6" w:rsidRPr="00D42AB6">
        <w:rPr>
          <w:rFonts w:cs="Arial"/>
          <w:sz w:val="24"/>
          <w:szCs w:val="24"/>
        </w:rPr>
        <w:t> w czasie przerw na korytarzach;</w:t>
      </w:r>
    </w:p>
    <w:p w:rsidR="00F56FF1" w:rsidRPr="00D16838" w:rsidRDefault="00F56FF1" w:rsidP="00511207">
      <w:pPr>
        <w:numPr>
          <w:ilvl w:val="0"/>
          <w:numId w:val="22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D16838">
        <w:rPr>
          <w:rFonts w:cs="Arial"/>
          <w:sz w:val="24"/>
          <w:szCs w:val="24"/>
        </w:rPr>
        <w:t>nauczyciele klas I - III p</w:t>
      </w:r>
      <w:r w:rsidR="00D16838" w:rsidRPr="00D16838">
        <w:rPr>
          <w:rFonts w:cs="Arial"/>
          <w:sz w:val="24"/>
          <w:szCs w:val="24"/>
        </w:rPr>
        <w:t>ełnią dyżur przy swojej klasie;</w:t>
      </w:r>
    </w:p>
    <w:p w:rsidR="00F56FF1" w:rsidRPr="00F35C00" w:rsidRDefault="00F56FF1" w:rsidP="00511207">
      <w:pPr>
        <w:numPr>
          <w:ilvl w:val="0"/>
          <w:numId w:val="22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F35C00">
        <w:rPr>
          <w:rFonts w:cs="Arial"/>
          <w:sz w:val="24"/>
          <w:szCs w:val="24"/>
        </w:rPr>
        <w:t>każdego dnia nauczyciel prowadzący ostatnią lekcję z pierwszoklasistami dopilnowuje, aby dzieci spakowały swoje rzeczy do plecaków lub szafek;</w:t>
      </w:r>
    </w:p>
    <w:p w:rsidR="00F56FF1" w:rsidRPr="00F35C00" w:rsidRDefault="00F56FF1" w:rsidP="00511207">
      <w:pPr>
        <w:numPr>
          <w:ilvl w:val="0"/>
          <w:numId w:val="22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F35C00">
        <w:rPr>
          <w:rFonts w:cs="Arial"/>
          <w:sz w:val="24"/>
          <w:szCs w:val="24"/>
        </w:rPr>
        <w:t>uczniowie klas I – III uczęszczający do świetlicy i korzystający z obiadów w szkolnej stołówce, spożywają posiłek pod opieką wychowawcy świetlicy;</w:t>
      </w:r>
    </w:p>
    <w:p w:rsidR="00F56FF1" w:rsidRPr="00F35C00" w:rsidRDefault="00F56FF1" w:rsidP="00511207">
      <w:pPr>
        <w:numPr>
          <w:ilvl w:val="0"/>
          <w:numId w:val="22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F35C00">
        <w:rPr>
          <w:rFonts w:cs="Arial"/>
          <w:sz w:val="24"/>
          <w:szCs w:val="24"/>
        </w:rPr>
        <w:t>każdy pracownik szkoły ma za zadanie zwracać szczególną uwagę na najmłodszych uczniów, na ich potrzeby oraz zachowanie i reagować w sposób adekwatny do sytuacji.</w:t>
      </w:r>
    </w:p>
    <w:p w:rsidR="00BC3A19" w:rsidRDefault="006E457A" w:rsidP="00BC3A19">
      <w:pPr>
        <w:pStyle w:val="Nagwek3"/>
        <w:spacing w:line="276" w:lineRule="auto"/>
        <w:rPr>
          <w:b/>
          <w:color w:val="002060"/>
          <w:sz w:val="22"/>
          <w:szCs w:val="22"/>
        </w:rPr>
      </w:pPr>
      <w:bookmarkStart w:id="34" w:name="_Toc500420391"/>
      <w:bookmarkEnd w:id="33"/>
      <w:r w:rsidRPr="00C044C0">
        <w:rPr>
          <w:b/>
          <w:color w:val="002060"/>
          <w:sz w:val="22"/>
          <w:szCs w:val="22"/>
        </w:rPr>
        <w:t>Rozdział 1</w:t>
      </w:r>
      <w:r w:rsidR="001664EE">
        <w:rPr>
          <w:b/>
          <w:color w:val="002060"/>
          <w:sz w:val="22"/>
          <w:szCs w:val="22"/>
        </w:rPr>
        <w:t>3</w:t>
      </w:r>
      <w:r w:rsidR="00997208" w:rsidRPr="00C044C0">
        <w:rPr>
          <w:b/>
          <w:color w:val="002060"/>
          <w:sz w:val="22"/>
          <w:szCs w:val="22"/>
        </w:rPr>
        <w:br/>
      </w:r>
      <w:r w:rsidR="00B03105" w:rsidRPr="00C044C0">
        <w:rPr>
          <w:b/>
          <w:color w:val="002060"/>
          <w:sz w:val="22"/>
          <w:szCs w:val="22"/>
        </w:rPr>
        <w:t>Pomoc materialna uczniom</w:t>
      </w:r>
      <w:bookmarkEnd w:id="34"/>
      <w:r w:rsidR="00B03105" w:rsidRPr="00C044C0">
        <w:rPr>
          <w:b/>
          <w:color w:val="002060"/>
          <w:sz w:val="22"/>
          <w:szCs w:val="22"/>
        </w:rPr>
        <w:t xml:space="preserve"> </w:t>
      </w:r>
    </w:p>
    <w:p w:rsidR="00FB2C25" w:rsidRDefault="001664EE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cs="Arial"/>
          <w:sz w:val="24"/>
          <w:szCs w:val="24"/>
        </w:rPr>
      </w:pPr>
      <w:r w:rsidRPr="000A13C3">
        <w:rPr>
          <w:rFonts w:cs="Arial"/>
          <w:sz w:val="24"/>
          <w:szCs w:val="24"/>
        </w:rPr>
        <w:t xml:space="preserve"> </w:t>
      </w:r>
      <w:r w:rsidR="00FB2C25" w:rsidRPr="000A13C3">
        <w:rPr>
          <w:rFonts w:cs="Arial"/>
          <w:sz w:val="24"/>
          <w:szCs w:val="24"/>
        </w:rPr>
        <w:t>1.</w:t>
      </w:r>
      <w:r w:rsidR="00C30A46">
        <w:rPr>
          <w:rFonts w:cs="Arial"/>
          <w:sz w:val="24"/>
          <w:szCs w:val="24"/>
        </w:rPr>
        <w:t xml:space="preserve"> </w:t>
      </w:r>
      <w:r w:rsidR="00FB2C25">
        <w:rPr>
          <w:rFonts w:cs="Arial"/>
          <w:sz w:val="24"/>
          <w:szCs w:val="24"/>
        </w:rPr>
        <w:t>Szkoła</w:t>
      </w:r>
      <w:r w:rsidR="00FB2C25" w:rsidRPr="00A240F6">
        <w:rPr>
          <w:rFonts w:cs="Arial"/>
          <w:sz w:val="24"/>
          <w:szCs w:val="24"/>
        </w:rPr>
        <w:t xml:space="preserve"> sprawuje opiekę nad uczniami znajdującymi się w trudnej sytuacji materialnej z powodu warunków rodzinnych i losowych poprzez</w:t>
      </w:r>
      <w:r w:rsidR="00FB2C25">
        <w:rPr>
          <w:rFonts w:cs="Arial"/>
          <w:sz w:val="24"/>
          <w:szCs w:val="24"/>
        </w:rPr>
        <w:t xml:space="preserve"> udzielanie pomocy materialnej.</w:t>
      </w:r>
    </w:p>
    <w:p w:rsidR="00FB2C25" w:rsidRPr="00573A5C" w:rsidRDefault="00FB2C25" w:rsidP="00511207">
      <w:pPr>
        <w:pStyle w:val="Akapitzlist"/>
        <w:numPr>
          <w:ilvl w:val="0"/>
          <w:numId w:val="3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bCs/>
          <w:sz w:val="24"/>
          <w:szCs w:val="24"/>
        </w:rPr>
      </w:pPr>
      <w:r w:rsidRPr="00A33E84">
        <w:rPr>
          <w:rFonts w:cs="Arial"/>
          <w:bCs/>
          <w:sz w:val="24"/>
          <w:szCs w:val="24"/>
        </w:rPr>
        <w:t>Pomoc materialna jest udzielana uczniom w celu zmniejszenia różnic w dostępie do edukacji, umożliwienia pokonywania barier dostępu do edukacji wynikających z trudnej sytuacji materialnej ucznia</w:t>
      </w:r>
      <w:r w:rsidRPr="00573A5C">
        <w:rPr>
          <w:rFonts w:cs="Arial"/>
          <w:bCs/>
          <w:sz w:val="24"/>
          <w:szCs w:val="24"/>
        </w:rPr>
        <w:t>, a także wspierania edukacji uczniów zdolnych</w:t>
      </w:r>
      <w:r w:rsidRPr="00A33E84">
        <w:rPr>
          <w:rFonts w:cs="Arial"/>
          <w:bCs/>
          <w:sz w:val="24"/>
          <w:szCs w:val="24"/>
        </w:rPr>
        <w:t>.</w:t>
      </w:r>
    </w:p>
    <w:p w:rsidR="00FB2C25" w:rsidRPr="00ED6A8F" w:rsidRDefault="00FB2C25" w:rsidP="00511207">
      <w:pPr>
        <w:pStyle w:val="Akapitzlist"/>
        <w:numPr>
          <w:ilvl w:val="0"/>
          <w:numId w:val="3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7828D6">
        <w:rPr>
          <w:rFonts w:cs="Arial"/>
          <w:bCs/>
          <w:color w:val="000000" w:themeColor="text1"/>
          <w:sz w:val="24"/>
          <w:szCs w:val="24"/>
        </w:rPr>
        <w:t>Korzystanie</w:t>
      </w:r>
      <w:r w:rsidRPr="007828D6">
        <w:rPr>
          <w:rFonts w:cs="Arial"/>
          <w:color w:val="000000" w:themeColor="text1"/>
          <w:sz w:val="24"/>
          <w:szCs w:val="24"/>
        </w:rPr>
        <w:t xml:space="preserve"> z pomocy materialnej jest dobrowolne i </w:t>
      </w:r>
      <w:r w:rsidRPr="00ED6A8F">
        <w:rPr>
          <w:rFonts w:cs="Arial"/>
          <w:sz w:val="24"/>
          <w:szCs w:val="24"/>
        </w:rPr>
        <w:t>odbywa</w:t>
      </w:r>
      <w:r w:rsidRPr="007828D6">
        <w:rPr>
          <w:rFonts w:cs="Arial"/>
          <w:color w:val="000000" w:themeColor="text1"/>
          <w:sz w:val="24"/>
          <w:szCs w:val="24"/>
        </w:rPr>
        <w:t xml:space="preserve"> się </w:t>
      </w:r>
      <w:r w:rsidRPr="00ED6A8F">
        <w:rPr>
          <w:rFonts w:cs="Arial"/>
          <w:sz w:val="24"/>
          <w:szCs w:val="24"/>
        </w:rPr>
        <w:t>na wniosek:</w:t>
      </w:r>
    </w:p>
    <w:p w:rsidR="00FB2C25" w:rsidRPr="00A240F6" w:rsidRDefault="00FB2C25" w:rsidP="00511207">
      <w:pPr>
        <w:numPr>
          <w:ilvl w:val="0"/>
          <w:numId w:val="37"/>
        </w:numPr>
        <w:tabs>
          <w:tab w:val="left" w:pos="0"/>
          <w:tab w:val="left" w:pos="426"/>
          <w:tab w:val="num" w:pos="276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ucznia;</w:t>
      </w:r>
    </w:p>
    <w:p w:rsidR="00FB2C25" w:rsidRPr="00A240F6" w:rsidRDefault="008968A6" w:rsidP="00511207">
      <w:pPr>
        <w:numPr>
          <w:ilvl w:val="0"/>
          <w:numId w:val="37"/>
        </w:numPr>
        <w:tabs>
          <w:tab w:val="left" w:pos="0"/>
          <w:tab w:val="left" w:pos="426"/>
          <w:tab w:val="num" w:pos="276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rodziców/opiekunów prawnych</w:t>
      </w:r>
      <w:r w:rsidR="00FB2C25" w:rsidRPr="00A240F6">
        <w:rPr>
          <w:rFonts w:cs="Arial"/>
          <w:sz w:val="24"/>
          <w:szCs w:val="24"/>
        </w:rPr>
        <w:t>;</w:t>
      </w:r>
    </w:p>
    <w:p w:rsidR="00FB2C25" w:rsidRPr="00133100" w:rsidRDefault="00FB2C25" w:rsidP="00511207">
      <w:pPr>
        <w:numPr>
          <w:ilvl w:val="0"/>
          <w:numId w:val="37"/>
        </w:numPr>
        <w:tabs>
          <w:tab w:val="left" w:pos="0"/>
          <w:tab w:val="left" w:pos="426"/>
          <w:tab w:val="num" w:pos="276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nauczyciela.</w:t>
      </w:r>
    </w:p>
    <w:p w:rsidR="00FB2C25" w:rsidRPr="00A240F6" w:rsidRDefault="00FB2C25" w:rsidP="00511207">
      <w:pPr>
        <w:pStyle w:val="Akapitzlist"/>
        <w:numPr>
          <w:ilvl w:val="0"/>
          <w:numId w:val="3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Pomoc materialna udzielana jest </w:t>
      </w:r>
      <w:r w:rsidRPr="00A240F6">
        <w:rPr>
          <w:rFonts w:cs="Arial"/>
          <w:sz w:val="24"/>
          <w:szCs w:val="24"/>
        </w:rPr>
        <w:t>we współpracy z:</w:t>
      </w:r>
    </w:p>
    <w:p w:rsidR="00FB2C25" w:rsidRPr="00A240F6" w:rsidRDefault="00FB2C25" w:rsidP="00511207">
      <w:pPr>
        <w:numPr>
          <w:ilvl w:val="0"/>
          <w:numId w:val="3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rodzicami;</w:t>
      </w:r>
    </w:p>
    <w:p w:rsidR="00FB2C25" w:rsidRPr="00A240F6" w:rsidRDefault="00FB2C25" w:rsidP="00511207">
      <w:pPr>
        <w:numPr>
          <w:ilvl w:val="0"/>
          <w:numId w:val="3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nauczycielami i innymi pracownikami </w:t>
      </w:r>
      <w:r>
        <w:rPr>
          <w:rFonts w:cs="Arial"/>
          <w:sz w:val="24"/>
          <w:szCs w:val="24"/>
        </w:rPr>
        <w:t>Szkoły</w:t>
      </w:r>
      <w:r w:rsidRPr="00A240F6">
        <w:rPr>
          <w:rFonts w:cs="Arial"/>
          <w:sz w:val="24"/>
          <w:szCs w:val="24"/>
        </w:rPr>
        <w:t>;</w:t>
      </w:r>
    </w:p>
    <w:p w:rsidR="00FB2C25" w:rsidRPr="00A240F6" w:rsidRDefault="00FB2C25" w:rsidP="00511207">
      <w:pPr>
        <w:numPr>
          <w:ilvl w:val="0"/>
          <w:numId w:val="3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ośrodk</w:t>
      </w:r>
      <w:r>
        <w:rPr>
          <w:rFonts w:cs="Arial"/>
          <w:sz w:val="24"/>
          <w:szCs w:val="24"/>
        </w:rPr>
        <w:t>iem</w:t>
      </w:r>
      <w:r w:rsidRPr="00A240F6">
        <w:rPr>
          <w:rFonts w:cs="Arial"/>
          <w:sz w:val="24"/>
          <w:szCs w:val="24"/>
        </w:rPr>
        <w:t xml:space="preserve"> pomocy </w:t>
      </w:r>
      <w:r>
        <w:rPr>
          <w:rFonts w:cs="Arial"/>
          <w:sz w:val="24"/>
          <w:szCs w:val="24"/>
        </w:rPr>
        <w:t>rodzinie</w:t>
      </w:r>
      <w:r w:rsidRPr="00A240F6">
        <w:rPr>
          <w:rFonts w:cs="Arial"/>
          <w:sz w:val="24"/>
          <w:szCs w:val="24"/>
        </w:rPr>
        <w:t>;</w:t>
      </w:r>
    </w:p>
    <w:p w:rsidR="00FB2C25" w:rsidRPr="00A240F6" w:rsidRDefault="00FB2C25" w:rsidP="00511207">
      <w:pPr>
        <w:numPr>
          <w:ilvl w:val="0"/>
          <w:numId w:val="3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organem prowadzącym;</w:t>
      </w:r>
    </w:p>
    <w:p w:rsidR="00FB2C25" w:rsidRPr="00133100" w:rsidRDefault="00FB2C25" w:rsidP="00511207">
      <w:pPr>
        <w:numPr>
          <w:ilvl w:val="0"/>
          <w:numId w:val="3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innymi podmiotami świadczącymi pomoc materialną na rzecz rodzin, dzieci i młodzieży.</w:t>
      </w:r>
    </w:p>
    <w:p w:rsidR="00FB2C25" w:rsidRPr="00A240F6" w:rsidRDefault="00FB2C25" w:rsidP="00511207">
      <w:pPr>
        <w:pStyle w:val="Akapitzlist"/>
        <w:numPr>
          <w:ilvl w:val="0"/>
          <w:numId w:val="3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33E84">
        <w:rPr>
          <w:rFonts w:cs="Arial"/>
          <w:bCs/>
          <w:sz w:val="24"/>
          <w:szCs w:val="24"/>
        </w:rPr>
        <w:lastRenderedPageBreak/>
        <w:t>Pomoc</w:t>
      </w:r>
      <w:r w:rsidRPr="00A240F6">
        <w:rPr>
          <w:rFonts w:cs="Arial"/>
          <w:sz w:val="24"/>
          <w:szCs w:val="24"/>
        </w:rPr>
        <w:t xml:space="preserve"> materialna jest organizowana w</w:t>
      </w:r>
      <w:r>
        <w:rPr>
          <w:rFonts w:cs="Arial"/>
          <w:sz w:val="24"/>
          <w:szCs w:val="24"/>
        </w:rPr>
        <w:t xml:space="preserve"> szczególności w</w:t>
      </w:r>
      <w:r w:rsidRPr="00A240F6">
        <w:rPr>
          <w:rFonts w:cs="Arial"/>
          <w:sz w:val="24"/>
          <w:szCs w:val="24"/>
        </w:rPr>
        <w:t xml:space="preserve"> formie:</w:t>
      </w:r>
    </w:p>
    <w:p w:rsidR="00FB2C25" w:rsidRPr="00A240F6" w:rsidRDefault="00FB2C25" w:rsidP="00511207">
      <w:pPr>
        <w:numPr>
          <w:ilvl w:val="0"/>
          <w:numId w:val="36"/>
        </w:numPr>
        <w:tabs>
          <w:tab w:val="left" w:pos="0"/>
          <w:tab w:val="num" w:pos="284"/>
          <w:tab w:val="left" w:pos="426"/>
          <w:tab w:val="num" w:pos="276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bezpłatnych obiadów;</w:t>
      </w:r>
    </w:p>
    <w:p w:rsidR="00FB2C25" w:rsidRDefault="00FB2C25" w:rsidP="00511207">
      <w:pPr>
        <w:numPr>
          <w:ilvl w:val="0"/>
          <w:numId w:val="36"/>
        </w:numPr>
        <w:tabs>
          <w:tab w:val="left" w:pos="0"/>
          <w:tab w:val="num" w:pos="284"/>
          <w:tab w:val="left" w:pos="426"/>
          <w:tab w:val="num" w:pos="276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pomocy </w:t>
      </w:r>
      <w:r w:rsidRPr="00ED6A8F">
        <w:rPr>
          <w:rFonts w:cs="Arial"/>
          <w:sz w:val="24"/>
          <w:szCs w:val="24"/>
        </w:rPr>
        <w:t>rzeczowej lub żywnościowej</w:t>
      </w:r>
      <w:r w:rsidR="00C97A88">
        <w:rPr>
          <w:rFonts w:cs="Arial"/>
          <w:sz w:val="24"/>
          <w:szCs w:val="24"/>
        </w:rPr>
        <w:t>;</w:t>
      </w:r>
    </w:p>
    <w:p w:rsidR="00FB2C25" w:rsidRDefault="00C97A88" w:rsidP="00511207">
      <w:pPr>
        <w:numPr>
          <w:ilvl w:val="0"/>
          <w:numId w:val="36"/>
        </w:numPr>
        <w:tabs>
          <w:tab w:val="left" w:pos="0"/>
          <w:tab w:val="num" w:pos="284"/>
          <w:tab w:val="left" w:pos="426"/>
          <w:tab w:val="num" w:pos="276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stypendiów socjalnych;</w:t>
      </w:r>
    </w:p>
    <w:p w:rsidR="00FB2C25" w:rsidRPr="00A240F6" w:rsidRDefault="00FB2C25" w:rsidP="00511207">
      <w:pPr>
        <w:numPr>
          <w:ilvl w:val="0"/>
          <w:numId w:val="36"/>
        </w:numPr>
        <w:tabs>
          <w:tab w:val="left" w:pos="0"/>
          <w:tab w:val="num" w:pos="284"/>
          <w:tab w:val="left" w:pos="426"/>
          <w:tab w:val="num" w:pos="276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innych, w zależności od potrzeb i możliwości.</w:t>
      </w:r>
    </w:p>
    <w:p w:rsidR="00FB2C25" w:rsidRPr="00133100" w:rsidRDefault="00FB2C25" w:rsidP="00511207">
      <w:pPr>
        <w:pStyle w:val="Akapitzlist"/>
        <w:numPr>
          <w:ilvl w:val="0"/>
          <w:numId w:val="3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33E84">
        <w:rPr>
          <w:rFonts w:cs="Arial"/>
          <w:bCs/>
          <w:sz w:val="24"/>
          <w:szCs w:val="24"/>
        </w:rPr>
        <w:t>Pomoc</w:t>
      </w:r>
      <w:r w:rsidRPr="00A240F6">
        <w:rPr>
          <w:rFonts w:cs="Arial"/>
          <w:sz w:val="24"/>
          <w:szCs w:val="24"/>
        </w:rPr>
        <w:t xml:space="preserve"> materialna ma charakter socjalny albo motywacyjny.</w:t>
      </w:r>
    </w:p>
    <w:p w:rsidR="00FB2C25" w:rsidRDefault="00FB2C25" w:rsidP="00511207">
      <w:pPr>
        <w:pStyle w:val="Akapitzlist"/>
        <w:numPr>
          <w:ilvl w:val="0"/>
          <w:numId w:val="3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bCs/>
          <w:sz w:val="24"/>
          <w:szCs w:val="24"/>
        </w:rPr>
      </w:pPr>
      <w:r w:rsidRPr="008E7BF8">
        <w:rPr>
          <w:rFonts w:cs="Arial"/>
          <w:bCs/>
          <w:sz w:val="24"/>
          <w:szCs w:val="24"/>
        </w:rPr>
        <w:t>Uczniowi może być przyznana jednocześnie pomoc materialna o charakterze socjalnym i motywacyjnym.</w:t>
      </w:r>
    </w:p>
    <w:p w:rsidR="00FB2C25" w:rsidRPr="008E7BF8" w:rsidRDefault="00FB2C25" w:rsidP="00511207">
      <w:pPr>
        <w:pStyle w:val="Akapitzlist"/>
        <w:numPr>
          <w:ilvl w:val="0"/>
          <w:numId w:val="3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Przyznanie uczniowi pomocy stypendialnej: materialnej lub motywacyjnej jest regulowane odrębnymi przepisami.</w:t>
      </w:r>
    </w:p>
    <w:p w:rsidR="00FB2C25" w:rsidRPr="00A240F6" w:rsidRDefault="00FB2C25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Szkoła</w:t>
      </w:r>
      <w:r w:rsidRPr="00A240F6">
        <w:rPr>
          <w:rFonts w:cs="Arial"/>
          <w:sz w:val="24"/>
          <w:szCs w:val="24"/>
        </w:rPr>
        <w:t xml:space="preserve"> wspiera akcje charytatywne, które zostały podjęte z inicjatywy </w:t>
      </w:r>
      <w:r>
        <w:rPr>
          <w:rFonts w:cs="Arial"/>
          <w:sz w:val="24"/>
          <w:szCs w:val="24"/>
        </w:rPr>
        <w:t>Samorządu U</w:t>
      </w:r>
      <w:r w:rsidRPr="00A240F6">
        <w:rPr>
          <w:rFonts w:cs="Arial"/>
          <w:sz w:val="24"/>
          <w:szCs w:val="24"/>
        </w:rPr>
        <w:t>czniowskiego lub realizowane w ramach Szkolnego Klubu Wolontariatu.</w:t>
      </w:r>
    </w:p>
    <w:p w:rsidR="00B35C83" w:rsidRDefault="00B03105" w:rsidP="00E662C7">
      <w:pPr>
        <w:pStyle w:val="Nagwek2"/>
        <w:spacing w:before="0" w:after="0" w:line="240" w:lineRule="auto"/>
        <w:rPr>
          <w:b/>
        </w:rPr>
      </w:pPr>
      <w:bookmarkStart w:id="35" w:name="_Toc361441266"/>
      <w:bookmarkStart w:id="36" w:name="_Toc500420392"/>
      <w:r w:rsidRPr="00B35C83">
        <w:rPr>
          <w:b/>
        </w:rPr>
        <w:t>DZIAŁ I</w:t>
      </w:r>
      <w:bookmarkEnd w:id="35"/>
      <w:r w:rsidR="00826EC6">
        <w:rPr>
          <w:b/>
        </w:rPr>
        <w:t>V</w:t>
      </w:r>
      <w:r w:rsidR="00E662C7">
        <w:rPr>
          <w:b/>
        </w:rPr>
        <w:br/>
      </w:r>
      <w:r w:rsidR="00BC3A19">
        <w:rPr>
          <w:b/>
        </w:rPr>
        <w:t>Organy S</w:t>
      </w:r>
      <w:r w:rsidR="00B35C83" w:rsidRPr="00E662C7">
        <w:rPr>
          <w:b/>
        </w:rPr>
        <w:t>zkoły i ich kompetencje</w:t>
      </w:r>
      <w:bookmarkEnd w:id="36"/>
    </w:p>
    <w:p w:rsidR="001664EE" w:rsidRPr="001664EE" w:rsidRDefault="001664EE" w:rsidP="001664EE"/>
    <w:p w:rsidR="00B03105" w:rsidRPr="00A240F6" w:rsidRDefault="00B03105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cs="Arial"/>
          <w:sz w:val="24"/>
          <w:szCs w:val="24"/>
        </w:rPr>
      </w:pPr>
      <w:r w:rsidRPr="00D15691">
        <w:rPr>
          <w:rFonts w:cs="Arial"/>
          <w:sz w:val="24"/>
          <w:szCs w:val="24"/>
        </w:rPr>
        <w:t>1.</w:t>
      </w:r>
      <w:r w:rsidRPr="00A240F6">
        <w:rPr>
          <w:rFonts w:cs="Arial"/>
          <w:sz w:val="24"/>
          <w:szCs w:val="24"/>
        </w:rPr>
        <w:t xml:space="preserve"> Organami </w:t>
      </w:r>
      <w:r w:rsidR="003332C1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 xml:space="preserve"> są:</w:t>
      </w:r>
    </w:p>
    <w:p w:rsidR="00B03105" w:rsidRPr="00A240F6" w:rsidRDefault="003332C1" w:rsidP="00511207">
      <w:pPr>
        <w:numPr>
          <w:ilvl w:val="0"/>
          <w:numId w:val="38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F94D4D">
        <w:rPr>
          <w:rFonts w:cs="Arial"/>
          <w:sz w:val="24"/>
          <w:szCs w:val="24"/>
        </w:rPr>
        <w:t>yrektor</w:t>
      </w:r>
      <w:r w:rsidR="00B03105" w:rsidRPr="00A240F6">
        <w:rPr>
          <w:rFonts w:cs="Arial"/>
          <w:sz w:val="24"/>
          <w:szCs w:val="24"/>
        </w:rPr>
        <w:t xml:space="preserve"> </w:t>
      </w:r>
      <w:r w:rsidRPr="00C05298">
        <w:rPr>
          <w:rFonts w:cs="Arial"/>
          <w:sz w:val="24"/>
          <w:szCs w:val="24"/>
        </w:rPr>
        <w:t>S</w:t>
      </w:r>
      <w:r w:rsidR="00A72F67" w:rsidRPr="00C05298">
        <w:rPr>
          <w:rFonts w:cs="Arial"/>
          <w:sz w:val="24"/>
          <w:szCs w:val="24"/>
        </w:rPr>
        <w:t>zkoły</w:t>
      </w:r>
      <w:r w:rsidR="00B03105" w:rsidRPr="00C05298">
        <w:rPr>
          <w:rFonts w:cs="Arial"/>
          <w:sz w:val="24"/>
          <w:szCs w:val="24"/>
        </w:rPr>
        <w:t>;</w:t>
      </w:r>
    </w:p>
    <w:p w:rsidR="00B03105" w:rsidRPr="00A240F6" w:rsidRDefault="003332C1" w:rsidP="00511207">
      <w:pPr>
        <w:numPr>
          <w:ilvl w:val="0"/>
          <w:numId w:val="38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F94D4D">
        <w:rPr>
          <w:rFonts w:cs="Arial"/>
          <w:sz w:val="24"/>
          <w:szCs w:val="24"/>
        </w:rPr>
        <w:t>ada</w:t>
      </w:r>
      <w:r w:rsidR="00B03105" w:rsidRPr="00A240F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</w:t>
      </w:r>
      <w:r w:rsidR="00F94D4D">
        <w:rPr>
          <w:rFonts w:cs="Arial"/>
          <w:sz w:val="24"/>
          <w:szCs w:val="24"/>
        </w:rPr>
        <w:t>edagogiczna</w:t>
      </w:r>
      <w:r w:rsidR="00B03105" w:rsidRPr="00A240F6">
        <w:rPr>
          <w:rFonts w:cs="Arial"/>
          <w:sz w:val="24"/>
          <w:szCs w:val="24"/>
        </w:rPr>
        <w:t>;</w:t>
      </w:r>
    </w:p>
    <w:p w:rsidR="00B03105" w:rsidRPr="00A240F6" w:rsidRDefault="003332C1" w:rsidP="00511207">
      <w:pPr>
        <w:numPr>
          <w:ilvl w:val="0"/>
          <w:numId w:val="38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F94D4D">
        <w:rPr>
          <w:rFonts w:cs="Arial"/>
          <w:sz w:val="24"/>
          <w:szCs w:val="24"/>
        </w:rPr>
        <w:t>ada</w:t>
      </w:r>
      <w:r w:rsidR="00B03105" w:rsidRPr="00A240F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</w:t>
      </w:r>
      <w:r w:rsidR="00F94D4D">
        <w:rPr>
          <w:rFonts w:cs="Arial"/>
          <w:sz w:val="24"/>
          <w:szCs w:val="24"/>
        </w:rPr>
        <w:t>odziców</w:t>
      </w:r>
      <w:r w:rsidR="00B03105" w:rsidRPr="00A240F6">
        <w:rPr>
          <w:rFonts w:cs="Arial"/>
          <w:sz w:val="24"/>
          <w:szCs w:val="24"/>
        </w:rPr>
        <w:t>;</w:t>
      </w:r>
    </w:p>
    <w:p w:rsidR="00B03105" w:rsidRPr="00133100" w:rsidRDefault="003332C1" w:rsidP="00511207">
      <w:pPr>
        <w:numPr>
          <w:ilvl w:val="0"/>
          <w:numId w:val="38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amorząd</w:t>
      </w:r>
      <w:r w:rsidR="00B03105" w:rsidRPr="00A240F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</w:t>
      </w:r>
      <w:r w:rsidR="00A72F67">
        <w:rPr>
          <w:rFonts w:cs="Arial"/>
          <w:sz w:val="24"/>
          <w:szCs w:val="24"/>
        </w:rPr>
        <w:t>czniowski</w:t>
      </w:r>
      <w:r w:rsidR="00B03105" w:rsidRPr="00A240F6">
        <w:rPr>
          <w:rFonts w:cs="Arial"/>
          <w:sz w:val="24"/>
          <w:szCs w:val="24"/>
        </w:rPr>
        <w:t>.</w:t>
      </w:r>
    </w:p>
    <w:p w:rsidR="00D15691" w:rsidRPr="00C044C0" w:rsidRDefault="00D16838" w:rsidP="00126A1D">
      <w:pPr>
        <w:pStyle w:val="Nagwek3"/>
        <w:spacing w:line="240" w:lineRule="auto"/>
        <w:rPr>
          <w:b/>
          <w:color w:val="002060"/>
          <w:sz w:val="22"/>
          <w:szCs w:val="22"/>
        </w:rPr>
      </w:pPr>
      <w:bookmarkStart w:id="37" w:name="_Toc500420393"/>
      <w:r>
        <w:rPr>
          <w:b/>
          <w:color w:val="002060"/>
          <w:sz w:val="22"/>
          <w:szCs w:val="22"/>
        </w:rPr>
        <w:t xml:space="preserve">Rozdział </w:t>
      </w:r>
      <w:r w:rsidR="009235CF">
        <w:rPr>
          <w:b/>
          <w:color w:val="002060"/>
          <w:sz w:val="22"/>
          <w:szCs w:val="22"/>
        </w:rPr>
        <w:t>1</w:t>
      </w:r>
      <w:r w:rsidR="009235CF">
        <w:rPr>
          <w:b/>
          <w:color w:val="002060"/>
          <w:sz w:val="22"/>
          <w:szCs w:val="22"/>
        </w:rPr>
        <w:br/>
        <w:t>Dyrektor S</w:t>
      </w:r>
      <w:r w:rsidR="00D15691" w:rsidRPr="00C044C0">
        <w:rPr>
          <w:b/>
          <w:color w:val="002060"/>
          <w:sz w:val="22"/>
          <w:szCs w:val="22"/>
        </w:rPr>
        <w:t>zkoły</w:t>
      </w:r>
      <w:bookmarkEnd w:id="37"/>
    </w:p>
    <w:p w:rsidR="00B03105" w:rsidRPr="00A240F6" w:rsidRDefault="00C62A88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="00D15691">
        <w:rPr>
          <w:rFonts w:cs="Arial"/>
          <w:sz w:val="24"/>
          <w:szCs w:val="24"/>
        </w:rPr>
        <w:t>D</w:t>
      </w:r>
      <w:r w:rsidR="00F94D4D">
        <w:rPr>
          <w:rFonts w:cs="Arial"/>
          <w:sz w:val="24"/>
          <w:szCs w:val="24"/>
        </w:rPr>
        <w:t>yrektor</w:t>
      </w:r>
      <w:r w:rsidR="00B03105" w:rsidRPr="00A240F6">
        <w:rPr>
          <w:rFonts w:cs="Arial"/>
          <w:sz w:val="24"/>
          <w:szCs w:val="24"/>
        </w:rPr>
        <w:t xml:space="preserve"> </w:t>
      </w:r>
      <w:r w:rsidR="003332C1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="00B03105" w:rsidRPr="00A240F6">
        <w:rPr>
          <w:rFonts w:cs="Arial"/>
          <w:sz w:val="24"/>
          <w:szCs w:val="24"/>
        </w:rPr>
        <w:t>:</w:t>
      </w:r>
    </w:p>
    <w:p w:rsidR="00B03105" w:rsidRPr="00F56FF1" w:rsidRDefault="00B03105" w:rsidP="00511207">
      <w:pPr>
        <w:numPr>
          <w:ilvl w:val="0"/>
          <w:numId w:val="4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F56FF1">
        <w:rPr>
          <w:rFonts w:cs="Arial"/>
          <w:sz w:val="24"/>
          <w:szCs w:val="24"/>
        </w:rPr>
        <w:t>j</w:t>
      </w:r>
      <w:r w:rsidR="00C62A88" w:rsidRPr="00F56FF1">
        <w:rPr>
          <w:rFonts w:cs="Arial"/>
          <w:sz w:val="24"/>
          <w:szCs w:val="24"/>
        </w:rPr>
        <w:t xml:space="preserve">est osobą działającą w imieniu </w:t>
      </w:r>
      <w:r w:rsidRPr="00F56FF1">
        <w:rPr>
          <w:rFonts w:cs="Arial"/>
          <w:sz w:val="24"/>
          <w:szCs w:val="24"/>
        </w:rPr>
        <w:t>pracodawcy;</w:t>
      </w:r>
    </w:p>
    <w:p w:rsidR="00B03105" w:rsidRPr="00A240F6" w:rsidRDefault="00B03105" w:rsidP="00511207">
      <w:pPr>
        <w:numPr>
          <w:ilvl w:val="0"/>
          <w:numId w:val="4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jest przewodniczącym </w:t>
      </w:r>
      <w:r w:rsidR="003332C1">
        <w:rPr>
          <w:rFonts w:cs="Arial"/>
          <w:sz w:val="24"/>
          <w:szCs w:val="24"/>
        </w:rPr>
        <w:t>R</w:t>
      </w:r>
      <w:r w:rsidR="00A72F67">
        <w:rPr>
          <w:rFonts w:cs="Arial"/>
          <w:sz w:val="24"/>
          <w:szCs w:val="24"/>
        </w:rPr>
        <w:t>ady</w:t>
      </w:r>
      <w:r w:rsidR="003332C1">
        <w:rPr>
          <w:rFonts w:cs="Arial"/>
          <w:sz w:val="24"/>
          <w:szCs w:val="24"/>
        </w:rPr>
        <w:t xml:space="preserve"> P</w:t>
      </w:r>
      <w:r w:rsidRPr="00A240F6">
        <w:rPr>
          <w:rFonts w:cs="Arial"/>
          <w:sz w:val="24"/>
          <w:szCs w:val="24"/>
        </w:rPr>
        <w:t>edagogicznej;</w:t>
      </w:r>
    </w:p>
    <w:p w:rsidR="00C62A88" w:rsidRDefault="00B03105" w:rsidP="00511207">
      <w:pPr>
        <w:numPr>
          <w:ilvl w:val="0"/>
          <w:numId w:val="4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wykonuje za</w:t>
      </w:r>
      <w:r w:rsidR="000B1A29">
        <w:rPr>
          <w:rFonts w:cs="Arial"/>
          <w:sz w:val="24"/>
          <w:szCs w:val="24"/>
        </w:rPr>
        <w:t xml:space="preserve">dania administracji publicznej </w:t>
      </w:r>
      <w:r w:rsidRPr="00A240F6">
        <w:rPr>
          <w:rFonts w:cs="Arial"/>
          <w:sz w:val="24"/>
          <w:szCs w:val="24"/>
        </w:rPr>
        <w:t>w zakresie określonym ustawą</w:t>
      </w:r>
      <w:r w:rsidR="00F56FF1">
        <w:rPr>
          <w:rFonts w:cs="Arial"/>
          <w:sz w:val="24"/>
          <w:szCs w:val="24"/>
        </w:rPr>
        <w:t>.</w:t>
      </w:r>
    </w:p>
    <w:p w:rsidR="00B03105" w:rsidRPr="00C62A88" w:rsidRDefault="00C62A88" w:rsidP="00511207">
      <w:pPr>
        <w:pStyle w:val="Akapitzlist"/>
        <w:numPr>
          <w:ilvl w:val="0"/>
          <w:numId w:val="39"/>
        </w:numPr>
        <w:tabs>
          <w:tab w:val="left" w:pos="0"/>
          <w:tab w:val="num" w:pos="426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C00D2A">
        <w:rPr>
          <w:rFonts w:cs="Arial"/>
          <w:sz w:val="24"/>
          <w:szCs w:val="24"/>
        </w:rPr>
        <w:t xml:space="preserve">Ogólny zakres kompetencji, zadań i obowiązków </w:t>
      </w:r>
      <w:r w:rsidR="003332C1" w:rsidRPr="00C00D2A">
        <w:rPr>
          <w:rFonts w:cs="Arial"/>
          <w:sz w:val="24"/>
          <w:szCs w:val="24"/>
        </w:rPr>
        <w:t>D</w:t>
      </w:r>
      <w:r w:rsidRPr="00C00D2A">
        <w:rPr>
          <w:rFonts w:cs="Arial"/>
          <w:sz w:val="24"/>
          <w:szCs w:val="24"/>
        </w:rPr>
        <w:t xml:space="preserve">yrektora </w:t>
      </w:r>
      <w:r w:rsidR="003332C1" w:rsidRPr="00C00D2A">
        <w:rPr>
          <w:rFonts w:cs="Arial"/>
          <w:sz w:val="24"/>
          <w:szCs w:val="24"/>
        </w:rPr>
        <w:t>S</w:t>
      </w:r>
      <w:r w:rsidRPr="00C00D2A">
        <w:rPr>
          <w:rFonts w:cs="Arial"/>
          <w:sz w:val="24"/>
          <w:szCs w:val="24"/>
        </w:rPr>
        <w:t xml:space="preserve">zkoły określa ustawa </w:t>
      </w:r>
      <w:r w:rsidR="00F56FF1" w:rsidRPr="00C00D2A">
        <w:rPr>
          <w:rFonts w:cs="Arial"/>
          <w:i/>
          <w:sz w:val="24"/>
          <w:szCs w:val="24"/>
        </w:rPr>
        <w:t xml:space="preserve">Prawo </w:t>
      </w:r>
      <w:r w:rsidR="00C05298" w:rsidRPr="00C00D2A">
        <w:rPr>
          <w:rFonts w:cs="Arial"/>
          <w:i/>
          <w:sz w:val="24"/>
          <w:szCs w:val="24"/>
        </w:rPr>
        <w:t>o</w:t>
      </w:r>
      <w:r w:rsidR="00B81987" w:rsidRPr="00C00D2A">
        <w:rPr>
          <w:rFonts w:cs="Arial"/>
          <w:i/>
          <w:sz w:val="24"/>
          <w:szCs w:val="24"/>
        </w:rPr>
        <w:t>światowe</w:t>
      </w:r>
      <w:r w:rsidRPr="00A240F6">
        <w:rPr>
          <w:rFonts w:cs="Arial"/>
          <w:sz w:val="24"/>
          <w:szCs w:val="24"/>
        </w:rPr>
        <w:t xml:space="preserve"> i inne przepisy szczegółowe.</w:t>
      </w:r>
    </w:p>
    <w:p w:rsidR="00C62A88" w:rsidRDefault="00C62A88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Pr="00C62A88">
        <w:rPr>
          <w:rFonts w:cs="Arial"/>
          <w:sz w:val="24"/>
          <w:szCs w:val="24"/>
        </w:rPr>
        <w:t xml:space="preserve">Dyrektor </w:t>
      </w:r>
      <w:r w:rsidR="003332C1">
        <w:rPr>
          <w:rFonts w:cs="Arial"/>
          <w:sz w:val="24"/>
          <w:szCs w:val="24"/>
        </w:rPr>
        <w:t>S</w:t>
      </w:r>
      <w:r w:rsidR="00F94D4D" w:rsidRPr="00C62A88">
        <w:rPr>
          <w:rFonts w:cs="Arial"/>
          <w:sz w:val="24"/>
          <w:szCs w:val="24"/>
        </w:rPr>
        <w:t>zkoły</w:t>
      </w:r>
      <w:r w:rsidR="00D409A8">
        <w:rPr>
          <w:rFonts w:cs="Arial"/>
          <w:sz w:val="24"/>
          <w:szCs w:val="24"/>
        </w:rPr>
        <w:t xml:space="preserve"> kieruje bieżącą działalnością</w:t>
      </w:r>
      <w:r w:rsidR="00B03105" w:rsidRPr="00C62A88">
        <w:rPr>
          <w:rFonts w:cs="Arial"/>
          <w:sz w:val="24"/>
          <w:szCs w:val="24"/>
        </w:rPr>
        <w:t xml:space="preserve"> </w:t>
      </w:r>
      <w:r w:rsidR="003332C1">
        <w:rPr>
          <w:rFonts w:cs="Arial"/>
          <w:sz w:val="24"/>
          <w:szCs w:val="24"/>
        </w:rPr>
        <w:t>S</w:t>
      </w:r>
      <w:r w:rsidR="00F94D4D" w:rsidRPr="00C62A88">
        <w:rPr>
          <w:rFonts w:cs="Arial"/>
          <w:sz w:val="24"/>
          <w:szCs w:val="24"/>
        </w:rPr>
        <w:t>zkoły</w:t>
      </w:r>
      <w:r w:rsidR="001F2598">
        <w:rPr>
          <w:rFonts w:cs="Arial"/>
          <w:sz w:val="24"/>
          <w:szCs w:val="24"/>
        </w:rPr>
        <w:t xml:space="preserve">, reprezentuje ją </w:t>
      </w:r>
      <w:r w:rsidR="00B03105" w:rsidRPr="00C62A88">
        <w:rPr>
          <w:rFonts w:cs="Arial"/>
          <w:sz w:val="24"/>
          <w:szCs w:val="24"/>
        </w:rPr>
        <w:t xml:space="preserve">na zewnątrz. Jest bezpośrednim </w:t>
      </w:r>
      <w:r w:rsidR="00B03105" w:rsidRPr="00A240F6">
        <w:rPr>
          <w:rFonts w:cs="Arial"/>
          <w:sz w:val="24"/>
          <w:szCs w:val="24"/>
        </w:rPr>
        <w:t xml:space="preserve">przełożonym wszystkich pracowników zatrudnionych w </w:t>
      </w:r>
      <w:r w:rsidR="003332C1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zkole</w:t>
      </w:r>
      <w:r w:rsidR="00D16838">
        <w:rPr>
          <w:rFonts w:cs="Arial"/>
          <w:sz w:val="24"/>
          <w:szCs w:val="24"/>
        </w:rPr>
        <w:t>.</w:t>
      </w:r>
    </w:p>
    <w:p w:rsidR="00B03105" w:rsidRPr="00A240F6" w:rsidRDefault="00B03105" w:rsidP="00511207">
      <w:pPr>
        <w:pStyle w:val="Akapitzlist"/>
        <w:numPr>
          <w:ilvl w:val="0"/>
          <w:numId w:val="42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Ki</w:t>
      </w:r>
      <w:r w:rsidRPr="00A240F6">
        <w:rPr>
          <w:rFonts w:cs="Arial"/>
          <w:noProof/>
          <w:sz w:val="24"/>
          <w:szCs w:val="24"/>
        </w:rPr>
        <w:t>eru</w:t>
      </w:r>
      <w:r w:rsidR="00D409A8">
        <w:rPr>
          <w:rFonts w:cs="Arial"/>
          <w:sz w:val="24"/>
          <w:szCs w:val="24"/>
        </w:rPr>
        <w:t>je działalnością dydaktyczną</w:t>
      </w:r>
      <w:r w:rsidRPr="00A240F6">
        <w:rPr>
          <w:rFonts w:cs="Arial"/>
          <w:sz w:val="24"/>
          <w:szCs w:val="24"/>
        </w:rPr>
        <w:t xml:space="preserve">, </w:t>
      </w:r>
      <w:r w:rsidR="00D409A8">
        <w:rPr>
          <w:rFonts w:cs="Arial"/>
          <w:sz w:val="24"/>
          <w:szCs w:val="24"/>
        </w:rPr>
        <w:t>wychowawczą i opiekuńczą</w:t>
      </w:r>
      <w:r w:rsidR="001F2598">
        <w:rPr>
          <w:rFonts w:cs="Arial"/>
          <w:sz w:val="24"/>
          <w:szCs w:val="24"/>
        </w:rPr>
        <w:t xml:space="preserve">, a w </w:t>
      </w:r>
      <w:r w:rsidRPr="00A240F6">
        <w:rPr>
          <w:rFonts w:cs="Arial"/>
          <w:sz w:val="24"/>
          <w:szCs w:val="24"/>
        </w:rPr>
        <w:t>szczególności:</w:t>
      </w:r>
    </w:p>
    <w:p w:rsidR="00B03105" w:rsidRPr="00A240F6" w:rsidRDefault="00B03105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kształtuje twórczą atmosferę pracy, stwarza warunki sprzyjające podnoszeniu jakości pracy;</w:t>
      </w:r>
    </w:p>
    <w:p w:rsidR="00B03105" w:rsidRPr="00A240F6" w:rsidRDefault="00E97B40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3332C1">
        <w:rPr>
          <w:rFonts w:cs="Arial"/>
          <w:sz w:val="24"/>
          <w:szCs w:val="24"/>
        </w:rPr>
        <w:t>rzewodniczy Radzie P</w:t>
      </w:r>
      <w:r w:rsidR="00B03105" w:rsidRPr="00A240F6">
        <w:rPr>
          <w:rFonts w:cs="Arial"/>
          <w:sz w:val="24"/>
          <w:szCs w:val="24"/>
        </w:rPr>
        <w:t>edagogicznej, przygotow</w:t>
      </w:r>
      <w:r w:rsidR="00C931B3">
        <w:rPr>
          <w:rFonts w:cs="Arial"/>
          <w:sz w:val="24"/>
          <w:szCs w:val="24"/>
        </w:rPr>
        <w:t>uje i prowadzi posiedzenia R</w:t>
      </w:r>
      <w:r w:rsidR="00B03105" w:rsidRPr="00A240F6">
        <w:rPr>
          <w:rFonts w:cs="Arial"/>
          <w:sz w:val="24"/>
          <w:szCs w:val="24"/>
        </w:rPr>
        <w:t xml:space="preserve">ady oraz jest odpowiedzialny za zawiadomienie wszystkich jej członków o terminie i porządku zebrania zgodnie z </w:t>
      </w:r>
      <w:r>
        <w:rPr>
          <w:rFonts w:cs="Arial"/>
          <w:sz w:val="24"/>
          <w:szCs w:val="24"/>
        </w:rPr>
        <w:t>r</w:t>
      </w:r>
      <w:r w:rsidR="00B03105" w:rsidRPr="00C62A88">
        <w:rPr>
          <w:rFonts w:cs="Arial"/>
          <w:sz w:val="24"/>
          <w:szCs w:val="24"/>
        </w:rPr>
        <w:t xml:space="preserve">egulaminem </w:t>
      </w:r>
      <w:r w:rsidR="00473B7C">
        <w:rPr>
          <w:rFonts w:cs="Arial"/>
          <w:sz w:val="24"/>
          <w:szCs w:val="24"/>
        </w:rPr>
        <w:t>R</w:t>
      </w:r>
      <w:r w:rsidR="00A72F67" w:rsidRPr="00C62A88">
        <w:rPr>
          <w:rFonts w:cs="Arial"/>
          <w:sz w:val="24"/>
          <w:szCs w:val="24"/>
        </w:rPr>
        <w:t>ady</w:t>
      </w:r>
      <w:r w:rsidR="00473B7C">
        <w:rPr>
          <w:rFonts w:cs="Arial"/>
          <w:sz w:val="24"/>
          <w:szCs w:val="24"/>
        </w:rPr>
        <w:t xml:space="preserve"> P</w:t>
      </w:r>
      <w:r w:rsidR="00B03105" w:rsidRPr="00C62A88">
        <w:rPr>
          <w:rFonts w:cs="Arial"/>
          <w:sz w:val="24"/>
          <w:szCs w:val="24"/>
        </w:rPr>
        <w:t>edagogicznej</w:t>
      </w:r>
      <w:r w:rsidR="00B03105" w:rsidRPr="00A240F6">
        <w:rPr>
          <w:rFonts w:cs="Arial"/>
          <w:sz w:val="24"/>
          <w:szCs w:val="24"/>
        </w:rPr>
        <w:t>;</w:t>
      </w:r>
    </w:p>
    <w:p w:rsidR="00B03105" w:rsidRPr="00A240F6" w:rsidRDefault="00B03105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realizuje uchwały </w:t>
      </w:r>
      <w:r w:rsidR="003332C1">
        <w:rPr>
          <w:rFonts w:cs="Arial"/>
          <w:sz w:val="24"/>
          <w:szCs w:val="24"/>
        </w:rPr>
        <w:t>R</w:t>
      </w:r>
      <w:r w:rsidR="00A72F67">
        <w:rPr>
          <w:rFonts w:cs="Arial"/>
          <w:sz w:val="24"/>
          <w:szCs w:val="24"/>
        </w:rPr>
        <w:t>ady</w:t>
      </w:r>
      <w:r w:rsidR="003332C1">
        <w:rPr>
          <w:rFonts w:cs="Arial"/>
          <w:sz w:val="24"/>
          <w:szCs w:val="24"/>
        </w:rPr>
        <w:t xml:space="preserve"> P</w:t>
      </w:r>
      <w:r w:rsidRPr="00A240F6">
        <w:rPr>
          <w:rFonts w:cs="Arial"/>
          <w:sz w:val="24"/>
          <w:szCs w:val="24"/>
        </w:rPr>
        <w:t>edagogicznej po</w:t>
      </w:r>
      <w:r w:rsidR="00D16838">
        <w:rPr>
          <w:rFonts w:cs="Arial"/>
          <w:sz w:val="24"/>
          <w:szCs w:val="24"/>
        </w:rPr>
        <w:t>djęte w ramach jej kompetencji;</w:t>
      </w:r>
    </w:p>
    <w:p w:rsidR="00B03105" w:rsidRPr="00A240F6" w:rsidRDefault="00B03105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lastRenderedPageBreak/>
        <w:t xml:space="preserve">wstrzymuje wykonanie uchwał </w:t>
      </w:r>
      <w:r w:rsidR="003332C1">
        <w:rPr>
          <w:rFonts w:cs="Arial"/>
          <w:sz w:val="24"/>
          <w:szCs w:val="24"/>
        </w:rPr>
        <w:t>R</w:t>
      </w:r>
      <w:r w:rsidR="00A72F67">
        <w:rPr>
          <w:rFonts w:cs="Arial"/>
          <w:sz w:val="24"/>
          <w:szCs w:val="24"/>
        </w:rPr>
        <w:t>ady</w:t>
      </w:r>
      <w:r w:rsidR="003332C1">
        <w:rPr>
          <w:rFonts w:cs="Arial"/>
          <w:sz w:val="24"/>
          <w:szCs w:val="24"/>
        </w:rPr>
        <w:t xml:space="preserve"> P</w:t>
      </w:r>
      <w:r w:rsidRPr="00A240F6">
        <w:rPr>
          <w:rFonts w:cs="Arial"/>
          <w:sz w:val="24"/>
          <w:szCs w:val="24"/>
        </w:rPr>
        <w:t>edagogicznej niezgodnych z prawem i zawiadamia o tym organ prowadzący i nadzorujący</w:t>
      </w:r>
      <w:r w:rsidR="00F56FF1">
        <w:rPr>
          <w:rFonts w:cs="Arial"/>
          <w:sz w:val="24"/>
          <w:szCs w:val="24"/>
        </w:rPr>
        <w:t>;</w:t>
      </w:r>
    </w:p>
    <w:p w:rsidR="00B03105" w:rsidRPr="00A240F6" w:rsidRDefault="00B03105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powołuje szkolną komisję rekrutacyjno</w:t>
      </w:r>
      <w:r w:rsidR="00A042B3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-</w:t>
      </w:r>
      <w:r w:rsidR="00A042B3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kwalifikacyjną;</w:t>
      </w:r>
    </w:p>
    <w:p w:rsidR="00B03105" w:rsidRPr="00A240F6" w:rsidRDefault="00B03105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opracowuje plan nauczania na cykl edukacyjny dla poszczególnych oddziałów w </w:t>
      </w:r>
      <w:r w:rsidR="003332C1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zkole</w:t>
      </w:r>
      <w:r w:rsidRPr="00A240F6">
        <w:rPr>
          <w:rFonts w:cs="Arial"/>
          <w:sz w:val="24"/>
          <w:szCs w:val="24"/>
        </w:rPr>
        <w:t>;</w:t>
      </w:r>
    </w:p>
    <w:p w:rsidR="00B03105" w:rsidRPr="00A240F6" w:rsidRDefault="00B03105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sprawuje nadzór pedagogiczny zgodnie z odrębnymi przepisami;</w:t>
      </w:r>
    </w:p>
    <w:p w:rsidR="00B03105" w:rsidRPr="00A240F6" w:rsidRDefault="003332C1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przedkłada Radzie P</w:t>
      </w:r>
      <w:r w:rsidR="00B03105" w:rsidRPr="00A240F6">
        <w:rPr>
          <w:rFonts w:cs="Arial"/>
          <w:sz w:val="24"/>
          <w:szCs w:val="24"/>
        </w:rPr>
        <w:t xml:space="preserve">edagogicznej nie rzadziej niż dwa razy w ciągu roku ogólne wnioski wynikające z nadzoru pedagogicznego oraz informacje o działalności </w:t>
      </w:r>
      <w:r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="00B03105" w:rsidRPr="00A240F6">
        <w:rPr>
          <w:rFonts w:cs="Arial"/>
          <w:sz w:val="24"/>
          <w:szCs w:val="24"/>
        </w:rPr>
        <w:t>;</w:t>
      </w:r>
    </w:p>
    <w:p w:rsidR="00B03105" w:rsidRPr="00A240F6" w:rsidRDefault="00B03105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dba o autorytet członków </w:t>
      </w:r>
      <w:r w:rsidR="003332C1">
        <w:rPr>
          <w:rFonts w:cs="Arial"/>
          <w:sz w:val="24"/>
          <w:szCs w:val="24"/>
        </w:rPr>
        <w:t>R</w:t>
      </w:r>
      <w:r w:rsidR="00A72F67">
        <w:rPr>
          <w:rFonts w:cs="Arial"/>
          <w:sz w:val="24"/>
          <w:szCs w:val="24"/>
        </w:rPr>
        <w:t>ady</w:t>
      </w:r>
      <w:r w:rsidR="003332C1">
        <w:rPr>
          <w:rFonts w:cs="Arial"/>
          <w:sz w:val="24"/>
          <w:szCs w:val="24"/>
        </w:rPr>
        <w:t xml:space="preserve"> P</w:t>
      </w:r>
      <w:r w:rsidRPr="00A240F6">
        <w:rPr>
          <w:rFonts w:cs="Arial"/>
          <w:sz w:val="24"/>
          <w:szCs w:val="24"/>
        </w:rPr>
        <w:t>edagogicznej, ochronę praw i godności nauczyciela;</w:t>
      </w:r>
    </w:p>
    <w:p w:rsidR="00B03105" w:rsidRPr="00A240F6" w:rsidRDefault="00B03105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podaje do publicznej wiadomości do końca zajęć dydaktycznych szkolny zestaw podręczników, który będzie obowiązywał w </w:t>
      </w:r>
      <w:r w:rsidR="003332C1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zkole</w:t>
      </w:r>
      <w:r w:rsidRPr="00A240F6">
        <w:rPr>
          <w:rFonts w:cs="Arial"/>
          <w:sz w:val="24"/>
          <w:szCs w:val="24"/>
        </w:rPr>
        <w:t xml:space="preserve"> od początku następnego roku szkolnego;</w:t>
      </w:r>
    </w:p>
    <w:p w:rsidR="00B03105" w:rsidRPr="00A240F6" w:rsidRDefault="00B03105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ustala w przypadku braku zgody wśród nauczycieli uczących danej edukacji w </w:t>
      </w:r>
      <w:r w:rsidR="003332C1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zkole</w:t>
      </w:r>
      <w:r w:rsidR="00473B7C">
        <w:rPr>
          <w:rFonts w:cs="Arial"/>
          <w:sz w:val="24"/>
          <w:szCs w:val="24"/>
        </w:rPr>
        <w:t xml:space="preserve">, </w:t>
      </w:r>
      <w:r w:rsidRPr="00A240F6">
        <w:rPr>
          <w:rFonts w:cs="Arial"/>
          <w:sz w:val="24"/>
          <w:szCs w:val="24"/>
        </w:rPr>
        <w:t>jeden podręcznik do przedmiotu</w:t>
      </w:r>
      <w:r w:rsidR="00F56FF1">
        <w:rPr>
          <w:rFonts w:cs="Arial"/>
          <w:sz w:val="24"/>
          <w:szCs w:val="24"/>
        </w:rPr>
        <w:t>,</w:t>
      </w:r>
      <w:r w:rsidRPr="00A240F6">
        <w:rPr>
          <w:rFonts w:cs="Arial"/>
          <w:sz w:val="24"/>
          <w:szCs w:val="24"/>
        </w:rPr>
        <w:t xml:space="preserve"> który będzie obowi</w:t>
      </w:r>
      <w:r w:rsidR="00F56FF1">
        <w:rPr>
          <w:rFonts w:cs="Arial"/>
          <w:sz w:val="24"/>
          <w:szCs w:val="24"/>
        </w:rPr>
        <w:t>ązywał wszystkich nauczycieli w </w:t>
      </w:r>
      <w:r w:rsidRPr="00A240F6">
        <w:rPr>
          <w:rFonts w:cs="Arial"/>
          <w:sz w:val="24"/>
          <w:szCs w:val="24"/>
        </w:rPr>
        <w:t>cyklu kształcenia;</w:t>
      </w:r>
    </w:p>
    <w:p w:rsidR="00B03105" w:rsidRPr="00A240F6" w:rsidRDefault="00B03105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dokonuje zakupu podręczników, materiałów edukacyjnych i materiałów ćwiczeniowych </w:t>
      </w:r>
      <w:r w:rsidR="00473B7C">
        <w:rPr>
          <w:rFonts w:cs="Arial"/>
          <w:sz w:val="24"/>
          <w:szCs w:val="24"/>
        </w:rPr>
        <w:t>w </w:t>
      </w:r>
      <w:r w:rsidRPr="00A240F6">
        <w:rPr>
          <w:rFonts w:cs="Arial"/>
          <w:sz w:val="24"/>
          <w:szCs w:val="24"/>
        </w:rPr>
        <w:t>ramach dotacji celowej właściwego ministerstwa;</w:t>
      </w:r>
    </w:p>
    <w:p w:rsidR="00B03105" w:rsidRPr="00A240F6" w:rsidRDefault="00B03105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opracowuje zasady gospodarowania podręcznikami i materiałami edukacyjnymi zakupionymi z dotacji celowej;</w:t>
      </w:r>
    </w:p>
    <w:p w:rsidR="00B03105" w:rsidRPr="00A240F6" w:rsidRDefault="003332C1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współpracuje z Radą Pedagogiczną, R</w:t>
      </w:r>
      <w:r w:rsidR="00B03105" w:rsidRPr="00A240F6">
        <w:rPr>
          <w:rFonts w:cs="Arial"/>
          <w:sz w:val="24"/>
          <w:szCs w:val="24"/>
        </w:rPr>
        <w:t xml:space="preserve">adą </w:t>
      </w:r>
      <w:r>
        <w:rPr>
          <w:rFonts w:cs="Arial"/>
          <w:sz w:val="24"/>
          <w:szCs w:val="24"/>
        </w:rPr>
        <w:t>R</w:t>
      </w:r>
      <w:r w:rsidR="00F94D4D">
        <w:rPr>
          <w:rFonts w:cs="Arial"/>
          <w:sz w:val="24"/>
          <w:szCs w:val="24"/>
        </w:rPr>
        <w:t>odziców</w:t>
      </w:r>
      <w:r>
        <w:rPr>
          <w:rFonts w:cs="Arial"/>
          <w:sz w:val="24"/>
          <w:szCs w:val="24"/>
        </w:rPr>
        <w:t>, Szkolnym Klubem W</w:t>
      </w:r>
      <w:r w:rsidR="00F527AA" w:rsidRPr="00A240F6">
        <w:rPr>
          <w:rFonts w:cs="Arial"/>
          <w:sz w:val="24"/>
          <w:szCs w:val="24"/>
        </w:rPr>
        <w:t>olontariatu</w:t>
      </w:r>
      <w:r w:rsidR="00F56FF1">
        <w:rPr>
          <w:rFonts w:cs="Arial"/>
          <w:sz w:val="24"/>
          <w:szCs w:val="24"/>
        </w:rPr>
        <w:t xml:space="preserve"> i </w:t>
      </w:r>
      <w:r w:rsidR="00B03105" w:rsidRPr="00A240F6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amorządem </w:t>
      </w:r>
      <w:r w:rsidR="00B03105" w:rsidRPr="00A240F6">
        <w:rPr>
          <w:rFonts w:cs="Arial"/>
          <w:sz w:val="24"/>
          <w:szCs w:val="24"/>
        </w:rPr>
        <w:t>U</w:t>
      </w:r>
      <w:r>
        <w:rPr>
          <w:rFonts w:cs="Arial"/>
          <w:sz w:val="24"/>
          <w:szCs w:val="24"/>
        </w:rPr>
        <w:t>czniowskim</w:t>
      </w:r>
      <w:r w:rsidR="00B03105" w:rsidRPr="00A240F6">
        <w:rPr>
          <w:rFonts w:cs="Arial"/>
          <w:sz w:val="24"/>
          <w:szCs w:val="24"/>
        </w:rPr>
        <w:t>;</w:t>
      </w:r>
    </w:p>
    <w:p w:rsidR="00B03105" w:rsidRPr="00A240F6" w:rsidRDefault="00B03105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stwarza warunki do działania w </w:t>
      </w:r>
      <w:r w:rsidR="003332C1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zkole</w:t>
      </w:r>
      <w:r w:rsidRPr="00A240F6">
        <w:rPr>
          <w:rFonts w:cs="Arial"/>
          <w:sz w:val="24"/>
          <w:szCs w:val="24"/>
        </w:rPr>
        <w:t xml:space="preserve"> wolontariuszy, stowarzyszeń i organizacji, których celem statutowym jest działalność wychowawcza </w:t>
      </w:r>
      <w:r w:rsidR="008777E3">
        <w:rPr>
          <w:rFonts w:cs="Arial"/>
          <w:sz w:val="24"/>
          <w:szCs w:val="24"/>
        </w:rPr>
        <w:t>i opiekuńcza lub rozszerzanie i </w:t>
      </w:r>
      <w:r w:rsidRPr="00A240F6">
        <w:rPr>
          <w:rFonts w:cs="Arial"/>
          <w:sz w:val="24"/>
          <w:szCs w:val="24"/>
        </w:rPr>
        <w:t>wzbogacanie form działalności wychowawczo</w:t>
      </w:r>
      <w:r w:rsidR="009235CF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- opiekuńczej;</w:t>
      </w:r>
    </w:p>
    <w:p w:rsidR="00B03105" w:rsidRDefault="00473B7C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udziela na wniosek rodziców/prawnych opiekunów</w:t>
      </w:r>
      <w:r w:rsidR="00B03105" w:rsidRPr="00A240F6">
        <w:rPr>
          <w:rFonts w:cs="Arial"/>
          <w:sz w:val="24"/>
          <w:szCs w:val="24"/>
        </w:rPr>
        <w:t>, po spełnieniu ustawowych wymogów</w:t>
      </w:r>
      <w:r w:rsidR="00F56FF1">
        <w:rPr>
          <w:rFonts w:cs="Arial"/>
          <w:sz w:val="24"/>
          <w:szCs w:val="24"/>
        </w:rPr>
        <w:t>,</w:t>
      </w:r>
      <w:r w:rsidR="00B03105" w:rsidRPr="00A240F6">
        <w:rPr>
          <w:rFonts w:cs="Arial"/>
          <w:sz w:val="24"/>
          <w:szCs w:val="24"/>
        </w:rPr>
        <w:t xml:space="preserve"> zezwoleń na spełnianie obowiązku nauki, obowiązku szkolnego</w:t>
      </w:r>
      <w:r>
        <w:rPr>
          <w:rFonts w:cs="Arial"/>
          <w:sz w:val="24"/>
          <w:szCs w:val="24"/>
        </w:rPr>
        <w:t xml:space="preserve"> poza S</w:t>
      </w:r>
      <w:r w:rsidR="00681143">
        <w:rPr>
          <w:rFonts w:cs="Arial"/>
          <w:sz w:val="24"/>
          <w:szCs w:val="24"/>
        </w:rPr>
        <w:t>zkołą</w:t>
      </w:r>
      <w:r w:rsidR="00B03105" w:rsidRPr="00A240F6">
        <w:rPr>
          <w:rFonts w:cs="Arial"/>
          <w:sz w:val="24"/>
          <w:szCs w:val="24"/>
        </w:rPr>
        <w:t xml:space="preserve"> lub w formie indywidualnego nauczania;</w:t>
      </w:r>
    </w:p>
    <w:p w:rsidR="00F56FF1" w:rsidRPr="00F56FF1" w:rsidRDefault="00F56FF1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udziela zezwoleń na indywidualny tok nauki lub indywidualn</w:t>
      </w:r>
      <w:r>
        <w:rPr>
          <w:rFonts w:cs="Arial"/>
          <w:sz w:val="24"/>
          <w:szCs w:val="24"/>
        </w:rPr>
        <w:t>y program nauczania</w:t>
      </w:r>
      <w:r w:rsidRPr="00A240F6">
        <w:rPr>
          <w:rFonts w:cs="Arial"/>
          <w:sz w:val="24"/>
          <w:szCs w:val="24"/>
        </w:rPr>
        <w:t>, zgo</w:t>
      </w:r>
      <w:r>
        <w:rPr>
          <w:rFonts w:cs="Arial"/>
          <w:sz w:val="24"/>
          <w:szCs w:val="24"/>
        </w:rPr>
        <w:t xml:space="preserve">dnie z </w:t>
      </w:r>
      <w:r w:rsidR="00325EE2">
        <w:rPr>
          <w:rFonts w:cs="Arial"/>
          <w:sz w:val="24"/>
          <w:szCs w:val="24"/>
        </w:rPr>
        <w:t>odrębnymi przepisami</w:t>
      </w:r>
      <w:r w:rsidRPr="00C97A88">
        <w:rPr>
          <w:rFonts w:cs="Arial"/>
          <w:sz w:val="24"/>
          <w:szCs w:val="24"/>
        </w:rPr>
        <w:t>;</w:t>
      </w:r>
    </w:p>
    <w:p w:rsidR="00B03105" w:rsidRPr="001664EE" w:rsidRDefault="00B03105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1664EE">
        <w:rPr>
          <w:rFonts w:cs="Arial"/>
          <w:sz w:val="24"/>
          <w:szCs w:val="24"/>
        </w:rPr>
        <w:t xml:space="preserve">organizuje pomoc psychologiczno - pedagogiczną w formach i na zasadach określonych </w:t>
      </w:r>
      <w:r w:rsidRPr="00C97A88">
        <w:rPr>
          <w:rFonts w:cs="Arial"/>
          <w:sz w:val="24"/>
          <w:szCs w:val="24"/>
        </w:rPr>
        <w:t>w </w:t>
      </w:r>
      <w:r w:rsidR="00CF1B61" w:rsidRPr="00C97A88">
        <w:rPr>
          <w:rFonts w:cs="Arial"/>
          <w:sz w:val="24"/>
          <w:szCs w:val="24"/>
        </w:rPr>
        <w:t>§</w:t>
      </w:r>
      <w:r w:rsidR="00325EE2" w:rsidRPr="00C97A88">
        <w:rPr>
          <w:rFonts w:cs="Arial"/>
          <w:sz w:val="24"/>
          <w:szCs w:val="24"/>
        </w:rPr>
        <w:t>7 - 23</w:t>
      </w:r>
      <w:r w:rsidRPr="00C97A88">
        <w:rPr>
          <w:rFonts w:cs="Arial"/>
          <w:sz w:val="24"/>
          <w:szCs w:val="24"/>
        </w:rPr>
        <w:t>;</w:t>
      </w:r>
    </w:p>
    <w:p w:rsidR="003E3803" w:rsidRPr="001664EE" w:rsidRDefault="003E3803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1664EE">
        <w:rPr>
          <w:rFonts w:cs="Arial"/>
          <w:sz w:val="24"/>
          <w:szCs w:val="24"/>
        </w:rPr>
        <w:t xml:space="preserve">organizuje wspomaganie </w:t>
      </w:r>
      <w:r w:rsidR="003332C1" w:rsidRPr="001664EE">
        <w:rPr>
          <w:rFonts w:cs="Arial"/>
          <w:sz w:val="24"/>
          <w:szCs w:val="24"/>
        </w:rPr>
        <w:t>S</w:t>
      </w:r>
      <w:r w:rsidR="00F94D4D" w:rsidRPr="001664EE">
        <w:rPr>
          <w:rFonts w:cs="Arial"/>
          <w:sz w:val="24"/>
          <w:szCs w:val="24"/>
        </w:rPr>
        <w:t>zkoły</w:t>
      </w:r>
      <w:r w:rsidRPr="001664EE">
        <w:rPr>
          <w:rFonts w:cs="Arial"/>
          <w:sz w:val="24"/>
          <w:szCs w:val="24"/>
        </w:rPr>
        <w:t xml:space="preserve"> w zakresie pomocy psychologiczno</w:t>
      </w:r>
      <w:r w:rsidR="009F3567" w:rsidRPr="001664EE">
        <w:rPr>
          <w:rFonts w:cs="Arial"/>
          <w:sz w:val="24"/>
          <w:szCs w:val="24"/>
        </w:rPr>
        <w:t> </w:t>
      </w:r>
      <w:r w:rsidRPr="001664EE">
        <w:rPr>
          <w:rFonts w:cs="Arial"/>
          <w:sz w:val="24"/>
          <w:szCs w:val="24"/>
        </w:rPr>
        <w:t>-</w:t>
      </w:r>
      <w:r w:rsidR="009F3567" w:rsidRPr="001664EE">
        <w:rPr>
          <w:rFonts w:cs="Arial"/>
          <w:sz w:val="24"/>
          <w:szCs w:val="24"/>
        </w:rPr>
        <w:t> </w:t>
      </w:r>
      <w:r w:rsidRPr="001664EE">
        <w:rPr>
          <w:rFonts w:cs="Arial"/>
          <w:sz w:val="24"/>
          <w:szCs w:val="24"/>
        </w:rPr>
        <w:t>pedagogicznej, polegające n</w:t>
      </w:r>
      <w:r w:rsidR="008777E3" w:rsidRPr="001664EE">
        <w:rPr>
          <w:rFonts w:cs="Arial"/>
          <w:sz w:val="24"/>
          <w:szCs w:val="24"/>
        </w:rPr>
        <w:t xml:space="preserve">a planowaniu i przeprowadzaniu </w:t>
      </w:r>
      <w:r w:rsidRPr="001664EE">
        <w:rPr>
          <w:rFonts w:cs="Arial"/>
          <w:sz w:val="24"/>
          <w:szCs w:val="24"/>
        </w:rPr>
        <w:t>działań mających na celu poprawę jakości udzielanej pomocy p</w:t>
      </w:r>
      <w:r w:rsidR="008777E3" w:rsidRPr="001664EE">
        <w:rPr>
          <w:rFonts w:cs="Arial"/>
          <w:sz w:val="24"/>
          <w:szCs w:val="24"/>
        </w:rPr>
        <w:t>sychologiczno - pedagogicznej</w:t>
      </w:r>
      <w:r w:rsidRPr="001664EE">
        <w:rPr>
          <w:rFonts w:cs="Arial"/>
          <w:sz w:val="24"/>
          <w:szCs w:val="24"/>
        </w:rPr>
        <w:t>;</w:t>
      </w:r>
    </w:p>
    <w:p w:rsidR="00B03105" w:rsidRPr="001664EE" w:rsidRDefault="00B03105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1664EE">
        <w:rPr>
          <w:rFonts w:cs="Arial"/>
          <w:sz w:val="24"/>
          <w:szCs w:val="24"/>
        </w:rPr>
        <w:t xml:space="preserve">w porozumieniu z organem </w:t>
      </w:r>
      <w:r w:rsidR="00D16838" w:rsidRPr="001664EE">
        <w:rPr>
          <w:rFonts w:cs="Arial"/>
          <w:sz w:val="24"/>
          <w:szCs w:val="24"/>
        </w:rPr>
        <w:t xml:space="preserve">prowadzącym organizuje uczniom </w:t>
      </w:r>
      <w:r w:rsidRPr="001664EE">
        <w:rPr>
          <w:rFonts w:cs="Arial"/>
          <w:sz w:val="24"/>
          <w:szCs w:val="24"/>
        </w:rPr>
        <w:t>nauczanie indywidualne na zasadach okreś</w:t>
      </w:r>
      <w:r w:rsidR="001F2598" w:rsidRPr="001664EE">
        <w:rPr>
          <w:rFonts w:cs="Arial"/>
          <w:sz w:val="24"/>
          <w:szCs w:val="24"/>
        </w:rPr>
        <w:t xml:space="preserve">lonych </w:t>
      </w:r>
      <w:r w:rsidR="00325EE2">
        <w:rPr>
          <w:rFonts w:cs="Arial"/>
          <w:sz w:val="24"/>
          <w:szCs w:val="24"/>
        </w:rPr>
        <w:t xml:space="preserve">w </w:t>
      </w:r>
      <w:r w:rsidR="00325EE2" w:rsidRPr="00C97A88">
        <w:rPr>
          <w:rFonts w:cs="Arial"/>
          <w:sz w:val="24"/>
          <w:szCs w:val="24"/>
        </w:rPr>
        <w:t>odrębnych przepisach</w:t>
      </w:r>
      <w:r w:rsidRPr="00C97A88">
        <w:rPr>
          <w:rFonts w:cs="Arial"/>
          <w:sz w:val="24"/>
          <w:szCs w:val="24"/>
        </w:rPr>
        <w:t>;</w:t>
      </w:r>
    </w:p>
    <w:p w:rsidR="00F56FF1" w:rsidRDefault="00B03105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F56FF1">
        <w:rPr>
          <w:rFonts w:cs="Arial"/>
          <w:sz w:val="24"/>
          <w:szCs w:val="24"/>
        </w:rPr>
        <w:t xml:space="preserve">kontroluje spełnianie obowiązku szkolnego przez zamieszkałe w obwodzie </w:t>
      </w:r>
      <w:r w:rsidR="003332C1" w:rsidRPr="00F56FF1">
        <w:rPr>
          <w:rFonts w:cs="Arial"/>
          <w:sz w:val="24"/>
          <w:szCs w:val="24"/>
        </w:rPr>
        <w:t>S</w:t>
      </w:r>
      <w:r w:rsidR="00F94D4D" w:rsidRPr="00F56FF1">
        <w:rPr>
          <w:rFonts w:cs="Arial"/>
          <w:sz w:val="24"/>
          <w:szCs w:val="24"/>
        </w:rPr>
        <w:t>zkoły</w:t>
      </w:r>
      <w:r w:rsidR="00F56FF1">
        <w:rPr>
          <w:rFonts w:cs="Arial"/>
          <w:sz w:val="24"/>
          <w:szCs w:val="24"/>
        </w:rPr>
        <w:t xml:space="preserve"> dzieci;</w:t>
      </w:r>
    </w:p>
    <w:p w:rsidR="00B03105" w:rsidRPr="00F56FF1" w:rsidRDefault="00B03105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F56FF1">
        <w:rPr>
          <w:rFonts w:cs="Arial"/>
          <w:sz w:val="24"/>
          <w:szCs w:val="24"/>
        </w:rPr>
        <w:t xml:space="preserve">dopuszcza do użytku szkolnego programy nauczania, po zaopiniowaniu ich </w:t>
      </w:r>
      <w:r w:rsidR="008777E3" w:rsidRPr="00F56FF1">
        <w:rPr>
          <w:rFonts w:cs="Arial"/>
          <w:sz w:val="24"/>
          <w:szCs w:val="24"/>
        </w:rPr>
        <w:t>przez Radę Pedagogiczną,</w:t>
      </w:r>
      <w:r w:rsidRPr="00F56FF1">
        <w:rPr>
          <w:rFonts w:cs="Arial"/>
          <w:sz w:val="24"/>
          <w:szCs w:val="24"/>
        </w:rPr>
        <w:t xml:space="preserve"> jest odpowiedzialny za uwzględnienie w zestawie programów nauczania całości podstawy pr</w:t>
      </w:r>
      <w:r w:rsidR="00D16838">
        <w:rPr>
          <w:rFonts w:cs="Arial"/>
          <w:sz w:val="24"/>
          <w:szCs w:val="24"/>
        </w:rPr>
        <w:t>ogramowej kształcenia ogólnego;</w:t>
      </w:r>
    </w:p>
    <w:p w:rsidR="00B03105" w:rsidRPr="001664EE" w:rsidRDefault="00B03105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1664EE">
        <w:rPr>
          <w:rFonts w:cs="Arial"/>
          <w:sz w:val="24"/>
          <w:szCs w:val="24"/>
        </w:rPr>
        <w:lastRenderedPageBreak/>
        <w:t xml:space="preserve">powołuje spośród nauczycieli i specjalistów zatrudnionych w </w:t>
      </w:r>
      <w:r w:rsidR="009235CF" w:rsidRPr="001664EE">
        <w:rPr>
          <w:rFonts w:cs="Arial"/>
          <w:sz w:val="24"/>
          <w:szCs w:val="24"/>
        </w:rPr>
        <w:t>S</w:t>
      </w:r>
      <w:r w:rsidR="00F94D4D" w:rsidRPr="001664EE">
        <w:rPr>
          <w:rFonts w:cs="Arial"/>
          <w:sz w:val="24"/>
          <w:szCs w:val="24"/>
        </w:rPr>
        <w:t>zkole</w:t>
      </w:r>
      <w:r w:rsidRPr="001664EE">
        <w:rPr>
          <w:rFonts w:cs="Arial"/>
          <w:sz w:val="24"/>
          <w:szCs w:val="24"/>
        </w:rPr>
        <w:t xml:space="preserve"> zespoły przedm</w:t>
      </w:r>
      <w:r w:rsidR="003332C1" w:rsidRPr="001664EE">
        <w:rPr>
          <w:rFonts w:cs="Arial"/>
          <w:sz w:val="24"/>
          <w:szCs w:val="24"/>
        </w:rPr>
        <w:t>iotowe, problemowo</w:t>
      </w:r>
      <w:r w:rsidR="00C40922" w:rsidRPr="001664EE">
        <w:rPr>
          <w:rFonts w:cs="Arial"/>
          <w:sz w:val="24"/>
          <w:szCs w:val="24"/>
        </w:rPr>
        <w:t> </w:t>
      </w:r>
      <w:r w:rsidR="003332C1" w:rsidRPr="001664EE">
        <w:rPr>
          <w:rFonts w:cs="Arial"/>
          <w:sz w:val="24"/>
          <w:szCs w:val="24"/>
        </w:rPr>
        <w:t>-</w:t>
      </w:r>
      <w:r w:rsidR="00C40922" w:rsidRPr="001664EE">
        <w:rPr>
          <w:rFonts w:cs="Arial"/>
          <w:sz w:val="24"/>
          <w:szCs w:val="24"/>
        </w:rPr>
        <w:t> </w:t>
      </w:r>
      <w:r w:rsidR="003332C1" w:rsidRPr="001664EE">
        <w:rPr>
          <w:rFonts w:cs="Arial"/>
          <w:sz w:val="24"/>
          <w:szCs w:val="24"/>
        </w:rPr>
        <w:t>zadaniowe i z</w:t>
      </w:r>
      <w:r w:rsidRPr="001664EE">
        <w:rPr>
          <w:rFonts w:cs="Arial"/>
          <w:sz w:val="24"/>
          <w:szCs w:val="24"/>
        </w:rPr>
        <w:t>espoły ds. pomocy psychologiczno</w:t>
      </w:r>
      <w:r w:rsidR="00C40922" w:rsidRPr="001664EE">
        <w:rPr>
          <w:rFonts w:cs="Arial"/>
          <w:sz w:val="24"/>
          <w:szCs w:val="24"/>
        </w:rPr>
        <w:t> </w:t>
      </w:r>
      <w:r w:rsidRPr="001664EE">
        <w:rPr>
          <w:rFonts w:cs="Arial"/>
          <w:sz w:val="24"/>
          <w:szCs w:val="24"/>
        </w:rPr>
        <w:t>-</w:t>
      </w:r>
      <w:r w:rsidR="00325EE2" w:rsidRPr="00325EE2">
        <w:rPr>
          <w:rFonts w:cs="Arial"/>
          <w:sz w:val="24"/>
          <w:szCs w:val="24"/>
        </w:rPr>
        <w:t>pedagogicznej</w:t>
      </w:r>
      <w:r w:rsidRPr="00325EE2">
        <w:rPr>
          <w:rFonts w:cs="Arial"/>
          <w:sz w:val="24"/>
          <w:szCs w:val="24"/>
        </w:rPr>
        <w:t>;</w:t>
      </w:r>
    </w:p>
    <w:p w:rsidR="00B03105" w:rsidRPr="001664EE" w:rsidRDefault="009235CF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1664EE">
        <w:rPr>
          <w:rFonts w:cs="Arial"/>
          <w:sz w:val="24"/>
          <w:szCs w:val="24"/>
        </w:rPr>
        <w:t>zwalnia uczniów z zajęć wychowania fizycznego</w:t>
      </w:r>
      <w:r w:rsidR="00B03105" w:rsidRPr="001664EE">
        <w:rPr>
          <w:rFonts w:cs="Arial"/>
          <w:sz w:val="24"/>
          <w:szCs w:val="24"/>
        </w:rPr>
        <w:t xml:space="preserve"> lub wykonywania określonych ćwiczeń fizycznych, plastyki, zajęć technicznych, informat</w:t>
      </w:r>
      <w:r w:rsidR="00656F86" w:rsidRPr="001664EE">
        <w:rPr>
          <w:rFonts w:cs="Arial"/>
          <w:sz w:val="24"/>
          <w:szCs w:val="24"/>
        </w:rPr>
        <w:t>yki</w:t>
      </w:r>
      <w:r w:rsidR="00B03105" w:rsidRPr="001664EE">
        <w:rPr>
          <w:rFonts w:cs="Arial"/>
          <w:sz w:val="24"/>
          <w:szCs w:val="24"/>
        </w:rPr>
        <w:t xml:space="preserve"> w oparciu o odrębne przepisy;</w:t>
      </w:r>
    </w:p>
    <w:p w:rsidR="00B03105" w:rsidRPr="001664EE" w:rsidRDefault="00B03105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1664EE">
        <w:rPr>
          <w:rFonts w:cs="Arial"/>
          <w:sz w:val="24"/>
          <w:szCs w:val="24"/>
        </w:rPr>
        <w:t xml:space="preserve">występuje do </w:t>
      </w:r>
      <w:r w:rsidR="009F3567" w:rsidRPr="001664EE">
        <w:rPr>
          <w:rFonts w:cs="Arial"/>
          <w:sz w:val="24"/>
          <w:szCs w:val="24"/>
        </w:rPr>
        <w:t>Podkarpackiego Kuratora O</w:t>
      </w:r>
      <w:r w:rsidRPr="001664EE">
        <w:rPr>
          <w:rFonts w:cs="Arial"/>
          <w:sz w:val="24"/>
          <w:szCs w:val="24"/>
        </w:rPr>
        <w:t xml:space="preserve">światy z wnioskiem o przeniesienie ucznia </w:t>
      </w:r>
      <w:r w:rsidR="00156ABC" w:rsidRPr="001664EE">
        <w:rPr>
          <w:rFonts w:cs="Arial"/>
          <w:sz w:val="24"/>
          <w:szCs w:val="24"/>
        </w:rPr>
        <w:t xml:space="preserve">do </w:t>
      </w:r>
      <w:r w:rsidRPr="001664EE">
        <w:rPr>
          <w:rFonts w:cs="Arial"/>
          <w:sz w:val="24"/>
          <w:szCs w:val="24"/>
        </w:rPr>
        <w:t xml:space="preserve">innej </w:t>
      </w:r>
      <w:r w:rsidR="00F94D4D" w:rsidRPr="001664EE">
        <w:rPr>
          <w:rFonts w:cs="Arial"/>
          <w:sz w:val="24"/>
          <w:szCs w:val="24"/>
        </w:rPr>
        <w:t>szkoły</w:t>
      </w:r>
      <w:r w:rsidRPr="001664EE">
        <w:rPr>
          <w:rFonts w:cs="Arial"/>
          <w:sz w:val="24"/>
          <w:szCs w:val="24"/>
        </w:rPr>
        <w:t xml:space="preserve"> podstawow</w:t>
      </w:r>
      <w:r w:rsidR="001F2598" w:rsidRPr="001664EE">
        <w:rPr>
          <w:rFonts w:cs="Arial"/>
          <w:sz w:val="24"/>
          <w:szCs w:val="24"/>
        </w:rPr>
        <w:t xml:space="preserve">ej w przypadkach określonych w </w:t>
      </w:r>
      <w:r w:rsidR="009F3567" w:rsidRPr="00C97A88">
        <w:rPr>
          <w:rFonts w:cs="Arial"/>
          <w:sz w:val="24"/>
          <w:szCs w:val="24"/>
        </w:rPr>
        <w:t>§</w:t>
      </w:r>
      <w:r w:rsidR="00325EE2" w:rsidRPr="00C97A88">
        <w:rPr>
          <w:rFonts w:cs="Arial"/>
          <w:sz w:val="24"/>
          <w:szCs w:val="24"/>
        </w:rPr>
        <w:t>7</w:t>
      </w:r>
      <w:r w:rsidR="00E55963" w:rsidRPr="00C97A88">
        <w:rPr>
          <w:rFonts w:cs="Arial"/>
          <w:sz w:val="24"/>
          <w:szCs w:val="24"/>
        </w:rPr>
        <w:t>1</w:t>
      </w:r>
      <w:r w:rsidRPr="001664EE">
        <w:rPr>
          <w:rFonts w:cs="Arial"/>
          <w:sz w:val="24"/>
          <w:szCs w:val="24"/>
        </w:rPr>
        <w:t>;</w:t>
      </w:r>
    </w:p>
    <w:p w:rsidR="00B03105" w:rsidRPr="00A240F6" w:rsidRDefault="00B03105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E55963">
        <w:rPr>
          <w:rFonts w:cs="Arial"/>
          <w:sz w:val="24"/>
          <w:szCs w:val="24"/>
        </w:rPr>
        <w:t xml:space="preserve">występuje do </w:t>
      </w:r>
      <w:r w:rsidR="00F94D4D" w:rsidRPr="00E55963">
        <w:rPr>
          <w:rFonts w:cs="Arial"/>
          <w:sz w:val="24"/>
          <w:szCs w:val="24"/>
        </w:rPr>
        <w:t>dyre</w:t>
      </w:r>
      <w:r w:rsidR="00F94D4D">
        <w:rPr>
          <w:rFonts w:cs="Arial"/>
          <w:sz w:val="24"/>
          <w:szCs w:val="24"/>
        </w:rPr>
        <w:t>ktora</w:t>
      </w:r>
      <w:r w:rsidR="00156ABC">
        <w:rPr>
          <w:rFonts w:cs="Arial"/>
          <w:sz w:val="24"/>
          <w:szCs w:val="24"/>
        </w:rPr>
        <w:t xml:space="preserve"> Okręgowej Komisji E</w:t>
      </w:r>
      <w:r w:rsidRPr="00A240F6">
        <w:rPr>
          <w:rFonts w:cs="Arial"/>
          <w:sz w:val="24"/>
          <w:szCs w:val="24"/>
        </w:rPr>
        <w:t>gzaminacyjnej z wnioskiem o zwolnienie uczni</w:t>
      </w:r>
      <w:r w:rsidR="00B21D62" w:rsidRPr="00A240F6">
        <w:rPr>
          <w:rFonts w:cs="Arial"/>
          <w:sz w:val="24"/>
          <w:szCs w:val="24"/>
        </w:rPr>
        <w:t>a z obowiązku przystąpienia do egzaminu</w:t>
      </w:r>
      <w:r w:rsidR="008777E3">
        <w:rPr>
          <w:rFonts w:cs="Arial"/>
          <w:sz w:val="24"/>
          <w:szCs w:val="24"/>
        </w:rPr>
        <w:t xml:space="preserve"> lub odpowiedniej jego części w </w:t>
      </w:r>
      <w:r w:rsidRPr="00A240F6">
        <w:rPr>
          <w:rFonts w:cs="Arial"/>
          <w:sz w:val="24"/>
          <w:szCs w:val="24"/>
        </w:rPr>
        <w:t xml:space="preserve">szczególnych przypadkach losowych lub zdrowotnych, uniemożliwiających uczniowi przystąpienie do </w:t>
      </w:r>
      <w:r w:rsidR="008777E3">
        <w:rPr>
          <w:rFonts w:cs="Arial"/>
          <w:sz w:val="24"/>
          <w:szCs w:val="24"/>
        </w:rPr>
        <w:t>nich do 20 sierpnia danego roku;</w:t>
      </w:r>
      <w:r w:rsidRPr="00A240F6">
        <w:rPr>
          <w:rFonts w:cs="Arial"/>
          <w:sz w:val="24"/>
          <w:szCs w:val="24"/>
        </w:rPr>
        <w:t xml:space="preserve"> </w:t>
      </w:r>
      <w:r w:rsidR="003332C1">
        <w:rPr>
          <w:rFonts w:cs="Arial"/>
          <w:sz w:val="24"/>
          <w:szCs w:val="24"/>
        </w:rPr>
        <w:t>D</w:t>
      </w:r>
      <w:r w:rsidR="00F94D4D">
        <w:rPr>
          <w:rFonts w:cs="Arial"/>
          <w:sz w:val="24"/>
          <w:szCs w:val="24"/>
        </w:rPr>
        <w:t>yrektor</w:t>
      </w:r>
      <w:r w:rsidR="008777E3">
        <w:rPr>
          <w:rFonts w:cs="Arial"/>
          <w:sz w:val="24"/>
          <w:szCs w:val="24"/>
        </w:rPr>
        <w:t xml:space="preserve"> składa wniosek w </w:t>
      </w:r>
      <w:r w:rsidRPr="00A240F6">
        <w:rPr>
          <w:rFonts w:cs="Arial"/>
          <w:sz w:val="24"/>
          <w:szCs w:val="24"/>
        </w:rPr>
        <w:t>porozumieniu z rodzicami ucznia</w:t>
      </w:r>
      <w:r w:rsidR="00C03C9F">
        <w:rPr>
          <w:rFonts w:cs="Arial"/>
          <w:sz w:val="24"/>
          <w:szCs w:val="24"/>
        </w:rPr>
        <w:t>/prawnymi opiekunami</w:t>
      </w:r>
      <w:r w:rsidRPr="00A240F6">
        <w:rPr>
          <w:rFonts w:cs="Arial"/>
          <w:sz w:val="24"/>
          <w:szCs w:val="24"/>
        </w:rPr>
        <w:t>;</w:t>
      </w:r>
    </w:p>
    <w:p w:rsidR="00B03105" w:rsidRPr="00A240F6" w:rsidRDefault="00B03105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inspiruje nauczycieli do innowacji pedagogicznych, wychowawczych  i organizacyjnych;</w:t>
      </w:r>
    </w:p>
    <w:p w:rsidR="00B03105" w:rsidRPr="00A240F6" w:rsidRDefault="005F0827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stwarza warunki umożliwiające </w:t>
      </w:r>
      <w:r w:rsidR="00B03105" w:rsidRPr="00A240F6">
        <w:rPr>
          <w:rFonts w:cs="Arial"/>
          <w:sz w:val="24"/>
          <w:szCs w:val="24"/>
        </w:rPr>
        <w:t xml:space="preserve">podtrzymywanie tożsamości narodowej, etnicznej </w:t>
      </w:r>
      <w:r w:rsidR="00D16838">
        <w:rPr>
          <w:rFonts w:cs="Arial"/>
          <w:sz w:val="24"/>
          <w:szCs w:val="24"/>
        </w:rPr>
        <w:t>i </w:t>
      </w:r>
      <w:r w:rsidR="00B03105" w:rsidRPr="00A240F6">
        <w:rPr>
          <w:rFonts w:cs="Arial"/>
          <w:sz w:val="24"/>
          <w:szCs w:val="24"/>
        </w:rPr>
        <w:t>religijnej uczniom;</w:t>
      </w:r>
    </w:p>
    <w:p w:rsidR="00B03105" w:rsidRPr="00A240F6" w:rsidRDefault="00B03105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 </w:t>
      </w:r>
      <w:r w:rsidR="00A64953" w:rsidRPr="00A240F6">
        <w:rPr>
          <w:rFonts w:cs="Arial"/>
          <w:sz w:val="24"/>
          <w:szCs w:val="24"/>
        </w:rPr>
        <w:t>odpowiada za realizację zaleceń wynikających z orzeczenia o potrzebie kształcenia specjalnego ucznia</w:t>
      </w:r>
      <w:r w:rsidRPr="00A240F6">
        <w:rPr>
          <w:rFonts w:cs="Arial"/>
          <w:sz w:val="24"/>
          <w:szCs w:val="24"/>
        </w:rPr>
        <w:t>;</w:t>
      </w:r>
    </w:p>
    <w:p w:rsidR="00B03105" w:rsidRPr="00A240F6" w:rsidRDefault="00B03105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prowadzi ewidencję spełniania obowiązku szkolnego w formie księgi uczniów prowadzon</w:t>
      </w:r>
      <w:r w:rsidR="009235CF">
        <w:rPr>
          <w:rFonts w:cs="Arial"/>
          <w:sz w:val="24"/>
          <w:szCs w:val="24"/>
        </w:rPr>
        <w:t>ej</w:t>
      </w:r>
      <w:r w:rsidRPr="00A240F6">
        <w:rPr>
          <w:rFonts w:cs="Arial"/>
          <w:sz w:val="24"/>
          <w:szCs w:val="24"/>
        </w:rPr>
        <w:t xml:space="preserve"> na zasadach określonych</w:t>
      </w:r>
      <w:r w:rsidR="00156ABC">
        <w:rPr>
          <w:rFonts w:cs="Arial"/>
          <w:sz w:val="24"/>
          <w:szCs w:val="24"/>
        </w:rPr>
        <w:t xml:space="preserve"> w</w:t>
      </w:r>
      <w:r w:rsidRPr="00A240F6">
        <w:rPr>
          <w:rFonts w:cs="Arial"/>
          <w:sz w:val="24"/>
          <w:szCs w:val="24"/>
        </w:rPr>
        <w:t xml:space="preserve"> odrębnych przepisach;</w:t>
      </w:r>
    </w:p>
    <w:p w:rsidR="00B03105" w:rsidRPr="00A240F6" w:rsidRDefault="00B03105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na udokumentowany wniosek rodziców</w:t>
      </w:r>
      <w:r w:rsidR="009F3567">
        <w:rPr>
          <w:rFonts w:cs="Arial"/>
          <w:sz w:val="24"/>
          <w:szCs w:val="24"/>
        </w:rPr>
        <w:t>/prawnych opiekunów</w:t>
      </w:r>
      <w:r w:rsidRPr="00A240F6">
        <w:rPr>
          <w:rFonts w:cs="Arial"/>
          <w:sz w:val="24"/>
          <w:szCs w:val="24"/>
        </w:rPr>
        <w:t xml:space="preserve"> oraz na podstawie opinii poradni psychologiczno</w:t>
      </w:r>
      <w:r w:rsidR="009F3567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-</w:t>
      </w:r>
      <w:r w:rsidR="009F3567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pedagogicznej, w tym specjalistycznej, zwalnia do końca danego etapu edukacyjnego ucznia z wadą słuchu, z</w:t>
      </w:r>
      <w:r w:rsidR="001E49CA">
        <w:rPr>
          <w:rFonts w:cs="Arial"/>
          <w:sz w:val="24"/>
          <w:szCs w:val="24"/>
        </w:rPr>
        <w:t xml:space="preserve"> głęboką dysleksją rozwojową, z </w:t>
      </w:r>
      <w:r w:rsidR="00156ABC">
        <w:rPr>
          <w:rFonts w:cs="Arial"/>
          <w:sz w:val="24"/>
          <w:szCs w:val="24"/>
        </w:rPr>
        <w:t>afazją, z </w:t>
      </w:r>
      <w:r w:rsidRPr="00A240F6">
        <w:rPr>
          <w:rFonts w:cs="Arial"/>
          <w:sz w:val="24"/>
          <w:szCs w:val="24"/>
        </w:rPr>
        <w:t>niepełnosprawnościami sprzężonymi lub z autyzmem</w:t>
      </w:r>
      <w:r w:rsidR="001E49CA">
        <w:rPr>
          <w:rFonts w:cs="Arial"/>
          <w:sz w:val="24"/>
          <w:szCs w:val="24"/>
        </w:rPr>
        <w:t xml:space="preserve"> z nauki drugiego języka obcego</w:t>
      </w:r>
      <w:r w:rsidRPr="00A240F6">
        <w:rPr>
          <w:rFonts w:cs="Arial"/>
          <w:sz w:val="24"/>
          <w:szCs w:val="24"/>
        </w:rPr>
        <w:t xml:space="preserve"> </w:t>
      </w:r>
      <w:r w:rsidR="00156ABC">
        <w:rPr>
          <w:rFonts w:cs="Arial"/>
          <w:sz w:val="24"/>
          <w:szCs w:val="24"/>
        </w:rPr>
        <w:t>(</w:t>
      </w:r>
      <w:r w:rsidRPr="00A240F6">
        <w:rPr>
          <w:rFonts w:cs="Arial"/>
          <w:sz w:val="24"/>
          <w:szCs w:val="24"/>
        </w:rPr>
        <w:t>ucznia</w:t>
      </w:r>
      <w:r w:rsidR="001E49CA">
        <w:rPr>
          <w:rFonts w:cs="Arial"/>
          <w:sz w:val="24"/>
          <w:szCs w:val="24"/>
        </w:rPr>
        <w:t xml:space="preserve"> </w:t>
      </w:r>
      <w:r w:rsidRPr="00A240F6">
        <w:rPr>
          <w:rFonts w:cs="Arial"/>
          <w:sz w:val="24"/>
          <w:szCs w:val="24"/>
        </w:rPr>
        <w:t>z orzeczeniem o potrzebie kształcenia specjalnego zwalnia na podstawie tego orzeczenia</w:t>
      </w:r>
      <w:r w:rsidR="00156ABC">
        <w:rPr>
          <w:rFonts w:cs="Arial"/>
          <w:sz w:val="24"/>
          <w:szCs w:val="24"/>
        </w:rPr>
        <w:t>)</w:t>
      </w:r>
      <w:r w:rsidRPr="00A240F6">
        <w:rPr>
          <w:rFonts w:cs="Arial"/>
          <w:sz w:val="24"/>
          <w:szCs w:val="24"/>
        </w:rPr>
        <w:t>;</w:t>
      </w:r>
    </w:p>
    <w:p w:rsidR="00B03105" w:rsidRPr="00A240F6" w:rsidRDefault="00B03105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wyznacza terminy egzaminów poprawkowych do dnia zakończenia rocznych zajęć dydaktyczno</w:t>
      </w:r>
      <w:r w:rsidR="009F3567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-</w:t>
      </w:r>
      <w:r w:rsidR="009F3567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wychowawczych i podaje do wiadomości uczniów;</w:t>
      </w:r>
    </w:p>
    <w:p w:rsidR="00B03105" w:rsidRPr="00E55963" w:rsidRDefault="00B03105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E55963">
        <w:rPr>
          <w:rFonts w:cs="Arial"/>
          <w:sz w:val="24"/>
          <w:szCs w:val="24"/>
        </w:rPr>
        <w:t>powołuje komisje do przeprowadzania egzaminów klasyfikacyjnych</w:t>
      </w:r>
      <w:r w:rsidR="00CF1B61">
        <w:rPr>
          <w:rFonts w:cs="Arial"/>
          <w:sz w:val="24"/>
          <w:szCs w:val="24"/>
        </w:rPr>
        <w:t xml:space="preserve"> i</w:t>
      </w:r>
      <w:r w:rsidR="001F2598" w:rsidRPr="00E55963">
        <w:rPr>
          <w:rFonts w:cs="Arial"/>
          <w:sz w:val="24"/>
          <w:szCs w:val="24"/>
        </w:rPr>
        <w:t> </w:t>
      </w:r>
      <w:r w:rsidR="00CF1B61" w:rsidRPr="00CF1B61">
        <w:rPr>
          <w:rFonts w:cs="Arial"/>
          <w:sz w:val="24"/>
          <w:szCs w:val="24"/>
        </w:rPr>
        <w:t>poprawkowych oraz sprawdzianu wiadomości i umiejętności w trybie odwoławczym</w:t>
      </w:r>
      <w:r w:rsidR="00CF1B61" w:rsidRPr="00C97A88">
        <w:rPr>
          <w:rFonts w:cs="Arial"/>
          <w:sz w:val="24"/>
          <w:szCs w:val="24"/>
        </w:rPr>
        <w:t xml:space="preserve"> </w:t>
      </w:r>
      <w:r w:rsidRPr="00E55963">
        <w:rPr>
          <w:rFonts w:cs="Arial"/>
          <w:sz w:val="24"/>
          <w:szCs w:val="24"/>
        </w:rPr>
        <w:t xml:space="preserve">na zasadach określonych </w:t>
      </w:r>
      <w:r w:rsidR="00325EE2" w:rsidRPr="00C97A88">
        <w:rPr>
          <w:rFonts w:cs="Arial"/>
          <w:sz w:val="24"/>
          <w:szCs w:val="24"/>
        </w:rPr>
        <w:t>w odrębnych przepisach</w:t>
      </w:r>
      <w:r w:rsidRPr="00C97A88">
        <w:rPr>
          <w:rFonts w:cs="Arial"/>
          <w:sz w:val="24"/>
          <w:szCs w:val="24"/>
        </w:rPr>
        <w:t>;</w:t>
      </w:r>
    </w:p>
    <w:p w:rsidR="00B03105" w:rsidRPr="00A240F6" w:rsidRDefault="00B03105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ustala zajęcia, które ze względu na indywidualne potrzeby edukacyjne uczniów niepełnosprawnych, niedostosowanych społecznie oraz zagrożonych niedostosowaniem społecznym </w:t>
      </w:r>
      <w:r w:rsidRPr="00156ABC">
        <w:rPr>
          <w:rFonts w:cs="Arial"/>
          <w:sz w:val="24"/>
          <w:szCs w:val="24"/>
        </w:rPr>
        <w:t xml:space="preserve">prowadzą zatrudnieni nauczyciele posiadający kwalifikacje w zakresie pedagogiki specjalnej oraz </w:t>
      </w:r>
      <w:r w:rsidR="001E49CA" w:rsidRPr="00156ABC">
        <w:rPr>
          <w:rFonts w:cs="Arial"/>
          <w:sz w:val="24"/>
          <w:szCs w:val="24"/>
        </w:rPr>
        <w:t xml:space="preserve">zajęcia, w których uczestniczy </w:t>
      </w:r>
      <w:r w:rsidRPr="00156ABC">
        <w:rPr>
          <w:rFonts w:cs="Arial"/>
          <w:sz w:val="24"/>
          <w:szCs w:val="24"/>
        </w:rPr>
        <w:t>pomoc nauczyciela</w:t>
      </w:r>
      <w:r w:rsidR="00156ABC" w:rsidRPr="00156ABC">
        <w:rPr>
          <w:rFonts w:cs="Arial"/>
          <w:sz w:val="24"/>
          <w:szCs w:val="24"/>
        </w:rPr>
        <w:t>/nauczyciel wspomagający/asystent nauczyciela</w:t>
      </w:r>
      <w:r w:rsidRPr="00156ABC">
        <w:rPr>
          <w:rFonts w:cs="Arial"/>
          <w:sz w:val="24"/>
          <w:szCs w:val="24"/>
        </w:rPr>
        <w:t>;</w:t>
      </w:r>
    </w:p>
    <w:p w:rsidR="00B03105" w:rsidRPr="00A240F6" w:rsidRDefault="00B03105" w:rsidP="00511207">
      <w:pPr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współdziała ze </w:t>
      </w:r>
      <w:r w:rsidR="00F94D4D">
        <w:rPr>
          <w:rFonts w:cs="Arial"/>
          <w:sz w:val="24"/>
          <w:szCs w:val="24"/>
        </w:rPr>
        <w:t>szkoła</w:t>
      </w:r>
      <w:r w:rsidRPr="00A240F6">
        <w:rPr>
          <w:rFonts w:cs="Arial"/>
          <w:sz w:val="24"/>
          <w:szCs w:val="24"/>
        </w:rPr>
        <w:t>mi wyższymi oraz zakładami kształcenia nauczycieli w sprawie organizacji praktyk studenckich.</w:t>
      </w:r>
    </w:p>
    <w:p w:rsidR="00B03105" w:rsidRPr="00133100" w:rsidRDefault="00B03105" w:rsidP="00511207">
      <w:pPr>
        <w:pStyle w:val="Akapitzlist"/>
        <w:numPr>
          <w:ilvl w:val="0"/>
          <w:numId w:val="42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Organizuje działalność </w:t>
      </w:r>
      <w:r w:rsidR="008420C0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="00D16838">
        <w:rPr>
          <w:rFonts w:cs="Arial"/>
          <w:sz w:val="24"/>
          <w:szCs w:val="24"/>
        </w:rPr>
        <w:t>, a w szczególności:</w:t>
      </w:r>
    </w:p>
    <w:p w:rsidR="00B03105" w:rsidRPr="00133100" w:rsidRDefault="00AB5BDB" w:rsidP="00511207">
      <w:pPr>
        <w:numPr>
          <w:ilvl w:val="0"/>
          <w:numId w:val="25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opracowuje </w:t>
      </w:r>
      <w:r w:rsidR="00B03105" w:rsidRPr="00A240F6">
        <w:rPr>
          <w:rFonts w:cs="Arial"/>
          <w:sz w:val="24"/>
          <w:szCs w:val="24"/>
        </w:rPr>
        <w:t>arkusz organizacyjny na kolejny rok szkolny</w:t>
      </w:r>
      <w:r w:rsidR="009E0B12" w:rsidRPr="00A240F6">
        <w:rPr>
          <w:rFonts w:cs="Arial"/>
          <w:sz w:val="24"/>
          <w:szCs w:val="24"/>
        </w:rPr>
        <w:t xml:space="preserve"> i przekazuje go po zaopiniowaniu </w:t>
      </w:r>
      <w:r w:rsidR="008420C0">
        <w:rPr>
          <w:rFonts w:cs="Arial"/>
          <w:sz w:val="24"/>
          <w:szCs w:val="24"/>
        </w:rPr>
        <w:t>przez Radę P</w:t>
      </w:r>
      <w:r w:rsidR="005E26CB">
        <w:rPr>
          <w:rFonts w:cs="Arial"/>
          <w:sz w:val="24"/>
          <w:szCs w:val="24"/>
        </w:rPr>
        <w:t xml:space="preserve">edagogiczną oraz </w:t>
      </w:r>
      <w:r w:rsidR="009E0B12" w:rsidRPr="00A240F6">
        <w:rPr>
          <w:rFonts w:cs="Arial"/>
          <w:sz w:val="24"/>
          <w:szCs w:val="24"/>
        </w:rPr>
        <w:t xml:space="preserve">zakładowe organizacje związkowe </w:t>
      </w:r>
      <w:r w:rsidR="009B3703" w:rsidRPr="00A240F6">
        <w:rPr>
          <w:rFonts w:cs="Arial"/>
          <w:sz w:val="24"/>
          <w:szCs w:val="24"/>
        </w:rPr>
        <w:t>organowi prowadzącemu;</w:t>
      </w:r>
    </w:p>
    <w:p w:rsidR="00B03105" w:rsidRPr="00133100" w:rsidRDefault="00B03105" w:rsidP="00511207">
      <w:pPr>
        <w:numPr>
          <w:ilvl w:val="0"/>
          <w:numId w:val="25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lastRenderedPageBreak/>
        <w:t>przydziela nauczycielom stałe prace i zajęcia w ramach wynagrodzenia zasadniczego oraz dodatkowo płatnych zajęć dydaktyczno</w:t>
      </w:r>
      <w:r w:rsidR="00B00076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- wychowawczych lub opiekuńczych;</w:t>
      </w:r>
    </w:p>
    <w:p w:rsidR="00B03105" w:rsidRPr="00133100" w:rsidRDefault="00B03105" w:rsidP="00511207">
      <w:pPr>
        <w:numPr>
          <w:ilvl w:val="0"/>
          <w:numId w:val="25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określa i ustala sposoby dokumentowania pracy dydaktyczno</w:t>
      </w:r>
      <w:r w:rsidR="00B00076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-</w:t>
      </w:r>
      <w:r w:rsidR="00B00076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wychowawczej;</w:t>
      </w:r>
    </w:p>
    <w:p w:rsidR="00B03105" w:rsidRPr="00156ABC" w:rsidRDefault="00B03105" w:rsidP="00511207">
      <w:pPr>
        <w:numPr>
          <w:ilvl w:val="0"/>
          <w:numId w:val="25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156ABC">
        <w:rPr>
          <w:rFonts w:cs="Arial"/>
          <w:sz w:val="24"/>
          <w:szCs w:val="24"/>
        </w:rPr>
        <w:t>wyznacza w miarę potrzeb w wymiarze i na zasadach ustalonym w odrębnych</w:t>
      </w:r>
      <w:r w:rsidR="00156ABC" w:rsidRPr="00156ABC">
        <w:rPr>
          <w:rFonts w:cs="Arial"/>
          <w:sz w:val="24"/>
          <w:szCs w:val="24"/>
        </w:rPr>
        <w:t xml:space="preserve"> przepisach dni wolne od zajęć i </w:t>
      </w:r>
      <w:r w:rsidRPr="00156ABC">
        <w:rPr>
          <w:rFonts w:cs="Arial"/>
          <w:sz w:val="24"/>
          <w:szCs w:val="24"/>
        </w:rPr>
        <w:t>informuje nauczycieli, rodz</w:t>
      </w:r>
      <w:r w:rsidR="00B00076">
        <w:rPr>
          <w:rFonts w:cs="Arial"/>
          <w:sz w:val="24"/>
          <w:szCs w:val="24"/>
        </w:rPr>
        <w:t>iców i uczniów do 30 </w:t>
      </w:r>
      <w:r w:rsidR="00156ABC">
        <w:rPr>
          <w:rFonts w:cs="Arial"/>
          <w:sz w:val="24"/>
          <w:szCs w:val="24"/>
        </w:rPr>
        <w:t>września o </w:t>
      </w:r>
      <w:r w:rsidRPr="00156ABC">
        <w:rPr>
          <w:rFonts w:cs="Arial"/>
          <w:sz w:val="24"/>
          <w:szCs w:val="24"/>
        </w:rPr>
        <w:t>ustalonych dniach wolnych;</w:t>
      </w:r>
    </w:p>
    <w:p w:rsidR="00B03105" w:rsidRPr="00133100" w:rsidRDefault="00B03105" w:rsidP="00511207">
      <w:pPr>
        <w:numPr>
          <w:ilvl w:val="0"/>
          <w:numId w:val="25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odwołuje zajęcia dydaktyczno</w:t>
      </w:r>
      <w:r w:rsidR="00B00076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-</w:t>
      </w:r>
      <w:r w:rsidR="00B00076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wychowawcze</w:t>
      </w:r>
      <w:r w:rsidR="006A274A" w:rsidRPr="00A240F6">
        <w:rPr>
          <w:rFonts w:cs="Arial"/>
          <w:sz w:val="24"/>
          <w:szCs w:val="24"/>
        </w:rPr>
        <w:t xml:space="preserve"> i opiekuńcze</w:t>
      </w:r>
      <w:r w:rsidRPr="00A240F6">
        <w:rPr>
          <w:rFonts w:cs="Arial"/>
          <w:sz w:val="24"/>
          <w:szCs w:val="24"/>
        </w:rPr>
        <w:t xml:space="preserve"> w sytuacjach, gdy występuje zagrożenie zdrowia uczniów;</w:t>
      </w:r>
    </w:p>
    <w:p w:rsidR="006A274A" w:rsidRPr="00133100" w:rsidRDefault="00B03105" w:rsidP="00511207">
      <w:pPr>
        <w:numPr>
          <w:ilvl w:val="0"/>
          <w:numId w:val="25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zapewnia odpowiednie warunki do jak najpełniejszej realizacji zadań </w:t>
      </w:r>
      <w:r w:rsidR="008420C0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 xml:space="preserve">, </w:t>
      </w:r>
      <w:r w:rsidR="001F2598">
        <w:rPr>
          <w:rFonts w:cs="Arial"/>
          <w:sz w:val="24"/>
          <w:szCs w:val="24"/>
        </w:rPr>
        <w:t>a w </w:t>
      </w:r>
      <w:r w:rsidRPr="00A240F6">
        <w:rPr>
          <w:rFonts w:cs="Arial"/>
          <w:sz w:val="24"/>
          <w:szCs w:val="24"/>
        </w:rPr>
        <w:t>szczególności należytego stanu higieniczno –</w:t>
      </w:r>
      <w:r w:rsidR="00E75B20">
        <w:rPr>
          <w:rFonts w:cs="Arial"/>
          <w:sz w:val="24"/>
          <w:szCs w:val="24"/>
        </w:rPr>
        <w:t xml:space="preserve"> </w:t>
      </w:r>
      <w:r w:rsidRPr="00A240F6">
        <w:rPr>
          <w:rFonts w:cs="Arial"/>
          <w:sz w:val="24"/>
          <w:szCs w:val="24"/>
        </w:rPr>
        <w:t xml:space="preserve">sanitarnego, bezpiecznych warunków pobytu uczniów w budynku szkolnym i </w:t>
      </w:r>
      <w:r w:rsidR="00E75B20">
        <w:rPr>
          <w:rFonts w:cs="Arial"/>
          <w:sz w:val="24"/>
          <w:szCs w:val="24"/>
        </w:rPr>
        <w:t>na terenie</w:t>
      </w:r>
      <w:r w:rsidRPr="00A240F6">
        <w:rPr>
          <w:rFonts w:cs="Arial"/>
          <w:sz w:val="24"/>
          <w:szCs w:val="24"/>
        </w:rPr>
        <w:t xml:space="preserve"> </w:t>
      </w:r>
      <w:r w:rsidR="00E75B20">
        <w:rPr>
          <w:rFonts w:cs="Arial"/>
          <w:sz w:val="24"/>
          <w:szCs w:val="24"/>
        </w:rPr>
        <w:t>przy</w:t>
      </w:r>
      <w:r w:rsidRPr="00A240F6">
        <w:rPr>
          <w:rFonts w:cs="Arial"/>
          <w:sz w:val="24"/>
          <w:szCs w:val="24"/>
        </w:rPr>
        <w:t>szkolnym;</w:t>
      </w:r>
    </w:p>
    <w:p w:rsidR="00B03105" w:rsidRPr="00133100" w:rsidRDefault="00B03105" w:rsidP="00511207">
      <w:pPr>
        <w:numPr>
          <w:ilvl w:val="0"/>
          <w:numId w:val="25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dba o właściwe wyposażenie </w:t>
      </w:r>
      <w:r w:rsidR="008420C0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 xml:space="preserve"> w sprzęt i pomoce dydaktyczne;</w:t>
      </w:r>
    </w:p>
    <w:p w:rsidR="00B03105" w:rsidRPr="00133100" w:rsidRDefault="00B03105" w:rsidP="00511207">
      <w:pPr>
        <w:numPr>
          <w:ilvl w:val="0"/>
          <w:numId w:val="25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egzekwuje przestrzeganie przez pracowników </w:t>
      </w:r>
      <w:r w:rsidR="008420C0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 xml:space="preserve"> ustalonego porządku oraz dbałości o estetykę i czystość;</w:t>
      </w:r>
    </w:p>
    <w:p w:rsidR="00B03105" w:rsidRPr="00133100" w:rsidRDefault="00B03105" w:rsidP="00511207">
      <w:pPr>
        <w:numPr>
          <w:ilvl w:val="0"/>
          <w:numId w:val="25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sprawuje nadzór nad działalnością administracyjną i gospodarczą </w:t>
      </w:r>
      <w:r w:rsidR="008420C0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>;</w:t>
      </w:r>
    </w:p>
    <w:p w:rsidR="00B03105" w:rsidRPr="00133100" w:rsidRDefault="00B03105" w:rsidP="00511207">
      <w:pPr>
        <w:numPr>
          <w:ilvl w:val="0"/>
          <w:numId w:val="25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opracowuje projekt planu finansowego </w:t>
      </w:r>
      <w:r w:rsidR="008420C0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 xml:space="preserve"> i przedstawia go celem zaopin</w:t>
      </w:r>
      <w:r w:rsidR="008420C0">
        <w:rPr>
          <w:rFonts w:cs="Arial"/>
          <w:sz w:val="24"/>
          <w:szCs w:val="24"/>
        </w:rPr>
        <w:t>iowania Radzie Pedagogicznej i R</w:t>
      </w:r>
      <w:r w:rsidRPr="00A240F6">
        <w:rPr>
          <w:rFonts w:cs="Arial"/>
          <w:sz w:val="24"/>
          <w:szCs w:val="24"/>
        </w:rPr>
        <w:t xml:space="preserve">adzie </w:t>
      </w:r>
      <w:r w:rsidR="008420C0">
        <w:rPr>
          <w:rFonts w:cs="Arial"/>
          <w:sz w:val="24"/>
          <w:szCs w:val="24"/>
        </w:rPr>
        <w:t>R</w:t>
      </w:r>
      <w:r w:rsidR="00F94D4D">
        <w:rPr>
          <w:rFonts w:cs="Arial"/>
          <w:sz w:val="24"/>
          <w:szCs w:val="24"/>
        </w:rPr>
        <w:t>odziców</w:t>
      </w:r>
      <w:r w:rsidRPr="00A240F6">
        <w:rPr>
          <w:rFonts w:cs="Arial"/>
          <w:sz w:val="24"/>
          <w:szCs w:val="24"/>
        </w:rPr>
        <w:t>;</w:t>
      </w:r>
    </w:p>
    <w:p w:rsidR="00B03105" w:rsidRPr="00133100" w:rsidRDefault="00B03105" w:rsidP="00511207">
      <w:pPr>
        <w:numPr>
          <w:ilvl w:val="0"/>
          <w:numId w:val="25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dysponuje środkami finansowymi określonymi w planie finansowym </w:t>
      </w:r>
      <w:r w:rsidR="008420C0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>; ponosi odpowiedzialność za ich prawidłowe wykorzystanie;</w:t>
      </w:r>
    </w:p>
    <w:p w:rsidR="00B03105" w:rsidRPr="00133100" w:rsidRDefault="009235CF" w:rsidP="00511207">
      <w:pPr>
        <w:numPr>
          <w:ilvl w:val="0"/>
          <w:numId w:val="25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dokonuje co najmniej </w:t>
      </w:r>
      <w:r w:rsidR="00B03105" w:rsidRPr="00A240F6">
        <w:rPr>
          <w:rFonts w:cs="Arial"/>
          <w:sz w:val="24"/>
          <w:szCs w:val="24"/>
        </w:rPr>
        <w:t>raz w ciągu roku przeglądu technicznego budynku i stanu technicznego urządzeń na szkolnym boisku</w:t>
      </w:r>
      <w:r w:rsidR="00E75B20">
        <w:rPr>
          <w:rFonts w:cs="Arial"/>
          <w:sz w:val="24"/>
          <w:szCs w:val="24"/>
        </w:rPr>
        <w:t xml:space="preserve"> i </w:t>
      </w:r>
      <w:r w:rsidR="00E75B20" w:rsidRPr="00AB6C52">
        <w:rPr>
          <w:rFonts w:cs="Arial"/>
          <w:sz w:val="24"/>
          <w:szCs w:val="24"/>
        </w:rPr>
        <w:t>placu zabaw</w:t>
      </w:r>
      <w:r w:rsidR="00B03105" w:rsidRPr="00A240F6">
        <w:rPr>
          <w:rFonts w:cs="Arial"/>
          <w:sz w:val="24"/>
          <w:szCs w:val="24"/>
        </w:rPr>
        <w:t>;</w:t>
      </w:r>
    </w:p>
    <w:p w:rsidR="00251A5B" w:rsidRPr="00AB6C52" w:rsidRDefault="00B03105" w:rsidP="00511207">
      <w:pPr>
        <w:numPr>
          <w:ilvl w:val="0"/>
          <w:numId w:val="25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 </w:t>
      </w:r>
      <w:r w:rsidRPr="00AB6C52">
        <w:rPr>
          <w:rFonts w:cs="Arial"/>
          <w:sz w:val="24"/>
          <w:szCs w:val="24"/>
        </w:rPr>
        <w:t xml:space="preserve">za zgodą organu prowadzącego i w uzasadnionych potrzebach organizacyjnych </w:t>
      </w:r>
      <w:r w:rsidR="008420C0" w:rsidRPr="00AB6C52">
        <w:rPr>
          <w:rFonts w:cs="Arial"/>
          <w:sz w:val="24"/>
          <w:szCs w:val="24"/>
        </w:rPr>
        <w:t>S</w:t>
      </w:r>
      <w:r w:rsidR="00F94D4D" w:rsidRPr="00AB6C52">
        <w:rPr>
          <w:rFonts w:cs="Arial"/>
          <w:sz w:val="24"/>
          <w:szCs w:val="24"/>
        </w:rPr>
        <w:t>zkoły</w:t>
      </w:r>
      <w:r w:rsidRPr="00AB6C52">
        <w:rPr>
          <w:rFonts w:cs="Arial"/>
          <w:sz w:val="24"/>
          <w:szCs w:val="24"/>
        </w:rPr>
        <w:t xml:space="preserve"> tworzy stanowisko wice</w:t>
      </w:r>
      <w:r w:rsidR="00F94D4D" w:rsidRPr="00AB6C52">
        <w:rPr>
          <w:rFonts w:cs="Arial"/>
          <w:sz w:val="24"/>
          <w:szCs w:val="24"/>
        </w:rPr>
        <w:t>dyrektora</w:t>
      </w:r>
      <w:r w:rsidRPr="00AB6C52">
        <w:rPr>
          <w:rFonts w:cs="Arial"/>
          <w:sz w:val="24"/>
          <w:szCs w:val="24"/>
        </w:rPr>
        <w:t xml:space="preserve"> lub inne st</w:t>
      </w:r>
      <w:r w:rsidR="00AB6C52" w:rsidRPr="00AB6C52">
        <w:rPr>
          <w:rFonts w:cs="Arial"/>
          <w:sz w:val="24"/>
          <w:szCs w:val="24"/>
        </w:rPr>
        <w:t>anowiska kierownicze;</w:t>
      </w:r>
    </w:p>
    <w:p w:rsidR="00B03105" w:rsidRPr="00133100" w:rsidRDefault="00B03105" w:rsidP="00511207">
      <w:pPr>
        <w:numPr>
          <w:ilvl w:val="0"/>
          <w:numId w:val="25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 organizuje prace konserwacyjno – remontowe</w:t>
      </w:r>
      <w:r w:rsidRPr="0006299B">
        <w:rPr>
          <w:rFonts w:cs="Arial"/>
          <w:sz w:val="24"/>
          <w:szCs w:val="24"/>
        </w:rPr>
        <w:t>;</w:t>
      </w:r>
    </w:p>
    <w:p w:rsidR="00B03105" w:rsidRPr="00133100" w:rsidRDefault="00B03105" w:rsidP="00511207">
      <w:pPr>
        <w:numPr>
          <w:ilvl w:val="0"/>
          <w:numId w:val="25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 powołuje komisję w celu dokonania inwentaryzacji majątku </w:t>
      </w:r>
      <w:r w:rsidR="008420C0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>;</w:t>
      </w:r>
    </w:p>
    <w:p w:rsidR="00B03105" w:rsidRPr="00133100" w:rsidRDefault="00B03105" w:rsidP="00511207">
      <w:pPr>
        <w:numPr>
          <w:ilvl w:val="0"/>
          <w:numId w:val="25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odpowiada za prowadzenie, przechowywanie i archiwizację dokumentacji </w:t>
      </w:r>
      <w:r w:rsidR="008420C0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 xml:space="preserve"> zgodnie z odrębnymi przepisami;</w:t>
      </w:r>
    </w:p>
    <w:p w:rsidR="00B03105" w:rsidRPr="00C97A88" w:rsidRDefault="00B03105" w:rsidP="00511207">
      <w:pPr>
        <w:numPr>
          <w:ilvl w:val="0"/>
          <w:numId w:val="25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organizuje i sprawuj</w:t>
      </w:r>
      <w:r w:rsidR="00AB6C52">
        <w:rPr>
          <w:rFonts w:cs="Arial"/>
          <w:sz w:val="24"/>
          <w:szCs w:val="24"/>
        </w:rPr>
        <w:t xml:space="preserve">e kontrolę zarządczą zgodnie z </w:t>
      </w:r>
      <w:r w:rsidR="00AB6C52" w:rsidRPr="00C97A88">
        <w:rPr>
          <w:rFonts w:cs="Arial"/>
          <w:sz w:val="24"/>
          <w:szCs w:val="24"/>
        </w:rPr>
        <w:t>U</w:t>
      </w:r>
      <w:r w:rsidRPr="00C97A88">
        <w:rPr>
          <w:rFonts w:cs="Arial"/>
          <w:sz w:val="24"/>
          <w:szCs w:val="24"/>
        </w:rPr>
        <w:t>stawą o finansach publicznych.</w:t>
      </w:r>
    </w:p>
    <w:p w:rsidR="00B03105" w:rsidRPr="00133100" w:rsidRDefault="00B03105" w:rsidP="00511207">
      <w:pPr>
        <w:pStyle w:val="Akapitzlist"/>
        <w:numPr>
          <w:ilvl w:val="0"/>
          <w:numId w:val="42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Prowadzi sprawy kadrowe i socjalne pracowników, a w szczególności:</w:t>
      </w:r>
    </w:p>
    <w:p w:rsidR="00B03105" w:rsidRPr="00133100" w:rsidRDefault="00B03105" w:rsidP="00511207">
      <w:pPr>
        <w:numPr>
          <w:ilvl w:val="0"/>
          <w:numId w:val="4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nawiązuje i rozwiązuje stosunek pracy z nauczycielami i innymi pracownikami </w:t>
      </w:r>
      <w:r w:rsidR="008420C0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>;</w:t>
      </w:r>
    </w:p>
    <w:p w:rsidR="00B03105" w:rsidRPr="007F4C7C" w:rsidRDefault="00B03105" w:rsidP="00511207">
      <w:pPr>
        <w:numPr>
          <w:ilvl w:val="0"/>
          <w:numId w:val="4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dokonuje oceny pracy nauczycieli i okresowych ocen pracy </w:t>
      </w:r>
      <w:r w:rsidRPr="007F4C7C">
        <w:rPr>
          <w:rFonts w:cs="Arial"/>
          <w:sz w:val="24"/>
          <w:szCs w:val="24"/>
        </w:rPr>
        <w:t>pracowników samorządowych zatrudnionych na stanowiskach urzędniczych i urzędniczych kierowniczych</w:t>
      </w:r>
      <w:r w:rsidR="00E97B40" w:rsidRPr="007F4C7C">
        <w:rPr>
          <w:rFonts w:cs="Arial"/>
          <w:sz w:val="24"/>
          <w:szCs w:val="24"/>
        </w:rPr>
        <w:t xml:space="preserve"> w oparciu </w:t>
      </w:r>
      <w:r w:rsidR="00AB6C52">
        <w:rPr>
          <w:rFonts w:cs="Arial"/>
          <w:sz w:val="24"/>
          <w:szCs w:val="24"/>
        </w:rPr>
        <w:t>o </w:t>
      </w:r>
      <w:r w:rsidRPr="007F4C7C">
        <w:rPr>
          <w:rFonts w:cs="Arial"/>
          <w:sz w:val="24"/>
          <w:szCs w:val="24"/>
        </w:rPr>
        <w:t xml:space="preserve">opracowane </w:t>
      </w:r>
      <w:r w:rsidR="0073338D" w:rsidRPr="007F4C7C">
        <w:rPr>
          <w:rFonts w:cs="Arial"/>
          <w:sz w:val="24"/>
          <w:szCs w:val="24"/>
        </w:rPr>
        <w:t>szczegółowe kryteria oceniania</w:t>
      </w:r>
      <w:r w:rsidRPr="007F4C7C">
        <w:rPr>
          <w:rFonts w:cs="Arial"/>
          <w:sz w:val="24"/>
          <w:szCs w:val="24"/>
        </w:rPr>
        <w:t>;</w:t>
      </w:r>
    </w:p>
    <w:p w:rsidR="00B03105" w:rsidRPr="007F4C7C" w:rsidRDefault="00AB6C52" w:rsidP="00511207">
      <w:pPr>
        <w:numPr>
          <w:ilvl w:val="0"/>
          <w:numId w:val="4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decyduje o skiero</w:t>
      </w:r>
      <w:r w:rsidR="00B03105" w:rsidRPr="007F4C7C">
        <w:rPr>
          <w:rFonts w:cs="Arial"/>
          <w:sz w:val="24"/>
          <w:szCs w:val="24"/>
        </w:rPr>
        <w:t xml:space="preserve">waniu pracownika podejmującego pracę po raz pierwszy </w:t>
      </w:r>
      <w:r w:rsidR="001F2598">
        <w:rPr>
          <w:rFonts w:cs="Arial"/>
          <w:sz w:val="24"/>
          <w:szCs w:val="24"/>
        </w:rPr>
        <w:t>w </w:t>
      </w:r>
      <w:r w:rsidR="00B03105" w:rsidRPr="007F4C7C">
        <w:rPr>
          <w:rFonts w:cs="Arial"/>
          <w:sz w:val="24"/>
          <w:szCs w:val="24"/>
        </w:rPr>
        <w:t>jednostkach samorządu terytorialnego do służby przygotowawczej;</w:t>
      </w:r>
    </w:p>
    <w:p w:rsidR="00B03105" w:rsidRPr="007F4C7C" w:rsidRDefault="00B03105" w:rsidP="00511207">
      <w:pPr>
        <w:numPr>
          <w:ilvl w:val="0"/>
          <w:numId w:val="4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7F4C7C">
        <w:rPr>
          <w:rFonts w:cs="Arial"/>
          <w:sz w:val="24"/>
          <w:szCs w:val="24"/>
        </w:rPr>
        <w:t xml:space="preserve">organizuje służbę przygotowawczą pracownikom samorządowym zatrudnionym na stanowiskach urzędniczych w </w:t>
      </w:r>
      <w:r w:rsidR="008420C0">
        <w:rPr>
          <w:rFonts w:cs="Arial"/>
          <w:sz w:val="24"/>
          <w:szCs w:val="24"/>
        </w:rPr>
        <w:t>S</w:t>
      </w:r>
      <w:r w:rsidR="00F94D4D" w:rsidRPr="007F4C7C">
        <w:rPr>
          <w:rFonts w:cs="Arial"/>
          <w:sz w:val="24"/>
          <w:szCs w:val="24"/>
        </w:rPr>
        <w:t>zkole</w:t>
      </w:r>
      <w:r w:rsidRPr="007F4C7C">
        <w:rPr>
          <w:rFonts w:cs="Arial"/>
          <w:sz w:val="24"/>
          <w:szCs w:val="24"/>
        </w:rPr>
        <w:t>;</w:t>
      </w:r>
    </w:p>
    <w:p w:rsidR="00B03105" w:rsidRPr="00133100" w:rsidRDefault="00B03105" w:rsidP="00511207">
      <w:pPr>
        <w:numPr>
          <w:ilvl w:val="0"/>
          <w:numId w:val="4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dokonuje oceny </w:t>
      </w:r>
      <w:r w:rsidR="003F187A" w:rsidRPr="00A240F6">
        <w:rPr>
          <w:rFonts w:cs="Arial"/>
          <w:sz w:val="24"/>
          <w:szCs w:val="24"/>
        </w:rPr>
        <w:t xml:space="preserve">pracy </w:t>
      </w:r>
      <w:r w:rsidR="009235CF">
        <w:rPr>
          <w:rFonts w:cs="Arial"/>
          <w:sz w:val="24"/>
          <w:szCs w:val="24"/>
        </w:rPr>
        <w:t>nauczycieli</w:t>
      </w:r>
      <w:r w:rsidRPr="00A240F6">
        <w:rPr>
          <w:rFonts w:cs="Arial"/>
          <w:sz w:val="24"/>
          <w:szCs w:val="24"/>
        </w:rPr>
        <w:t>;</w:t>
      </w:r>
    </w:p>
    <w:p w:rsidR="00B03105" w:rsidRPr="00A63F2A" w:rsidRDefault="00B03105" w:rsidP="00511207">
      <w:pPr>
        <w:numPr>
          <w:ilvl w:val="0"/>
          <w:numId w:val="4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lastRenderedPageBreak/>
        <w:t xml:space="preserve">przyznaje nagrody </w:t>
      </w:r>
      <w:r w:rsidR="00F94D4D">
        <w:rPr>
          <w:rFonts w:cs="Arial"/>
          <w:sz w:val="24"/>
          <w:szCs w:val="24"/>
        </w:rPr>
        <w:t>dyrektora</w:t>
      </w:r>
      <w:r w:rsidRPr="00A240F6">
        <w:rPr>
          <w:rFonts w:cs="Arial"/>
          <w:sz w:val="24"/>
          <w:szCs w:val="24"/>
        </w:rPr>
        <w:t xml:space="preserve"> oraz wymier</w:t>
      </w:r>
      <w:r w:rsidR="00E97B40">
        <w:rPr>
          <w:rFonts w:cs="Arial"/>
          <w:sz w:val="24"/>
          <w:szCs w:val="24"/>
        </w:rPr>
        <w:t xml:space="preserve">za kary porządkowe nauczycielom </w:t>
      </w:r>
      <w:r w:rsidR="00E75B20" w:rsidRPr="00A63F2A">
        <w:rPr>
          <w:rFonts w:cs="Arial"/>
          <w:sz w:val="24"/>
          <w:szCs w:val="24"/>
        </w:rPr>
        <w:t>i </w:t>
      </w:r>
      <w:r w:rsidRPr="00A63F2A">
        <w:rPr>
          <w:rFonts w:cs="Arial"/>
          <w:sz w:val="24"/>
          <w:szCs w:val="24"/>
        </w:rPr>
        <w:t xml:space="preserve">pracownikom administracji i obsługi </w:t>
      </w:r>
      <w:r w:rsidR="008420C0" w:rsidRPr="00A63F2A">
        <w:rPr>
          <w:rFonts w:cs="Arial"/>
          <w:sz w:val="24"/>
          <w:szCs w:val="24"/>
        </w:rPr>
        <w:t>S</w:t>
      </w:r>
      <w:r w:rsidR="00F94D4D" w:rsidRPr="00A63F2A">
        <w:rPr>
          <w:rFonts w:cs="Arial"/>
          <w:sz w:val="24"/>
          <w:szCs w:val="24"/>
        </w:rPr>
        <w:t>zkoły</w:t>
      </w:r>
      <w:r w:rsidRPr="00A63F2A">
        <w:rPr>
          <w:rFonts w:cs="Arial"/>
          <w:sz w:val="24"/>
          <w:szCs w:val="24"/>
        </w:rPr>
        <w:t>;</w:t>
      </w:r>
    </w:p>
    <w:p w:rsidR="00B03105" w:rsidRPr="00A63F2A" w:rsidRDefault="00B03105" w:rsidP="00511207">
      <w:pPr>
        <w:numPr>
          <w:ilvl w:val="0"/>
          <w:numId w:val="4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63F2A">
        <w:rPr>
          <w:rFonts w:cs="Arial"/>
          <w:sz w:val="24"/>
          <w:szCs w:val="24"/>
        </w:rPr>
        <w:t xml:space="preserve">występuje z wnioskami o odznaczenia, nagrody i inne wyróżnienia dla nauczycieli </w:t>
      </w:r>
      <w:r w:rsidR="001F2598" w:rsidRPr="00A63F2A">
        <w:rPr>
          <w:rFonts w:cs="Arial"/>
          <w:sz w:val="24"/>
          <w:szCs w:val="24"/>
        </w:rPr>
        <w:t>i </w:t>
      </w:r>
      <w:r w:rsidRPr="00A63F2A">
        <w:rPr>
          <w:rFonts w:cs="Arial"/>
          <w:sz w:val="24"/>
          <w:szCs w:val="24"/>
        </w:rPr>
        <w:t>pracowników</w:t>
      </w:r>
      <w:r w:rsidR="009235CF" w:rsidRPr="00A63F2A">
        <w:rPr>
          <w:rFonts w:cs="Arial"/>
          <w:sz w:val="24"/>
          <w:szCs w:val="24"/>
        </w:rPr>
        <w:t xml:space="preserve"> niepedagogicznych</w:t>
      </w:r>
      <w:r w:rsidRPr="00A63F2A">
        <w:rPr>
          <w:rFonts w:cs="Arial"/>
          <w:sz w:val="24"/>
          <w:szCs w:val="24"/>
        </w:rPr>
        <w:t>;</w:t>
      </w:r>
    </w:p>
    <w:p w:rsidR="00B03105" w:rsidRPr="00A63F2A" w:rsidRDefault="00B03105" w:rsidP="00511207">
      <w:pPr>
        <w:numPr>
          <w:ilvl w:val="0"/>
          <w:numId w:val="4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63F2A">
        <w:rPr>
          <w:rFonts w:cs="Arial"/>
          <w:sz w:val="24"/>
          <w:szCs w:val="24"/>
        </w:rPr>
        <w:t xml:space="preserve"> udziela urlopów zgodnie z K</w:t>
      </w:r>
      <w:r w:rsidR="005F7273" w:rsidRPr="00A63F2A">
        <w:rPr>
          <w:rFonts w:cs="Arial"/>
          <w:sz w:val="24"/>
          <w:szCs w:val="24"/>
        </w:rPr>
        <w:t xml:space="preserve">artą </w:t>
      </w:r>
      <w:r w:rsidRPr="00A63F2A">
        <w:rPr>
          <w:rFonts w:cs="Arial"/>
          <w:sz w:val="24"/>
          <w:szCs w:val="24"/>
        </w:rPr>
        <w:t>N</w:t>
      </w:r>
      <w:r w:rsidR="005F7273" w:rsidRPr="00A63F2A">
        <w:rPr>
          <w:rFonts w:cs="Arial"/>
          <w:sz w:val="24"/>
          <w:szCs w:val="24"/>
        </w:rPr>
        <w:t>auczyciela</w:t>
      </w:r>
      <w:r w:rsidR="00A63F2A" w:rsidRPr="00A63F2A">
        <w:rPr>
          <w:rFonts w:cs="Arial"/>
          <w:sz w:val="24"/>
          <w:szCs w:val="24"/>
        </w:rPr>
        <w:t>;</w:t>
      </w:r>
    </w:p>
    <w:p w:rsidR="00B03105" w:rsidRPr="00133100" w:rsidRDefault="00B03105" w:rsidP="00511207">
      <w:pPr>
        <w:numPr>
          <w:ilvl w:val="0"/>
          <w:numId w:val="4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63F2A">
        <w:rPr>
          <w:rFonts w:cs="Arial"/>
          <w:sz w:val="24"/>
          <w:szCs w:val="24"/>
        </w:rPr>
        <w:t xml:space="preserve"> załatwia</w:t>
      </w:r>
      <w:r w:rsidRPr="00A240F6">
        <w:rPr>
          <w:rFonts w:cs="Arial"/>
          <w:sz w:val="24"/>
          <w:szCs w:val="24"/>
        </w:rPr>
        <w:t xml:space="preserve"> sprawy osobowe nauczycieli i pracowników niebędących nauczycielami;</w:t>
      </w:r>
    </w:p>
    <w:p w:rsidR="00B03105" w:rsidRPr="00133100" w:rsidRDefault="00B03105" w:rsidP="00511207">
      <w:pPr>
        <w:numPr>
          <w:ilvl w:val="0"/>
          <w:numId w:val="43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 wydaje świadectwa pracy i opinie wymagane prawem;</w:t>
      </w:r>
    </w:p>
    <w:p w:rsidR="00B03105" w:rsidRPr="00133100" w:rsidRDefault="00B03105" w:rsidP="00511207">
      <w:pPr>
        <w:numPr>
          <w:ilvl w:val="0"/>
          <w:numId w:val="43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 wydaje decyzje o nadaniu stopnia nauczyciela kontraktowego;</w:t>
      </w:r>
    </w:p>
    <w:p w:rsidR="00B03105" w:rsidRPr="00133100" w:rsidRDefault="00B03105" w:rsidP="00511207">
      <w:pPr>
        <w:numPr>
          <w:ilvl w:val="0"/>
          <w:numId w:val="43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przyznaje dodatek motywacyjny nauczycielom zgodnie z zasadami opracowanymi przez organ prowadzący;</w:t>
      </w:r>
    </w:p>
    <w:p w:rsidR="00B03105" w:rsidRPr="00133100" w:rsidRDefault="00E97B40" w:rsidP="00511207">
      <w:pPr>
        <w:numPr>
          <w:ilvl w:val="0"/>
          <w:numId w:val="43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dysponuje środkami zakładowego funduszu świadczeń s</w:t>
      </w:r>
      <w:r w:rsidR="00B03105" w:rsidRPr="00A240F6">
        <w:rPr>
          <w:rFonts w:cs="Arial"/>
          <w:sz w:val="24"/>
          <w:szCs w:val="24"/>
        </w:rPr>
        <w:t>ocjalnych;</w:t>
      </w:r>
    </w:p>
    <w:p w:rsidR="00B03105" w:rsidRPr="00A63F2A" w:rsidRDefault="00B03105" w:rsidP="00511207">
      <w:pPr>
        <w:numPr>
          <w:ilvl w:val="0"/>
          <w:numId w:val="43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63F2A">
        <w:rPr>
          <w:rFonts w:cs="Arial"/>
          <w:sz w:val="24"/>
          <w:szCs w:val="24"/>
        </w:rPr>
        <w:t>określa zakresy obowiązków, uprawnień i odpowiedzialności na stanowiskach pracy;</w:t>
      </w:r>
    </w:p>
    <w:p w:rsidR="00B03105" w:rsidRPr="00A63F2A" w:rsidRDefault="00B03105" w:rsidP="00511207">
      <w:pPr>
        <w:numPr>
          <w:ilvl w:val="0"/>
          <w:numId w:val="43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63F2A">
        <w:rPr>
          <w:rFonts w:cs="Arial"/>
          <w:sz w:val="24"/>
          <w:szCs w:val="24"/>
        </w:rPr>
        <w:t>współdziała ze związkami zawodowymi;</w:t>
      </w:r>
    </w:p>
    <w:p w:rsidR="00B03105" w:rsidRPr="00133100" w:rsidRDefault="00B03105" w:rsidP="00511207">
      <w:pPr>
        <w:numPr>
          <w:ilvl w:val="0"/>
          <w:numId w:val="43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 wykonuje inne zadani</w:t>
      </w:r>
      <w:r w:rsidR="00D16838">
        <w:rPr>
          <w:rFonts w:cs="Arial"/>
          <w:sz w:val="24"/>
          <w:szCs w:val="24"/>
        </w:rPr>
        <w:t>a wynikające z przepisów prawa.</w:t>
      </w:r>
    </w:p>
    <w:p w:rsidR="00B03105" w:rsidRPr="00133100" w:rsidRDefault="00B03105" w:rsidP="00511207">
      <w:pPr>
        <w:pStyle w:val="Akapitzlist"/>
        <w:numPr>
          <w:ilvl w:val="0"/>
          <w:numId w:val="42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Sprawuje opiekę nad uczniami:</w:t>
      </w:r>
    </w:p>
    <w:p w:rsidR="00B03105" w:rsidRPr="00133100" w:rsidRDefault="00B03105" w:rsidP="00511207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tworzy warunki do</w:t>
      </w:r>
      <w:r w:rsidR="000E23B6">
        <w:rPr>
          <w:rFonts w:cs="Arial"/>
          <w:sz w:val="24"/>
          <w:szCs w:val="24"/>
        </w:rPr>
        <w:t xml:space="preserve"> samorządności, współpracuje z Samorządem Uczniowskim</w:t>
      </w:r>
      <w:r w:rsidRPr="00A240F6">
        <w:rPr>
          <w:rFonts w:cs="Arial"/>
          <w:sz w:val="24"/>
          <w:szCs w:val="24"/>
        </w:rPr>
        <w:t>;</w:t>
      </w:r>
    </w:p>
    <w:p w:rsidR="00B03105" w:rsidRPr="00133100" w:rsidRDefault="00B03105" w:rsidP="00511207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egzekwuje przestrzeganie przez uczniów i nauczycieli postanowień </w:t>
      </w:r>
      <w:r w:rsidR="008420C0">
        <w:rPr>
          <w:rFonts w:cs="Arial"/>
          <w:sz w:val="24"/>
          <w:szCs w:val="24"/>
        </w:rPr>
        <w:t>S</w:t>
      </w:r>
      <w:r w:rsidRPr="00A240F6">
        <w:rPr>
          <w:rFonts w:cs="Arial"/>
          <w:sz w:val="24"/>
          <w:szCs w:val="24"/>
        </w:rPr>
        <w:t xml:space="preserve">tatutu </w:t>
      </w:r>
      <w:r w:rsidR="008420C0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>;</w:t>
      </w:r>
    </w:p>
    <w:p w:rsidR="00B03105" w:rsidRPr="00A63F2A" w:rsidRDefault="00A63F2A" w:rsidP="00511207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63F2A">
        <w:rPr>
          <w:rFonts w:cs="Arial"/>
          <w:sz w:val="24"/>
          <w:szCs w:val="24"/>
        </w:rPr>
        <w:t>udostępnia lokal na prowadzenie działalności gastronomicznej</w:t>
      </w:r>
      <w:r w:rsidR="000E23B6" w:rsidRPr="00A63F2A">
        <w:rPr>
          <w:rFonts w:cs="Arial"/>
          <w:sz w:val="24"/>
          <w:szCs w:val="24"/>
        </w:rPr>
        <w:t>;</w:t>
      </w:r>
    </w:p>
    <w:p w:rsidR="00B03105" w:rsidRPr="00E97B40" w:rsidRDefault="00B03105" w:rsidP="00511207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E97B40">
        <w:rPr>
          <w:rFonts w:cs="Arial"/>
          <w:sz w:val="24"/>
          <w:szCs w:val="24"/>
        </w:rPr>
        <w:t>sprawuje opiekę nad uczniami oraz stwarza warunki do harmonijnego rozwoju psychofizycznego poprzez aktywne działania prozdrowotne i organizację opieki medycznej w </w:t>
      </w:r>
      <w:r w:rsidR="00D16838">
        <w:rPr>
          <w:rFonts w:cs="Arial"/>
          <w:sz w:val="24"/>
          <w:szCs w:val="24"/>
        </w:rPr>
        <w:t>S</w:t>
      </w:r>
      <w:r w:rsidR="00F94D4D" w:rsidRPr="00E97B40">
        <w:rPr>
          <w:rFonts w:cs="Arial"/>
          <w:sz w:val="24"/>
          <w:szCs w:val="24"/>
        </w:rPr>
        <w:t>zkole</w:t>
      </w:r>
      <w:r w:rsidRPr="00E97B40">
        <w:rPr>
          <w:rFonts w:cs="Arial"/>
          <w:sz w:val="24"/>
          <w:szCs w:val="24"/>
        </w:rPr>
        <w:t>.</w:t>
      </w:r>
    </w:p>
    <w:p w:rsidR="00B03105" w:rsidRPr="00A240F6" w:rsidRDefault="00E97B40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F94D4D">
        <w:rPr>
          <w:rFonts w:cs="Arial"/>
          <w:sz w:val="24"/>
          <w:szCs w:val="24"/>
        </w:rPr>
        <w:t>yrektor</w:t>
      </w:r>
      <w:r w:rsidR="00B03105" w:rsidRPr="00A240F6">
        <w:rPr>
          <w:rFonts w:cs="Arial"/>
          <w:sz w:val="24"/>
          <w:szCs w:val="24"/>
        </w:rPr>
        <w:t xml:space="preserve"> prowadzi zajęcia dydaktyczne w wymiarze ustalonym dla </w:t>
      </w:r>
      <w:r w:rsidR="00F94D4D">
        <w:rPr>
          <w:rFonts w:cs="Arial"/>
          <w:sz w:val="24"/>
          <w:szCs w:val="24"/>
        </w:rPr>
        <w:t>dyrektora</w:t>
      </w:r>
      <w:r w:rsidR="00B03105" w:rsidRPr="00A240F6">
        <w:rPr>
          <w:rFonts w:cs="Arial"/>
          <w:sz w:val="24"/>
          <w:szCs w:val="24"/>
        </w:rPr>
        <w:t xml:space="preserve"> </w:t>
      </w:r>
      <w:r w:rsidR="00F94D4D">
        <w:rPr>
          <w:rFonts w:cs="Arial"/>
          <w:sz w:val="24"/>
          <w:szCs w:val="24"/>
        </w:rPr>
        <w:t>szkoły</w:t>
      </w:r>
      <w:r w:rsidR="007F4C7C">
        <w:rPr>
          <w:rFonts w:cs="Arial"/>
          <w:sz w:val="24"/>
          <w:szCs w:val="24"/>
        </w:rPr>
        <w:t>, w</w:t>
      </w:r>
      <w:r w:rsidR="00B03105" w:rsidRPr="00A240F6">
        <w:rPr>
          <w:rFonts w:cs="Arial"/>
          <w:sz w:val="24"/>
          <w:szCs w:val="24"/>
        </w:rPr>
        <w:t>spółpracuje z organem prowadzącym i nadzorującym w zakresie określonym ustawą i aktami wykonawczymi do ustawy.</w:t>
      </w:r>
    </w:p>
    <w:p w:rsidR="00B03105" w:rsidRPr="005678C2" w:rsidRDefault="00E97B40" w:rsidP="00E662C7">
      <w:pPr>
        <w:pStyle w:val="Nagwek3"/>
        <w:spacing w:line="240" w:lineRule="auto"/>
        <w:rPr>
          <w:b/>
          <w:color w:val="002060"/>
          <w:sz w:val="22"/>
          <w:szCs w:val="22"/>
        </w:rPr>
      </w:pPr>
      <w:bookmarkStart w:id="38" w:name="_Toc361441269"/>
      <w:bookmarkStart w:id="39" w:name="_Toc500420394"/>
      <w:r w:rsidRPr="005678C2">
        <w:rPr>
          <w:b/>
          <w:color w:val="002060"/>
          <w:sz w:val="22"/>
          <w:szCs w:val="22"/>
        </w:rPr>
        <w:t xml:space="preserve">Rozdział </w:t>
      </w:r>
      <w:r w:rsidR="00155C13" w:rsidRPr="005678C2">
        <w:rPr>
          <w:b/>
          <w:color w:val="002060"/>
          <w:sz w:val="22"/>
          <w:szCs w:val="22"/>
        </w:rPr>
        <w:t>2</w:t>
      </w:r>
      <w:bookmarkEnd w:id="38"/>
      <w:r w:rsidR="00E662C7">
        <w:rPr>
          <w:b/>
          <w:color w:val="002060"/>
          <w:sz w:val="22"/>
          <w:szCs w:val="22"/>
        </w:rPr>
        <w:br/>
      </w:r>
      <w:r w:rsidR="00155C13" w:rsidRPr="005678C2">
        <w:rPr>
          <w:b/>
          <w:color w:val="002060"/>
          <w:sz w:val="22"/>
          <w:szCs w:val="22"/>
        </w:rPr>
        <w:t>R</w:t>
      </w:r>
      <w:r w:rsidR="00F94D4D" w:rsidRPr="005678C2">
        <w:rPr>
          <w:b/>
          <w:color w:val="002060"/>
          <w:sz w:val="22"/>
          <w:szCs w:val="22"/>
        </w:rPr>
        <w:t>ada</w:t>
      </w:r>
      <w:r w:rsidR="00B03105" w:rsidRPr="005678C2">
        <w:rPr>
          <w:b/>
          <w:color w:val="002060"/>
          <w:sz w:val="22"/>
          <w:szCs w:val="22"/>
        </w:rPr>
        <w:t xml:space="preserve"> </w:t>
      </w:r>
      <w:r w:rsidR="00676C22">
        <w:rPr>
          <w:b/>
          <w:color w:val="002060"/>
          <w:sz w:val="22"/>
          <w:szCs w:val="22"/>
        </w:rPr>
        <w:t>P</w:t>
      </w:r>
      <w:r w:rsidR="00F94D4D" w:rsidRPr="005678C2">
        <w:rPr>
          <w:b/>
          <w:color w:val="002060"/>
          <w:sz w:val="22"/>
          <w:szCs w:val="22"/>
        </w:rPr>
        <w:t>edagogiczna</w:t>
      </w:r>
      <w:bookmarkEnd w:id="39"/>
      <w:r w:rsidR="00B03105" w:rsidRPr="005678C2">
        <w:rPr>
          <w:b/>
          <w:color w:val="002060"/>
          <w:sz w:val="22"/>
          <w:szCs w:val="22"/>
        </w:rPr>
        <w:t xml:space="preserve"> </w:t>
      </w:r>
    </w:p>
    <w:p w:rsidR="00B03105" w:rsidRPr="00A240F6" w:rsidRDefault="00155C13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cs="Arial"/>
          <w:sz w:val="24"/>
          <w:szCs w:val="24"/>
        </w:rPr>
      </w:pPr>
      <w:r w:rsidRPr="00155C13">
        <w:rPr>
          <w:rFonts w:cs="Arial"/>
          <w:sz w:val="24"/>
          <w:szCs w:val="24"/>
        </w:rPr>
        <w:t>1. R</w:t>
      </w:r>
      <w:r w:rsidR="00F94D4D" w:rsidRPr="00155C13">
        <w:rPr>
          <w:rFonts w:cs="Arial"/>
          <w:sz w:val="24"/>
          <w:szCs w:val="24"/>
        </w:rPr>
        <w:t>ada</w:t>
      </w:r>
      <w:r w:rsidR="00B03105" w:rsidRPr="00155C13">
        <w:rPr>
          <w:rFonts w:cs="Arial"/>
          <w:sz w:val="24"/>
          <w:szCs w:val="24"/>
        </w:rPr>
        <w:t xml:space="preserve"> </w:t>
      </w:r>
      <w:r w:rsidR="008420C0">
        <w:rPr>
          <w:rFonts w:cs="Arial"/>
          <w:sz w:val="24"/>
          <w:szCs w:val="24"/>
        </w:rPr>
        <w:t>P</w:t>
      </w:r>
      <w:r w:rsidR="00F94D4D" w:rsidRPr="00155C13">
        <w:rPr>
          <w:rFonts w:cs="Arial"/>
          <w:sz w:val="24"/>
          <w:szCs w:val="24"/>
        </w:rPr>
        <w:t>edagogiczna</w:t>
      </w:r>
      <w:r w:rsidR="00B03105" w:rsidRPr="00A240F6">
        <w:rPr>
          <w:rFonts w:cs="Arial"/>
          <w:sz w:val="24"/>
          <w:szCs w:val="24"/>
        </w:rPr>
        <w:t xml:space="preserve"> </w:t>
      </w:r>
      <w:r w:rsidR="000E23B6">
        <w:rPr>
          <w:rFonts w:cs="Arial"/>
          <w:sz w:val="24"/>
          <w:szCs w:val="24"/>
        </w:rPr>
        <w:t xml:space="preserve">jest </w:t>
      </w:r>
      <w:r w:rsidR="00B03105" w:rsidRPr="00A240F6">
        <w:rPr>
          <w:rFonts w:cs="Arial"/>
          <w:sz w:val="24"/>
          <w:szCs w:val="24"/>
        </w:rPr>
        <w:t xml:space="preserve">kolegialnym organem </w:t>
      </w:r>
      <w:r w:rsidR="008420C0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="000E23B6">
        <w:rPr>
          <w:rFonts w:cs="Arial"/>
          <w:sz w:val="24"/>
          <w:szCs w:val="24"/>
        </w:rPr>
        <w:t>.</w:t>
      </w:r>
    </w:p>
    <w:p w:rsidR="00B03105" w:rsidRPr="00A240F6" w:rsidRDefault="00B03105" w:rsidP="00511207">
      <w:pPr>
        <w:pStyle w:val="Akapitzlist"/>
        <w:numPr>
          <w:ilvl w:val="0"/>
          <w:numId w:val="4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W skład </w:t>
      </w:r>
      <w:r w:rsidR="008420C0">
        <w:rPr>
          <w:rFonts w:cs="Arial"/>
          <w:sz w:val="24"/>
          <w:szCs w:val="24"/>
        </w:rPr>
        <w:t>R</w:t>
      </w:r>
      <w:r w:rsidR="00A72F67">
        <w:rPr>
          <w:rFonts w:cs="Arial"/>
          <w:sz w:val="24"/>
          <w:szCs w:val="24"/>
        </w:rPr>
        <w:t>ady</w:t>
      </w:r>
      <w:r w:rsidR="008420C0">
        <w:rPr>
          <w:rFonts w:cs="Arial"/>
          <w:sz w:val="24"/>
          <w:szCs w:val="24"/>
        </w:rPr>
        <w:t xml:space="preserve"> P</w:t>
      </w:r>
      <w:r w:rsidRPr="00A240F6">
        <w:rPr>
          <w:rFonts w:cs="Arial"/>
          <w:sz w:val="24"/>
          <w:szCs w:val="24"/>
        </w:rPr>
        <w:t>edagogicznej wchodzą wszyscy nauczyc</w:t>
      </w:r>
      <w:r w:rsidR="00E75FEB" w:rsidRPr="00A240F6">
        <w:rPr>
          <w:rFonts w:cs="Arial"/>
          <w:sz w:val="24"/>
          <w:szCs w:val="24"/>
        </w:rPr>
        <w:t xml:space="preserve">iele zatrudnieni w </w:t>
      </w:r>
      <w:r w:rsidR="00D463CE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zkole</w:t>
      </w:r>
      <w:r w:rsidRPr="00A240F6">
        <w:rPr>
          <w:rFonts w:cs="Arial"/>
          <w:sz w:val="24"/>
          <w:szCs w:val="24"/>
        </w:rPr>
        <w:t>.</w:t>
      </w:r>
    </w:p>
    <w:p w:rsidR="00B03105" w:rsidRPr="00A240F6" w:rsidRDefault="008420C0" w:rsidP="00511207">
      <w:pPr>
        <w:pStyle w:val="Akapitzlist"/>
        <w:numPr>
          <w:ilvl w:val="0"/>
          <w:numId w:val="4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Przewodniczącym Rady P</w:t>
      </w:r>
      <w:r w:rsidR="00B03105" w:rsidRPr="00A240F6">
        <w:rPr>
          <w:rFonts w:cs="Arial"/>
          <w:sz w:val="24"/>
          <w:szCs w:val="24"/>
        </w:rPr>
        <w:t>edagogicz</w:t>
      </w:r>
      <w:r>
        <w:rPr>
          <w:rFonts w:cs="Arial"/>
          <w:sz w:val="24"/>
          <w:szCs w:val="24"/>
        </w:rPr>
        <w:t>nej jest D</w:t>
      </w:r>
      <w:r w:rsidR="00656F86" w:rsidRPr="00A240F6">
        <w:rPr>
          <w:rFonts w:cs="Arial"/>
          <w:sz w:val="24"/>
          <w:szCs w:val="24"/>
        </w:rPr>
        <w:t xml:space="preserve">yrektor </w:t>
      </w:r>
      <w:r w:rsidR="007F4C7C">
        <w:rPr>
          <w:rFonts w:cs="Arial"/>
          <w:sz w:val="24"/>
          <w:szCs w:val="24"/>
        </w:rPr>
        <w:t>S</w:t>
      </w:r>
      <w:r w:rsidR="00A72F67">
        <w:rPr>
          <w:rFonts w:cs="Arial"/>
          <w:sz w:val="24"/>
          <w:szCs w:val="24"/>
        </w:rPr>
        <w:t>zkoły</w:t>
      </w:r>
      <w:r w:rsidR="006C28DD">
        <w:rPr>
          <w:rFonts w:cs="Arial"/>
          <w:sz w:val="24"/>
          <w:szCs w:val="24"/>
        </w:rPr>
        <w:t>, który:</w:t>
      </w:r>
    </w:p>
    <w:p w:rsidR="006C28DD" w:rsidRDefault="00B03105" w:rsidP="00511207">
      <w:pPr>
        <w:numPr>
          <w:ilvl w:val="0"/>
          <w:numId w:val="23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pr</w:t>
      </w:r>
      <w:r w:rsidR="008420C0">
        <w:rPr>
          <w:rFonts w:cs="Arial"/>
          <w:sz w:val="24"/>
          <w:szCs w:val="24"/>
        </w:rPr>
        <w:t>zygotowuje i prowadzi zebrania Rady P</w:t>
      </w:r>
      <w:r w:rsidRPr="00A240F6">
        <w:rPr>
          <w:rFonts w:cs="Arial"/>
          <w:sz w:val="24"/>
          <w:szCs w:val="24"/>
        </w:rPr>
        <w:t>edagogicznej</w:t>
      </w:r>
      <w:r w:rsidR="006C28DD">
        <w:rPr>
          <w:rFonts w:cs="Arial"/>
          <w:sz w:val="24"/>
          <w:szCs w:val="24"/>
        </w:rPr>
        <w:t>;</w:t>
      </w:r>
    </w:p>
    <w:p w:rsidR="006C28DD" w:rsidRDefault="00B03105" w:rsidP="00511207">
      <w:pPr>
        <w:numPr>
          <w:ilvl w:val="0"/>
          <w:numId w:val="23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jest odpowiedzialny za zawiadomienie wszys</w:t>
      </w:r>
      <w:r w:rsidR="006C28DD">
        <w:rPr>
          <w:rFonts w:cs="Arial"/>
          <w:sz w:val="24"/>
          <w:szCs w:val="24"/>
        </w:rPr>
        <w:t>tkich jej członków o terminie i </w:t>
      </w:r>
      <w:r w:rsidRPr="00A240F6">
        <w:rPr>
          <w:rFonts w:cs="Arial"/>
          <w:sz w:val="24"/>
          <w:szCs w:val="24"/>
        </w:rPr>
        <w:t xml:space="preserve">porządku </w:t>
      </w:r>
      <w:r w:rsidR="006C28DD">
        <w:rPr>
          <w:rFonts w:cs="Arial"/>
          <w:sz w:val="24"/>
          <w:szCs w:val="24"/>
        </w:rPr>
        <w:t>zebrania;</w:t>
      </w:r>
    </w:p>
    <w:p w:rsidR="006C28DD" w:rsidRDefault="006C28DD" w:rsidP="00511207">
      <w:pPr>
        <w:numPr>
          <w:ilvl w:val="0"/>
          <w:numId w:val="23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podaje d</w:t>
      </w:r>
      <w:r w:rsidR="008420C0">
        <w:rPr>
          <w:rFonts w:cs="Arial"/>
          <w:sz w:val="24"/>
          <w:szCs w:val="24"/>
        </w:rPr>
        <w:t xml:space="preserve">atę i godzinę obrad Rady Pedagogicznej </w:t>
      </w:r>
      <w:r w:rsidR="00B03105" w:rsidRPr="00A240F6">
        <w:rPr>
          <w:rFonts w:cs="Arial"/>
          <w:sz w:val="24"/>
          <w:szCs w:val="24"/>
        </w:rPr>
        <w:t>do wiadomości zainteresowanym</w:t>
      </w:r>
      <w:r>
        <w:rPr>
          <w:rFonts w:cs="Arial"/>
          <w:sz w:val="24"/>
          <w:szCs w:val="24"/>
        </w:rPr>
        <w:t>;</w:t>
      </w:r>
    </w:p>
    <w:p w:rsidR="00B03105" w:rsidRPr="00A240F6" w:rsidRDefault="00B03105" w:rsidP="00511207">
      <w:pPr>
        <w:numPr>
          <w:ilvl w:val="0"/>
          <w:numId w:val="23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może wyznaczyć </w:t>
      </w:r>
      <w:r w:rsidR="00607A9B" w:rsidRPr="00A240F6">
        <w:rPr>
          <w:rFonts w:cs="Arial"/>
          <w:sz w:val="24"/>
          <w:szCs w:val="24"/>
        </w:rPr>
        <w:t xml:space="preserve">zastępcę </w:t>
      </w:r>
      <w:r w:rsidRPr="00A240F6">
        <w:rPr>
          <w:rFonts w:cs="Arial"/>
          <w:sz w:val="24"/>
          <w:szCs w:val="24"/>
        </w:rPr>
        <w:t>do wykonywania swoich zadań</w:t>
      </w:r>
      <w:r w:rsidR="00607A9B">
        <w:rPr>
          <w:rFonts w:cs="Arial"/>
          <w:sz w:val="24"/>
          <w:szCs w:val="24"/>
        </w:rPr>
        <w:t>.</w:t>
      </w:r>
    </w:p>
    <w:p w:rsidR="00B03105" w:rsidRPr="00A240F6" w:rsidRDefault="008420C0" w:rsidP="00511207">
      <w:pPr>
        <w:pStyle w:val="Akapitzlist"/>
        <w:numPr>
          <w:ilvl w:val="0"/>
          <w:numId w:val="4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Każdy członek Rady P</w:t>
      </w:r>
      <w:r w:rsidR="00B03105" w:rsidRPr="00A240F6">
        <w:rPr>
          <w:rFonts w:cs="Arial"/>
          <w:sz w:val="24"/>
          <w:szCs w:val="24"/>
        </w:rPr>
        <w:t xml:space="preserve">edagogicznej przed podjęciem decyzji </w:t>
      </w:r>
      <w:r w:rsidR="00607A9B">
        <w:rPr>
          <w:rFonts w:cs="Arial"/>
          <w:sz w:val="24"/>
          <w:szCs w:val="24"/>
        </w:rPr>
        <w:t>ma</w:t>
      </w:r>
      <w:r w:rsidR="00B03105" w:rsidRPr="00A240F6">
        <w:rPr>
          <w:rFonts w:cs="Arial"/>
          <w:sz w:val="24"/>
          <w:szCs w:val="24"/>
        </w:rPr>
        <w:t xml:space="preserve"> możliwość zgłoszenia uwag i zastrzeżeń do projektowanych uchwał, jak również otrzymania wyjaśnień.</w:t>
      </w:r>
    </w:p>
    <w:p w:rsidR="00B03105" w:rsidRPr="00A240F6" w:rsidRDefault="00B03105" w:rsidP="00511207">
      <w:pPr>
        <w:pStyle w:val="Akapitzlist"/>
        <w:numPr>
          <w:ilvl w:val="0"/>
          <w:numId w:val="4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lastRenderedPageBreak/>
        <w:t>W ze</w:t>
      </w:r>
      <w:r w:rsidR="008420C0">
        <w:rPr>
          <w:rFonts w:cs="Arial"/>
          <w:sz w:val="24"/>
          <w:szCs w:val="24"/>
        </w:rPr>
        <w:t>braniach Rady P</w:t>
      </w:r>
      <w:r w:rsidRPr="00A240F6">
        <w:rPr>
          <w:rFonts w:cs="Arial"/>
          <w:sz w:val="24"/>
          <w:szCs w:val="24"/>
        </w:rPr>
        <w:t>edagogicznej lub określonych punktach programu mogą także brać udział</w:t>
      </w:r>
      <w:r w:rsidR="00607A9B">
        <w:rPr>
          <w:rFonts w:cs="Arial"/>
          <w:sz w:val="24"/>
          <w:szCs w:val="24"/>
        </w:rPr>
        <w:t>,</w:t>
      </w:r>
      <w:r w:rsidRPr="00A240F6">
        <w:rPr>
          <w:rFonts w:cs="Arial"/>
          <w:sz w:val="24"/>
          <w:szCs w:val="24"/>
        </w:rPr>
        <w:t xml:space="preserve"> z głosem doradczym</w:t>
      </w:r>
      <w:r w:rsidR="00607A9B">
        <w:rPr>
          <w:rFonts w:cs="Arial"/>
          <w:sz w:val="24"/>
          <w:szCs w:val="24"/>
        </w:rPr>
        <w:t>,</w:t>
      </w:r>
      <w:r w:rsidRPr="00A240F6">
        <w:rPr>
          <w:rFonts w:cs="Arial"/>
          <w:sz w:val="24"/>
          <w:szCs w:val="24"/>
        </w:rPr>
        <w:t xml:space="preserve"> osoby zaproszone przez jej przewodnic</w:t>
      </w:r>
      <w:r w:rsidR="008420C0">
        <w:rPr>
          <w:rFonts w:cs="Arial"/>
          <w:sz w:val="24"/>
          <w:szCs w:val="24"/>
        </w:rPr>
        <w:t>zącego lub na wniosek Rady P</w:t>
      </w:r>
      <w:r w:rsidRPr="00A240F6">
        <w:rPr>
          <w:rFonts w:cs="Arial"/>
          <w:sz w:val="24"/>
          <w:szCs w:val="24"/>
        </w:rPr>
        <w:t>edagogicznej. Przedstawiciele organu sprawującego nadzór pedagogiczny mogą bra</w:t>
      </w:r>
      <w:r w:rsidR="008420C0">
        <w:rPr>
          <w:rFonts w:cs="Arial"/>
          <w:sz w:val="24"/>
          <w:szCs w:val="24"/>
        </w:rPr>
        <w:t>ć udział w posiedzeniu Rady P</w:t>
      </w:r>
      <w:r w:rsidRPr="00A240F6">
        <w:rPr>
          <w:rFonts w:cs="Arial"/>
          <w:sz w:val="24"/>
          <w:szCs w:val="24"/>
        </w:rPr>
        <w:t xml:space="preserve">edagogicznej po uprzednim powiadomieniu </w:t>
      </w:r>
      <w:r w:rsidR="008420C0">
        <w:rPr>
          <w:rFonts w:cs="Arial"/>
          <w:sz w:val="24"/>
          <w:szCs w:val="24"/>
        </w:rPr>
        <w:t>D</w:t>
      </w:r>
      <w:r w:rsidR="00F94D4D">
        <w:rPr>
          <w:rFonts w:cs="Arial"/>
          <w:sz w:val="24"/>
          <w:szCs w:val="24"/>
        </w:rPr>
        <w:t>yrektora</w:t>
      </w:r>
      <w:r w:rsidRPr="00A240F6">
        <w:rPr>
          <w:rFonts w:cs="Arial"/>
          <w:sz w:val="24"/>
          <w:szCs w:val="24"/>
        </w:rPr>
        <w:t xml:space="preserve"> </w:t>
      </w:r>
      <w:r w:rsidR="008420C0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>.</w:t>
      </w:r>
    </w:p>
    <w:p w:rsidR="00B03105" w:rsidRPr="00A240F6" w:rsidRDefault="008420C0" w:rsidP="00511207">
      <w:pPr>
        <w:pStyle w:val="Akapitzlist"/>
        <w:numPr>
          <w:ilvl w:val="0"/>
          <w:numId w:val="4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Zebrania Rady P</w:t>
      </w:r>
      <w:r w:rsidR="00B03105" w:rsidRPr="00A240F6">
        <w:rPr>
          <w:rFonts w:cs="Arial"/>
          <w:sz w:val="24"/>
          <w:szCs w:val="24"/>
        </w:rPr>
        <w:t xml:space="preserve">edagogicznej </w:t>
      </w:r>
      <w:r>
        <w:rPr>
          <w:rFonts w:cs="Arial"/>
          <w:sz w:val="24"/>
          <w:szCs w:val="24"/>
        </w:rPr>
        <w:t>S</w:t>
      </w:r>
      <w:r w:rsidR="00A72F67">
        <w:rPr>
          <w:rFonts w:cs="Arial"/>
          <w:sz w:val="24"/>
          <w:szCs w:val="24"/>
        </w:rPr>
        <w:t>zkoły</w:t>
      </w:r>
      <w:r w:rsidR="006C28DD">
        <w:rPr>
          <w:rFonts w:cs="Arial"/>
          <w:sz w:val="24"/>
          <w:szCs w:val="24"/>
        </w:rPr>
        <w:t xml:space="preserve"> </w:t>
      </w:r>
      <w:r w:rsidR="00B03105" w:rsidRPr="00A240F6">
        <w:rPr>
          <w:rFonts w:cs="Arial"/>
          <w:sz w:val="24"/>
          <w:szCs w:val="24"/>
        </w:rPr>
        <w:t>są organizowane przed rozpoczęciem roku szkolnego, w każdym okresie w związku z zatwierdzeniem wyników klasyfikowania i promowania uczniów, po zakończeniu rocznych zajęć szkolnych oraz w miarę bieżących potrzeb.</w:t>
      </w:r>
    </w:p>
    <w:p w:rsidR="00B03105" w:rsidRPr="00133100" w:rsidRDefault="00155C13" w:rsidP="00511207">
      <w:pPr>
        <w:pStyle w:val="Akapitzlist"/>
        <w:numPr>
          <w:ilvl w:val="0"/>
          <w:numId w:val="4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F94D4D">
        <w:rPr>
          <w:rFonts w:cs="Arial"/>
          <w:sz w:val="24"/>
          <w:szCs w:val="24"/>
        </w:rPr>
        <w:t>ada</w:t>
      </w:r>
      <w:r w:rsidR="00C46113" w:rsidRPr="00A240F6">
        <w:rPr>
          <w:rFonts w:cs="Arial"/>
          <w:sz w:val="24"/>
          <w:szCs w:val="24"/>
        </w:rPr>
        <w:t xml:space="preserve"> </w:t>
      </w:r>
      <w:r w:rsidR="008420C0">
        <w:rPr>
          <w:rFonts w:cs="Arial"/>
          <w:sz w:val="24"/>
          <w:szCs w:val="24"/>
        </w:rPr>
        <w:t>P</w:t>
      </w:r>
      <w:r w:rsidR="00F94D4D">
        <w:rPr>
          <w:rFonts w:cs="Arial"/>
          <w:sz w:val="24"/>
          <w:szCs w:val="24"/>
        </w:rPr>
        <w:t>edagogiczna</w:t>
      </w:r>
      <w:r w:rsidR="00C46113" w:rsidRPr="00A240F6">
        <w:rPr>
          <w:rFonts w:cs="Arial"/>
          <w:sz w:val="24"/>
          <w:szCs w:val="24"/>
        </w:rPr>
        <w:t xml:space="preserve"> </w:t>
      </w:r>
      <w:r w:rsidR="006C28DD">
        <w:rPr>
          <w:rFonts w:cs="Arial"/>
          <w:sz w:val="24"/>
          <w:szCs w:val="24"/>
        </w:rPr>
        <w:t>S</w:t>
      </w:r>
      <w:r w:rsidR="00A72F67">
        <w:rPr>
          <w:rFonts w:cs="Arial"/>
          <w:sz w:val="24"/>
          <w:szCs w:val="24"/>
        </w:rPr>
        <w:t>zkoły</w:t>
      </w:r>
      <w:r w:rsidR="00B03105" w:rsidRPr="00A240F6">
        <w:rPr>
          <w:rFonts w:cs="Arial"/>
          <w:sz w:val="24"/>
          <w:szCs w:val="24"/>
        </w:rPr>
        <w:t xml:space="preserve"> w ramach kompetencji stanowiących:</w:t>
      </w:r>
    </w:p>
    <w:p w:rsidR="00B03105" w:rsidRPr="00133100" w:rsidRDefault="00B03105" w:rsidP="00511207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EB755A">
        <w:rPr>
          <w:rFonts w:cs="Arial"/>
          <w:sz w:val="24"/>
          <w:szCs w:val="24"/>
        </w:rPr>
        <w:t>uchwala regulamin swojej działalności</w:t>
      </w:r>
      <w:r w:rsidRPr="00A240F6">
        <w:rPr>
          <w:rFonts w:cs="Arial"/>
          <w:sz w:val="24"/>
          <w:szCs w:val="24"/>
        </w:rPr>
        <w:t>;</w:t>
      </w:r>
    </w:p>
    <w:p w:rsidR="00B03105" w:rsidRPr="00133100" w:rsidRDefault="00B03105" w:rsidP="00511207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podejmuje uchwały w sprawie klasyfikacji i promocji uczniów</w:t>
      </w:r>
      <w:r w:rsidR="00F806E6" w:rsidRPr="00A240F6">
        <w:rPr>
          <w:rFonts w:cs="Arial"/>
          <w:sz w:val="24"/>
          <w:szCs w:val="24"/>
        </w:rPr>
        <w:t xml:space="preserve"> </w:t>
      </w:r>
      <w:r w:rsidR="008420C0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>;</w:t>
      </w:r>
    </w:p>
    <w:p w:rsidR="00B03105" w:rsidRPr="00133100" w:rsidRDefault="00B03105" w:rsidP="00511207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podejmuje decyzje o przedłużeniu okresu nauki uczniowi niepełnosprawnemu po uzyskaniu pozytywnej opinii zespołu ds. pomocy psychologiczno</w:t>
      </w:r>
      <w:r w:rsidR="00B00076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-</w:t>
      </w:r>
      <w:r w:rsidR="00B00076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pedagogicznej i zgody rodziców;</w:t>
      </w:r>
    </w:p>
    <w:p w:rsidR="00B03105" w:rsidRPr="00133100" w:rsidRDefault="006C28DD" w:rsidP="00511207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na prośbę </w:t>
      </w:r>
      <w:r>
        <w:rPr>
          <w:rFonts w:cs="Arial"/>
          <w:sz w:val="24"/>
          <w:szCs w:val="24"/>
        </w:rPr>
        <w:t xml:space="preserve">rodziców/prawnych opiekunów </w:t>
      </w:r>
      <w:r w:rsidR="00B03105" w:rsidRPr="00A240F6">
        <w:rPr>
          <w:rFonts w:cs="Arial"/>
          <w:sz w:val="24"/>
          <w:szCs w:val="24"/>
        </w:rPr>
        <w:t xml:space="preserve">może wyrazić zgodę na egzamin klasyfikacyjny </w:t>
      </w:r>
      <w:r>
        <w:rPr>
          <w:rFonts w:cs="Arial"/>
          <w:sz w:val="24"/>
          <w:szCs w:val="24"/>
        </w:rPr>
        <w:t>dla ucznia nie</w:t>
      </w:r>
      <w:r w:rsidR="00B03105" w:rsidRPr="00A240F6">
        <w:rPr>
          <w:rFonts w:cs="Arial"/>
          <w:sz w:val="24"/>
          <w:szCs w:val="24"/>
        </w:rPr>
        <w:t xml:space="preserve">klasyfikowanego z powodu nieobecności nieusprawiedliwionej, przekraczającej połowę czasu przeznaczonego </w:t>
      </w:r>
      <w:r w:rsidR="009235CF" w:rsidRPr="00A240F6">
        <w:rPr>
          <w:rFonts w:cs="Arial"/>
          <w:sz w:val="24"/>
          <w:szCs w:val="24"/>
        </w:rPr>
        <w:t xml:space="preserve">w szkolnym planie nauczania </w:t>
      </w:r>
      <w:r w:rsidR="00B03105" w:rsidRPr="00A240F6">
        <w:rPr>
          <w:rFonts w:cs="Arial"/>
          <w:sz w:val="24"/>
          <w:szCs w:val="24"/>
        </w:rPr>
        <w:t>na zajęcia edukacyjne;</w:t>
      </w:r>
    </w:p>
    <w:p w:rsidR="00B03105" w:rsidRPr="00133100" w:rsidRDefault="00B03105" w:rsidP="00511207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może jeden raz w ciągu danego etapu edukacyjnego promować ucznia, który nie zdał egzaminu poprawkowego z jednych zajęć edukacyjnych;</w:t>
      </w:r>
    </w:p>
    <w:p w:rsidR="00B03105" w:rsidRPr="00133100" w:rsidRDefault="00B03105" w:rsidP="00511207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zatwierdza plan pracy </w:t>
      </w:r>
      <w:r w:rsidR="008420C0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 xml:space="preserve"> na każdy rok szkolny;</w:t>
      </w:r>
    </w:p>
    <w:p w:rsidR="00B03105" w:rsidRPr="00155C13" w:rsidRDefault="00B03105" w:rsidP="00511207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podejmu</w:t>
      </w:r>
      <w:r w:rsidR="00A043E4">
        <w:rPr>
          <w:rFonts w:cs="Arial"/>
          <w:sz w:val="24"/>
          <w:szCs w:val="24"/>
        </w:rPr>
        <w:t>je uchwały w sprawie</w:t>
      </w:r>
      <w:r w:rsidRPr="00A240F6">
        <w:rPr>
          <w:rFonts w:cs="Arial"/>
          <w:sz w:val="24"/>
          <w:szCs w:val="24"/>
        </w:rPr>
        <w:t xml:space="preserve"> eksperymentu pedagogicznego;</w:t>
      </w:r>
    </w:p>
    <w:p w:rsidR="00B03105" w:rsidRPr="00155C13" w:rsidRDefault="00B03105" w:rsidP="00511207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podejmuj</w:t>
      </w:r>
      <w:r w:rsidR="008420C0">
        <w:rPr>
          <w:rFonts w:cs="Arial"/>
          <w:sz w:val="24"/>
          <w:szCs w:val="24"/>
        </w:rPr>
        <w:t xml:space="preserve">e uchwały w sprawie wniosku do </w:t>
      </w:r>
      <w:r w:rsidR="009235CF">
        <w:rPr>
          <w:rFonts w:cs="Arial"/>
          <w:sz w:val="24"/>
          <w:szCs w:val="24"/>
        </w:rPr>
        <w:t>Podkarpackiego K</w:t>
      </w:r>
      <w:r w:rsidRPr="00A240F6">
        <w:rPr>
          <w:rFonts w:cs="Arial"/>
          <w:sz w:val="24"/>
          <w:szCs w:val="24"/>
        </w:rPr>
        <w:t xml:space="preserve">uratora </w:t>
      </w:r>
      <w:r w:rsidR="009235CF">
        <w:rPr>
          <w:rFonts w:cs="Arial"/>
          <w:sz w:val="24"/>
          <w:szCs w:val="24"/>
        </w:rPr>
        <w:t>Oświaty o </w:t>
      </w:r>
      <w:r w:rsidRPr="00A240F6">
        <w:rPr>
          <w:rFonts w:cs="Arial"/>
          <w:sz w:val="24"/>
          <w:szCs w:val="24"/>
        </w:rPr>
        <w:t xml:space="preserve">przeniesienie ucznia do innej </w:t>
      </w:r>
      <w:r w:rsidR="00F94D4D">
        <w:rPr>
          <w:rFonts w:cs="Arial"/>
          <w:sz w:val="24"/>
          <w:szCs w:val="24"/>
        </w:rPr>
        <w:t>szkoły</w:t>
      </w:r>
      <w:r w:rsidRPr="00A240F6">
        <w:rPr>
          <w:rFonts w:cs="Arial"/>
          <w:sz w:val="24"/>
          <w:szCs w:val="24"/>
        </w:rPr>
        <w:t>;</w:t>
      </w:r>
    </w:p>
    <w:p w:rsidR="00B03105" w:rsidRPr="00155C13" w:rsidRDefault="00B03105" w:rsidP="00511207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ustala </w:t>
      </w:r>
      <w:r w:rsidR="00EC7F2A">
        <w:rPr>
          <w:rFonts w:cs="Arial"/>
          <w:sz w:val="24"/>
          <w:szCs w:val="24"/>
        </w:rPr>
        <w:t>plan wewnątrzszkolnego</w:t>
      </w:r>
      <w:r w:rsidRPr="00A240F6">
        <w:rPr>
          <w:rFonts w:cs="Arial"/>
          <w:sz w:val="24"/>
          <w:szCs w:val="24"/>
        </w:rPr>
        <w:t xml:space="preserve"> doskonalenia zawodowego nauczycieli;</w:t>
      </w:r>
    </w:p>
    <w:p w:rsidR="00A64953" w:rsidRPr="00155C13" w:rsidRDefault="008420C0" w:rsidP="00511207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uchwala S</w:t>
      </w:r>
      <w:r w:rsidR="00B03105" w:rsidRPr="00A240F6">
        <w:rPr>
          <w:rFonts w:cs="Arial"/>
          <w:sz w:val="24"/>
          <w:szCs w:val="24"/>
        </w:rPr>
        <w:t xml:space="preserve">tatut </w:t>
      </w:r>
      <w:r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="00B03105" w:rsidRPr="00A240F6">
        <w:rPr>
          <w:rFonts w:cs="Arial"/>
          <w:sz w:val="24"/>
          <w:szCs w:val="24"/>
        </w:rPr>
        <w:t xml:space="preserve"> i wprowadzane </w:t>
      </w:r>
      <w:r>
        <w:rPr>
          <w:rFonts w:cs="Arial"/>
          <w:sz w:val="24"/>
          <w:szCs w:val="24"/>
        </w:rPr>
        <w:t>zmiany do S</w:t>
      </w:r>
      <w:r w:rsidR="00A64953" w:rsidRPr="00A240F6">
        <w:rPr>
          <w:rFonts w:cs="Arial"/>
          <w:sz w:val="24"/>
          <w:szCs w:val="24"/>
        </w:rPr>
        <w:t>tatutu;</w:t>
      </w:r>
    </w:p>
    <w:p w:rsidR="00A64953" w:rsidRPr="00A240F6" w:rsidRDefault="009970CB" w:rsidP="00511207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ustala sposób</w:t>
      </w:r>
      <w:r w:rsidR="00A64953" w:rsidRPr="00A240F6">
        <w:rPr>
          <w:rFonts w:cs="Arial"/>
          <w:sz w:val="24"/>
          <w:szCs w:val="24"/>
        </w:rPr>
        <w:t xml:space="preserve"> wykorzystania </w:t>
      </w:r>
      <w:r w:rsidR="00A64953" w:rsidRPr="009C5769">
        <w:rPr>
          <w:rFonts w:cs="Arial"/>
          <w:sz w:val="24"/>
          <w:szCs w:val="24"/>
        </w:rPr>
        <w:t>w</w:t>
      </w:r>
      <w:r w:rsidR="003743D4" w:rsidRPr="009C5769">
        <w:rPr>
          <w:rFonts w:cs="Arial"/>
          <w:sz w:val="24"/>
          <w:szCs w:val="24"/>
        </w:rPr>
        <w:t>niosków</w:t>
      </w:r>
      <w:r w:rsidR="00A64953" w:rsidRPr="00A240F6">
        <w:rPr>
          <w:rFonts w:cs="Arial"/>
          <w:sz w:val="24"/>
          <w:szCs w:val="24"/>
        </w:rPr>
        <w:t xml:space="preserve"> nadzoru pedagogi</w:t>
      </w:r>
      <w:r w:rsidR="008420C0">
        <w:rPr>
          <w:rFonts w:cs="Arial"/>
          <w:sz w:val="24"/>
          <w:szCs w:val="24"/>
        </w:rPr>
        <w:t>cznego, w tym sprawowanego nad S</w:t>
      </w:r>
      <w:r w:rsidR="00A64953" w:rsidRPr="00A240F6">
        <w:rPr>
          <w:rFonts w:cs="Arial"/>
          <w:sz w:val="24"/>
          <w:szCs w:val="24"/>
        </w:rPr>
        <w:t>zkołą przez organ</w:t>
      </w:r>
      <w:r w:rsidR="009235CF">
        <w:rPr>
          <w:rFonts w:cs="Arial"/>
          <w:sz w:val="24"/>
          <w:szCs w:val="24"/>
        </w:rPr>
        <w:t xml:space="preserve"> sprawujący nadzór pedagogiczny</w:t>
      </w:r>
      <w:r w:rsidR="00A64953" w:rsidRPr="00A240F6">
        <w:rPr>
          <w:rFonts w:cs="Arial"/>
          <w:sz w:val="24"/>
          <w:szCs w:val="24"/>
        </w:rPr>
        <w:t>.</w:t>
      </w:r>
    </w:p>
    <w:p w:rsidR="00B03105" w:rsidRPr="00133100" w:rsidRDefault="00155C13" w:rsidP="00511207">
      <w:pPr>
        <w:pStyle w:val="Akapitzlist"/>
        <w:numPr>
          <w:ilvl w:val="0"/>
          <w:numId w:val="4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F94D4D">
        <w:rPr>
          <w:rFonts w:cs="Arial"/>
          <w:sz w:val="24"/>
          <w:szCs w:val="24"/>
        </w:rPr>
        <w:t>ada</w:t>
      </w:r>
      <w:r w:rsidR="00B03105" w:rsidRPr="00A240F6">
        <w:rPr>
          <w:rFonts w:cs="Arial"/>
          <w:sz w:val="24"/>
          <w:szCs w:val="24"/>
        </w:rPr>
        <w:t xml:space="preserve"> </w:t>
      </w:r>
      <w:r w:rsidR="008420C0">
        <w:rPr>
          <w:rFonts w:cs="Arial"/>
          <w:sz w:val="24"/>
          <w:szCs w:val="24"/>
        </w:rPr>
        <w:t>P</w:t>
      </w:r>
      <w:r w:rsidR="00F94D4D">
        <w:rPr>
          <w:rFonts w:cs="Arial"/>
          <w:sz w:val="24"/>
          <w:szCs w:val="24"/>
        </w:rPr>
        <w:t>edagogiczna</w:t>
      </w:r>
      <w:r w:rsidR="00B03105" w:rsidRPr="00A240F6">
        <w:rPr>
          <w:rFonts w:cs="Arial"/>
          <w:sz w:val="24"/>
          <w:szCs w:val="24"/>
        </w:rPr>
        <w:t xml:space="preserve"> </w:t>
      </w:r>
      <w:r w:rsidR="009C5769">
        <w:rPr>
          <w:rFonts w:cs="Arial"/>
          <w:sz w:val="24"/>
          <w:szCs w:val="24"/>
        </w:rPr>
        <w:t>S</w:t>
      </w:r>
      <w:r w:rsidR="00A72F67">
        <w:rPr>
          <w:rFonts w:cs="Arial"/>
          <w:sz w:val="24"/>
          <w:szCs w:val="24"/>
        </w:rPr>
        <w:t>zkoły</w:t>
      </w:r>
      <w:r w:rsidR="00B03105" w:rsidRPr="00A240F6">
        <w:rPr>
          <w:rFonts w:cs="Arial"/>
          <w:sz w:val="24"/>
          <w:szCs w:val="24"/>
        </w:rPr>
        <w:t xml:space="preserve"> w </w:t>
      </w:r>
      <w:r w:rsidR="00A63F2A">
        <w:rPr>
          <w:rFonts w:cs="Arial"/>
          <w:sz w:val="24"/>
          <w:szCs w:val="24"/>
        </w:rPr>
        <w:t>ramach kompetencji opiniujących</w:t>
      </w:r>
      <w:r w:rsidR="00F42538">
        <w:rPr>
          <w:rFonts w:cs="Arial"/>
          <w:sz w:val="24"/>
          <w:szCs w:val="24"/>
        </w:rPr>
        <w:t xml:space="preserve"> </w:t>
      </w:r>
      <w:r w:rsidR="00F42538" w:rsidRPr="00A63F2A">
        <w:rPr>
          <w:rFonts w:cs="Arial"/>
          <w:sz w:val="24"/>
          <w:szCs w:val="24"/>
        </w:rPr>
        <w:t xml:space="preserve">w </w:t>
      </w:r>
      <w:r w:rsidR="00A63F2A" w:rsidRPr="00A63F2A">
        <w:rPr>
          <w:rFonts w:cs="Arial"/>
          <w:sz w:val="24"/>
          <w:szCs w:val="24"/>
        </w:rPr>
        <w:t>szczególnoś</w:t>
      </w:r>
      <w:r w:rsidR="00F42538" w:rsidRPr="00A63F2A">
        <w:rPr>
          <w:rFonts w:cs="Arial"/>
          <w:sz w:val="24"/>
          <w:szCs w:val="24"/>
        </w:rPr>
        <w:t>ci</w:t>
      </w:r>
      <w:r w:rsidR="00A63F2A" w:rsidRPr="00A63F2A">
        <w:rPr>
          <w:rFonts w:cs="Arial"/>
          <w:sz w:val="24"/>
          <w:szCs w:val="24"/>
        </w:rPr>
        <w:t>:</w:t>
      </w:r>
    </w:p>
    <w:p w:rsidR="00B03105" w:rsidRPr="00C82BD1" w:rsidRDefault="00B03105" w:rsidP="00511207">
      <w:pPr>
        <w:numPr>
          <w:ilvl w:val="0"/>
          <w:numId w:val="4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opiniuje </w:t>
      </w:r>
      <w:r w:rsidRPr="00155C13">
        <w:rPr>
          <w:rFonts w:cs="Arial"/>
          <w:sz w:val="24"/>
          <w:szCs w:val="24"/>
        </w:rPr>
        <w:t xml:space="preserve">programy z </w:t>
      </w:r>
      <w:r w:rsidRPr="00A240F6">
        <w:rPr>
          <w:rFonts w:cs="Arial"/>
          <w:sz w:val="24"/>
          <w:szCs w:val="24"/>
        </w:rPr>
        <w:t>zakresu kształcenia ogólnego przed dopuszczeniem do użytku szkolnego;</w:t>
      </w:r>
    </w:p>
    <w:p w:rsidR="00314529" w:rsidRPr="003743D4" w:rsidRDefault="009B4344" w:rsidP="00511207">
      <w:pPr>
        <w:numPr>
          <w:ilvl w:val="0"/>
          <w:numId w:val="4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3743D4">
        <w:rPr>
          <w:rFonts w:cs="Arial"/>
          <w:sz w:val="24"/>
          <w:szCs w:val="24"/>
        </w:rPr>
        <w:t>opiniuje organizację</w:t>
      </w:r>
      <w:r w:rsidR="00B03105" w:rsidRPr="003743D4">
        <w:rPr>
          <w:rFonts w:cs="Arial"/>
          <w:sz w:val="24"/>
          <w:szCs w:val="24"/>
        </w:rPr>
        <w:t xml:space="preserve"> pracy </w:t>
      </w:r>
      <w:r w:rsidR="008420C0">
        <w:rPr>
          <w:rFonts w:cs="Arial"/>
          <w:sz w:val="24"/>
          <w:szCs w:val="24"/>
        </w:rPr>
        <w:t>S</w:t>
      </w:r>
      <w:r w:rsidR="00F94D4D" w:rsidRPr="003743D4">
        <w:rPr>
          <w:rFonts w:cs="Arial"/>
          <w:sz w:val="24"/>
          <w:szCs w:val="24"/>
        </w:rPr>
        <w:t>zkoły</w:t>
      </w:r>
      <w:r w:rsidR="00B03105" w:rsidRPr="003743D4">
        <w:rPr>
          <w:rFonts w:cs="Arial"/>
          <w:sz w:val="24"/>
          <w:szCs w:val="24"/>
        </w:rPr>
        <w:t>, w tym tygodni</w:t>
      </w:r>
      <w:r w:rsidR="0035340B">
        <w:rPr>
          <w:rFonts w:cs="Arial"/>
          <w:sz w:val="24"/>
          <w:szCs w:val="24"/>
        </w:rPr>
        <w:t>owy rozkład zajęć edukacyjnych;</w:t>
      </w:r>
    </w:p>
    <w:p w:rsidR="00314529" w:rsidRPr="0044130C" w:rsidRDefault="00B03105" w:rsidP="00511207">
      <w:pPr>
        <w:numPr>
          <w:ilvl w:val="0"/>
          <w:numId w:val="4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opiniuje propozycje </w:t>
      </w:r>
      <w:r w:rsidR="008420C0">
        <w:rPr>
          <w:rFonts w:cs="Arial"/>
          <w:sz w:val="24"/>
          <w:szCs w:val="24"/>
        </w:rPr>
        <w:t>D</w:t>
      </w:r>
      <w:r w:rsidR="00F94D4D">
        <w:rPr>
          <w:rFonts w:cs="Arial"/>
          <w:sz w:val="24"/>
          <w:szCs w:val="24"/>
        </w:rPr>
        <w:t>yrektora</w:t>
      </w:r>
      <w:r w:rsidRPr="00A240F6">
        <w:rPr>
          <w:rFonts w:cs="Arial"/>
          <w:sz w:val="24"/>
          <w:szCs w:val="24"/>
        </w:rPr>
        <w:t xml:space="preserve"> </w:t>
      </w:r>
      <w:r w:rsidR="008420C0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 xml:space="preserve"> w sprawach przydziału nauczycielom stałych prac w ramach wynagrodzenia zasadniczego oraz w ramach godzin ponadwymiarowych;</w:t>
      </w:r>
    </w:p>
    <w:p w:rsidR="00314529" w:rsidRPr="0044130C" w:rsidRDefault="00B03105" w:rsidP="00511207">
      <w:pPr>
        <w:numPr>
          <w:ilvl w:val="0"/>
          <w:numId w:val="4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opiniuje wnioski </w:t>
      </w:r>
      <w:r w:rsidR="008420C0">
        <w:rPr>
          <w:rFonts w:cs="Arial"/>
          <w:sz w:val="24"/>
          <w:szCs w:val="24"/>
        </w:rPr>
        <w:t>D</w:t>
      </w:r>
      <w:r w:rsidR="00F94D4D">
        <w:rPr>
          <w:rFonts w:cs="Arial"/>
          <w:sz w:val="24"/>
          <w:szCs w:val="24"/>
        </w:rPr>
        <w:t>yrektora</w:t>
      </w:r>
      <w:r w:rsidRPr="00A240F6">
        <w:rPr>
          <w:rFonts w:cs="Arial"/>
          <w:sz w:val="24"/>
          <w:szCs w:val="24"/>
        </w:rPr>
        <w:t xml:space="preserve"> o przyznanie nauczycielom odznaczeń, nagród i innych wyróżnień;</w:t>
      </w:r>
    </w:p>
    <w:p w:rsidR="00314529" w:rsidRPr="0044130C" w:rsidRDefault="00B03105" w:rsidP="00511207">
      <w:pPr>
        <w:numPr>
          <w:ilvl w:val="0"/>
          <w:numId w:val="4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opiniuje projekt finansowy </w:t>
      </w:r>
      <w:r w:rsidR="008420C0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>;</w:t>
      </w:r>
    </w:p>
    <w:p w:rsidR="00314529" w:rsidRPr="0044130C" w:rsidRDefault="00B03105" w:rsidP="00511207">
      <w:pPr>
        <w:numPr>
          <w:ilvl w:val="0"/>
          <w:numId w:val="4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opiniuje wniosek o nagrodę kuratora oświaty dla </w:t>
      </w:r>
      <w:r w:rsidR="008420C0">
        <w:rPr>
          <w:rFonts w:cs="Arial"/>
          <w:sz w:val="24"/>
          <w:szCs w:val="24"/>
        </w:rPr>
        <w:t>D</w:t>
      </w:r>
      <w:r w:rsidR="00F94D4D">
        <w:rPr>
          <w:rFonts w:cs="Arial"/>
          <w:sz w:val="24"/>
          <w:szCs w:val="24"/>
        </w:rPr>
        <w:t>yrektora</w:t>
      </w:r>
      <w:r w:rsidRPr="00A240F6">
        <w:rPr>
          <w:rFonts w:cs="Arial"/>
          <w:sz w:val="24"/>
          <w:szCs w:val="24"/>
        </w:rPr>
        <w:t xml:space="preserve"> </w:t>
      </w:r>
      <w:r w:rsidR="008420C0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>;</w:t>
      </w:r>
    </w:p>
    <w:p w:rsidR="00314529" w:rsidRPr="0044130C" w:rsidRDefault="00B03105" w:rsidP="00511207">
      <w:pPr>
        <w:numPr>
          <w:ilvl w:val="0"/>
          <w:numId w:val="4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lastRenderedPageBreak/>
        <w:t>opiniuje podjęcie działalności stowarzyszeń, wolontar</w:t>
      </w:r>
      <w:r w:rsidR="0035340B">
        <w:rPr>
          <w:rFonts w:cs="Arial"/>
          <w:sz w:val="24"/>
          <w:szCs w:val="24"/>
        </w:rPr>
        <w:t>iatu</w:t>
      </w:r>
      <w:r w:rsidRPr="00A240F6">
        <w:rPr>
          <w:rFonts w:cs="Arial"/>
          <w:sz w:val="24"/>
          <w:szCs w:val="24"/>
        </w:rPr>
        <w:t xml:space="preserve"> oraz organizacji, których celem statutowym</w:t>
      </w:r>
      <w:r w:rsidR="00D16838">
        <w:rPr>
          <w:rFonts w:cs="Arial"/>
          <w:sz w:val="24"/>
          <w:szCs w:val="24"/>
        </w:rPr>
        <w:t xml:space="preserve"> jest działalność dydaktyczna, </w:t>
      </w:r>
      <w:r w:rsidRPr="00A240F6">
        <w:rPr>
          <w:rFonts w:cs="Arial"/>
          <w:sz w:val="24"/>
          <w:szCs w:val="24"/>
        </w:rPr>
        <w:t>wychowawcza i opiekuńcza;</w:t>
      </w:r>
    </w:p>
    <w:p w:rsidR="00314529" w:rsidRPr="0044130C" w:rsidRDefault="00B03105" w:rsidP="00511207">
      <w:pPr>
        <w:numPr>
          <w:ilvl w:val="0"/>
          <w:numId w:val="4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opiniuje pracę </w:t>
      </w:r>
      <w:r w:rsidR="008420C0">
        <w:rPr>
          <w:rFonts w:cs="Arial"/>
          <w:sz w:val="24"/>
          <w:szCs w:val="24"/>
        </w:rPr>
        <w:t>D</w:t>
      </w:r>
      <w:r w:rsidR="00F94D4D">
        <w:rPr>
          <w:rFonts w:cs="Arial"/>
          <w:sz w:val="24"/>
          <w:szCs w:val="24"/>
        </w:rPr>
        <w:t>yrektora</w:t>
      </w:r>
      <w:r w:rsidRPr="00A240F6">
        <w:rPr>
          <w:rFonts w:cs="Arial"/>
          <w:sz w:val="24"/>
          <w:szCs w:val="24"/>
        </w:rPr>
        <w:t xml:space="preserve"> przy ustalaniu jego oceny pracy;</w:t>
      </w:r>
    </w:p>
    <w:p w:rsidR="00314529" w:rsidRPr="0035340B" w:rsidRDefault="001F2598" w:rsidP="00511207">
      <w:pPr>
        <w:numPr>
          <w:ilvl w:val="0"/>
          <w:numId w:val="4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35340B">
        <w:rPr>
          <w:rFonts w:cs="Arial"/>
          <w:sz w:val="24"/>
          <w:szCs w:val="24"/>
        </w:rPr>
        <w:t xml:space="preserve">opiniuje formy realizacji </w:t>
      </w:r>
      <w:r w:rsidR="00B03105" w:rsidRPr="0035340B">
        <w:rPr>
          <w:rFonts w:cs="Arial"/>
          <w:sz w:val="24"/>
          <w:szCs w:val="24"/>
        </w:rPr>
        <w:t>2 godzin wychowania fizycznego;</w:t>
      </w:r>
    </w:p>
    <w:p w:rsidR="00B03105" w:rsidRPr="0035340B" w:rsidRDefault="00B03105" w:rsidP="00511207">
      <w:pPr>
        <w:numPr>
          <w:ilvl w:val="0"/>
          <w:numId w:val="47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35340B">
        <w:rPr>
          <w:rFonts w:cs="Arial"/>
          <w:sz w:val="24"/>
          <w:szCs w:val="24"/>
        </w:rPr>
        <w:t>opiniuje kandydatów na stanowisko wice</w:t>
      </w:r>
      <w:r w:rsidR="00F94D4D" w:rsidRPr="0035340B">
        <w:rPr>
          <w:rFonts w:cs="Arial"/>
          <w:sz w:val="24"/>
          <w:szCs w:val="24"/>
        </w:rPr>
        <w:t>dyrektora</w:t>
      </w:r>
      <w:r w:rsidRPr="0035340B">
        <w:rPr>
          <w:rFonts w:cs="Arial"/>
          <w:sz w:val="24"/>
          <w:szCs w:val="24"/>
        </w:rPr>
        <w:t xml:space="preserve"> lub inne peda</w:t>
      </w:r>
      <w:r w:rsidR="00C418BF">
        <w:rPr>
          <w:rFonts w:cs="Arial"/>
          <w:sz w:val="24"/>
          <w:szCs w:val="24"/>
        </w:rPr>
        <w:t>gogiczne stanowiska kierownicze.</w:t>
      </w:r>
    </w:p>
    <w:p w:rsidR="00B03105" w:rsidRPr="00A240F6" w:rsidRDefault="00155C13" w:rsidP="00511207">
      <w:pPr>
        <w:pStyle w:val="Akapitzlist"/>
        <w:numPr>
          <w:ilvl w:val="0"/>
          <w:numId w:val="4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F94D4D">
        <w:rPr>
          <w:rFonts w:cs="Arial"/>
          <w:sz w:val="24"/>
          <w:szCs w:val="24"/>
        </w:rPr>
        <w:t>ada</w:t>
      </w:r>
      <w:r w:rsidR="00B03105" w:rsidRPr="00A240F6">
        <w:rPr>
          <w:rFonts w:cs="Arial"/>
          <w:sz w:val="24"/>
          <w:szCs w:val="24"/>
        </w:rPr>
        <w:t xml:space="preserve"> </w:t>
      </w:r>
      <w:r w:rsidR="008420C0">
        <w:rPr>
          <w:rFonts w:cs="Arial"/>
          <w:sz w:val="24"/>
          <w:szCs w:val="24"/>
        </w:rPr>
        <w:t>P</w:t>
      </w:r>
      <w:r w:rsidR="00F94D4D">
        <w:rPr>
          <w:rFonts w:cs="Arial"/>
          <w:sz w:val="24"/>
          <w:szCs w:val="24"/>
        </w:rPr>
        <w:t>edagogiczna</w:t>
      </w:r>
      <w:r w:rsidR="00B03105" w:rsidRPr="00A240F6">
        <w:rPr>
          <w:rFonts w:cs="Arial"/>
          <w:sz w:val="24"/>
          <w:szCs w:val="24"/>
        </w:rPr>
        <w:t xml:space="preserve"> ponadto:</w:t>
      </w:r>
    </w:p>
    <w:p w:rsidR="00B03105" w:rsidRPr="0044130C" w:rsidRDefault="00B03105" w:rsidP="00511207">
      <w:pPr>
        <w:numPr>
          <w:ilvl w:val="0"/>
          <w:numId w:val="48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przygotowuje </w:t>
      </w:r>
      <w:r w:rsidR="008420C0">
        <w:rPr>
          <w:rFonts w:cs="Arial"/>
          <w:sz w:val="24"/>
          <w:szCs w:val="24"/>
        </w:rPr>
        <w:t>projekt zmian S</w:t>
      </w:r>
      <w:r w:rsidR="004E24E6">
        <w:rPr>
          <w:rFonts w:cs="Arial"/>
          <w:sz w:val="24"/>
          <w:szCs w:val="24"/>
        </w:rPr>
        <w:t>tatutu;</w:t>
      </w:r>
    </w:p>
    <w:p w:rsidR="00B03105" w:rsidRPr="0044130C" w:rsidRDefault="00B03105" w:rsidP="00511207">
      <w:pPr>
        <w:numPr>
          <w:ilvl w:val="0"/>
          <w:numId w:val="48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może występować z wnioskiem o odwołanie nauczyciela z funkcji </w:t>
      </w:r>
      <w:r w:rsidR="008420C0">
        <w:rPr>
          <w:rFonts w:cs="Arial"/>
          <w:sz w:val="24"/>
          <w:szCs w:val="24"/>
        </w:rPr>
        <w:t>D</w:t>
      </w:r>
      <w:r w:rsidR="00F94D4D">
        <w:rPr>
          <w:rFonts w:cs="Arial"/>
          <w:sz w:val="24"/>
          <w:szCs w:val="24"/>
        </w:rPr>
        <w:t>yrektora</w:t>
      </w:r>
      <w:r w:rsidRPr="00A240F6">
        <w:rPr>
          <w:rFonts w:cs="Arial"/>
          <w:sz w:val="24"/>
          <w:szCs w:val="24"/>
        </w:rPr>
        <w:t xml:space="preserve"> </w:t>
      </w:r>
      <w:r w:rsidR="008420C0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 xml:space="preserve"> lub z innych funkcji kierowniczych w </w:t>
      </w:r>
      <w:r w:rsidR="00D463CE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zkole</w:t>
      </w:r>
      <w:r w:rsidRPr="00A240F6">
        <w:rPr>
          <w:rFonts w:cs="Arial"/>
          <w:sz w:val="24"/>
          <w:szCs w:val="24"/>
        </w:rPr>
        <w:t>;</w:t>
      </w:r>
    </w:p>
    <w:p w:rsidR="00314529" w:rsidRPr="0044130C" w:rsidRDefault="00B03105" w:rsidP="00511207">
      <w:pPr>
        <w:numPr>
          <w:ilvl w:val="0"/>
          <w:numId w:val="48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uczestniczy w rozwiązywaniu spraw wewnętrznych </w:t>
      </w:r>
      <w:r w:rsidR="008420C0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>;</w:t>
      </w:r>
    </w:p>
    <w:p w:rsidR="00B03105" w:rsidRPr="0044130C" w:rsidRDefault="00B03105" w:rsidP="00511207">
      <w:pPr>
        <w:numPr>
          <w:ilvl w:val="0"/>
          <w:numId w:val="48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głosuje nad wotum nieufności dla </w:t>
      </w:r>
      <w:r w:rsidR="008420C0">
        <w:rPr>
          <w:rFonts w:cs="Arial"/>
          <w:sz w:val="24"/>
          <w:szCs w:val="24"/>
        </w:rPr>
        <w:t>D</w:t>
      </w:r>
      <w:r w:rsidR="00F94D4D">
        <w:rPr>
          <w:rFonts w:cs="Arial"/>
          <w:sz w:val="24"/>
          <w:szCs w:val="24"/>
        </w:rPr>
        <w:t>yrektora</w:t>
      </w:r>
      <w:r w:rsidRPr="00A240F6">
        <w:rPr>
          <w:rFonts w:cs="Arial"/>
          <w:sz w:val="24"/>
          <w:szCs w:val="24"/>
        </w:rPr>
        <w:t xml:space="preserve"> </w:t>
      </w:r>
      <w:r w:rsidR="008420C0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>;</w:t>
      </w:r>
    </w:p>
    <w:p w:rsidR="00B03105" w:rsidRPr="0044130C" w:rsidRDefault="00B03105" w:rsidP="00511207">
      <w:pPr>
        <w:numPr>
          <w:ilvl w:val="0"/>
          <w:numId w:val="48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uczestniczy w tworzeniu planu </w:t>
      </w:r>
      <w:r w:rsidR="00BA05D9">
        <w:rPr>
          <w:rFonts w:cs="Arial"/>
          <w:sz w:val="24"/>
          <w:szCs w:val="24"/>
        </w:rPr>
        <w:t>Wewnątrzszkolnego Doskonalenia N</w:t>
      </w:r>
      <w:r w:rsidRPr="00A240F6">
        <w:rPr>
          <w:rFonts w:cs="Arial"/>
          <w:sz w:val="24"/>
          <w:szCs w:val="24"/>
        </w:rPr>
        <w:t>auczycieli;</w:t>
      </w:r>
    </w:p>
    <w:p w:rsidR="00B03105" w:rsidRPr="0044130C" w:rsidRDefault="00AB246D" w:rsidP="00511207">
      <w:pPr>
        <w:numPr>
          <w:ilvl w:val="0"/>
          <w:numId w:val="48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rozpatruje wnioski i opinie Samorządu U</w:t>
      </w:r>
      <w:r w:rsidR="00B03105" w:rsidRPr="00A240F6">
        <w:rPr>
          <w:rFonts w:cs="Arial"/>
          <w:sz w:val="24"/>
          <w:szCs w:val="24"/>
        </w:rPr>
        <w:t xml:space="preserve">czniowskiego we wszystkich sprawach </w:t>
      </w:r>
      <w:r w:rsidR="008420C0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="00B03105" w:rsidRPr="00A240F6">
        <w:rPr>
          <w:rFonts w:cs="Arial"/>
          <w:sz w:val="24"/>
          <w:szCs w:val="24"/>
        </w:rPr>
        <w:t>, w szczególności dotyczących realizacji podstawowych praw uczniów;</w:t>
      </w:r>
    </w:p>
    <w:p w:rsidR="00B03105" w:rsidRPr="00155C13" w:rsidRDefault="00B03105" w:rsidP="00511207">
      <w:pPr>
        <w:numPr>
          <w:ilvl w:val="0"/>
          <w:numId w:val="48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ma prawo składania wniosku wspólnie z </w:t>
      </w:r>
      <w:r w:rsidR="008420C0">
        <w:rPr>
          <w:rFonts w:cs="Arial"/>
          <w:sz w:val="24"/>
          <w:szCs w:val="24"/>
        </w:rPr>
        <w:t>R</w:t>
      </w:r>
      <w:r w:rsidR="00AB246D">
        <w:rPr>
          <w:rFonts w:cs="Arial"/>
          <w:sz w:val="24"/>
          <w:szCs w:val="24"/>
        </w:rPr>
        <w:t>adą</w:t>
      </w:r>
      <w:r w:rsidRPr="00A240F6">
        <w:rPr>
          <w:rFonts w:cs="Arial"/>
          <w:sz w:val="24"/>
          <w:szCs w:val="24"/>
        </w:rPr>
        <w:t xml:space="preserve"> </w:t>
      </w:r>
      <w:r w:rsidR="008420C0">
        <w:rPr>
          <w:rFonts w:cs="Arial"/>
          <w:sz w:val="24"/>
          <w:szCs w:val="24"/>
        </w:rPr>
        <w:t>R</w:t>
      </w:r>
      <w:r w:rsidR="00F94D4D">
        <w:rPr>
          <w:rFonts w:cs="Arial"/>
          <w:sz w:val="24"/>
          <w:szCs w:val="24"/>
        </w:rPr>
        <w:t xml:space="preserve">odziców i </w:t>
      </w:r>
      <w:r w:rsidR="008420C0">
        <w:rPr>
          <w:rFonts w:cs="Arial"/>
          <w:sz w:val="24"/>
          <w:szCs w:val="24"/>
        </w:rPr>
        <w:t>S</w:t>
      </w:r>
      <w:r w:rsidRPr="00A240F6">
        <w:rPr>
          <w:rFonts w:cs="Arial"/>
          <w:sz w:val="24"/>
          <w:szCs w:val="24"/>
        </w:rPr>
        <w:t>amorząd</w:t>
      </w:r>
      <w:r w:rsidR="00AB246D">
        <w:rPr>
          <w:rFonts w:cs="Arial"/>
          <w:sz w:val="24"/>
          <w:szCs w:val="24"/>
        </w:rPr>
        <w:t>em</w:t>
      </w:r>
      <w:r w:rsidR="008420C0">
        <w:rPr>
          <w:rFonts w:cs="Arial"/>
          <w:sz w:val="24"/>
          <w:szCs w:val="24"/>
        </w:rPr>
        <w:t xml:space="preserve"> U</w:t>
      </w:r>
      <w:r w:rsidR="00AB246D">
        <w:rPr>
          <w:rFonts w:cs="Arial"/>
          <w:sz w:val="24"/>
          <w:szCs w:val="24"/>
        </w:rPr>
        <w:t>czniowskim</w:t>
      </w:r>
      <w:r w:rsidRPr="00A240F6">
        <w:rPr>
          <w:rFonts w:cs="Arial"/>
          <w:sz w:val="24"/>
          <w:szCs w:val="24"/>
        </w:rPr>
        <w:t xml:space="preserve"> o zmianę nazwy </w:t>
      </w:r>
      <w:r w:rsidR="00AB246D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 xml:space="preserve"> </w:t>
      </w:r>
      <w:r w:rsidR="0006096F">
        <w:rPr>
          <w:rFonts w:cs="Arial"/>
          <w:sz w:val="24"/>
          <w:szCs w:val="24"/>
        </w:rPr>
        <w:t xml:space="preserve">oraz jej </w:t>
      </w:r>
      <w:r w:rsidRPr="00A240F6">
        <w:rPr>
          <w:rFonts w:cs="Arial"/>
          <w:sz w:val="24"/>
          <w:szCs w:val="24"/>
        </w:rPr>
        <w:t>imienia;</w:t>
      </w:r>
    </w:p>
    <w:p w:rsidR="00B03105" w:rsidRPr="0044130C" w:rsidRDefault="00B03105" w:rsidP="00511207">
      <w:pPr>
        <w:numPr>
          <w:ilvl w:val="0"/>
          <w:numId w:val="48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wybiera swoich przedstawicieli do udziału w konkursie na stanowisko </w:t>
      </w:r>
      <w:r w:rsidR="008420C0">
        <w:rPr>
          <w:rFonts w:cs="Arial"/>
          <w:sz w:val="24"/>
          <w:szCs w:val="24"/>
        </w:rPr>
        <w:t>D</w:t>
      </w:r>
      <w:r w:rsidR="00F94D4D">
        <w:rPr>
          <w:rFonts w:cs="Arial"/>
          <w:sz w:val="24"/>
          <w:szCs w:val="24"/>
        </w:rPr>
        <w:t>yrektora</w:t>
      </w:r>
      <w:r w:rsidRPr="00A240F6">
        <w:rPr>
          <w:rFonts w:cs="Arial"/>
          <w:sz w:val="24"/>
          <w:szCs w:val="24"/>
        </w:rPr>
        <w:t xml:space="preserve"> </w:t>
      </w:r>
      <w:r w:rsidR="008420C0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>;</w:t>
      </w:r>
    </w:p>
    <w:p w:rsidR="00B03105" w:rsidRPr="0044130C" w:rsidRDefault="00B03105" w:rsidP="00511207">
      <w:pPr>
        <w:numPr>
          <w:ilvl w:val="0"/>
          <w:numId w:val="48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wybiera przedstawiciela do zespołu rozpatrującego odwołanie nauczyciela od oceny pracy;</w:t>
      </w:r>
    </w:p>
    <w:p w:rsidR="00B03105" w:rsidRPr="00A240F6" w:rsidRDefault="00B03105" w:rsidP="00511207">
      <w:pPr>
        <w:numPr>
          <w:ilvl w:val="0"/>
          <w:numId w:val="48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zgłasza i o</w:t>
      </w:r>
      <w:r w:rsidR="00155C13">
        <w:rPr>
          <w:rFonts w:cs="Arial"/>
          <w:sz w:val="24"/>
          <w:szCs w:val="24"/>
        </w:rPr>
        <w:t>piniuje kandydatów na członków komisji dyscyplinarnej dla n</w:t>
      </w:r>
      <w:r w:rsidRPr="00A240F6">
        <w:rPr>
          <w:rFonts w:cs="Arial"/>
          <w:sz w:val="24"/>
          <w:szCs w:val="24"/>
        </w:rPr>
        <w:t>auczycieli.</w:t>
      </w:r>
    </w:p>
    <w:p w:rsidR="00B03105" w:rsidRPr="00A240F6" w:rsidRDefault="00B03105" w:rsidP="00511207">
      <w:pPr>
        <w:pStyle w:val="Akapitzlist"/>
        <w:numPr>
          <w:ilvl w:val="0"/>
          <w:numId w:val="4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Zebrania plenarne </w:t>
      </w:r>
      <w:r w:rsidR="008420C0">
        <w:rPr>
          <w:rFonts w:cs="Arial"/>
          <w:sz w:val="24"/>
          <w:szCs w:val="24"/>
        </w:rPr>
        <w:t>R</w:t>
      </w:r>
      <w:r w:rsidR="00A72F67">
        <w:rPr>
          <w:rFonts w:cs="Arial"/>
          <w:sz w:val="24"/>
          <w:szCs w:val="24"/>
        </w:rPr>
        <w:t>ady</w:t>
      </w:r>
      <w:r w:rsidRPr="00A240F6">
        <w:rPr>
          <w:rFonts w:cs="Arial"/>
          <w:sz w:val="24"/>
          <w:szCs w:val="24"/>
        </w:rPr>
        <w:t xml:space="preserve"> </w:t>
      </w:r>
      <w:r w:rsidR="008420C0">
        <w:rPr>
          <w:rFonts w:cs="Arial"/>
          <w:sz w:val="24"/>
          <w:szCs w:val="24"/>
        </w:rPr>
        <w:t>P</w:t>
      </w:r>
      <w:r w:rsidRPr="00A240F6">
        <w:rPr>
          <w:rFonts w:cs="Arial"/>
          <w:sz w:val="24"/>
          <w:szCs w:val="24"/>
        </w:rPr>
        <w:t xml:space="preserve">edagogicznej są organizowane przed rozpoczęciem roku szkolnego, po zakończeniu pierwszego okresu, po zakończeniu rocznych zajęć lub w miarę potrzeb. Zebrania mogą być organizowane na wniosek organu prowadzącego, organu nadzorującego, </w:t>
      </w:r>
      <w:r w:rsidR="00AB246D">
        <w:rPr>
          <w:rFonts w:cs="Arial"/>
          <w:sz w:val="24"/>
          <w:szCs w:val="24"/>
        </w:rPr>
        <w:t>R</w:t>
      </w:r>
      <w:r w:rsidR="00A72F67">
        <w:rPr>
          <w:rFonts w:cs="Arial"/>
          <w:sz w:val="24"/>
          <w:szCs w:val="24"/>
        </w:rPr>
        <w:t>ady</w:t>
      </w:r>
      <w:r w:rsidRPr="00A240F6">
        <w:rPr>
          <w:rFonts w:cs="Arial"/>
          <w:sz w:val="24"/>
          <w:szCs w:val="24"/>
        </w:rPr>
        <w:t xml:space="preserve"> </w:t>
      </w:r>
      <w:r w:rsidR="00AB246D">
        <w:rPr>
          <w:rFonts w:cs="Arial"/>
          <w:sz w:val="24"/>
          <w:szCs w:val="24"/>
        </w:rPr>
        <w:t>R</w:t>
      </w:r>
      <w:r w:rsidR="00F94D4D">
        <w:rPr>
          <w:rFonts w:cs="Arial"/>
          <w:sz w:val="24"/>
          <w:szCs w:val="24"/>
        </w:rPr>
        <w:t>odziców</w:t>
      </w:r>
      <w:r w:rsidR="00AB246D">
        <w:rPr>
          <w:rFonts w:cs="Arial"/>
          <w:sz w:val="24"/>
          <w:szCs w:val="24"/>
        </w:rPr>
        <w:t xml:space="preserve"> lub co najmniej 1/3 </w:t>
      </w:r>
      <w:r w:rsidRPr="00A240F6">
        <w:rPr>
          <w:rFonts w:cs="Arial"/>
          <w:sz w:val="24"/>
          <w:szCs w:val="24"/>
        </w:rPr>
        <w:t>jej członków.</w:t>
      </w:r>
    </w:p>
    <w:p w:rsidR="00B03105" w:rsidRPr="00A240F6" w:rsidRDefault="00155C13" w:rsidP="00511207">
      <w:pPr>
        <w:pStyle w:val="Akapitzlist"/>
        <w:numPr>
          <w:ilvl w:val="0"/>
          <w:numId w:val="4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F94D4D">
        <w:rPr>
          <w:rFonts w:cs="Arial"/>
          <w:sz w:val="24"/>
          <w:szCs w:val="24"/>
        </w:rPr>
        <w:t>ada</w:t>
      </w:r>
      <w:r w:rsidR="00B03105" w:rsidRPr="00A240F6">
        <w:rPr>
          <w:rFonts w:cs="Arial"/>
          <w:sz w:val="24"/>
          <w:szCs w:val="24"/>
        </w:rPr>
        <w:t xml:space="preserve"> </w:t>
      </w:r>
      <w:r w:rsidR="007F08CD">
        <w:rPr>
          <w:rFonts w:cs="Arial"/>
          <w:sz w:val="24"/>
          <w:szCs w:val="24"/>
        </w:rPr>
        <w:t>P</w:t>
      </w:r>
      <w:r w:rsidR="00F94D4D">
        <w:rPr>
          <w:rFonts w:cs="Arial"/>
          <w:sz w:val="24"/>
          <w:szCs w:val="24"/>
        </w:rPr>
        <w:t>edagogiczna</w:t>
      </w:r>
      <w:r w:rsidR="00B03105" w:rsidRPr="00A240F6">
        <w:rPr>
          <w:rFonts w:cs="Arial"/>
          <w:sz w:val="24"/>
          <w:szCs w:val="24"/>
        </w:rPr>
        <w:t xml:space="preserve"> podejmuje swoje decyzje w formie uchwał. Uchwały są </w:t>
      </w:r>
      <w:r w:rsidR="00AB246D">
        <w:rPr>
          <w:rFonts w:cs="Arial"/>
          <w:sz w:val="24"/>
          <w:szCs w:val="24"/>
        </w:rPr>
        <w:t xml:space="preserve">podejmowane zwykłą większością </w:t>
      </w:r>
      <w:r w:rsidR="00B03105" w:rsidRPr="00A240F6">
        <w:rPr>
          <w:rFonts w:cs="Arial"/>
          <w:sz w:val="24"/>
          <w:szCs w:val="24"/>
        </w:rPr>
        <w:t>głosów w obecności co najmniej połowy jej członków.</w:t>
      </w:r>
    </w:p>
    <w:p w:rsidR="00B03105" w:rsidRPr="00C044C0" w:rsidRDefault="00B73F5A" w:rsidP="00E662C7">
      <w:pPr>
        <w:pStyle w:val="Nagwek3"/>
        <w:spacing w:line="240" w:lineRule="auto"/>
        <w:rPr>
          <w:b/>
          <w:color w:val="002060"/>
          <w:sz w:val="22"/>
          <w:szCs w:val="22"/>
        </w:rPr>
      </w:pPr>
      <w:bookmarkStart w:id="40" w:name="_Toc361441271"/>
      <w:bookmarkStart w:id="41" w:name="_Toc500420395"/>
      <w:r w:rsidRPr="00C044C0">
        <w:rPr>
          <w:b/>
          <w:color w:val="002060"/>
          <w:sz w:val="22"/>
          <w:szCs w:val="22"/>
        </w:rPr>
        <w:t>Rozdział 3</w:t>
      </w:r>
      <w:bookmarkEnd w:id="40"/>
      <w:r w:rsidR="00E662C7">
        <w:rPr>
          <w:b/>
          <w:color w:val="002060"/>
          <w:sz w:val="22"/>
          <w:szCs w:val="22"/>
        </w:rPr>
        <w:br/>
      </w:r>
      <w:r w:rsidRPr="00C044C0">
        <w:rPr>
          <w:b/>
          <w:color w:val="002060"/>
          <w:sz w:val="22"/>
          <w:szCs w:val="22"/>
        </w:rPr>
        <w:t>R</w:t>
      </w:r>
      <w:r w:rsidR="00F94D4D" w:rsidRPr="00C044C0">
        <w:rPr>
          <w:b/>
          <w:color w:val="002060"/>
          <w:sz w:val="22"/>
          <w:szCs w:val="22"/>
        </w:rPr>
        <w:t>ada</w:t>
      </w:r>
      <w:r w:rsidR="00B03105" w:rsidRPr="00C044C0">
        <w:rPr>
          <w:b/>
          <w:color w:val="002060"/>
          <w:sz w:val="22"/>
          <w:szCs w:val="22"/>
        </w:rPr>
        <w:t xml:space="preserve"> </w:t>
      </w:r>
      <w:r w:rsidR="00126A1D" w:rsidRPr="00C044C0">
        <w:rPr>
          <w:b/>
          <w:color w:val="002060"/>
          <w:sz w:val="22"/>
          <w:szCs w:val="22"/>
        </w:rPr>
        <w:t>R</w:t>
      </w:r>
      <w:r w:rsidR="00F94D4D" w:rsidRPr="00C044C0">
        <w:rPr>
          <w:b/>
          <w:color w:val="002060"/>
          <w:sz w:val="22"/>
          <w:szCs w:val="22"/>
        </w:rPr>
        <w:t>odziców</w:t>
      </w:r>
      <w:bookmarkEnd w:id="41"/>
    </w:p>
    <w:p w:rsidR="00B03105" w:rsidRPr="00FF4B8C" w:rsidRDefault="00F6435E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cs="Arial"/>
          <w:strike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B03105" w:rsidRPr="00A240F6">
        <w:rPr>
          <w:rFonts w:cs="Arial"/>
          <w:sz w:val="24"/>
          <w:szCs w:val="24"/>
        </w:rPr>
        <w:t xml:space="preserve"> </w:t>
      </w:r>
      <w:r w:rsidR="00FF4B8C">
        <w:rPr>
          <w:rFonts w:cs="Arial"/>
          <w:sz w:val="24"/>
          <w:szCs w:val="24"/>
        </w:rPr>
        <w:t>R</w:t>
      </w:r>
      <w:r w:rsidR="00F94D4D" w:rsidRPr="00FF4B8C">
        <w:rPr>
          <w:rFonts w:cs="Arial"/>
          <w:sz w:val="24"/>
          <w:szCs w:val="24"/>
        </w:rPr>
        <w:t>ada</w:t>
      </w:r>
      <w:r w:rsidR="00B03105" w:rsidRPr="00FF4B8C">
        <w:rPr>
          <w:rFonts w:cs="Arial"/>
          <w:sz w:val="24"/>
          <w:szCs w:val="24"/>
        </w:rPr>
        <w:t xml:space="preserve"> </w:t>
      </w:r>
      <w:r w:rsidR="00126A1D">
        <w:rPr>
          <w:rFonts w:cs="Arial"/>
          <w:sz w:val="24"/>
          <w:szCs w:val="24"/>
        </w:rPr>
        <w:t>R</w:t>
      </w:r>
      <w:r w:rsidR="00F94D4D" w:rsidRPr="00FF4B8C">
        <w:rPr>
          <w:rFonts w:cs="Arial"/>
          <w:sz w:val="24"/>
          <w:szCs w:val="24"/>
        </w:rPr>
        <w:t>odziców</w:t>
      </w:r>
      <w:r w:rsidR="00B03105" w:rsidRPr="00FF4B8C">
        <w:rPr>
          <w:rFonts w:cs="Arial"/>
          <w:sz w:val="24"/>
          <w:szCs w:val="24"/>
        </w:rPr>
        <w:t xml:space="preserve"> jest kolegialnym organem </w:t>
      </w:r>
      <w:r w:rsidR="007F08CD">
        <w:rPr>
          <w:rFonts w:cs="Arial"/>
          <w:sz w:val="24"/>
          <w:szCs w:val="24"/>
        </w:rPr>
        <w:t>S</w:t>
      </w:r>
      <w:r w:rsidR="00F94D4D" w:rsidRPr="00FF4B8C">
        <w:rPr>
          <w:rFonts w:cs="Arial"/>
          <w:sz w:val="24"/>
          <w:szCs w:val="24"/>
        </w:rPr>
        <w:t>zkoły</w:t>
      </w:r>
      <w:r w:rsidR="00B03105" w:rsidRPr="00FF4B8C">
        <w:rPr>
          <w:rFonts w:cs="Arial"/>
          <w:sz w:val="24"/>
          <w:szCs w:val="24"/>
        </w:rPr>
        <w:t>.</w:t>
      </w:r>
    </w:p>
    <w:p w:rsidR="00B03105" w:rsidRPr="0044130C" w:rsidRDefault="00FF4B8C" w:rsidP="00511207">
      <w:pPr>
        <w:pStyle w:val="Akapitzlist"/>
        <w:numPr>
          <w:ilvl w:val="0"/>
          <w:numId w:val="4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F94D4D">
        <w:rPr>
          <w:rFonts w:cs="Arial"/>
          <w:sz w:val="24"/>
          <w:szCs w:val="24"/>
        </w:rPr>
        <w:t>ada</w:t>
      </w:r>
      <w:r w:rsidR="00B03105" w:rsidRPr="00A240F6">
        <w:rPr>
          <w:rFonts w:cs="Arial"/>
          <w:sz w:val="24"/>
          <w:szCs w:val="24"/>
        </w:rPr>
        <w:t xml:space="preserve"> </w:t>
      </w:r>
      <w:r w:rsidR="00126A1D">
        <w:rPr>
          <w:rFonts w:cs="Arial"/>
          <w:sz w:val="24"/>
          <w:szCs w:val="24"/>
        </w:rPr>
        <w:t>R</w:t>
      </w:r>
      <w:r w:rsidR="00F94D4D">
        <w:rPr>
          <w:rFonts w:cs="Arial"/>
          <w:sz w:val="24"/>
          <w:szCs w:val="24"/>
        </w:rPr>
        <w:t>odziców</w:t>
      </w:r>
      <w:r w:rsidR="00B03105" w:rsidRPr="00A240F6">
        <w:rPr>
          <w:rFonts w:cs="Arial"/>
          <w:sz w:val="24"/>
          <w:szCs w:val="24"/>
        </w:rPr>
        <w:t xml:space="preserve"> reprezentuje ogół rodziców uczniów przed innymi organami </w:t>
      </w:r>
      <w:r w:rsidR="000D09A1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="00B03105" w:rsidRPr="00A240F6">
        <w:rPr>
          <w:rFonts w:cs="Arial"/>
          <w:sz w:val="24"/>
          <w:szCs w:val="24"/>
        </w:rPr>
        <w:t>.</w:t>
      </w:r>
    </w:p>
    <w:p w:rsidR="00B03105" w:rsidRPr="0044130C" w:rsidRDefault="00B03105" w:rsidP="00511207">
      <w:pPr>
        <w:pStyle w:val="Akapitzlist"/>
        <w:numPr>
          <w:ilvl w:val="0"/>
          <w:numId w:val="4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W skład </w:t>
      </w:r>
      <w:r w:rsidR="007F08CD">
        <w:rPr>
          <w:rFonts w:cs="Arial"/>
          <w:sz w:val="24"/>
          <w:szCs w:val="24"/>
        </w:rPr>
        <w:t>R</w:t>
      </w:r>
      <w:r w:rsidR="00A72F67">
        <w:rPr>
          <w:rFonts w:cs="Arial"/>
          <w:sz w:val="24"/>
          <w:szCs w:val="24"/>
        </w:rPr>
        <w:t>ady</w:t>
      </w:r>
      <w:r w:rsidRPr="00A240F6">
        <w:rPr>
          <w:rFonts w:cs="Arial"/>
          <w:sz w:val="24"/>
          <w:szCs w:val="24"/>
        </w:rPr>
        <w:t xml:space="preserve"> </w:t>
      </w:r>
      <w:r w:rsidR="007F08CD">
        <w:rPr>
          <w:rFonts w:cs="Arial"/>
          <w:sz w:val="24"/>
          <w:szCs w:val="24"/>
        </w:rPr>
        <w:t>R</w:t>
      </w:r>
      <w:r w:rsidR="00F94D4D">
        <w:rPr>
          <w:rFonts w:cs="Arial"/>
          <w:sz w:val="24"/>
          <w:szCs w:val="24"/>
        </w:rPr>
        <w:t>odziców</w:t>
      </w:r>
      <w:r w:rsidRPr="00A240F6">
        <w:rPr>
          <w:rFonts w:cs="Arial"/>
          <w:sz w:val="24"/>
          <w:szCs w:val="24"/>
        </w:rPr>
        <w:t xml:space="preserve"> wchodzi jeden przedstawiciel rodziców/prawnych opiekun</w:t>
      </w:r>
      <w:r w:rsidR="00C97A88">
        <w:rPr>
          <w:rFonts w:cs="Arial"/>
          <w:sz w:val="24"/>
          <w:szCs w:val="24"/>
        </w:rPr>
        <w:t>ów z każdego oddziału szkolnego.</w:t>
      </w:r>
    </w:p>
    <w:p w:rsidR="00B03105" w:rsidRPr="0044130C" w:rsidRDefault="00B03105" w:rsidP="00511207">
      <w:pPr>
        <w:pStyle w:val="Akapitzlist"/>
        <w:numPr>
          <w:ilvl w:val="0"/>
          <w:numId w:val="4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Zadaniem </w:t>
      </w:r>
      <w:r w:rsidR="000D09A1">
        <w:rPr>
          <w:rFonts w:cs="Arial"/>
          <w:sz w:val="24"/>
          <w:szCs w:val="24"/>
        </w:rPr>
        <w:t>R</w:t>
      </w:r>
      <w:r w:rsidR="00A72F67">
        <w:rPr>
          <w:rFonts w:cs="Arial"/>
          <w:sz w:val="24"/>
          <w:szCs w:val="24"/>
        </w:rPr>
        <w:t>ady</w:t>
      </w:r>
      <w:r w:rsidRPr="00A240F6">
        <w:rPr>
          <w:rFonts w:cs="Arial"/>
          <w:sz w:val="24"/>
          <w:szCs w:val="24"/>
        </w:rPr>
        <w:t xml:space="preserve"> </w:t>
      </w:r>
      <w:r w:rsidR="000D09A1">
        <w:rPr>
          <w:rFonts w:cs="Arial"/>
          <w:sz w:val="24"/>
          <w:szCs w:val="24"/>
        </w:rPr>
        <w:t>R</w:t>
      </w:r>
      <w:r w:rsidR="00F94D4D">
        <w:rPr>
          <w:rFonts w:cs="Arial"/>
          <w:sz w:val="24"/>
          <w:szCs w:val="24"/>
        </w:rPr>
        <w:t>odziców</w:t>
      </w:r>
      <w:r w:rsidRPr="00A240F6">
        <w:rPr>
          <w:rFonts w:cs="Arial"/>
          <w:sz w:val="24"/>
          <w:szCs w:val="24"/>
        </w:rPr>
        <w:t xml:space="preserve"> jest w szczególności</w:t>
      </w:r>
      <w:r w:rsidRPr="00A240F6">
        <w:rPr>
          <w:rFonts w:cs="Arial"/>
          <w:b/>
          <w:sz w:val="24"/>
          <w:szCs w:val="24"/>
        </w:rPr>
        <w:t>:</w:t>
      </w:r>
    </w:p>
    <w:p w:rsidR="00B03105" w:rsidRPr="0044130C" w:rsidRDefault="00B03105" w:rsidP="00511207">
      <w:pPr>
        <w:numPr>
          <w:ilvl w:val="0"/>
          <w:numId w:val="5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organizowanie form aktywności rodziców na rzecz wspomagania realizacji celów i zadań </w:t>
      </w:r>
      <w:r w:rsidR="00582603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>;</w:t>
      </w:r>
    </w:p>
    <w:p w:rsidR="00B03105" w:rsidRPr="00213C13" w:rsidRDefault="00F42538" w:rsidP="00511207">
      <w:pPr>
        <w:numPr>
          <w:ilvl w:val="0"/>
          <w:numId w:val="5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63F2A">
        <w:rPr>
          <w:rFonts w:cs="Arial"/>
          <w:sz w:val="24"/>
          <w:szCs w:val="24"/>
        </w:rPr>
        <w:lastRenderedPageBreak/>
        <w:t xml:space="preserve"> mo</w:t>
      </w:r>
      <w:r w:rsidR="00A63F2A" w:rsidRPr="00A63F2A">
        <w:rPr>
          <w:rFonts w:cs="Arial"/>
          <w:sz w:val="24"/>
          <w:szCs w:val="24"/>
        </w:rPr>
        <w:t>żliwość</w:t>
      </w:r>
      <w:r>
        <w:rPr>
          <w:rFonts w:cs="Arial"/>
          <w:color w:val="00B050"/>
          <w:sz w:val="24"/>
          <w:szCs w:val="24"/>
        </w:rPr>
        <w:t xml:space="preserve"> </w:t>
      </w:r>
      <w:r w:rsidR="00A63F2A">
        <w:rPr>
          <w:rFonts w:cs="Arial"/>
          <w:sz w:val="24"/>
          <w:szCs w:val="24"/>
        </w:rPr>
        <w:t>gromadzenia funduszy</w:t>
      </w:r>
      <w:r w:rsidR="00B03105" w:rsidRPr="00213C13">
        <w:rPr>
          <w:rFonts w:cs="Arial"/>
          <w:sz w:val="24"/>
          <w:szCs w:val="24"/>
        </w:rPr>
        <w:t xml:space="preserve"> </w:t>
      </w:r>
      <w:r w:rsidR="00213C13" w:rsidRPr="00213C13">
        <w:rPr>
          <w:rFonts w:cs="Arial"/>
          <w:sz w:val="24"/>
          <w:szCs w:val="24"/>
        </w:rPr>
        <w:t>potrzebnych na realizację planowanych działań</w:t>
      </w:r>
      <w:r w:rsidR="00B03105" w:rsidRPr="00213C13">
        <w:rPr>
          <w:rFonts w:cs="Arial"/>
          <w:sz w:val="24"/>
          <w:szCs w:val="24"/>
        </w:rPr>
        <w:t xml:space="preserve">, a także ustalanie zasad </w:t>
      </w:r>
      <w:r w:rsidR="000D09A1" w:rsidRPr="00213C13">
        <w:rPr>
          <w:rFonts w:cs="Arial"/>
          <w:sz w:val="24"/>
          <w:szCs w:val="24"/>
        </w:rPr>
        <w:t>dysponowania</w:t>
      </w:r>
      <w:r w:rsidR="00B03105" w:rsidRPr="00213C13">
        <w:rPr>
          <w:rFonts w:cs="Arial"/>
          <w:sz w:val="24"/>
          <w:szCs w:val="24"/>
        </w:rPr>
        <w:t xml:space="preserve"> ty</w:t>
      </w:r>
      <w:r w:rsidR="000D09A1" w:rsidRPr="00213C13">
        <w:rPr>
          <w:rFonts w:cs="Arial"/>
          <w:sz w:val="24"/>
          <w:szCs w:val="24"/>
        </w:rPr>
        <w:t>mi</w:t>
      </w:r>
      <w:r w:rsidR="00B03105" w:rsidRPr="00213C13">
        <w:rPr>
          <w:rFonts w:cs="Arial"/>
          <w:sz w:val="24"/>
          <w:szCs w:val="24"/>
        </w:rPr>
        <w:t xml:space="preserve"> fundusz</w:t>
      </w:r>
      <w:r w:rsidR="000D09A1" w:rsidRPr="00213C13">
        <w:rPr>
          <w:rFonts w:cs="Arial"/>
          <w:sz w:val="24"/>
          <w:szCs w:val="24"/>
        </w:rPr>
        <w:t>ami</w:t>
      </w:r>
      <w:r w:rsidR="00B03105" w:rsidRPr="00213C13">
        <w:rPr>
          <w:rFonts w:cs="Arial"/>
          <w:sz w:val="24"/>
          <w:szCs w:val="24"/>
        </w:rPr>
        <w:t>;</w:t>
      </w:r>
    </w:p>
    <w:p w:rsidR="00B03105" w:rsidRPr="00213C13" w:rsidRDefault="00B03105" w:rsidP="00511207">
      <w:pPr>
        <w:numPr>
          <w:ilvl w:val="0"/>
          <w:numId w:val="5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213C13">
        <w:rPr>
          <w:rFonts w:cs="Arial"/>
          <w:sz w:val="24"/>
          <w:szCs w:val="24"/>
        </w:rPr>
        <w:t>zapewnienie rodzicom</w:t>
      </w:r>
      <w:r w:rsidR="0006096F" w:rsidRPr="00213C13">
        <w:rPr>
          <w:rFonts w:cs="Arial"/>
          <w:sz w:val="24"/>
          <w:szCs w:val="24"/>
        </w:rPr>
        <w:t>,</w:t>
      </w:r>
      <w:r w:rsidRPr="00213C13">
        <w:rPr>
          <w:rFonts w:cs="Arial"/>
          <w:sz w:val="24"/>
          <w:szCs w:val="24"/>
        </w:rPr>
        <w:t xml:space="preserve"> we współdziałaniu z innymi organami </w:t>
      </w:r>
      <w:r w:rsidR="000D09A1" w:rsidRPr="00213C13">
        <w:rPr>
          <w:rFonts w:cs="Arial"/>
          <w:sz w:val="24"/>
          <w:szCs w:val="24"/>
        </w:rPr>
        <w:t>S</w:t>
      </w:r>
      <w:r w:rsidR="00F94D4D" w:rsidRPr="00213C13">
        <w:rPr>
          <w:rFonts w:cs="Arial"/>
          <w:sz w:val="24"/>
          <w:szCs w:val="24"/>
        </w:rPr>
        <w:t>zkoły</w:t>
      </w:r>
      <w:r w:rsidRPr="00213C13">
        <w:rPr>
          <w:rFonts w:cs="Arial"/>
          <w:sz w:val="24"/>
          <w:szCs w:val="24"/>
        </w:rPr>
        <w:t xml:space="preserve">, rzeczywistego wpływu na działalność </w:t>
      </w:r>
      <w:r w:rsidR="000D09A1" w:rsidRPr="00213C13">
        <w:rPr>
          <w:rFonts w:cs="Arial"/>
          <w:sz w:val="24"/>
          <w:szCs w:val="24"/>
        </w:rPr>
        <w:t>S</w:t>
      </w:r>
      <w:r w:rsidR="00F94D4D" w:rsidRPr="00213C13">
        <w:rPr>
          <w:rFonts w:cs="Arial"/>
          <w:sz w:val="24"/>
          <w:szCs w:val="24"/>
        </w:rPr>
        <w:t>zkoły</w:t>
      </w:r>
      <w:r w:rsidR="00213C13" w:rsidRPr="00213C13">
        <w:rPr>
          <w:rFonts w:cs="Arial"/>
          <w:sz w:val="24"/>
          <w:szCs w:val="24"/>
        </w:rPr>
        <w:t>.</w:t>
      </w:r>
    </w:p>
    <w:p w:rsidR="00B03105" w:rsidRPr="0044130C" w:rsidRDefault="00B03105" w:rsidP="00511207">
      <w:pPr>
        <w:pStyle w:val="Akapitzlist"/>
        <w:numPr>
          <w:ilvl w:val="0"/>
          <w:numId w:val="4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b/>
        </w:rPr>
      </w:pPr>
      <w:r w:rsidRPr="001F1A48">
        <w:rPr>
          <w:rFonts w:cs="Arial"/>
          <w:sz w:val="24"/>
          <w:szCs w:val="24"/>
        </w:rPr>
        <w:t>Do kompetencji</w:t>
      </w:r>
      <w:r w:rsidRPr="001F1A48">
        <w:rPr>
          <w:rFonts w:cs="Arial"/>
          <w:sz w:val="24"/>
        </w:rPr>
        <w:t xml:space="preserve"> </w:t>
      </w:r>
      <w:r w:rsidR="000D09A1">
        <w:rPr>
          <w:rFonts w:cs="Arial"/>
          <w:sz w:val="24"/>
        </w:rPr>
        <w:t>R</w:t>
      </w:r>
      <w:r w:rsidR="00A72F67" w:rsidRPr="001F1A48">
        <w:rPr>
          <w:rFonts w:cs="Arial"/>
          <w:sz w:val="24"/>
        </w:rPr>
        <w:t>ady</w:t>
      </w:r>
      <w:r w:rsidRPr="001F1A48">
        <w:rPr>
          <w:rFonts w:cs="Arial"/>
          <w:sz w:val="24"/>
        </w:rPr>
        <w:t xml:space="preserve"> </w:t>
      </w:r>
      <w:r w:rsidR="000D09A1">
        <w:rPr>
          <w:rFonts w:cs="Arial"/>
          <w:sz w:val="24"/>
        </w:rPr>
        <w:t>R</w:t>
      </w:r>
      <w:r w:rsidR="00F94D4D" w:rsidRPr="001F1A48">
        <w:rPr>
          <w:rFonts w:cs="Arial"/>
          <w:sz w:val="24"/>
        </w:rPr>
        <w:t>odziców</w:t>
      </w:r>
      <w:r w:rsidRPr="001F1A48">
        <w:rPr>
          <w:rFonts w:cs="Arial"/>
          <w:sz w:val="24"/>
        </w:rPr>
        <w:t xml:space="preserve"> należy:</w:t>
      </w:r>
    </w:p>
    <w:p w:rsidR="00B03105" w:rsidRPr="00A240F6" w:rsidRDefault="000D09A1" w:rsidP="00511207">
      <w:pPr>
        <w:numPr>
          <w:ilvl w:val="0"/>
          <w:numId w:val="5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uchwalanie w porozumieniu z Radą P</w:t>
      </w:r>
      <w:r w:rsidR="00B03105" w:rsidRPr="00A240F6">
        <w:rPr>
          <w:rFonts w:cs="Arial"/>
          <w:sz w:val="24"/>
          <w:szCs w:val="24"/>
        </w:rPr>
        <w:t>edagogiczną:</w:t>
      </w:r>
    </w:p>
    <w:p w:rsidR="00213C13" w:rsidRPr="00213C13" w:rsidRDefault="000D09A1" w:rsidP="00511207">
      <w:pPr>
        <w:pStyle w:val="Akapitzlist"/>
        <w:numPr>
          <w:ilvl w:val="0"/>
          <w:numId w:val="50"/>
        </w:numPr>
        <w:tabs>
          <w:tab w:val="left" w:pos="0"/>
          <w:tab w:val="left" w:pos="426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213C13">
        <w:rPr>
          <w:rFonts w:cs="Arial"/>
          <w:i/>
          <w:sz w:val="24"/>
          <w:szCs w:val="24"/>
        </w:rPr>
        <w:t>P</w:t>
      </w:r>
      <w:r w:rsidR="00D91730" w:rsidRPr="00213C13">
        <w:rPr>
          <w:rFonts w:cs="Arial"/>
          <w:i/>
          <w:sz w:val="24"/>
          <w:szCs w:val="24"/>
        </w:rPr>
        <w:t>rogramu wychowawczo</w:t>
      </w:r>
      <w:r w:rsidR="00D463CE" w:rsidRPr="00213C13">
        <w:rPr>
          <w:rFonts w:cs="Arial"/>
          <w:i/>
          <w:sz w:val="24"/>
          <w:szCs w:val="24"/>
        </w:rPr>
        <w:t> </w:t>
      </w:r>
      <w:r w:rsidR="00D91730" w:rsidRPr="00213C13">
        <w:rPr>
          <w:rFonts w:cs="Arial"/>
          <w:i/>
          <w:sz w:val="24"/>
          <w:szCs w:val="24"/>
        </w:rPr>
        <w:t>-</w:t>
      </w:r>
      <w:r w:rsidR="00D463CE" w:rsidRPr="00213C13">
        <w:rPr>
          <w:rFonts w:cs="Arial"/>
          <w:i/>
          <w:sz w:val="24"/>
          <w:szCs w:val="24"/>
        </w:rPr>
        <w:t> </w:t>
      </w:r>
      <w:r w:rsidR="00D91730" w:rsidRPr="00213C13">
        <w:rPr>
          <w:rFonts w:cs="Arial"/>
          <w:i/>
          <w:sz w:val="24"/>
          <w:szCs w:val="24"/>
        </w:rPr>
        <w:t>profilaktycznego</w:t>
      </w:r>
      <w:r w:rsidR="00D91730" w:rsidRPr="00213C13">
        <w:rPr>
          <w:rFonts w:cs="Arial"/>
          <w:sz w:val="24"/>
          <w:szCs w:val="24"/>
        </w:rPr>
        <w:t xml:space="preserve"> </w:t>
      </w:r>
      <w:r w:rsidRPr="00213C13">
        <w:rPr>
          <w:rFonts w:cs="Arial"/>
          <w:sz w:val="24"/>
          <w:szCs w:val="24"/>
        </w:rPr>
        <w:t>S</w:t>
      </w:r>
      <w:r w:rsidR="00A72F67" w:rsidRPr="00213C13">
        <w:rPr>
          <w:rFonts w:cs="Arial"/>
          <w:sz w:val="24"/>
          <w:szCs w:val="24"/>
        </w:rPr>
        <w:t>zkoły</w:t>
      </w:r>
      <w:r w:rsidR="00645A4E" w:rsidRPr="00213C13">
        <w:rPr>
          <w:rFonts w:cs="Arial"/>
          <w:sz w:val="24"/>
          <w:szCs w:val="24"/>
        </w:rPr>
        <w:t>;</w:t>
      </w:r>
      <w:r w:rsidR="00645A4E" w:rsidRPr="00213C13">
        <w:rPr>
          <w:rFonts w:cs="Arial"/>
          <w:i/>
          <w:sz w:val="24"/>
          <w:szCs w:val="24"/>
        </w:rPr>
        <w:t xml:space="preserve"> </w:t>
      </w:r>
    </w:p>
    <w:p w:rsidR="00B03105" w:rsidRPr="00213C13" w:rsidRDefault="00B03105" w:rsidP="00511207">
      <w:pPr>
        <w:pStyle w:val="Akapitzlist"/>
        <w:numPr>
          <w:ilvl w:val="0"/>
          <w:numId w:val="50"/>
        </w:numPr>
        <w:tabs>
          <w:tab w:val="left" w:pos="0"/>
          <w:tab w:val="left" w:pos="426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213C13">
        <w:rPr>
          <w:rFonts w:cs="Arial"/>
          <w:sz w:val="24"/>
          <w:szCs w:val="24"/>
        </w:rPr>
        <w:t xml:space="preserve">opiniowanie programu i harmonogramu poprawy efektywności kształcenia lub wychowania </w:t>
      </w:r>
      <w:r w:rsidR="00582603" w:rsidRPr="00213C13">
        <w:rPr>
          <w:rFonts w:cs="Arial"/>
          <w:sz w:val="24"/>
          <w:szCs w:val="24"/>
        </w:rPr>
        <w:t>S</w:t>
      </w:r>
      <w:r w:rsidR="00F94D4D" w:rsidRPr="00213C13">
        <w:rPr>
          <w:rFonts w:cs="Arial"/>
          <w:sz w:val="24"/>
          <w:szCs w:val="24"/>
        </w:rPr>
        <w:t>zkoły</w:t>
      </w:r>
      <w:r w:rsidRPr="00213C13">
        <w:rPr>
          <w:rFonts w:cs="Arial"/>
          <w:sz w:val="24"/>
          <w:szCs w:val="24"/>
        </w:rPr>
        <w:t>;</w:t>
      </w:r>
    </w:p>
    <w:p w:rsidR="00B03105" w:rsidRPr="0044130C" w:rsidRDefault="001F2598" w:rsidP="00511207">
      <w:pPr>
        <w:numPr>
          <w:ilvl w:val="0"/>
          <w:numId w:val="5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opiniowanie projektów planów </w:t>
      </w:r>
      <w:r w:rsidR="00B03105" w:rsidRPr="00A240F6">
        <w:rPr>
          <w:rFonts w:cs="Arial"/>
          <w:sz w:val="24"/>
          <w:szCs w:val="24"/>
        </w:rPr>
        <w:t xml:space="preserve">finansowych składanych przez </w:t>
      </w:r>
      <w:r w:rsidR="00645A4E">
        <w:rPr>
          <w:rFonts w:cs="Arial"/>
          <w:sz w:val="24"/>
          <w:szCs w:val="24"/>
        </w:rPr>
        <w:t>D</w:t>
      </w:r>
      <w:r w:rsidR="00F94D4D">
        <w:rPr>
          <w:rFonts w:cs="Arial"/>
          <w:sz w:val="24"/>
          <w:szCs w:val="24"/>
        </w:rPr>
        <w:t>yrektora</w:t>
      </w:r>
      <w:r w:rsidR="00B03105" w:rsidRPr="00A240F6">
        <w:rPr>
          <w:rFonts w:cs="Arial"/>
          <w:sz w:val="24"/>
          <w:szCs w:val="24"/>
        </w:rPr>
        <w:t xml:space="preserve"> </w:t>
      </w:r>
      <w:r w:rsidR="00645A4E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="00B03105" w:rsidRPr="00A240F6">
        <w:rPr>
          <w:rFonts w:cs="Arial"/>
          <w:sz w:val="24"/>
          <w:szCs w:val="24"/>
        </w:rPr>
        <w:t>;</w:t>
      </w:r>
    </w:p>
    <w:p w:rsidR="00B03105" w:rsidRPr="0044130C" w:rsidRDefault="00B03105" w:rsidP="00511207">
      <w:pPr>
        <w:numPr>
          <w:ilvl w:val="0"/>
          <w:numId w:val="5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opiniowanie decyzji </w:t>
      </w:r>
      <w:r w:rsidR="00645A4E">
        <w:rPr>
          <w:rFonts w:cs="Arial"/>
          <w:sz w:val="24"/>
          <w:szCs w:val="24"/>
        </w:rPr>
        <w:t>D</w:t>
      </w:r>
      <w:r w:rsidR="00F94D4D">
        <w:rPr>
          <w:rFonts w:cs="Arial"/>
          <w:sz w:val="24"/>
          <w:szCs w:val="24"/>
        </w:rPr>
        <w:t>yrektora</w:t>
      </w:r>
      <w:r w:rsidRPr="00A240F6">
        <w:rPr>
          <w:rFonts w:cs="Arial"/>
          <w:sz w:val="24"/>
          <w:szCs w:val="24"/>
        </w:rPr>
        <w:t xml:space="preserve"> </w:t>
      </w:r>
      <w:r w:rsidR="00645A4E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 xml:space="preserve"> o dopuszczeniu do działalności w </w:t>
      </w:r>
      <w:r w:rsidR="00645A4E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zkole</w:t>
      </w:r>
      <w:r w:rsidRPr="00A240F6">
        <w:rPr>
          <w:rFonts w:cs="Arial"/>
          <w:sz w:val="24"/>
          <w:szCs w:val="24"/>
        </w:rPr>
        <w:t xml:space="preserve"> stowarzyszenia lub innej organizacji, z wyjątkiem partii i organizacji politycznych, a w szczególności organizacji harcerskich, których celem statutowym jest działalność wychowawcza albo rozszerzanie i wzbogacanie form działalności dydaktycznej, wychowawczej i opiekuńczej </w:t>
      </w:r>
      <w:r w:rsidR="00645A4E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>;</w:t>
      </w:r>
    </w:p>
    <w:p w:rsidR="00B03105" w:rsidRPr="00213C13" w:rsidRDefault="00B03105" w:rsidP="00511207">
      <w:pPr>
        <w:numPr>
          <w:ilvl w:val="0"/>
          <w:numId w:val="5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213C13">
        <w:rPr>
          <w:rFonts w:cs="Arial"/>
          <w:sz w:val="24"/>
          <w:szCs w:val="24"/>
        </w:rPr>
        <w:t>opiniowanie pracy nauczyciela;</w:t>
      </w:r>
    </w:p>
    <w:p w:rsidR="00213C13" w:rsidRPr="00213C13" w:rsidRDefault="00B03105" w:rsidP="00511207">
      <w:pPr>
        <w:numPr>
          <w:ilvl w:val="0"/>
          <w:numId w:val="5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213C13">
        <w:rPr>
          <w:rFonts w:cs="Arial"/>
          <w:sz w:val="24"/>
          <w:szCs w:val="24"/>
        </w:rPr>
        <w:t xml:space="preserve">opiniowanie decyzji </w:t>
      </w:r>
      <w:r w:rsidR="00645A4E" w:rsidRPr="00213C13">
        <w:rPr>
          <w:rFonts w:cs="Arial"/>
          <w:sz w:val="24"/>
          <w:szCs w:val="24"/>
        </w:rPr>
        <w:t>D</w:t>
      </w:r>
      <w:r w:rsidR="00F94D4D" w:rsidRPr="00213C13">
        <w:rPr>
          <w:rFonts w:cs="Arial"/>
          <w:sz w:val="24"/>
          <w:szCs w:val="24"/>
        </w:rPr>
        <w:t>yrektora</w:t>
      </w:r>
      <w:r w:rsidRPr="00213C13">
        <w:rPr>
          <w:rFonts w:cs="Arial"/>
          <w:sz w:val="24"/>
          <w:szCs w:val="24"/>
        </w:rPr>
        <w:t xml:space="preserve"> </w:t>
      </w:r>
      <w:r w:rsidR="00645A4E" w:rsidRPr="00213C13">
        <w:rPr>
          <w:rFonts w:cs="Arial"/>
          <w:sz w:val="24"/>
          <w:szCs w:val="24"/>
        </w:rPr>
        <w:t>S</w:t>
      </w:r>
      <w:r w:rsidR="00F94D4D" w:rsidRPr="00213C13">
        <w:rPr>
          <w:rFonts w:cs="Arial"/>
          <w:sz w:val="24"/>
          <w:szCs w:val="24"/>
        </w:rPr>
        <w:t>zkoły</w:t>
      </w:r>
      <w:r w:rsidRPr="00213C13">
        <w:rPr>
          <w:rFonts w:cs="Arial"/>
          <w:sz w:val="24"/>
          <w:szCs w:val="24"/>
        </w:rPr>
        <w:t xml:space="preserve"> w sprawie wprowadzenia obowiązku noszenia przez uczniów na terenie </w:t>
      </w:r>
      <w:r w:rsidR="00645A4E" w:rsidRPr="00213C13">
        <w:rPr>
          <w:rFonts w:cs="Arial"/>
          <w:sz w:val="24"/>
          <w:szCs w:val="24"/>
        </w:rPr>
        <w:t>S</w:t>
      </w:r>
      <w:r w:rsidR="00F94D4D" w:rsidRPr="00213C13">
        <w:rPr>
          <w:rFonts w:cs="Arial"/>
          <w:sz w:val="24"/>
          <w:szCs w:val="24"/>
        </w:rPr>
        <w:t>zkoły</w:t>
      </w:r>
      <w:r w:rsidR="007C36BB" w:rsidRPr="00213C13">
        <w:rPr>
          <w:rFonts w:cs="Arial"/>
          <w:sz w:val="24"/>
          <w:szCs w:val="24"/>
        </w:rPr>
        <w:t xml:space="preserve"> jednolitego stroju</w:t>
      </w:r>
      <w:r w:rsidR="00213C13">
        <w:rPr>
          <w:rFonts w:cs="Arial"/>
          <w:sz w:val="24"/>
          <w:szCs w:val="24"/>
        </w:rPr>
        <w:t>;</w:t>
      </w:r>
    </w:p>
    <w:p w:rsidR="00132539" w:rsidRPr="00213C13" w:rsidRDefault="00645A4E" w:rsidP="00511207">
      <w:pPr>
        <w:numPr>
          <w:ilvl w:val="0"/>
          <w:numId w:val="5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213C13">
        <w:rPr>
          <w:rFonts w:cs="Arial"/>
          <w:sz w:val="24"/>
          <w:szCs w:val="24"/>
        </w:rPr>
        <w:t>opiniowanie eksperymen</w:t>
      </w:r>
      <w:r w:rsidR="00132539" w:rsidRPr="00213C13">
        <w:rPr>
          <w:rFonts w:cs="Arial"/>
          <w:sz w:val="24"/>
          <w:szCs w:val="24"/>
        </w:rPr>
        <w:t>tu pedagogicznego do wprowadzenia</w:t>
      </w:r>
      <w:r w:rsidRPr="00213C13">
        <w:rPr>
          <w:rFonts w:cs="Arial"/>
          <w:sz w:val="24"/>
          <w:szCs w:val="24"/>
        </w:rPr>
        <w:t xml:space="preserve"> w S</w:t>
      </w:r>
      <w:r w:rsidR="00132539" w:rsidRPr="00213C13">
        <w:rPr>
          <w:rFonts w:cs="Arial"/>
          <w:sz w:val="24"/>
          <w:szCs w:val="24"/>
        </w:rPr>
        <w:t>zkole;</w:t>
      </w:r>
    </w:p>
    <w:p w:rsidR="00B03105" w:rsidRPr="00645A4E" w:rsidRDefault="00B03105" w:rsidP="00511207">
      <w:pPr>
        <w:numPr>
          <w:ilvl w:val="0"/>
          <w:numId w:val="5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45A4E">
        <w:rPr>
          <w:rFonts w:cs="Arial"/>
          <w:sz w:val="24"/>
          <w:szCs w:val="24"/>
        </w:rPr>
        <w:t>opiniowanie formy realizacji 2 godzin wychowania fizycznego;</w:t>
      </w:r>
    </w:p>
    <w:p w:rsidR="00B03105" w:rsidRPr="00E01658" w:rsidRDefault="00B03105" w:rsidP="00511207">
      <w:pPr>
        <w:numPr>
          <w:ilvl w:val="0"/>
          <w:numId w:val="50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E01658">
        <w:rPr>
          <w:rFonts w:cs="Arial"/>
          <w:sz w:val="24"/>
          <w:szCs w:val="24"/>
        </w:rPr>
        <w:t>opiniowanie dodatkowych dn</w:t>
      </w:r>
      <w:r w:rsidR="004A77BB" w:rsidRPr="00E01658">
        <w:rPr>
          <w:rFonts w:cs="Arial"/>
          <w:sz w:val="24"/>
          <w:szCs w:val="24"/>
        </w:rPr>
        <w:t>i wolnych od zajęć dydaktyczno</w:t>
      </w:r>
      <w:r w:rsidR="00C418BF" w:rsidRPr="00E01658">
        <w:rPr>
          <w:rFonts w:cs="Arial"/>
          <w:sz w:val="24"/>
          <w:szCs w:val="24"/>
        </w:rPr>
        <w:t> </w:t>
      </w:r>
      <w:r w:rsidR="00C97A88">
        <w:rPr>
          <w:rFonts w:cs="Arial"/>
          <w:sz w:val="24"/>
          <w:szCs w:val="24"/>
        </w:rPr>
        <w:t>–</w:t>
      </w:r>
      <w:r w:rsidR="00C418BF" w:rsidRPr="00E01658">
        <w:rPr>
          <w:rFonts w:cs="Arial"/>
          <w:sz w:val="24"/>
          <w:szCs w:val="24"/>
        </w:rPr>
        <w:t> </w:t>
      </w:r>
      <w:r w:rsidR="00C97A88">
        <w:rPr>
          <w:rFonts w:cs="Arial"/>
          <w:sz w:val="24"/>
          <w:szCs w:val="24"/>
        </w:rPr>
        <w:t>wychowawczych.</w:t>
      </w:r>
    </w:p>
    <w:p w:rsidR="00B03105" w:rsidRPr="00E01658" w:rsidRDefault="004A77BB" w:rsidP="00511207">
      <w:pPr>
        <w:pStyle w:val="Akapitzlist"/>
        <w:numPr>
          <w:ilvl w:val="0"/>
          <w:numId w:val="49"/>
        </w:numPr>
        <w:tabs>
          <w:tab w:val="left" w:pos="-426"/>
          <w:tab w:val="left" w:pos="0"/>
          <w:tab w:val="num" w:pos="426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E01658">
        <w:rPr>
          <w:rFonts w:cs="Arial"/>
          <w:sz w:val="24"/>
          <w:szCs w:val="24"/>
        </w:rPr>
        <w:t>R</w:t>
      </w:r>
      <w:r w:rsidR="00F94D4D" w:rsidRPr="00E01658">
        <w:rPr>
          <w:rFonts w:cs="Arial"/>
          <w:sz w:val="24"/>
          <w:szCs w:val="24"/>
        </w:rPr>
        <w:t>ada</w:t>
      </w:r>
      <w:r w:rsidR="00B03105" w:rsidRPr="00E01658">
        <w:rPr>
          <w:rFonts w:cs="Arial"/>
          <w:sz w:val="24"/>
          <w:szCs w:val="24"/>
        </w:rPr>
        <w:t xml:space="preserve"> </w:t>
      </w:r>
      <w:r w:rsidR="00941659" w:rsidRPr="00E01658">
        <w:rPr>
          <w:rFonts w:cs="Arial"/>
          <w:sz w:val="24"/>
          <w:szCs w:val="24"/>
        </w:rPr>
        <w:t>R</w:t>
      </w:r>
      <w:r w:rsidR="00F94D4D" w:rsidRPr="00E01658">
        <w:rPr>
          <w:rFonts w:cs="Arial"/>
          <w:sz w:val="24"/>
          <w:szCs w:val="24"/>
        </w:rPr>
        <w:t>odziców</w:t>
      </w:r>
      <w:r w:rsidR="00B03105" w:rsidRPr="00E01658">
        <w:rPr>
          <w:rFonts w:cs="Arial"/>
          <w:sz w:val="24"/>
          <w:szCs w:val="24"/>
        </w:rPr>
        <w:t xml:space="preserve"> uchwala regulamin swojej działalności, w</w:t>
      </w:r>
      <w:r w:rsidR="00E01658" w:rsidRPr="00E01658">
        <w:rPr>
          <w:rFonts w:cs="Arial"/>
          <w:sz w:val="24"/>
          <w:szCs w:val="24"/>
        </w:rPr>
        <w:t xml:space="preserve"> którym określa w szczególności t</w:t>
      </w:r>
      <w:r w:rsidR="00B03105" w:rsidRPr="00E01658">
        <w:rPr>
          <w:rFonts w:cs="Arial"/>
          <w:sz w:val="24"/>
          <w:szCs w:val="24"/>
        </w:rPr>
        <w:t>ryb</w:t>
      </w:r>
      <w:r w:rsidR="00645A4E" w:rsidRPr="00E01658">
        <w:rPr>
          <w:rFonts w:cs="Arial"/>
          <w:sz w:val="24"/>
          <w:szCs w:val="24"/>
        </w:rPr>
        <w:t xml:space="preserve"> wyboru członków R</w:t>
      </w:r>
      <w:r w:rsidR="00E01658" w:rsidRPr="00E01658">
        <w:rPr>
          <w:rFonts w:cs="Arial"/>
          <w:sz w:val="24"/>
          <w:szCs w:val="24"/>
        </w:rPr>
        <w:t>ady.</w:t>
      </w:r>
    </w:p>
    <w:p w:rsidR="00E01658" w:rsidRPr="00E01658" w:rsidRDefault="00E01658" w:rsidP="00511207">
      <w:pPr>
        <w:pStyle w:val="Akapitzlist"/>
        <w:numPr>
          <w:ilvl w:val="0"/>
          <w:numId w:val="49"/>
        </w:numPr>
        <w:tabs>
          <w:tab w:val="left" w:pos="-426"/>
          <w:tab w:val="left" w:pos="0"/>
          <w:tab w:val="num" w:pos="426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E01658">
        <w:rPr>
          <w:rFonts w:cs="Arial"/>
          <w:sz w:val="24"/>
          <w:szCs w:val="24"/>
        </w:rPr>
        <w:t>Tryb wyboru członków Rady:</w:t>
      </w:r>
    </w:p>
    <w:p w:rsidR="00B03105" w:rsidRPr="00A240F6" w:rsidRDefault="00B03105" w:rsidP="00511207">
      <w:pPr>
        <w:numPr>
          <w:ilvl w:val="0"/>
          <w:numId w:val="5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wybory przeprowadza się na pierwszym zebraniu rodziców w każdym roku szkolnym;</w:t>
      </w:r>
    </w:p>
    <w:p w:rsidR="00B03105" w:rsidRPr="00A240F6" w:rsidRDefault="00B03105" w:rsidP="00511207">
      <w:pPr>
        <w:numPr>
          <w:ilvl w:val="0"/>
          <w:numId w:val="5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wybory do </w:t>
      </w:r>
      <w:r w:rsidR="00645A4E">
        <w:rPr>
          <w:rFonts w:cs="Arial"/>
          <w:sz w:val="24"/>
          <w:szCs w:val="24"/>
        </w:rPr>
        <w:t>R</w:t>
      </w:r>
      <w:r w:rsidR="00A72F67">
        <w:rPr>
          <w:rFonts w:cs="Arial"/>
          <w:sz w:val="24"/>
          <w:szCs w:val="24"/>
        </w:rPr>
        <w:t>ady</w:t>
      </w:r>
      <w:r w:rsidRPr="00A240F6">
        <w:rPr>
          <w:rFonts w:cs="Arial"/>
          <w:sz w:val="24"/>
          <w:szCs w:val="24"/>
        </w:rPr>
        <w:t xml:space="preserve"> </w:t>
      </w:r>
      <w:r w:rsidR="00645A4E">
        <w:rPr>
          <w:rFonts w:cs="Arial"/>
          <w:sz w:val="24"/>
          <w:szCs w:val="24"/>
        </w:rPr>
        <w:t>R</w:t>
      </w:r>
      <w:r w:rsidR="00F94D4D">
        <w:rPr>
          <w:rFonts w:cs="Arial"/>
          <w:sz w:val="24"/>
          <w:szCs w:val="24"/>
        </w:rPr>
        <w:t>odziców</w:t>
      </w:r>
      <w:r w:rsidRPr="00A240F6">
        <w:rPr>
          <w:rFonts w:cs="Arial"/>
          <w:sz w:val="24"/>
          <w:szCs w:val="24"/>
        </w:rPr>
        <w:t xml:space="preserve"> przeprowadza się według następujących zasad:</w:t>
      </w:r>
    </w:p>
    <w:p w:rsidR="00B03105" w:rsidRPr="00A240F6" w:rsidRDefault="00B03105" w:rsidP="00511207">
      <w:pPr>
        <w:pStyle w:val="Akapitzlist"/>
        <w:numPr>
          <w:ilvl w:val="0"/>
          <w:numId w:val="52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wybory są powszechne, równe, tajne i większościowe,</w:t>
      </w:r>
    </w:p>
    <w:p w:rsidR="00B03105" w:rsidRPr="00A240F6" w:rsidRDefault="00B03105" w:rsidP="00511207">
      <w:pPr>
        <w:pStyle w:val="Akapitzlist"/>
        <w:numPr>
          <w:ilvl w:val="0"/>
          <w:numId w:val="52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w wyborach czynne i bierne pra</w:t>
      </w:r>
      <w:r w:rsidR="00645A4E">
        <w:rPr>
          <w:rFonts w:cs="Arial"/>
          <w:sz w:val="24"/>
          <w:szCs w:val="24"/>
        </w:rPr>
        <w:t>wo wyborcze ma jeden rodzic/</w:t>
      </w:r>
      <w:r w:rsidRPr="00A240F6">
        <w:rPr>
          <w:rFonts w:cs="Arial"/>
          <w:sz w:val="24"/>
          <w:szCs w:val="24"/>
        </w:rPr>
        <w:t xml:space="preserve">opiekun </w:t>
      </w:r>
      <w:r w:rsidR="00645A4E">
        <w:rPr>
          <w:rFonts w:cs="Arial"/>
          <w:sz w:val="24"/>
          <w:szCs w:val="24"/>
        </w:rPr>
        <w:t xml:space="preserve">prawny </w:t>
      </w:r>
      <w:r w:rsidRPr="00A240F6">
        <w:rPr>
          <w:rFonts w:cs="Arial"/>
          <w:sz w:val="24"/>
          <w:szCs w:val="24"/>
        </w:rPr>
        <w:t xml:space="preserve">ucznia </w:t>
      </w:r>
      <w:r w:rsidR="00645A4E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>,</w:t>
      </w:r>
    </w:p>
    <w:p w:rsidR="00B03105" w:rsidRPr="00A240F6" w:rsidRDefault="00B03105" w:rsidP="00511207">
      <w:pPr>
        <w:pStyle w:val="Akapitzlist"/>
        <w:numPr>
          <w:ilvl w:val="0"/>
          <w:numId w:val="52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do </w:t>
      </w:r>
      <w:r w:rsidR="00645A4E">
        <w:rPr>
          <w:rFonts w:cs="Arial"/>
          <w:sz w:val="24"/>
          <w:szCs w:val="24"/>
        </w:rPr>
        <w:t>R</w:t>
      </w:r>
      <w:r w:rsidR="00A72F67">
        <w:rPr>
          <w:rFonts w:cs="Arial"/>
          <w:sz w:val="24"/>
          <w:szCs w:val="24"/>
        </w:rPr>
        <w:t>ady</w:t>
      </w:r>
      <w:r w:rsidRPr="00A240F6">
        <w:rPr>
          <w:rFonts w:cs="Arial"/>
          <w:sz w:val="24"/>
          <w:szCs w:val="24"/>
        </w:rPr>
        <w:t xml:space="preserve"> </w:t>
      </w:r>
      <w:r w:rsidR="00645A4E">
        <w:rPr>
          <w:rFonts w:cs="Arial"/>
          <w:sz w:val="24"/>
          <w:szCs w:val="24"/>
        </w:rPr>
        <w:t>R</w:t>
      </w:r>
      <w:r w:rsidR="00F94D4D">
        <w:rPr>
          <w:rFonts w:cs="Arial"/>
          <w:sz w:val="24"/>
          <w:szCs w:val="24"/>
        </w:rPr>
        <w:t>odziców</w:t>
      </w:r>
      <w:r w:rsidRPr="00A240F6">
        <w:rPr>
          <w:rFonts w:cs="Arial"/>
          <w:sz w:val="24"/>
          <w:szCs w:val="24"/>
        </w:rPr>
        <w:t xml:space="preserve"> wybiera się </w:t>
      </w:r>
      <w:r w:rsidR="007B6284">
        <w:rPr>
          <w:rFonts w:cs="Arial"/>
          <w:sz w:val="24"/>
          <w:szCs w:val="24"/>
        </w:rPr>
        <w:t xml:space="preserve">po </w:t>
      </w:r>
      <w:r w:rsidRPr="00A240F6">
        <w:rPr>
          <w:rFonts w:cs="Arial"/>
          <w:sz w:val="24"/>
          <w:szCs w:val="24"/>
        </w:rPr>
        <w:t xml:space="preserve">jednym przedstawicielu rad oddziałowych, </w:t>
      </w:r>
    </w:p>
    <w:p w:rsidR="00B03105" w:rsidRPr="00A240F6" w:rsidRDefault="00B03105" w:rsidP="00511207">
      <w:pPr>
        <w:pStyle w:val="Akapitzlist"/>
        <w:numPr>
          <w:ilvl w:val="0"/>
          <w:numId w:val="52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komisję wyborczą powołują rodzice na zebraniu wyborczym rodziców, </w:t>
      </w:r>
    </w:p>
    <w:p w:rsidR="00B03105" w:rsidRPr="00A240F6" w:rsidRDefault="00B03105" w:rsidP="00511207">
      <w:pPr>
        <w:pStyle w:val="Akapitzlist"/>
        <w:numPr>
          <w:ilvl w:val="0"/>
          <w:numId w:val="52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wychowawca klasy zapewnia odpowiednie warunki pracy komisji wyborczej i organizację wyborów,</w:t>
      </w:r>
    </w:p>
    <w:p w:rsidR="00B03105" w:rsidRPr="00A240F6" w:rsidRDefault="00B03105" w:rsidP="00511207">
      <w:pPr>
        <w:pStyle w:val="Akapitzlist"/>
        <w:numPr>
          <w:ilvl w:val="0"/>
          <w:numId w:val="52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karty do głosowania na zebranie wyborcze rodziców przygotowuje wychowawca klasy, </w:t>
      </w:r>
    </w:p>
    <w:p w:rsidR="00B03105" w:rsidRPr="00A240F6" w:rsidRDefault="00B03105" w:rsidP="00511207">
      <w:pPr>
        <w:pStyle w:val="Akapitzlist"/>
        <w:numPr>
          <w:ilvl w:val="0"/>
          <w:numId w:val="52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niezwłocznie po podliczeniu głosów, komisja wyborcza ogłasza wyniki wyborów,</w:t>
      </w:r>
    </w:p>
    <w:p w:rsidR="00B03105" w:rsidRPr="00A240F6" w:rsidRDefault="00B03105" w:rsidP="00511207">
      <w:pPr>
        <w:pStyle w:val="Akapitzlist"/>
        <w:numPr>
          <w:ilvl w:val="0"/>
          <w:numId w:val="52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członkami </w:t>
      </w:r>
      <w:r w:rsidR="00645A4E">
        <w:rPr>
          <w:rFonts w:cs="Arial"/>
          <w:sz w:val="24"/>
          <w:szCs w:val="24"/>
        </w:rPr>
        <w:t>R</w:t>
      </w:r>
      <w:r w:rsidR="00A72F67">
        <w:rPr>
          <w:rFonts w:cs="Arial"/>
          <w:sz w:val="24"/>
          <w:szCs w:val="24"/>
        </w:rPr>
        <w:t>ady</w:t>
      </w:r>
      <w:r w:rsidRPr="00A240F6">
        <w:rPr>
          <w:rFonts w:cs="Arial"/>
          <w:sz w:val="24"/>
          <w:szCs w:val="24"/>
        </w:rPr>
        <w:t xml:space="preserve"> </w:t>
      </w:r>
      <w:r w:rsidR="00645A4E">
        <w:rPr>
          <w:rFonts w:cs="Arial"/>
          <w:sz w:val="24"/>
          <w:szCs w:val="24"/>
        </w:rPr>
        <w:t>R</w:t>
      </w:r>
      <w:r w:rsidR="00F94D4D">
        <w:rPr>
          <w:rFonts w:cs="Arial"/>
          <w:sz w:val="24"/>
          <w:szCs w:val="24"/>
        </w:rPr>
        <w:t>odziców</w:t>
      </w:r>
      <w:r w:rsidRPr="00A240F6">
        <w:rPr>
          <w:rFonts w:cs="Arial"/>
          <w:sz w:val="24"/>
          <w:szCs w:val="24"/>
        </w:rPr>
        <w:t xml:space="preserve"> zostają kandydaci</w:t>
      </w:r>
      <w:r w:rsidR="00A057CB">
        <w:rPr>
          <w:rFonts w:cs="Arial"/>
          <w:sz w:val="24"/>
          <w:szCs w:val="24"/>
        </w:rPr>
        <w:t>,</w:t>
      </w:r>
      <w:r w:rsidRPr="00A240F6">
        <w:rPr>
          <w:rFonts w:cs="Arial"/>
          <w:sz w:val="24"/>
          <w:szCs w:val="24"/>
        </w:rPr>
        <w:t xml:space="preserve"> którzy otr</w:t>
      </w:r>
      <w:r w:rsidR="005E3914">
        <w:rPr>
          <w:rFonts w:cs="Arial"/>
          <w:sz w:val="24"/>
          <w:szCs w:val="24"/>
        </w:rPr>
        <w:t>zymali największą liczbę głosów.</w:t>
      </w:r>
    </w:p>
    <w:p w:rsidR="00B03105" w:rsidRPr="00FD2D29" w:rsidRDefault="00B03105" w:rsidP="00511207">
      <w:pPr>
        <w:pStyle w:val="Akapitzlist"/>
        <w:numPr>
          <w:ilvl w:val="0"/>
          <w:numId w:val="4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b/>
          <w:sz w:val="24"/>
        </w:rPr>
      </w:pPr>
      <w:r w:rsidRPr="00FD2D29">
        <w:rPr>
          <w:rFonts w:cs="Arial"/>
          <w:sz w:val="24"/>
        </w:rPr>
        <w:lastRenderedPageBreak/>
        <w:t xml:space="preserve">W celu wspierania działalności statutowej </w:t>
      </w:r>
      <w:r w:rsidR="00C418BF">
        <w:rPr>
          <w:rFonts w:cs="Arial"/>
          <w:sz w:val="24"/>
        </w:rPr>
        <w:t>S</w:t>
      </w:r>
      <w:r w:rsidR="00F94D4D" w:rsidRPr="00FD2D29">
        <w:rPr>
          <w:rFonts w:cs="Arial"/>
          <w:sz w:val="24"/>
        </w:rPr>
        <w:t>zkoły</w:t>
      </w:r>
      <w:r w:rsidRPr="00FD2D29">
        <w:rPr>
          <w:rFonts w:cs="Arial"/>
          <w:sz w:val="24"/>
        </w:rPr>
        <w:t xml:space="preserve">, </w:t>
      </w:r>
      <w:r w:rsidR="00941659">
        <w:rPr>
          <w:rFonts w:cs="Arial"/>
          <w:sz w:val="24"/>
        </w:rPr>
        <w:t>R</w:t>
      </w:r>
      <w:r w:rsidR="00F94D4D" w:rsidRPr="00FD2D29">
        <w:rPr>
          <w:rFonts w:cs="Arial"/>
          <w:sz w:val="24"/>
        </w:rPr>
        <w:t>ada</w:t>
      </w:r>
      <w:r w:rsidRPr="00FD2D29">
        <w:rPr>
          <w:rFonts w:cs="Arial"/>
          <w:sz w:val="24"/>
        </w:rPr>
        <w:t xml:space="preserve"> </w:t>
      </w:r>
      <w:r w:rsidR="00941659">
        <w:rPr>
          <w:rFonts w:cs="Arial"/>
          <w:sz w:val="24"/>
        </w:rPr>
        <w:t>R</w:t>
      </w:r>
      <w:r w:rsidR="00F94D4D" w:rsidRPr="00FD2D29">
        <w:rPr>
          <w:rFonts w:cs="Arial"/>
          <w:sz w:val="24"/>
        </w:rPr>
        <w:t>odziców</w:t>
      </w:r>
      <w:r w:rsidRPr="00FD2D29">
        <w:rPr>
          <w:rFonts w:cs="Arial"/>
          <w:sz w:val="24"/>
        </w:rPr>
        <w:t xml:space="preserve"> może gromadzić fundusze z dobrowolnych składek rodziców oraz innych źródeł</w:t>
      </w:r>
      <w:r w:rsidR="005E3914">
        <w:rPr>
          <w:rFonts w:cs="Arial"/>
          <w:sz w:val="24"/>
        </w:rPr>
        <w:t>. Zasady wydatkowania funduszy Rady R</w:t>
      </w:r>
      <w:r w:rsidRPr="00FD2D29">
        <w:rPr>
          <w:rFonts w:cs="Arial"/>
          <w:sz w:val="24"/>
        </w:rPr>
        <w:t>odziców określa regulamin.</w:t>
      </w:r>
    </w:p>
    <w:p w:rsidR="00B03105" w:rsidRPr="00BC043A" w:rsidRDefault="00AB4F83" w:rsidP="00E662C7">
      <w:pPr>
        <w:pStyle w:val="Nagwek3"/>
        <w:spacing w:line="240" w:lineRule="auto"/>
        <w:rPr>
          <w:b/>
          <w:color w:val="002060"/>
          <w:sz w:val="22"/>
          <w:szCs w:val="22"/>
        </w:rPr>
      </w:pPr>
      <w:bookmarkStart w:id="42" w:name="_Toc361441273"/>
      <w:bookmarkStart w:id="43" w:name="_Toc500420396"/>
      <w:r w:rsidRPr="00C044C0">
        <w:rPr>
          <w:b/>
          <w:color w:val="002060"/>
          <w:sz w:val="22"/>
          <w:szCs w:val="22"/>
        </w:rPr>
        <w:t>Rozdział 4</w:t>
      </w:r>
      <w:bookmarkEnd w:id="42"/>
      <w:r w:rsidR="00BC043A">
        <w:rPr>
          <w:b/>
          <w:color w:val="002060"/>
          <w:sz w:val="22"/>
          <w:szCs w:val="22"/>
        </w:rPr>
        <w:br/>
      </w:r>
      <w:r w:rsidRPr="00BC043A">
        <w:rPr>
          <w:b/>
          <w:color w:val="002060"/>
          <w:sz w:val="22"/>
          <w:szCs w:val="22"/>
        </w:rPr>
        <w:t>S</w:t>
      </w:r>
      <w:r w:rsidR="00F94D4D" w:rsidRPr="00BC043A">
        <w:rPr>
          <w:b/>
          <w:color w:val="002060"/>
          <w:sz w:val="22"/>
          <w:szCs w:val="22"/>
        </w:rPr>
        <w:t>amorząd</w:t>
      </w:r>
      <w:r w:rsidR="00B03105" w:rsidRPr="00BC043A">
        <w:rPr>
          <w:b/>
          <w:color w:val="002060"/>
          <w:sz w:val="22"/>
          <w:szCs w:val="22"/>
        </w:rPr>
        <w:t xml:space="preserve"> </w:t>
      </w:r>
      <w:r w:rsidR="001F2598" w:rsidRPr="00BC043A">
        <w:rPr>
          <w:b/>
          <w:color w:val="002060"/>
          <w:sz w:val="22"/>
          <w:szCs w:val="22"/>
        </w:rPr>
        <w:t>U</w:t>
      </w:r>
      <w:r w:rsidR="00A72F67" w:rsidRPr="00BC043A">
        <w:rPr>
          <w:b/>
          <w:color w:val="002060"/>
          <w:sz w:val="22"/>
          <w:szCs w:val="22"/>
        </w:rPr>
        <w:t>czniowski</w:t>
      </w:r>
      <w:bookmarkEnd w:id="43"/>
    </w:p>
    <w:p w:rsidR="00B03105" w:rsidRPr="0044130C" w:rsidRDefault="00DC3C11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="002152FD" w:rsidRPr="00A240F6">
        <w:rPr>
          <w:rFonts w:cs="Arial"/>
          <w:sz w:val="24"/>
          <w:szCs w:val="24"/>
        </w:rPr>
        <w:t xml:space="preserve">W </w:t>
      </w:r>
      <w:r w:rsidR="004A77BB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zkole</w:t>
      </w:r>
      <w:r w:rsidR="004A77BB">
        <w:rPr>
          <w:rFonts w:cs="Arial"/>
          <w:sz w:val="24"/>
          <w:szCs w:val="24"/>
        </w:rPr>
        <w:t xml:space="preserve"> </w:t>
      </w:r>
      <w:r w:rsidR="007318F6" w:rsidRPr="00A240F6">
        <w:rPr>
          <w:rFonts w:cs="Arial"/>
          <w:sz w:val="24"/>
          <w:szCs w:val="24"/>
        </w:rPr>
        <w:t xml:space="preserve">działa </w:t>
      </w:r>
      <w:r w:rsidR="001F2598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amorząd</w:t>
      </w:r>
      <w:r w:rsidR="007318F6" w:rsidRPr="00A240F6">
        <w:rPr>
          <w:rFonts w:cs="Arial"/>
          <w:sz w:val="24"/>
          <w:szCs w:val="24"/>
        </w:rPr>
        <w:t xml:space="preserve"> </w:t>
      </w:r>
      <w:r w:rsidR="001F2598">
        <w:rPr>
          <w:rFonts w:cs="Arial"/>
          <w:sz w:val="24"/>
          <w:szCs w:val="24"/>
        </w:rPr>
        <w:t>U</w:t>
      </w:r>
      <w:r w:rsidR="00A72F67">
        <w:rPr>
          <w:rFonts w:cs="Arial"/>
          <w:sz w:val="24"/>
          <w:szCs w:val="24"/>
        </w:rPr>
        <w:t>czniowski</w:t>
      </w:r>
      <w:r w:rsidR="001F2598">
        <w:rPr>
          <w:rFonts w:cs="Arial"/>
          <w:sz w:val="24"/>
          <w:szCs w:val="24"/>
        </w:rPr>
        <w:t>, zwany dalej S</w:t>
      </w:r>
      <w:r w:rsidR="007318F6" w:rsidRPr="00A240F6">
        <w:rPr>
          <w:rFonts w:cs="Arial"/>
          <w:sz w:val="24"/>
          <w:szCs w:val="24"/>
        </w:rPr>
        <w:t>amorządem</w:t>
      </w:r>
      <w:r w:rsidR="00B03105" w:rsidRPr="00A240F6">
        <w:rPr>
          <w:rFonts w:cs="Arial"/>
          <w:sz w:val="24"/>
          <w:szCs w:val="24"/>
        </w:rPr>
        <w:t>.</w:t>
      </w:r>
    </w:p>
    <w:p w:rsidR="00B03105" w:rsidRPr="00DC3C11" w:rsidRDefault="004A77BB" w:rsidP="00511207">
      <w:pPr>
        <w:pStyle w:val="Akapitzlist"/>
        <w:numPr>
          <w:ilvl w:val="0"/>
          <w:numId w:val="5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</w:rPr>
      </w:pPr>
      <w:r w:rsidRPr="00DC3C11">
        <w:rPr>
          <w:rFonts w:cs="Arial"/>
          <w:sz w:val="24"/>
        </w:rPr>
        <w:t>S</w:t>
      </w:r>
      <w:r w:rsidR="00F94D4D" w:rsidRPr="00DC3C11">
        <w:rPr>
          <w:rFonts w:cs="Arial"/>
          <w:sz w:val="24"/>
        </w:rPr>
        <w:t>amorząd</w:t>
      </w:r>
      <w:r w:rsidR="002152FD" w:rsidRPr="00DC3C11">
        <w:rPr>
          <w:rFonts w:cs="Arial"/>
          <w:sz w:val="24"/>
        </w:rPr>
        <w:t xml:space="preserve"> </w:t>
      </w:r>
      <w:r w:rsidR="00B03105" w:rsidRPr="00DC3C11">
        <w:rPr>
          <w:rFonts w:cs="Arial"/>
          <w:sz w:val="24"/>
        </w:rPr>
        <w:t xml:space="preserve">tworzą wszyscy uczniowie </w:t>
      </w:r>
      <w:r w:rsidR="00291711">
        <w:rPr>
          <w:rFonts w:cs="Arial"/>
          <w:sz w:val="24"/>
        </w:rPr>
        <w:t>S</w:t>
      </w:r>
      <w:r w:rsidR="00F94D4D" w:rsidRPr="00DC3C11">
        <w:rPr>
          <w:rFonts w:cs="Arial"/>
          <w:sz w:val="24"/>
        </w:rPr>
        <w:t>zkoły</w:t>
      </w:r>
      <w:r w:rsidR="00B03105" w:rsidRPr="00DC3C11">
        <w:rPr>
          <w:rFonts w:cs="Arial"/>
          <w:sz w:val="24"/>
        </w:rPr>
        <w:t xml:space="preserve">. Organy </w:t>
      </w:r>
      <w:r w:rsidR="00291711">
        <w:rPr>
          <w:rFonts w:cs="Arial"/>
          <w:sz w:val="24"/>
        </w:rPr>
        <w:t>S</w:t>
      </w:r>
      <w:r w:rsidR="00A72F67" w:rsidRPr="00DC3C11">
        <w:rPr>
          <w:rFonts w:cs="Arial"/>
          <w:sz w:val="24"/>
        </w:rPr>
        <w:t>amorządu</w:t>
      </w:r>
      <w:r w:rsidR="00B03105" w:rsidRPr="00DC3C11">
        <w:rPr>
          <w:rFonts w:cs="Arial"/>
          <w:sz w:val="24"/>
        </w:rPr>
        <w:t xml:space="preserve"> są jedynymi reprezentantami ogółu uczniów.</w:t>
      </w:r>
    </w:p>
    <w:p w:rsidR="00B03105" w:rsidRPr="00DC3C11" w:rsidRDefault="00B03105" w:rsidP="00511207">
      <w:pPr>
        <w:pStyle w:val="Akapitzlist"/>
        <w:numPr>
          <w:ilvl w:val="0"/>
          <w:numId w:val="5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</w:rPr>
      </w:pPr>
      <w:r w:rsidRPr="00DC3C11">
        <w:rPr>
          <w:rFonts w:cs="Arial"/>
          <w:sz w:val="24"/>
        </w:rPr>
        <w:t xml:space="preserve">Zasady wybierania i działania organów </w:t>
      </w:r>
      <w:r w:rsidR="001F2598">
        <w:rPr>
          <w:rFonts w:cs="Arial"/>
          <w:sz w:val="24"/>
        </w:rPr>
        <w:t>S</w:t>
      </w:r>
      <w:r w:rsidR="00A72F67" w:rsidRPr="00DC3C11">
        <w:rPr>
          <w:rFonts w:cs="Arial"/>
          <w:sz w:val="24"/>
        </w:rPr>
        <w:t>amorządu</w:t>
      </w:r>
      <w:r w:rsidRPr="00DC3C11">
        <w:rPr>
          <w:rFonts w:cs="Arial"/>
          <w:sz w:val="24"/>
        </w:rPr>
        <w:t xml:space="preserve"> określa </w:t>
      </w:r>
      <w:r w:rsidRPr="00291711">
        <w:rPr>
          <w:rFonts w:cs="Arial"/>
          <w:sz w:val="24"/>
        </w:rPr>
        <w:t>regulamin</w:t>
      </w:r>
      <w:r w:rsidR="00291711" w:rsidRPr="00291711">
        <w:rPr>
          <w:rFonts w:cs="Arial"/>
          <w:sz w:val="24"/>
        </w:rPr>
        <w:t>.</w:t>
      </w:r>
    </w:p>
    <w:p w:rsidR="00280FE1" w:rsidRPr="00DC3C11" w:rsidRDefault="00B03105" w:rsidP="00511207">
      <w:pPr>
        <w:pStyle w:val="Akapitzlist"/>
        <w:numPr>
          <w:ilvl w:val="0"/>
          <w:numId w:val="5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</w:rPr>
      </w:pPr>
      <w:r w:rsidRPr="00DC3C11">
        <w:rPr>
          <w:rFonts w:cs="Arial"/>
          <w:sz w:val="24"/>
        </w:rPr>
        <w:t xml:space="preserve">Regulamin </w:t>
      </w:r>
      <w:r w:rsidR="001F2598">
        <w:rPr>
          <w:rFonts w:cs="Arial"/>
          <w:sz w:val="24"/>
        </w:rPr>
        <w:t>S</w:t>
      </w:r>
      <w:r w:rsidR="00A72F67" w:rsidRPr="00DC3C11">
        <w:rPr>
          <w:rFonts w:cs="Arial"/>
          <w:sz w:val="24"/>
        </w:rPr>
        <w:t>amorządu</w:t>
      </w:r>
      <w:r w:rsidR="001F2598">
        <w:rPr>
          <w:rFonts w:cs="Arial"/>
          <w:sz w:val="24"/>
        </w:rPr>
        <w:t xml:space="preserve"> nie może być sprzeczny ze S</w:t>
      </w:r>
      <w:r w:rsidRPr="00DC3C11">
        <w:rPr>
          <w:rFonts w:cs="Arial"/>
          <w:sz w:val="24"/>
        </w:rPr>
        <w:t xml:space="preserve">tatutem </w:t>
      </w:r>
      <w:r w:rsidR="001F2598">
        <w:rPr>
          <w:rFonts w:cs="Arial"/>
          <w:sz w:val="24"/>
        </w:rPr>
        <w:t>S</w:t>
      </w:r>
      <w:r w:rsidR="00A72F67" w:rsidRPr="00DC3C11">
        <w:rPr>
          <w:rFonts w:cs="Arial"/>
          <w:sz w:val="24"/>
        </w:rPr>
        <w:t>zkoły</w:t>
      </w:r>
      <w:r w:rsidRPr="00DC3C11">
        <w:rPr>
          <w:rFonts w:cs="Arial"/>
          <w:sz w:val="24"/>
        </w:rPr>
        <w:t>.</w:t>
      </w:r>
    </w:p>
    <w:p w:rsidR="00FD13AA" w:rsidRDefault="00DC3C11" w:rsidP="00511207">
      <w:pPr>
        <w:pStyle w:val="Akapitzlist"/>
        <w:numPr>
          <w:ilvl w:val="0"/>
          <w:numId w:val="5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</w:rPr>
        <w:t>S</w:t>
      </w:r>
      <w:r w:rsidR="00F94D4D" w:rsidRPr="00DC3C11">
        <w:rPr>
          <w:rFonts w:cs="Arial"/>
          <w:sz w:val="24"/>
        </w:rPr>
        <w:t>amorząd</w:t>
      </w:r>
      <w:r w:rsidR="001F2598">
        <w:rPr>
          <w:rFonts w:cs="Arial"/>
          <w:sz w:val="24"/>
        </w:rPr>
        <w:t xml:space="preserve"> może przedstawiać Radzie P</w:t>
      </w:r>
      <w:r w:rsidR="00B03105" w:rsidRPr="00DC3C11">
        <w:rPr>
          <w:rFonts w:cs="Arial"/>
          <w:sz w:val="24"/>
        </w:rPr>
        <w:t xml:space="preserve">edagogicznej oraz </w:t>
      </w:r>
      <w:r w:rsidR="001F2598">
        <w:rPr>
          <w:rFonts w:cs="Arial"/>
          <w:sz w:val="24"/>
        </w:rPr>
        <w:t>D</w:t>
      </w:r>
      <w:r w:rsidR="00F94D4D" w:rsidRPr="00DC3C11">
        <w:rPr>
          <w:rFonts w:cs="Arial"/>
          <w:sz w:val="24"/>
        </w:rPr>
        <w:t>yrektor</w:t>
      </w:r>
      <w:r w:rsidR="00B03105" w:rsidRPr="00DC3C11">
        <w:rPr>
          <w:rFonts w:cs="Arial"/>
          <w:sz w:val="24"/>
        </w:rPr>
        <w:t>owi wnioski i opinie w</w:t>
      </w:r>
      <w:r w:rsidR="00B03105" w:rsidRPr="00A240F6">
        <w:rPr>
          <w:rFonts w:cs="Arial"/>
          <w:sz w:val="24"/>
          <w:szCs w:val="24"/>
        </w:rPr>
        <w:t xml:space="preserve"> sprawach </w:t>
      </w:r>
      <w:r w:rsidR="001F2598">
        <w:rPr>
          <w:rFonts w:cs="Arial"/>
          <w:sz w:val="24"/>
          <w:szCs w:val="24"/>
        </w:rPr>
        <w:t>S</w:t>
      </w:r>
      <w:r w:rsidR="00A72F67">
        <w:rPr>
          <w:rFonts w:cs="Arial"/>
          <w:sz w:val="24"/>
          <w:szCs w:val="24"/>
        </w:rPr>
        <w:t>zkoły</w:t>
      </w:r>
      <w:r w:rsidR="00FD13AA">
        <w:rPr>
          <w:rFonts w:cs="Arial"/>
          <w:sz w:val="24"/>
          <w:szCs w:val="24"/>
        </w:rPr>
        <w:t>.</w:t>
      </w:r>
    </w:p>
    <w:p w:rsidR="00FD13AA" w:rsidRDefault="00FD13AA" w:rsidP="00511207">
      <w:pPr>
        <w:pStyle w:val="Akapitzlist"/>
        <w:numPr>
          <w:ilvl w:val="0"/>
          <w:numId w:val="54"/>
        </w:numPr>
        <w:tabs>
          <w:tab w:val="left" w:pos="0"/>
          <w:tab w:val="left" w:pos="426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FD13AA">
        <w:rPr>
          <w:rFonts w:cs="Arial"/>
          <w:sz w:val="24"/>
          <w:szCs w:val="24"/>
        </w:rPr>
        <w:t>Samorząd ma prawo</w:t>
      </w:r>
      <w:r>
        <w:rPr>
          <w:rFonts w:cs="Arial"/>
          <w:sz w:val="24"/>
          <w:szCs w:val="24"/>
        </w:rPr>
        <w:t>:</w:t>
      </w:r>
    </w:p>
    <w:p w:rsidR="00FD13AA" w:rsidRPr="00077E06" w:rsidRDefault="00FD13AA" w:rsidP="00511207">
      <w:pPr>
        <w:pStyle w:val="Akapitzlist"/>
        <w:numPr>
          <w:ilvl w:val="0"/>
          <w:numId w:val="174"/>
        </w:numPr>
        <w:tabs>
          <w:tab w:val="left" w:pos="0"/>
          <w:tab w:val="left" w:pos="426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077E06">
        <w:rPr>
          <w:rFonts w:cs="Arial"/>
          <w:sz w:val="24"/>
          <w:szCs w:val="24"/>
        </w:rPr>
        <w:t xml:space="preserve">do </w:t>
      </w:r>
      <w:r w:rsidR="00077E06" w:rsidRPr="00077E06">
        <w:rPr>
          <w:rFonts w:cs="Arial"/>
          <w:sz w:val="24"/>
          <w:szCs w:val="24"/>
        </w:rPr>
        <w:t>wyboru</w:t>
      </w:r>
      <w:r w:rsidRPr="00077E06">
        <w:rPr>
          <w:rFonts w:cs="Arial"/>
          <w:sz w:val="24"/>
          <w:szCs w:val="24"/>
        </w:rPr>
        <w:t xml:space="preserve"> nauczyciela pełniącego rolę opiekuna Samorządu;</w:t>
      </w:r>
    </w:p>
    <w:p w:rsidR="00B03105" w:rsidRPr="00A240F6" w:rsidRDefault="00B03105" w:rsidP="00511207">
      <w:pPr>
        <w:numPr>
          <w:ilvl w:val="0"/>
          <w:numId w:val="17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redagowania i wydawania gazety szkolnej;</w:t>
      </w:r>
    </w:p>
    <w:p w:rsidR="00B03105" w:rsidRPr="00FD13AA" w:rsidRDefault="00B03105" w:rsidP="00511207">
      <w:pPr>
        <w:numPr>
          <w:ilvl w:val="0"/>
          <w:numId w:val="17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organizowania działalności kulturalnej, oświatowej, sportowej oraz rozrywkowej zgodnie z własnymi potrzebami i możliwościami or</w:t>
      </w:r>
      <w:r w:rsidR="001F2598">
        <w:rPr>
          <w:rFonts w:cs="Arial"/>
          <w:sz w:val="24"/>
          <w:szCs w:val="24"/>
        </w:rPr>
        <w:t>ganizacyjnymi, w porozumieniu z D</w:t>
      </w:r>
      <w:r w:rsidR="00F94D4D">
        <w:rPr>
          <w:rFonts w:cs="Arial"/>
          <w:sz w:val="24"/>
          <w:szCs w:val="24"/>
        </w:rPr>
        <w:t>yrektor</w:t>
      </w:r>
      <w:r w:rsidR="00C97A88">
        <w:rPr>
          <w:rFonts w:cs="Arial"/>
          <w:sz w:val="24"/>
          <w:szCs w:val="24"/>
        </w:rPr>
        <w:t>em;</w:t>
      </w:r>
    </w:p>
    <w:p w:rsidR="00B03105" w:rsidRPr="00DC3C11" w:rsidRDefault="00B03105" w:rsidP="00511207">
      <w:pPr>
        <w:pStyle w:val="Akapitzlist"/>
        <w:numPr>
          <w:ilvl w:val="0"/>
          <w:numId w:val="17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</w:rPr>
      </w:pPr>
      <w:r w:rsidRPr="00DC3C11">
        <w:rPr>
          <w:rFonts w:cs="Arial"/>
          <w:sz w:val="24"/>
        </w:rPr>
        <w:t>składa</w:t>
      </w:r>
      <w:r w:rsidR="00077E06">
        <w:rPr>
          <w:rFonts w:cs="Arial"/>
          <w:sz w:val="24"/>
        </w:rPr>
        <w:t>nia zapytań w sprawach szkolnych</w:t>
      </w:r>
      <w:r w:rsidRPr="00DC3C11">
        <w:rPr>
          <w:rFonts w:cs="Arial"/>
          <w:sz w:val="24"/>
        </w:rPr>
        <w:t xml:space="preserve"> każdemu organowi </w:t>
      </w:r>
      <w:r w:rsidR="001F2598">
        <w:rPr>
          <w:rFonts w:cs="Arial"/>
          <w:sz w:val="24"/>
        </w:rPr>
        <w:t>S</w:t>
      </w:r>
      <w:r w:rsidR="00F94D4D" w:rsidRPr="00DC3C11">
        <w:rPr>
          <w:rFonts w:cs="Arial"/>
          <w:sz w:val="24"/>
        </w:rPr>
        <w:t>zkoły</w:t>
      </w:r>
      <w:r w:rsidRPr="00DC3C11">
        <w:rPr>
          <w:rFonts w:cs="Arial"/>
          <w:sz w:val="24"/>
        </w:rPr>
        <w:t>.</w:t>
      </w:r>
    </w:p>
    <w:p w:rsidR="00B03105" w:rsidRPr="00DC3C11" w:rsidRDefault="00B03105" w:rsidP="00511207">
      <w:pPr>
        <w:pStyle w:val="Akapitzlist"/>
        <w:numPr>
          <w:ilvl w:val="0"/>
          <w:numId w:val="5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</w:rPr>
      </w:pPr>
      <w:r w:rsidRPr="00DC3C11">
        <w:rPr>
          <w:rFonts w:cs="Arial"/>
          <w:sz w:val="24"/>
        </w:rPr>
        <w:t xml:space="preserve">Podmiot, do którego </w:t>
      </w:r>
      <w:r w:rsidR="001F2598">
        <w:rPr>
          <w:rFonts w:cs="Arial"/>
          <w:sz w:val="24"/>
        </w:rPr>
        <w:t>S</w:t>
      </w:r>
      <w:r w:rsidR="00F94D4D" w:rsidRPr="00DC3C11">
        <w:rPr>
          <w:rFonts w:cs="Arial"/>
          <w:sz w:val="24"/>
        </w:rPr>
        <w:t>amorząd</w:t>
      </w:r>
      <w:r w:rsidRPr="00DC3C11">
        <w:rPr>
          <w:rFonts w:cs="Arial"/>
          <w:sz w:val="24"/>
        </w:rPr>
        <w:t xml:space="preserve"> skierował zapytanie lub wniosek, winien ustosunkować się do treści zapytania lub wniosku w ciągu najpóźniej 14 dni. Sprawy pilne wymagają odpowiedzi niezwłocznej.</w:t>
      </w:r>
    </w:p>
    <w:p w:rsidR="00B03105" w:rsidRPr="00DC3C11" w:rsidRDefault="00C418BF" w:rsidP="00511207">
      <w:pPr>
        <w:pStyle w:val="Akapitzlist"/>
        <w:numPr>
          <w:ilvl w:val="0"/>
          <w:numId w:val="5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</w:rPr>
      </w:pPr>
      <w:r>
        <w:rPr>
          <w:rFonts w:cs="Arial"/>
          <w:sz w:val="24"/>
        </w:rPr>
        <w:t>N</w:t>
      </w:r>
      <w:r w:rsidRPr="00DC3C11">
        <w:rPr>
          <w:rFonts w:cs="Arial"/>
          <w:sz w:val="24"/>
        </w:rPr>
        <w:t xml:space="preserve">a wniosek </w:t>
      </w:r>
      <w:r>
        <w:rPr>
          <w:rFonts w:cs="Arial"/>
          <w:sz w:val="24"/>
        </w:rPr>
        <w:t>D</w:t>
      </w:r>
      <w:r w:rsidRPr="00DC3C11">
        <w:rPr>
          <w:rFonts w:cs="Arial"/>
          <w:sz w:val="24"/>
        </w:rPr>
        <w:t xml:space="preserve">yrektora </w:t>
      </w:r>
      <w:r>
        <w:rPr>
          <w:rFonts w:cs="Arial"/>
          <w:sz w:val="24"/>
        </w:rPr>
        <w:t>S</w:t>
      </w:r>
      <w:r w:rsidRPr="00DC3C11">
        <w:rPr>
          <w:rFonts w:cs="Arial"/>
          <w:sz w:val="24"/>
        </w:rPr>
        <w:t>zkoły</w:t>
      </w:r>
      <w:r>
        <w:rPr>
          <w:rFonts w:cs="Arial"/>
          <w:sz w:val="24"/>
        </w:rPr>
        <w:t xml:space="preserve"> </w:t>
      </w:r>
      <w:r w:rsidR="00DC3C11">
        <w:rPr>
          <w:rFonts w:cs="Arial"/>
          <w:sz w:val="24"/>
        </w:rPr>
        <w:t>S</w:t>
      </w:r>
      <w:r w:rsidR="00F94D4D" w:rsidRPr="00DC3C11">
        <w:rPr>
          <w:rFonts w:cs="Arial"/>
          <w:sz w:val="24"/>
        </w:rPr>
        <w:t>amorząd</w:t>
      </w:r>
      <w:r>
        <w:rPr>
          <w:rFonts w:cs="Arial"/>
          <w:sz w:val="24"/>
        </w:rPr>
        <w:t xml:space="preserve"> ma prawo opiniować </w:t>
      </w:r>
      <w:r w:rsidR="00B03105" w:rsidRPr="00DC3C11">
        <w:rPr>
          <w:rFonts w:cs="Arial"/>
          <w:sz w:val="24"/>
        </w:rPr>
        <w:t xml:space="preserve">pracę nauczycieli, dla których </w:t>
      </w:r>
      <w:r w:rsidR="001F2598">
        <w:rPr>
          <w:rFonts w:cs="Arial"/>
          <w:sz w:val="24"/>
        </w:rPr>
        <w:t>D</w:t>
      </w:r>
      <w:r w:rsidR="00F94D4D" w:rsidRPr="00DC3C11">
        <w:rPr>
          <w:rFonts w:cs="Arial"/>
          <w:sz w:val="24"/>
        </w:rPr>
        <w:t>yrektor</w:t>
      </w:r>
      <w:r w:rsidR="00B03105" w:rsidRPr="00DC3C11">
        <w:rPr>
          <w:rFonts w:cs="Arial"/>
          <w:sz w:val="24"/>
        </w:rPr>
        <w:t xml:space="preserve"> dokonuje oceny ich pracy zawodowej</w:t>
      </w:r>
      <w:r w:rsidR="005A1EE4">
        <w:rPr>
          <w:rFonts w:cs="Arial"/>
          <w:sz w:val="24"/>
        </w:rPr>
        <w:t>.</w:t>
      </w:r>
    </w:p>
    <w:p w:rsidR="00B03105" w:rsidRPr="00A240F6" w:rsidRDefault="00B03105" w:rsidP="00511207">
      <w:pPr>
        <w:pStyle w:val="Akapitzlist"/>
        <w:numPr>
          <w:ilvl w:val="0"/>
          <w:numId w:val="5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DC3C11">
        <w:rPr>
          <w:rFonts w:cs="Arial"/>
          <w:sz w:val="24"/>
        </w:rPr>
        <w:t>W razie zaistnienia sytuacji</w:t>
      </w:r>
      <w:r w:rsidRPr="00A240F6">
        <w:rPr>
          <w:rFonts w:cs="Arial"/>
          <w:sz w:val="24"/>
          <w:szCs w:val="24"/>
        </w:rPr>
        <w:t xml:space="preserve"> opisanej w ust. 9, stosuje się </w:t>
      </w:r>
      <w:r w:rsidR="00582603">
        <w:rPr>
          <w:rFonts w:cs="Arial"/>
          <w:sz w:val="24"/>
          <w:szCs w:val="24"/>
        </w:rPr>
        <w:t>procedurę zawartą w </w:t>
      </w:r>
      <w:r w:rsidR="005B154E">
        <w:rPr>
          <w:rFonts w:cs="Arial"/>
          <w:sz w:val="24"/>
          <w:szCs w:val="24"/>
        </w:rPr>
        <w:t>regulaminie Samorządu.</w:t>
      </w:r>
    </w:p>
    <w:p w:rsidR="00B03105" w:rsidRPr="00C044C0" w:rsidRDefault="00AB4F83" w:rsidP="00E662C7">
      <w:pPr>
        <w:pStyle w:val="Nagwek3"/>
        <w:spacing w:line="240" w:lineRule="auto"/>
        <w:rPr>
          <w:b/>
          <w:color w:val="002060"/>
          <w:sz w:val="22"/>
          <w:szCs w:val="22"/>
        </w:rPr>
      </w:pPr>
      <w:bookmarkStart w:id="44" w:name="_Toc361441275"/>
      <w:bookmarkStart w:id="45" w:name="_Toc500420397"/>
      <w:r w:rsidRPr="00C044C0">
        <w:rPr>
          <w:b/>
          <w:color w:val="002060"/>
          <w:sz w:val="22"/>
          <w:szCs w:val="22"/>
        </w:rPr>
        <w:t>Rozdział 5</w:t>
      </w:r>
      <w:bookmarkEnd w:id="44"/>
      <w:r w:rsidR="00E662C7">
        <w:rPr>
          <w:b/>
          <w:color w:val="002060"/>
          <w:sz w:val="22"/>
          <w:szCs w:val="22"/>
        </w:rPr>
        <w:br/>
      </w:r>
      <w:r w:rsidR="00B03105" w:rsidRPr="00C044C0">
        <w:rPr>
          <w:b/>
          <w:color w:val="002060"/>
          <w:sz w:val="22"/>
          <w:szCs w:val="22"/>
        </w:rPr>
        <w:t xml:space="preserve">Zasady współpracy organów </w:t>
      </w:r>
      <w:r w:rsidR="001F2598">
        <w:rPr>
          <w:b/>
          <w:color w:val="002060"/>
          <w:sz w:val="22"/>
          <w:szCs w:val="22"/>
        </w:rPr>
        <w:t>S</w:t>
      </w:r>
      <w:r w:rsidR="00F94D4D" w:rsidRPr="00C044C0">
        <w:rPr>
          <w:b/>
          <w:color w:val="002060"/>
          <w:sz w:val="22"/>
          <w:szCs w:val="22"/>
        </w:rPr>
        <w:t>zkoły</w:t>
      </w:r>
      <w:bookmarkEnd w:id="45"/>
    </w:p>
    <w:p w:rsidR="00B03105" w:rsidRPr="0044130C" w:rsidRDefault="00DC3C11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Wszystkie organy</w:t>
      </w:r>
      <w:r w:rsidR="00B03105" w:rsidRPr="00A240F6">
        <w:rPr>
          <w:rFonts w:cs="Arial"/>
          <w:sz w:val="24"/>
          <w:szCs w:val="24"/>
        </w:rPr>
        <w:t xml:space="preserve"> </w:t>
      </w:r>
      <w:r w:rsidR="001F2598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="00B03105" w:rsidRPr="00A240F6">
        <w:rPr>
          <w:rFonts w:cs="Arial"/>
          <w:sz w:val="24"/>
          <w:szCs w:val="24"/>
        </w:rPr>
        <w:t xml:space="preserve"> współpracują w duchu porozumienia i wzajemnego szacunku, umożliwiając swobodne działanie i podejmowa</w:t>
      </w:r>
      <w:r w:rsidR="001F2598">
        <w:rPr>
          <w:rFonts w:cs="Arial"/>
          <w:sz w:val="24"/>
          <w:szCs w:val="24"/>
        </w:rPr>
        <w:t>nie decyzji przez każdy organ w </w:t>
      </w:r>
      <w:r w:rsidR="00B03105" w:rsidRPr="00A240F6">
        <w:rPr>
          <w:rFonts w:cs="Arial"/>
          <w:sz w:val="24"/>
          <w:szCs w:val="24"/>
        </w:rPr>
        <w:t>granicach swoich kompetencji.</w:t>
      </w:r>
    </w:p>
    <w:p w:rsidR="00B03105" w:rsidRPr="00031337" w:rsidRDefault="00B03105" w:rsidP="00511207">
      <w:pPr>
        <w:pStyle w:val="Akapitzlist"/>
        <w:numPr>
          <w:ilvl w:val="0"/>
          <w:numId w:val="5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</w:rPr>
      </w:pPr>
      <w:r w:rsidRPr="00031337">
        <w:rPr>
          <w:rFonts w:cs="Arial"/>
          <w:sz w:val="24"/>
          <w:szCs w:val="24"/>
        </w:rPr>
        <w:t xml:space="preserve">Każdy </w:t>
      </w:r>
      <w:r w:rsidRPr="00031337">
        <w:rPr>
          <w:rFonts w:cs="Arial"/>
          <w:sz w:val="24"/>
        </w:rPr>
        <w:t xml:space="preserve">organ </w:t>
      </w:r>
      <w:r w:rsidR="001F2598" w:rsidRPr="00031337">
        <w:rPr>
          <w:rFonts w:cs="Arial"/>
          <w:sz w:val="24"/>
        </w:rPr>
        <w:t>S</w:t>
      </w:r>
      <w:r w:rsidR="00F94D4D" w:rsidRPr="00031337">
        <w:rPr>
          <w:rFonts w:cs="Arial"/>
          <w:sz w:val="24"/>
        </w:rPr>
        <w:t>zkoły</w:t>
      </w:r>
      <w:r w:rsidRPr="00031337">
        <w:rPr>
          <w:rFonts w:cs="Arial"/>
          <w:sz w:val="24"/>
        </w:rPr>
        <w:t xml:space="preserve"> planuje swoją działalność na rok szkolny. Plany działań powinny być </w:t>
      </w:r>
      <w:r w:rsidR="00031337">
        <w:rPr>
          <w:rFonts w:cs="Arial"/>
          <w:sz w:val="24"/>
        </w:rPr>
        <w:t>przekazane</w:t>
      </w:r>
      <w:r w:rsidR="001F2598" w:rsidRPr="00031337">
        <w:rPr>
          <w:rFonts w:cs="Arial"/>
          <w:sz w:val="24"/>
        </w:rPr>
        <w:t xml:space="preserve"> D</w:t>
      </w:r>
      <w:r w:rsidRPr="00031337">
        <w:rPr>
          <w:rFonts w:cs="Arial"/>
          <w:sz w:val="24"/>
        </w:rPr>
        <w:t xml:space="preserve">yrektorowi </w:t>
      </w:r>
      <w:r w:rsidR="001F2598" w:rsidRPr="00031337">
        <w:rPr>
          <w:rFonts w:cs="Arial"/>
          <w:sz w:val="24"/>
        </w:rPr>
        <w:t>S</w:t>
      </w:r>
      <w:r w:rsidR="00F94D4D" w:rsidRPr="00031337">
        <w:rPr>
          <w:rFonts w:cs="Arial"/>
          <w:sz w:val="24"/>
        </w:rPr>
        <w:t>zkoły</w:t>
      </w:r>
      <w:r w:rsidR="00031337">
        <w:rPr>
          <w:rFonts w:cs="Arial"/>
          <w:sz w:val="24"/>
        </w:rPr>
        <w:t xml:space="preserve"> do końca września</w:t>
      </w:r>
      <w:r w:rsidRPr="00031337">
        <w:rPr>
          <w:rFonts w:cs="Arial"/>
          <w:sz w:val="24"/>
        </w:rPr>
        <w:t>.</w:t>
      </w:r>
    </w:p>
    <w:p w:rsidR="00B03105" w:rsidRPr="00BC3A19" w:rsidRDefault="00B03105" w:rsidP="00511207">
      <w:pPr>
        <w:pStyle w:val="Akapitzlist"/>
        <w:numPr>
          <w:ilvl w:val="0"/>
          <w:numId w:val="5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</w:rPr>
      </w:pPr>
      <w:r w:rsidRPr="00DC3C11">
        <w:rPr>
          <w:rFonts w:cs="Arial"/>
          <w:sz w:val="24"/>
        </w:rPr>
        <w:t xml:space="preserve">Organa </w:t>
      </w:r>
      <w:r w:rsidR="001F2598">
        <w:rPr>
          <w:rFonts w:cs="Arial"/>
          <w:sz w:val="24"/>
        </w:rPr>
        <w:t>S</w:t>
      </w:r>
      <w:r w:rsidR="00F94D4D" w:rsidRPr="00DC3C11">
        <w:rPr>
          <w:rFonts w:cs="Arial"/>
          <w:sz w:val="24"/>
        </w:rPr>
        <w:t>zkoły</w:t>
      </w:r>
      <w:r w:rsidRPr="00DC3C11">
        <w:rPr>
          <w:rFonts w:cs="Arial"/>
          <w:sz w:val="24"/>
        </w:rPr>
        <w:t xml:space="preserve"> mogą zapraszać na swoje planowane lub doraźne zebrania </w:t>
      </w:r>
      <w:r w:rsidRPr="00BC3A19">
        <w:rPr>
          <w:rFonts w:cs="Arial"/>
          <w:sz w:val="24"/>
        </w:rPr>
        <w:t>przedstawicieli innych organów w celu wymiany poglądów i informacji.</w:t>
      </w:r>
    </w:p>
    <w:p w:rsidR="00BC3A19" w:rsidRDefault="00B03105" w:rsidP="00511207">
      <w:pPr>
        <w:pStyle w:val="Akapitzlist"/>
        <w:numPr>
          <w:ilvl w:val="0"/>
          <w:numId w:val="5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</w:rPr>
      </w:pPr>
      <w:r w:rsidRPr="00BC3A19">
        <w:rPr>
          <w:rFonts w:cs="Arial"/>
          <w:sz w:val="24"/>
        </w:rPr>
        <w:t xml:space="preserve">Uchwały organów </w:t>
      </w:r>
      <w:r w:rsidR="001F2598" w:rsidRPr="00BC3A19">
        <w:rPr>
          <w:rFonts w:cs="Arial"/>
          <w:sz w:val="24"/>
        </w:rPr>
        <w:t>S</w:t>
      </w:r>
      <w:r w:rsidR="00F94D4D" w:rsidRPr="00BC3A19">
        <w:rPr>
          <w:rFonts w:cs="Arial"/>
          <w:sz w:val="24"/>
        </w:rPr>
        <w:t>zkoły</w:t>
      </w:r>
      <w:r w:rsidRPr="00BC3A19">
        <w:rPr>
          <w:rFonts w:cs="Arial"/>
          <w:sz w:val="24"/>
        </w:rPr>
        <w:t xml:space="preserve"> prawomocnie podjęte w ramach ich kompetencji stanowiących </w:t>
      </w:r>
      <w:r w:rsidR="001F2598" w:rsidRPr="00BC3A19">
        <w:rPr>
          <w:rFonts w:cs="Arial"/>
          <w:sz w:val="24"/>
        </w:rPr>
        <w:t>(</w:t>
      </w:r>
      <w:r w:rsidRPr="00BC3A19">
        <w:rPr>
          <w:rFonts w:cs="Arial"/>
          <w:sz w:val="24"/>
        </w:rPr>
        <w:t>oprócz uchwał personalnych</w:t>
      </w:r>
      <w:r w:rsidR="001F2598" w:rsidRPr="00BC3A19">
        <w:rPr>
          <w:rFonts w:cs="Arial"/>
          <w:sz w:val="24"/>
        </w:rPr>
        <w:t>)</w:t>
      </w:r>
      <w:r w:rsidRPr="00BC3A19">
        <w:rPr>
          <w:rFonts w:cs="Arial"/>
          <w:sz w:val="24"/>
        </w:rPr>
        <w:t xml:space="preserve"> podaje się do ogólnej wiadomości</w:t>
      </w:r>
      <w:r w:rsidR="00BC3A19" w:rsidRPr="00BC3A19">
        <w:rPr>
          <w:rFonts w:cs="Arial"/>
          <w:sz w:val="24"/>
        </w:rPr>
        <w:t>.</w:t>
      </w:r>
      <w:r w:rsidRPr="00BC3A19">
        <w:rPr>
          <w:rFonts w:cs="Arial"/>
          <w:sz w:val="24"/>
        </w:rPr>
        <w:t xml:space="preserve"> </w:t>
      </w:r>
    </w:p>
    <w:p w:rsidR="00B03105" w:rsidRPr="00BC3A19" w:rsidRDefault="00B03105" w:rsidP="00511207">
      <w:pPr>
        <w:pStyle w:val="Akapitzlist"/>
        <w:numPr>
          <w:ilvl w:val="0"/>
          <w:numId w:val="5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</w:rPr>
      </w:pPr>
      <w:r w:rsidRPr="00BC3A19">
        <w:rPr>
          <w:rFonts w:cs="Arial"/>
          <w:sz w:val="24"/>
        </w:rPr>
        <w:lastRenderedPageBreak/>
        <w:t>Rodzice i uczniowie przeds</w:t>
      </w:r>
      <w:r w:rsidR="001F2598" w:rsidRPr="00BC3A19">
        <w:rPr>
          <w:rFonts w:cs="Arial"/>
          <w:sz w:val="24"/>
        </w:rPr>
        <w:t>tawiają swoje wnioski i opinie D</w:t>
      </w:r>
      <w:r w:rsidRPr="00BC3A19">
        <w:rPr>
          <w:rFonts w:cs="Arial"/>
          <w:sz w:val="24"/>
        </w:rPr>
        <w:t xml:space="preserve">yrektorowi </w:t>
      </w:r>
      <w:r w:rsidR="001F2598" w:rsidRPr="00BC3A19">
        <w:rPr>
          <w:rFonts w:cs="Arial"/>
          <w:sz w:val="24"/>
        </w:rPr>
        <w:t>S</w:t>
      </w:r>
      <w:r w:rsidR="00F94D4D" w:rsidRPr="00BC3A19">
        <w:rPr>
          <w:rFonts w:cs="Arial"/>
          <w:sz w:val="24"/>
        </w:rPr>
        <w:t>zkoły</w:t>
      </w:r>
      <w:r w:rsidRPr="00BC3A19">
        <w:rPr>
          <w:rFonts w:cs="Arial"/>
          <w:sz w:val="24"/>
        </w:rPr>
        <w:t xml:space="preserve"> poprzez swoją reprezentację, tj. Radę </w:t>
      </w:r>
      <w:r w:rsidR="001F2598" w:rsidRPr="00BC3A19">
        <w:rPr>
          <w:rFonts w:cs="Arial"/>
          <w:sz w:val="24"/>
        </w:rPr>
        <w:t>R</w:t>
      </w:r>
      <w:r w:rsidR="00F94D4D" w:rsidRPr="00BC3A19">
        <w:rPr>
          <w:rFonts w:cs="Arial"/>
          <w:sz w:val="24"/>
        </w:rPr>
        <w:t>odziców</w:t>
      </w:r>
      <w:r w:rsidR="001F2598" w:rsidRPr="00BC3A19">
        <w:rPr>
          <w:rFonts w:cs="Arial"/>
          <w:sz w:val="24"/>
        </w:rPr>
        <w:t xml:space="preserve"> i Samorząd </w:t>
      </w:r>
      <w:r w:rsidRPr="00BC3A19">
        <w:rPr>
          <w:rFonts w:cs="Arial"/>
          <w:sz w:val="24"/>
        </w:rPr>
        <w:t>U</w:t>
      </w:r>
      <w:r w:rsidR="001F2598" w:rsidRPr="00BC3A19">
        <w:rPr>
          <w:rFonts w:cs="Arial"/>
          <w:sz w:val="24"/>
        </w:rPr>
        <w:t>czniowski</w:t>
      </w:r>
      <w:r w:rsidR="00E716BE" w:rsidRPr="00BC3A19">
        <w:rPr>
          <w:rFonts w:cs="Arial"/>
          <w:sz w:val="24"/>
        </w:rPr>
        <w:t>.</w:t>
      </w:r>
    </w:p>
    <w:p w:rsidR="00B03105" w:rsidRPr="00E716BE" w:rsidRDefault="00B03105" w:rsidP="00511207">
      <w:pPr>
        <w:pStyle w:val="Akapitzlist"/>
        <w:numPr>
          <w:ilvl w:val="0"/>
          <w:numId w:val="5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</w:rPr>
      </w:pPr>
      <w:r w:rsidRPr="00E716BE">
        <w:rPr>
          <w:rFonts w:cs="Arial"/>
          <w:sz w:val="24"/>
        </w:rPr>
        <w:t xml:space="preserve">Wnioski i opinie rozpatrywane są </w:t>
      </w:r>
      <w:r w:rsidR="00E716BE" w:rsidRPr="00E716BE">
        <w:rPr>
          <w:rFonts w:cs="Arial"/>
          <w:sz w:val="24"/>
        </w:rPr>
        <w:t>przez Dyrektor</w:t>
      </w:r>
      <w:r w:rsidR="00E716BE">
        <w:rPr>
          <w:rFonts w:cs="Arial"/>
          <w:sz w:val="24"/>
        </w:rPr>
        <w:t>a Szkoły w porozumieniu z Radą</w:t>
      </w:r>
      <w:r w:rsidR="00E716BE" w:rsidRPr="00E716BE">
        <w:rPr>
          <w:rFonts w:cs="Arial"/>
          <w:sz w:val="24"/>
        </w:rPr>
        <w:t xml:space="preserve"> Pedagogiczną.</w:t>
      </w:r>
    </w:p>
    <w:p w:rsidR="00B03105" w:rsidRPr="0044130C" w:rsidRDefault="00B03105" w:rsidP="00511207">
      <w:pPr>
        <w:pStyle w:val="Akapitzlist"/>
        <w:numPr>
          <w:ilvl w:val="0"/>
          <w:numId w:val="5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DC3C11">
        <w:rPr>
          <w:rFonts w:cs="Arial"/>
          <w:sz w:val="24"/>
        </w:rPr>
        <w:t xml:space="preserve">Rodzice i </w:t>
      </w:r>
      <w:r w:rsidRPr="00A240F6">
        <w:rPr>
          <w:rFonts w:cs="Arial"/>
          <w:sz w:val="24"/>
          <w:szCs w:val="24"/>
        </w:rPr>
        <w:t xml:space="preserve">nauczyciele współdziałają ze sobą w sprawach wychowania, opieki </w:t>
      </w:r>
      <w:r w:rsidR="001F2598">
        <w:rPr>
          <w:rFonts w:cs="Arial"/>
          <w:sz w:val="24"/>
          <w:szCs w:val="24"/>
        </w:rPr>
        <w:t>i </w:t>
      </w:r>
      <w:r w:rsidRPr="00A240F6">
        <w:rPr>
          <w:rFonts w:cs="Arial"/>
          <w:sz w:val="24"/>
          <w:szCs w:val="24"/>
        </w:rPr>
        <w:t>kształcenia dz</w:t>
      </w:r>
      <w:r w:rsidR="00F95B91" w:rsidRPr="00A240F6">
        <w:rPr>
          <w:rFonts w:cs="Arial"/>
          <w:sz w:val="24"/>
          <w:szCs w:val="24"/>
        </w:rPr>
        <w:t xml:space="preserve">ieci według zasad ujętych w </w:t>
      </w:r>
      <w:r w:rsidR="00F95B91" w:rsidRPr="00325EE2">
        <w:rPr>
          <w:rFonts w:cs="Arial"/>
          <w:sz w:val="24"/>
          <w:szCs w:val="24"/>
          <w:highlight w:val="yellow"/>
        </w:rPr>
        <w:t xml:space="preserve">§ </w:t>
      </w:r>
      <w:r w:rsidR="00E716BE" w:rsidRPr="00325EE2">
        <w:rPr>
          <w:rFonts w:cs="Arial"/>
          <w:sz w:val="24"/>
          <w:szCs w:val="24"/>
          <w:highlight w:val="yellow"/>
        </w:rPr>
        <w:t>4</w:t>
      </w:r>
      <w:r w:rsidR="00325EE2" w:rsidRPr="00325EE2">
        <w:rPr>
          <w:rFonts w:cs="Arial"/>
          <w:sz w:val="24"/>
          <w:szCs w:val="24"/>
          <w:highlight w:val="yellow"/>
        </w:rPr>
        <w:t>2</w:t>
      </w:r>
      <w:r w:rsidRPr="00325EE2">
        <w:rPr>
          <w:rFonts w:cs="Arial"/>
          <w:sz w:val="24"/>
          <w:szCs w:val="24"/>
          <w:highlight w:val="yellow"/>
        </w:rPr>
        <w:t>.</w:t>
      </w:r>
    </w:p>
    <w:p w:rsidR="00B03105" w:rsidRPr="0044130C" w:rsidRDefault="00B03105" w:rsidP="00511207">
      <w:pPr>
        <w:pStyle w:val="Akapitzlist"/>
        <w:numPr>
          <w:ilvl w:val="0"/>
          <w:numId w:val="5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Wszelkie sprawy sporne rozwiązywane są wewnątrz </w:t>
      </w:r>
      <w:r w:rsidR="001F2598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>, z zachowaniem drogi</w:t>
      </w:r>
      <w:r w:rsidR="00F95B91" w:rsidRPr="00A240F6">
        <w:rPr>
          <w:rFonts w:cs="Arial"/>
          <w:sz w:val="24"/>
          <w:szCs w:val="24"/>
        </w:rPr>
        <w:t xml:space="preserve"> służbowej i zasad ujętych </w:t>
      </w:r>
      <w:r w:rsidR="00F95B91" w:rsidRPr="00325EE2">
        <w:rPr>
          <w:rFonts w:cs="Arial"/>
          <w:sz w:val="24"/>
          <w:szCs w:val="24"/>
          <w:highlight w:val="yellow"/>
        </w:rPr>
        <w:t xml:space="preserve">w § </w:t>
      </w:r>
      <w:r w:rsidR="00325EE2" w:rsidRPr="00325EE2">
        <w:rPr>
          <w:rFonts w:cs="Arial"/>
          <w:sz w:val="24"/>
          <w:szCs w:val="24"/>
          <w:highlight w:val="yellow"/>
        </w:rPr>
        <w:t>33</w:t>
      </w:r>
      <w:r w:rsidR="00E716BE" w:rsidRPr="00325EE2">
        <w:rPr>
          <w:rFonts w:cs="Arial"/>
          <w:sz w:val="24"/>
          <w:szCs w:val="24"/>
          <w:highlight w:val="yellow"/>
        </w:rPr>
        <w:t>.</w:t>
      </w:r>
    </w:p>
    <w:p w:rsidR="00B03105" w:rsidRPr="00A240F6" w:rsidRDefault="00DC3C11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cs="Arial"/>
          <w:sz w:val="24"/>
          <w:szCs w:val="24"/>
        </w:rPr>
      </w:pPr>
      <w:r w:rsidRPr="00DC3C11">
        <w:rPr>
          <w:rFonts w:cs="Arial"/>
          <w:sz w:val="24"/>
          <w:szCs w:val="24"/>
        </w:rPr>
        <w:t>1.</w:t>
      </w:r>
      <w:r w:rsidR="00B03105" w:rsidRPr="00DC3C11">
        <w:rPr>
          <w:rFonts w:cs="Arial"/>
          <w:sz w:val="24"/>
          <w:szCs w:val="24"/>
        </w:rPr>
        <w:t xml:space="preserve"> Rodzice</w:t>
      </w:r>
      <w:r w:rsidR="00B03105" w:rsidRPr="00A240F6">
        <w:rPr>
          <w:rFonts w:cs="Arial"/>
          <w:sz w:val="24"/>
          <w:szCs w:val="24"/>
        </w:rPr>
        <w:t xml:space="preserve"> </w:t>
      </w:r>
      <w:r w:rsidR="001F2598">
        <w:rPr>
          <w:rFonts w:cs="Arial"/>
          <w:sz w:val="24"/>
          <w:szCs w:val="24"/>
        </w:rPr>
        <w:t>i nauczyciele współdziałają ze S</w:t>
      </w:r>
      <w:r w:rsidR="00B03105" w:rsidRPr="00A240F6">
        <w:rPr>
          <w:rFonts w:cs="Arial"/>
          <w:sz w:val="24"/>
          <w:szCs w:val="24"/>
        </w:rPr>
        <w:t xml:space="preserve">zkołą w sprawach wychowania </w:t>
      </w:r>
      <w:r w:rsidR="001F2598">
        <w:rPr>
          <w:rFonts w:cs="Arial"/>
          <w:sz w:val="24"/>
          <w:szCs w:val="24"/>
        </w:rPr>
        <w:t>i </w:t>
      </w:r>
      <w:r w:rsidR="00B03105" w:rsidRPr="00A240F6">
        <w:rPr>
          <w:rFonts w:cs="Arial"/>
          <w:sz w:val="24"/>
          <w:szCs w:val="24"/>
        </w:rPr>
        <w:t>kształcenia dzieci.</w:t>
      </w:r>
    </w:p>
    <w:p w:rsidR="00B03105" w:rsidRPr="0044130C" w:rsidRDefault="00B03105" w:rsidP="00511207">
      <w:pPr>
        <w:pStyle w:val="Akapitzlist"/>
        <w:numPr>
          <w:ilvl w:val="0"/>
          <w:numId w:val="56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Cs w:val="24"/>
        </w:rPr>
      </w:pPr>
      <w:r w:rsidRPr="007024F5">
        <w:rPr>
          <w:rFonts w:cs="Arial"/>
          <w:sz w:val="24"/>
          <w:szCs w:val="24"/>
        </w:rPr>
        <w:t>Rodzice</w:t>
      </w:r>
      <w:r w:rsidRPr="00A240F6">
        <w:rPr>
          <w:rFonts w:cs="Arial"/>
          <w:szCs w:val="24"/>
        </w:rPr>
        <w:t xml:space="preserve"> </w:t>
      </w:r>
      <w:r w:rsidR="001F2598">
        <w:rPr>
          <w:rFonts w:cs="Arial"/>
          <w:sz w:val="24"/>
          <w:szCs w:val="24"/>
        </w:rPr>
        <w:t>współpracując ze S</w:t>
      </w:r>
      <w:r w:rsidRPr="007024F5">
        <w:rPr>
          <w:rFonts w:cs="Arial"/>
          <w:sz w:val="24"/>
          <w:szCs w:val="24"/>
        </w:rPr>
        <w:t>zkołą mają prawo do:</w:t>
      </w:r>
    </w:p>
    <w:p w:rsidR="00B03105" w:rsidRPr="007024F5" w:rsidRDefault="001F2598" w:rsidP="00511207">
      <w:pPr>
        <w:numPr>
          <w:ilvl w:val="0"/>
          <w:numId w:val="5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znajomości S</w:t>
      </w:r>
      <w:r w:rsidR="00716912">
        <w:rPr>
          <w:rFonts w:cs="Arial"/>
          <w:sz w:val="24"/>
          <w:szCs w:val="24"/>
        </w:rPr>
        <w:t>tatutu</w:t>
      </w:r>
      <w:r w:rsidR="00B03105" w:rsidRPr="007024F5">
        <w:rPr>
          <w:rFonts w:cs="Arial"/>
          <w:sz w:val="24"/>
          <w:szCs w:val="24"/>
        </w:rPr>
        <w:t xml:space="preserve">, a wszczególności do znajomości celów i zadań </w:t>
      </w:r>
      <w:r>
        <w:rPr>
          <w:rFonts w:cs="Arial"/>
          <w:sz w:val="24"/>
          <w:szCs w:val="24"/>
        </w:rPr>
        <w:t>S</w:t>
      </w:r>
      <w:r w:rsidR="00F94D4D" w:rsidRPr="007024F5">
        <w:rPr>
          <w:rFonts w:cs="Arial"/>
          <w:sz w:val="24"/>
          <w:szCs w:val="24"/>
        </w:rPr>
        <w:t>zkoły</w:t>
      </w:r>
      <w:r>
        <w:rPr>
          <w:rFonts w:cs="Arial"/>
          <w:sz w:val="24"/>
          <w:szCs w:val="24"/>
        </w:rPr>
        <w:t xml:space="preserve">, </w:t>
      </w:r>
      <w:r w:rsidRPr="001F2598">
        <w:rPr>
          <w:rFonts w:cs="Arial"/>
          <w:i/>
          <w:sz w:val="24"/>
          <w:szCs w:val="24"/>
        </w:rPr>
        <w:t>P</w:t>
      </w:r>
      <w:r w:rsidR="00B03105" w:rsidRPr="001F2598">
        <w:rPr>
          <w:rFonts w:cs="Arial"/>
          <w:i/>
          <w:sz w:val="24"/>
          <w:szCs w:val="24"/>
        </w:rPr>
        <w:t xml:space="preserve">rogramu </w:t>
      </w:r>
      <w:r w:rsidR="00FF61D1">
        <w:rPr>
          <w:rFonts w:cs="Arial"/>
          <w:i/>
          <w:sz w:val="24"/>
          <w:szCs w:val="24"/>
        </w:rPr>
        <w:t>wychowawczo - profilaktycznego</w:t>
      </w:r>
      <w:r w:rsidR="00F6509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</w:t>
      </w:r>
      <w:r w:rsidR="00F94D4D" w:rsidRPr="007024F5">
        <w:rPr>
          <w:rFonts w:cs="Arial"/>
          <w:sz w:val="24"/>
          <w:szCs w:val="24"/>
        </w:rPr>
        <w:t>zkoły</w:t>
      </w:r>
      <w:r w:rsidR="00B03105" w:rsidRPr="007024F5">
        <w:rPr>
          <w:rFonts w:cs="Arial"/>
          <w:sz w:val="24"/>
          <w:szCs w:val="24"/>
        </w:rPr>
        <w:t>;</w:t>
      </w:r>
    </w:p>
    <w:p w:rsidR="00B03105" w:rsidRPr="007024F5" w:rsidRDefault="00B03105" w:rsidP="00511207">
      <w:pPr>
        <w:numPr>
          <w:ilvl w:val="0"/>
          <w:numId w:val="5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7024F5">
        <w:rPr>
          <w:rFonts w:cs="Arial"/>
          <w:sz w:val="24"/>
          <w:szCs w:val="24"/>
        </w:rPr>
        <w:t>zgłas</w:t>
      </w:r>
      <w:r w:rsidR="001F2598">
        <w:rPr>
          <w:rFonts w:cs="Arial"/>
          <w:sz w:val="24"/>
          <w:szCs w:val="24"/>
        </w:rPr>
        <w:t xml:space="preserve">zania do </w:t>
      </w:r>
      <w:r w:rsidR="001F2598" w:rsidRPr="001F2598">
        <w:rPr>
          <w:rFonts w:cs="Arial"/>
          <w:i/>
          <w:sz w:val="24"/>
          <w:szCs w:val="24"/>
        </w:rPr>
        <w:t>P</w:t>
      </w:r>
      <w:r w:rsidR="007024F5" w:rsidRPr="001F2598">
        <w:rPr>
          <w:rFonts w:cs="Arial"/>
          <w:i/>
          <w:sz w:val="24"/>
          <w:szCs w:val="24"/>
        </w:rPr>
        <w:t>rogramu w</w:t>
      </w:r>
      <w:r w:rsidR="00280FE1" w:rsidRPr="001F2598">
        <w:rPr>
          <w:rFonts w:cs="Arial"/>
          <w:i/>
          <w:sz w:val="24"/>
          <w:szCs w:val="24"/>
        </w:rPr>
        <w:t>ychowawczo</w:t>
      </w:r>
      <w:r w:rsidR="00F65095">
        <w:rPr>
          <w:rFonts w:cs="Arial"/>
          <w:i/>
          <w:sz w:val="24"/>
          <w:szCs w:val="24"/>
        </w:rPr>
        <w:t> </w:t>
      </w:r>
      <w:r w:rsidR="00280FE1" w:rsidRPr="001F2598">
        <w:rPr>
          <w:rFonts w:cs="Arial"/>
          <w:i/>
          <w:sz w:val="24"/>
          <w:szCs w:val="24"/>
        </w:rPr>
        <w:t>-</w:t>
      </w:r>
      <w:r w:rsidR="00F65095">
        <w:rPr>
          <w:rFonts w:cs="Arial"/>
          <w:i/>
          <w:sz w:val="24"/>
          <w:szCs w:val="24"/>
        </w:rPr>
        <w:t> </w:t>
      </w:r>
      <w:r w:rsidR="00280FE1" w:rsidRPr="001F2598">
        <w:rPr>
          <w:rFonts w:cs="Arial"/>
          <w:i/>
          <w:sz w:val="24"/>
          <w:szCs w:val="24"/>
        </w:rPr>
        <w:t>profilaktycznego</w:t>
      </w:r>
      <w:r w:rsidRPr="007024F5">
        <w:rPr>
          <w:rFonts w:cs="Arial"/>
          <w:sz w:val="24"/>
          <w:szCs w:val="24"/>
        </w:rPr>
        <w:t xml:space="preserve"> swoich pro</w:t>
      </w:r>
      <w:r w:rsidR="00C97A88">
        <w:rPr>
          <w:rFonts w:cs="Arial"/>
          <w:sz w:val="24"/>
          <w:szCs w:val="24"/>
        </w:rPr>
        <w:t xml:space="preserve">pozycji i </w:t>
      </w:r>
      <w:r w:rsidR="001F2598">
        <w:rPr>
          <w:rFonts w:cs="Arial"/>
          <w:sz w:val="24"/>
          <w:szCs w:val="24"/>
        </w:rPr>
        <w:t>wnioski</w:t>
      </w:r>
      <w:r w:rsidR="00C97A88">
        <w:rPr>
          <w:rFonts w:cs="Arial"/>
          <w:sz w:val="24"/>
          <w:szCs w:val="24"/>
        </w:rPr>
        <w:t>ów,</w:t>
      </w:r>
      <w:r w:rsidR="001F2598">
        <w:rPr>
          <w:rFonts w:cs="Arial"/>
          <w:sz w:val="24"/>
          <w:szCs w:val="24"/>
        </w:rPr>
        <w:t xml:space="preserve"> </w:t>
      </w:r>
      <w:r w:rsidR="00C97A88">
        <w:rPr>
          <w:rFonts w:cs="Arial"/>
          <w:sz w:val="24"/>
          <w:szCs w:val="24"/>
        </w:rPr>
        <w:t>które</w:t>
      </w:r>
      <w:r w:rsidRPr="007024F5">
        <w:rPr>
          <w:rFonts w:cs="Arial"/>
          <w:sz w:val="24"/>
          <w:szCs w:val="24"/>
        </w:rPr>
        <w:t xml:space="preserve"> przekazują za pośrednictwem </w:t>
      </w:r>
      <w:r w:rsidR="001F2598">
        <w:rPr>
          <w:rFonts w:cs="Arial"/>
          <w:sz w:val="24"/>
          <w:szCs w:val="24"/>
        </w:rPr>
        <w:t>wychowawcy do przewodniczącego Rady P</w:t>
      </w:r>
      <w:r w:rsidRPr="007024F5">
        <w:rPr>
          <w:rFonts w:cs="Arial"/>
          <w:sz w:val="24"/>
          <w:szCs w:val="24"/>
        </w:rPr>
        <w:t>edagogicznej;</w:t>
      </w:r>
    </w:p>
    <w:p w:rsidR="00B03105" w:rsidRPr="007024F5" w:rsidRDefault="00B03105" w:rsidP="00511207">
      <w:pPr>
        <w:numPr>
          <w:ilvl w:val="0"/>
          <w:numId w:val="5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7024F5">
        <w:rPr>
          <w:rFonts w:cs="Arial"/>
          <w:sz w:val="24"/>
          <w:szCs w:val="24"/>
        </w:rPr>
        <w:t>współudziału w pracy wychowawczej;</w:t>
      </w:r>
    </w:p>
    <w:p w:rsidR="00F65095" w:rsidRDefault="00B03105" w:rsidP="00511207">
      <w:pPr>
        <w:numPr>
          <w:ilvl w:val="0"/>
          <w:numId w:val="5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F65095">
        <w:rPr>
          <w:rFonts w:cs="Arial"/>
          <w:sz w:val="24"/>
          <w:szCs w:val="24"/>
        </w:rPr>
        <w:t xml:space="preserve">znajomości organizacji pracy </w:t>
      </w:r>
      <w:r w:rsidR="001F2598" w:rsidRPr="00F65095">
        <w:rPr>
          <w:rFonts w:cs="Arial"/>
          <w:sz w:val="24"/>
          <w:szCs w:val="24"/>
        </w:rPr>
        <w:t>S</w:t>
      </w:r>
      <w:r w:rsidR="00F94D4D" w:rsidRPr="00F65095">
        <w:rPr>
          <w:rFonts w:cs="Arial"/>
          <w:sz w:val="24"/>
          <w:szCs w:val="24"/>
        </w:rPr>
        <w:t>zkoły</w:t>
      </w:r>
      <w:r w:rsidR="00F65095" w:rsidRPr="00F65095">
        <w:rPr>
          <w:rFonts w:cs="Arial"/>
          <w:sz w:val="24"/>
          <w:szCs w:val="24"/>
        </w:rPr>
        <w:t xml:space="preserve"> w danym roku szkolnym;</w:t>
      </w:r>
    </w:p>
    <w:p w:rsidR="00B03105" w:rsidRPr="00E01658" w:rsidRDefault="00B03105" w:rsidP="00511207">
      <w:pPr>
        <w:numPr>
          <w:ilvl w:val="0"/>
          <w:numId w:val="5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F65095">
        <w:rPr>
          <w:rFonts w:cs="Arial"/>
          <w:sz w:val="24"/>
          <w:szCs w:val="24"/>
        </w:rPr>
        <w:t xml:space="preserve">znajomości przepisów dotyczących oceniania, klasyfikowania i promowania </w:t>
      </w:r>
      <w:r w:rsidR="001F2598" w:rsidRPr="00F65095">
        <w:rPr>
          <w:rFonts w:cs="Arial"/>
          <w:sz w:val="24"/>
          <w:szCs w:val="24"/>
        </w:rPr>
        <w:t>oraz przeprowadzania egzaminów; p</w:t>
      </w:r>
      <w:r w:rsidRPr="00F65095">
        <w:rPr>
          <w:rFonts w:cs="Arial"/>
          <w:sz w:val="24"/>
          <w:szCs w:val="24"/>
        </w:rPr>
        <w:t xml:space="preserve">rzepisy te są omówione na pierwszym zebraniu </w:t>
      </w:r>
      <w:r w:rsidRPr="00E01658">
        <w:rPr>
          <w:rFonts w:cs="Arial"/>
          <w:sz w:val="24"/>
          <w:szCs w:val="24"/>
        </w:rPr>
        <w:t xml:space="preserve">rodziców </w:t>
      </w:r>
      <w:r w:rsidR="001F2598" w:rsidRPr="00E01658">
        <w:rPr>
          <w:rFonts w:cs="Arial"/>
          <w:sz w:val="24"/>
          <w:szCs w:val="24"/>
        </w:rPr>
        <w:t>i w </w:t>
      </w:r>
      <w:r w:rsidRPr="00E01658">
        <w:rPr>
          <w:rFonts w:cs="Arial"/>
          <w:sz w:val="24"/>
          <w:szCs w:val="24"/>
        </w:rPr>
        <w:t>przypadkach wymagających ich znajomości;</w:t>
      </w:r>
    </w:p>
    <w:p w:rsidR="003C0701" w:rsidRPr="00E01658" w:rsidRDefault="00B03105" w:rsidP="00511207">
      <w:pPr>
        <w:numPr>
          <w:ilvl w:val="0"/>
          <w:numId w:val="5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E01658">
        <w:rPr>
          <w:rFonts w:cs="Arial"/>
          <w:sz w:val="24"/>
          <w:szCs w:val="24"/>
        </w:rPr>
        <w:t xml:space="preserve">uzyskiwania informacji na temat swojego dziecka - jego zachowania, postępów w nauce </w:t>
      </w:r>
      <w:r w:rsidR="001F2598" w:rsidRPr="00E01658">
        <w:rPr>
          <w:rFonts w:cs="Arial"/>
          <w:sz w:val="24"/>
          <w:szCs w:val="24"/>
        </w:rPr>
        <w:t>i </w:t>
      </w:r>
      <w:r w:rsidRPr="00E01658">
        <w:rPr>
          <w:rFonts w:cs="Arial"/>
          <w:sz w:val="24"/>
          <w:szCs w:val="24"/>
        </w:rPr>
        <w:t>przyczyn trudności</w:t>
      </w:r>
      <w:r w:rsidR="00E01658" w:rsidRPr="00E01658">
        <w:rPr>
          <w:rFonts w:cs="Arial"/>
          <w:sz w:val="24"/>
          <w:szCs w:val="24"/>
        </w:rPr>
        <w:t>;</w:t>
      </w:r>
      <w:r w:rsidRPr="00E01658">
        <w:rPr>
          <w:rFonts w:cs="Arial"/>
          <w:sz w:val="24"/>
          <w:szCs w:val="24"/>
        </w:rPr>
        <w:t xml:space="preserve"> </w:t>
      </w:r>
    </w:p>
    <w:p w:rsidR="00E01658" w:rsidRPr="00E01658" w:rsidRDefault="00B03105" w:rsidP="00511207">
      <w:pPr>
        <w:pStyle w:val="Akapitzlist"/>
        <w:numPr>
          <w:ilvl w:val="0"/>
          <w:numId w:val="24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E01658">
        <w:rPr>
          <w:rFonts w:cs="Arial"/>
          <w:sz w:val="24"/>
          <w:szCs w:val="24"/>
        </w:rPr>
        <w:t xml:space="preserve">uzyskiwanie informacji </w:t>
      </w:r>
      <w:r w:rsidR="00E01658" w:rsidRPr="00E01658">
        <w:rPr>
          <w:rFonts w:cs="Arial"/>
          <w:sz w:val="24"/>
          <w:szCs w:val="24"/>
        </w:rPr>
        <w:t>odbywa się:</w:t>
      </w:r>
      <w:r w:rsidRPr="00E01658">
        <w:rPr>
          <w:rFonts w:cs="Arial"/>
          <w:sz w:val="24"/>
          <w:szCs w:val="24"/>
        </w:rPr>
        <w:t xml:space="preserve"> </w:t>
      </w:r>
    </w:p>
    <w:p w:rsidR="00E01658" w:rsidRPr="00E01658" w:rsidRDefault="00E01658" w:rsidP="00E01658">
      <w:pPr>
        <w:pStyle w:val="Akapitzlist"/>
        <w:tabs>
          <w:tab w:val="left" w:pos="0"/>
          <w:tab w:val="left" w:pos="426"/>
        </w:tabs>
        <w:spacing w:before="120" w:after="120"/>
        <w:ind w:left="814"/>
        <w:jc w:val="both"/>
        <w:rPr>
          <w:rFonts w:cs="Arial"/>
          <w:sz w:val="24"/>
          <w:szCs w:val="24"/>
        </w:rPr>
      </w:pPr>
      <w:r w:rsidRPr="00E01658">
        <w:rPr>
          <w:rFonts w:cs="Arial"/>
          <w:sz w:val="24"/>
          <w:szCs w:val="24"/>
        </w:rPr>
        <w:t xml:space="preserve">- </w:t>
      </w:r>
      <w:r w:rsidR="00B03105" w:rsidRPr="00E01658">
        <w:rPr>
          <w:rFonts w:cs="Arial"/>
          <w:sz w:val="24"/>
          <w:szCs w:val="24"/>
        </w:rPr>
        <w:t xml:space="preserve">w czasie zebrań rodziców, </w:t>
      </w:r>
    </w:p>
    <w:p w:rsidR="00E01658" w:rsidRPr="00E01658" w:rsidRDefault="00E01658" w:rsidP="00E01658">
      <w:pPr>
        <w:pStyle w:val="Akapitzlist"/>
        <w:tabs>
          <w:tab w:val="left" w:pos="0"/>
          <w:tab w:val="left" w:pos="426"/>
        </w:tabs>
        <w:spacing w:before="120" w:after="120"/>
        <w:ind w:left="814"/>
        <w:jc w:val="both"/>
        <w:rPr>
          <w:rFonts w:cs="Arial"/>
          <w:sz w:val="24"/>
          <w:szCs w:val="24"/>
        </w:rPr>
      </w:pPr>
      <w:r w:rsidRPr="00E01658">
        <w:rPr>
          <w:rFonts w:cs="Arial"/>
          <w:sz w:val="24"/>
          <w:szCs w:val="24"/>
        </w:rPr>
        <w:t xml:space="preserve">- podczas </w:t>
      </w:r>
      <w:r w:rsidR="00B03105" w:rsidRPr="00E01658">
        <w:rPr>
          <w:rFonts w:cs="Arial"/>
          <w:sz w:val="24"/>
          <w:szCs w:val="24"/>
        </w:rPr>
        <w:t>indyw</w:t>
      </w:r>
      <w:r w:rsidR="00F65095" w:rsidRPr="00E01658">
        <w:rPr>
          <w:rFonts w:cs="Arial"/>
          <w:sz w:val="24"/>
          <w:szCs w:val="24"/>
        </w:rPr>
        <w:t>idualnych spotkań</w:t>
      </w:r>
      <w:r w:rsidR="00B03105" w:rsidRPr="00E01658">
        <w:rPr>
          <w:rFonts w:cs="Arial"/>
          <w:sz w:val="24"/>
          <w:szCs w:val="24"/>
        </w:rPr>
        <w:t xml:space="preserve"> z nauczycielem po</w:t>
      </w:r>
      <w:r w:rsidR="00BC4D9A">
        <w:rPr>
          <w:rFonts w:cs="Arial"/>
          <w:sz w:val="24"/>
          <w:szCs w:val="24"/>
        </w:rPr>
        <w:t xml:space="preserve"> uprzednim określeniu terminu i </w:t>
      </w:r>
      <w:r w:rsidR="00B03105" w:rsidRPr="00E01658">
        <w:rPr>
          <w:rFonts w:cs="Arial"/>
          <w:sz w:val="24"/>
          <w:szCs w:val="24"/>
        </w:rPr>
        <w:t xml:space="preserve">miejsca spotkania, </w:t>
      </w:r>
    </w:p>
    <w:p w:rsidR="00B03105" w:rsidRPr="00E01658" w:rsidRDefault="00E01658" w:rsidP="00E01658">
      <w:pPr>
        <w:pStyle w:val="Akapitzlist"/>
        <w:tabs>
          <w:tab w:val="left" w:pos="0"/>
          <w:tab w:val="left" w:pos="426"/>
        </w:tabs>
        <w:spacing w:before="120" w:after="120"/>
        <w:ind w:left="814"/>
        <w:jc w:val="both"/>
        <w:rPr>
          <w:rFonts w:cs="Arial"/>
          <w:sz w:val="24"/>
          <w:szCs w:val="24"/>
        </w:rPr>
      </w:pPr>
      <w:r w:rsidRPr="00E01658">
        <w:rPr>
          <w:rFonts w:cs="Arial"/>
          <w:sz w:val="24"/>
          <w:szCs w:val="24"/>
        </w:rPr>
        <w:t>- telefonicznie,</w:t>
      </w:r>
    </w:p>
    <w:p w:rsidR="00E01658" w:rsidRPr="00E01658" w:rsidRDefault="00E01658" w:rsidP="00E01658">
      <w:pPr>
        <w:pStyle w:val="Akapitzlist"/>
        <w:tabs>
          <w:tab w:val="left" w:pos="0"/>
          <w:tab w:val="left" w:pos="426"/>
        </w:tabs>
        <w:spacing w:before="120" w:after="120"/>
        <w:ind w:left="814"/>
        <w:jc w:val="both"/>
        <w:rPr>
          <w:rFonts w:cs="Arial"/>
          <w:sz w:val="24"/>
          <w:szCs w:val="24"/>
        </w:rPr>
      </w:pPr>
      <w:r w:rsidRPr="00E01658">
        <w:rPr>
          <w:rFonts w:cs="Arial"/>
          <w:sz w:val="24"/>
          <w:szCs w:val="24"/>
        </w:rPr>
        <w:t>- przez dziennik elektroniczny;</w:t>
      </w:r>
    </w:p>
    <w:p w:rsidR="00AC2B18" w:rsidRDefault="00B03105" w:rsidP="00511207">
      <w:pPr>
        <w:pStyle w:val="Akapitzlist"/>
        <w:numPr>
          <w:ilvl w:val="0"/>
          <w:numId w:val="5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E01658">
        <w:rPr>
          <w:rFonts w:cs="Arial"/>
          <w:sz w:val="24"/>
          <w:szCs w:val="24"/>
        </w:rPr>
        <w:t>uzyskiwania porad i informacji w sprawach wychowania i dalszego kształcenia dziecka</w:t>
      </w:r>
      <w:r w:rsidR="00AC2B18">
        <w:rPr>
          <w:rFonts w:cs="Arial"/>
          <w:sz w:val="24"/>
          <w:szCs w:val="24"/>
        </w:rPr>
        <w:t>;</w:t>
      </w:r>
    </w:p>
    <w:p w:rsidR="004A152D" w:rsidRPr="00E01658" w:rsidRDefault="00AC2B18" w:rsidP="00511207">
      <w:pPr>
        <w:pStyle w:val="Akapitzlist"/>
        <w:numPr>
          <w:ilvl w:val="0"/>
          <w:numId w:val="5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wglądu do dokumentacji dotyczącej oceniania ucznia (protokoły egzaminów, arkusze ocen) – na </w:t>
      </w:r>
      <w:r w:rsidR="00BC4D9A">
        <w:rPr>
          <w:rFonts w:cs="Arial"/>
          <w:sz w:val="24"/>
          <w:szCs w:val="24"/>
        </w:rPr>
        <w:t xml:space="preserve">pisemny </w:t>
      </w:r>
      <w:r>
        <w:rPr>
          <w:rFonts w:cs="Arial"/>
          <w:sz w:val="24"/>
          <w:szCs w:val="24"/>
        </w:rPr>
        <w:t>wniosek</w:t>
      </w:r>
      <w:r w:rsidR="00E01658">
        <w:rPr>
          <w:rFonts w:cs="Arial"/>
          <w:sz w:val="24"/>
          <w:szCs w:val="24"/>
        </w:rPr>
        <w:t>.</w:t>
      </w:r>
    </w:p>
    <w:p w:rsidR="00B03105" w:rsidRPr="00C044C0" w:rsidRDefault="00AB4F83" w:rsidP="00E662C7">
      <w:pPr>
        <w:pStyle w:val="Nagwek3"/>
        <w:spacing w:line="240" w:lineRule="auto"/>
        <w:rPr>
          <w:b/>
          <w:color w:val="002060"/>
          <w:sz w:val="22"/>
          <w:szCs w:val="22"/>
        </w:rPr>
      </w:pPr>
      <w:bookmarkStart w:id="46" w:name="_Toc361441277"/>
      <w:bookmarkStart w:id="47" w:name="_Toc500420398"/>
      <w:r w:rsidRPr="00C044C0">
        <w:rPr>
          <w:b/>
          <w:color w:val="002060"/>
          <w:sz w:val="22"/>
          <w:szCs w:val="22"/>
        </w:rPr>
        <w:t>Rozdział 6</w:t>
      </w:r>
      <w:bookmarkEnd w:id="46"/>
      <w:r w:rsidR="00E662C7">
        <w:rPr>
          <w:b/>
          <w:color w:val="002060"/>
          <w:sz w:val="22"/>
          <w:szCs w:val="22"/>
        </w:rPr>
        <w:br/>
      </w:r>
      <w:r w:rsidR="00B03105" w:rsidRPr="00C044C0">
        <w:rPr>
          <w:b/>
          <w:color w:val="002060"/>
          <w:sz w:val="22"/>
          <w:szCs w:val="22"/>
        </w:rPr>
        <w:t xml:space="preserve">Rozstrzyganie sporów pomiędzy organami </w:t>
      </w:r>
      <w:r w:rsidR="004A152D">
        <w:rPr>
          <w:b/>
          <w:color w:val="002060"/>
          <w:sz w:val="22"/>
          <w:szCs w:val="22"/>
        </w:rPr>
        <w:t>S</w:t>
      </w:r>
      <w:r w:rsidR="00F94D4D" w:rsidRPr="00C044C0">
        <w:rPr>
          <w:b/>
          <w:color w:val="002060"/>
          <w:sz w:val="22"/>
          <w:szCs w:val="22"/>
        </w:rPr>
        <w:t>zkoły</w:t>
      </w:r>
      <w:bookmarkEnd w:id="47"/>
    </w:p>
    <w:p w:rsidR="00B03105" w:rsidRPr="0044130C" w:rsidRDefault="007024F5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="00B03105" w:rsidRPr="00A240F6">
        <w:rPr>
          <w:rFonts w:cs="Arial"/>
          <w:sz w:val="24"/>
          <w:szCs w:val="24"/>
        </w:rPr>
        <w:t>W przypadku sporu</w:t>
      </w:r>
      <w:r w:rsidR="001F2598">
        <w:rPr>
          <w:rFonts w:cs="Arial"/>
          <w:sz w:val="24"/>
          <w:szCs w:val="24"/>
        </w:rPr>
        <w:t xml:space="preserve"> pomiędzy Radą Pedagogiczną, a R</w:t>
      </w:r>
      <w:r w:rsidR="00B03105" w:rsidRPr="00A240F6">
        <w:rPr>
          <w:rFonts w:cs="Arial"/>
          <w:sz w:val="24"/>
          <w:szCs w:val="24"/>
        </w:rPr>
        <w:t xml:space="preserve">adą </w:t>
      </w:r>
      <w:r w:rsidR="001F2598">
        <w:rPr>
          <w:rFonts w:cs="Arial"/>
          <w:sz w:val="24"/>
          <w:szCs w:val="24"/>
        </w:rPr>
        <w:t>R</w:t>
      </w:r>
      <w:r w:rsidR="00F94D4D">
        <w:rPr>
          <w:rFonts w:cs="Arial"/>
          <w:sz w:val="24"/>
          <w:szCs w:val="24"/>
        </w:rPr>
        <w:t>odziców</w:t>
      </w:r>
      <w:r w:rsidR="00D16838">
        <w:rPr>
          <w:rFonts w:cs="Arial"/>
          <w:sz w:val="24"/>
          <w:szCs w:val="24"/>
        </w:rPr>
        <w:t>:</w:t>
      </w:r>
    </w:p>
    <w:p w:rsidR="00B03105" w:rsidRPr="0044130C" w:rsidRDefault="00B03105" w:rsidP="00511207">
      <w:pPr>
        <w:numPr>
          <w:ilvl w:val="0"/>
          <w:numId w:val="58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prowadzenie mediacji w sprawie spornej i podejmowanie ostatecznych decyzji należy do </w:t>
      </w:r>
      <w:r w:rsidR="00575729">
        <w:rPr>
          <w:rFonts w:cs="Arial"/>
          <w:sz w:val="24"/>
          <w:szCs w:val="24"/>
        </w:rPr>
        <w:t>D</w:t>
      </w:r>
      <w:r w:rsidR="00F94D4D">
        <w:rPr>
          <w:rFonts w:cs="Arial"/>
          <w:sz w:val="24"/>
          <w:szCs w:val="24"/>
        </w:rPr>
        <w:t>yrektora</w:t>
      </w:r>
      <w:r w:rsidRPr="00A240F6">
        <w:rPr>
          <w:rFonts w:cs="Arial"/>
          <w:sz w:val="24"/>
          <w:szCs w:val="24"/>
        </w:rPr>
        <w:t xml:space="preserve"> </w:t>
      </w:r>
      <w:r w:rsidR="00575729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>;</w:t>
      </w:r>
    </w:p>
    <w:p w:rsidR="00B03105" w:rsidRPr="0044130C" w:rsidRDefault="00575729" w:rsidP="00511207">
      <w:pPr>
        <w:numPr>
          <w:ilvl w:val="0"/>
          <w:numId w:val="58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przed rozstrzygnięciem sporu D</w:t>
      </w:r>
      <w:r w:rsidR="00B03105" w:rsidRPr="00A240F6">
        <w:rPr>
          <w:rFonts w:cs="Arial"/>
          <w:sz w:val="24"/>
          <w:szCs w:val="24"/>
        </w:rPr>
        <w:t>yrektor jest zobowiązany zapoznać się ze stanowiskiem każdej ze stron, zachowując bezstronność w ocenie tych stanowisk;</w:t>
      </w:r>
    </w:p>
    <w:p w:rsidR="00B03105" w:rsidRPr="0044130C" w:rsidRDefault="00575729" w:rsidP="00511207">
      <w:pPr>
        <w:numPr>
          <w:ilvl w:val="0"/>
          <w:numId w:val="58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D</w:t>
      </w:r>
      <w:r w:rsidR="00B03105" w:rsidRPr="00A240F6">
        <w:rPr>
          <w:rFonts w:cs="Arial"/>
          <w:sz w:val="24"/>
          <w:szCs w:val="24"/>
        </w:rPr>
        <w:t xml:space="preserve">yrektor </w:t>
      </w:r>
      <w:r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="00B03105" w:rsidRPr="00A240F6">
        <w:rPr>
          <w:rFonts w:cs="Arial"/>
          <w:sz w:val="24"/>
          <w:szCs w:val="24"/>
        </w:rPr>
        <w:t xml:space="preserve"> podejmuje działanie na pisemny wniosek któregoś z organów – strony sporu;</w:t>
      </w:r>
    </w:p>
    <w:p w:rsidR="00B03105" w:rsidRPr="00A240F6" w:rsidRDefault="00B03105" w:rsidP="00511207">
      <w:pPr>
        <w:numPr>
          <w:ilvl w:val="0"/>
          <w:numId w:val="58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o swoim rozstr</w:t>
      </w:r>
      <w:r w:rsidR="00575729">
        <w:rPr>
          <w:rFonts w:cs="Arial"/>
          <w:sz w:val="24"/>
          <w:szCs w:val="24"/>
        </w:rPr>
        <w:t>zygnięciu wraz z uzasadnieniem D</w:t>
      </w:r>
      <w:r w:rsidRPr="00A240F6">
        <w:rPr>
          <w:rFonts w:cs="Arial"/>
          <w:sz w:val="24"/>
          <w:szCs w:val="24"/>
        </w:rPr>
        <w:t>yrektor informuje na piśmie zainteresowanych w ciągu 14 dni od złożenia informacji o sporze.</w:t>
      </w:r>
    </w:p>
    <w:p w:rsidR="00B03105" w:rsidRPr="00A240F6" w:rsidRDefault="00B03105" w:rsidP="00511207">
      <w:pPr>
        <w:pStyle w:val="Akapitzlist"/>
        <w:numPr>
          <w:ilvl w:val="0"/>
          <w:numId w:val="5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W przypadku sporu </w:t>
      </w:r>
      <w:r w:rsidR="00C76E33" w:rsidRPr="00A240F6">
        <w:rPr>
          <w:rFonts w:cs="Arial"/>
          <w:sz w:val="24"/>
          <w:szCs w:val="24"/>
        </w:rPr>
        <w:t xml:space="preserve">między organami </w:t>
      </w:r>
      <w:r w:rsidR="00575729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="00C76E33" w:rsidRPr="00A240F6">
        <w:rPr>
          <w:rFonts w:cs="Arial"/>
          <w:sz w:val="24"/>
          <w:szCs w:val="24"/>
        </w:rPr>
        <w:t>, w których</w:t>
      </w:r>
      <w:r w:rsidRPr="00A240F6">
        <w:rPr>
          <w:rFonts w:cs="Arial"/>
          <w:sz w:val="24"/>
          <w:szCs w:val="24"/>
        </w:rPr>
        <w:t xml:space="preserve"> stroną </w:t>
      </w:r>
      <w:r w:rsidR="00575729">
        <w:rPr>
          <w:rFonts w:cs="Arial"/>
          <w:sz w:val="24"/>
          <w:szCs w:val="24"/>
        </w:rPr>
        <w:t>jest D</w:t>
      </w:r>
      <w:r w:rsidR="00D92372">
        <w:rPr>
          <w:rFonts w:cs="Arial"/>
          <w:sz w:val="24"/>
          <w:szCs w:val="24"/>
        </w:rPr>
        <w:t>yrektor, powoływany jest zespół mediacyjny. W skład zespołu m</w:t>
      </w:r>
      <w:r w:rsidRPr="00A240F6">
        <w:rPr>
          <w:rFonts w:cs="Arial"/>
          <w:sz w:val="24"/>
          <w:szCs w:val="24"/>
        </w:rPr>
        <w:t xml:space="preserve">ediacyjnego wchodzi po jednym przedstawicielu organów </w:t>
      </w:r>
      <w:r w:rsidR="00575729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="00575729">
        <w:rPr>
          <w:rFonts w:cs="Arial"/>
          <w:sz w:val="24"/>
          <w:szCs w:val="24"/>
        </w:rPr>
        <w:t>, z tym, że D</w:t>
      </w:r>
      <w:r w:rsidRPr="00A240F6">
        <w:rPr>
          <w:rFonts w:cs="Arial"/>
          <w:sz w:val="24"/>
          <w:szCs w:val="24"/>
        </w:rPr>
        <w:t xml:space="preserve">yrektor </w:t>
      </w:r>
      <w:r w:rsidR="00575729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 xml:space="preserve"> wyznacza swojego przedstawiciela do pracy w zespole.</w:t>
      </w:r>
    </w:p>
    <w:p w:rsidR="00B03105" w:rsidRPr="00A240F6" w:rsidRDefault="00B03105" w:rsidP="00511207">
      <w:pPr>
        <w:pStyle w:val="Akapitzlist"/>
        <w:numPr>
          <w:ilvl w:val="0"/>
          <w:numId w:val="5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 Zesp</w:t>
      </w:r>
      <w:r w:rsidR="00D92372">
        <w:rPr>
          <w:rFonts w:cs="Arial"/>
          <w:sz w:val="24"/>
          <w:szCs w:val="24"/>
        </w:rPr>
        <w:t>ół m</w:t>
      </w:r>
      <w:r w:rsidRPr="00A240F6">
        <w:rPr>
          <w:rFonts w:cs="Arial"/>
          <w:sz w:val="24"/>
          <w:szCs w:val="24"/>
        </w:rPr>
        <w:t>ediacyjny w pierwszej kolejności powinien prowadzić postępowanie mediacyjne, a w przypadku niemożności rozwiązania sporu, podejmuje decyzję w drodze głosowania.</w:t>
      </w:r>
    </w:p>
    <w:p w:rsidR="00AB4F83" w:rsidRDefault="00B03105" w:rsidP="00511207">
      <w:pPr>
        <w:pStyle w:val="Akapitzlist"/>
        <w:numPr>
          <w:ilvl w:val="0"/>
          <w:numId w:val="5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 Strony sporu są zobow</w:t>
      </w:r>
      <w:r w:rsidR="00D92372">
        <w:rPr>
          <w:rFonts w:cs="Arial"/>
          <w:sz w:val="24"/>
          <w:szCs w:val="24"/>
        </w:rPr>
        <w:t>iązane przyjąć rozstrzygnięcie zespołu m</w:t>
      </w:r>
      <w:r w:rsidRPr="00A240F6">
        <w:rPr>
          <w:rFonts w:cs="Arial"/>
          <w:sz w:val="24"/>
          <w:szCs w:val="24"/>
        </w:rPr>
        <w:t>ediacyjneg</w:t>
      </w:r>
      <w:r w:rsidR="00575729">
        <w:rPr>
          <w:rFonts w:cs="Arial"/>
          <w:sz w:val="24"/>
          <w:szCs w:val="24"/>
        </w:rPr>
        <w:t xml:space="preserve">o jako rozwiązanie ostateczne. </w:t>
      </w:r>
      <w:r w:rsidRPr="00A240F6">
        <w:rPr>
          <w:rFonts w:cs="Arial"/>
          <w:sz w:val="24"/>
          <w:szCs w:val="24"/>
        </w:rPr>
        <w:t>Każdej ze stron przysługuje wniesienie zażalenia do organu prowadzącego.</w:t>
      </w:r>
    </w:p>
    <w:p w:rsidR="00AB4F83" w:rsidRPr="00AB4F83" w:rsidRDefault="002A7EE5" w:rsidP="00126A1D">
      <w:pPr>
        <w:pStyle w:val="Nagwek2"/>
        <w:spacing w:before="360" w:line="240" w:lineRule="auto"/>
        <w:contextualSpacing/>
        <w:rPr>
          <w:b/>
        </w:rPr>
      </w:pPr>
      <w:bookmarkStart w:id="48" w:name="_Toc500420399"/>
      <w:r>
        <w:rPr>
          <w:b/>
        </w:rPr>
        <w:t xml:space="preserve">DZIAŁ </w:t>
      </w:r>
      <w:r w:rsidR="00B03105" w:rsidRPr="00AB4F83">
        <w:rPr>
          <w:b/>
        </w:rPr>
        <w:t>V</w:t>
      </w:r>
      <w:r w:rsidR="00997208" w:rsidRPr="00AB4F83">
        <w:rPr>
          <w:b/>
        </w:rPr>
        <w:br/>
      </w:r>
      <w:r w:rsidR="00B03105" w:rsidRPr="00E662C7">
        <w:rPr>
          <w:b/>
        </w:rPr>
        <w:t>Organizacja nauczania</w:t>
      </w:r>
      <w:bookmarkEnd w:id="48"/>
    </w:p>
    <w:p w:rsidR="00805BC9" w:rsidRPr="00C044C0" w:rsidRDefault="00AB4F83" w:rsidP="00E662C7">
      <w:pPr>
        <w:pStyle w:val="Nagwek3"/>
        <w:spacing w:line="240" w:lineRule="auto"/>
        <w:rPr>
          <w:b/>
          <w:color w:val="002060"/>
          <w:sz w:val="22"/>
          <w:szCs w:val="22"/>
        </w:rPr>
      </w:pPr>
      <w:bookmarkStart w:id="49" w:name="_Toc361441280"/>
      <w:bookmarkStart w:id="50" w:name="_Toc500420400"/>
      <w:r w:rsidRPr="00C044C0">
        <w:rPr>
          <w:b/>
          <w:color w:val="002060"/>
          <w:sz w:val="22"/>
          <w:szCs w:val="22"/>
        </w:rPr>
        <w:t>Rozdział 1</w:t>
      </w:r>
      <w:bookmarkEnd w:id="49"/>
      <w:r w:rsidR="00E662C7">
        <w:rPr>
          <w:b/>
          <w:color w:val="002060"/>
          <w:sz w:val="22"/>
          <w:szCs w:val="22"/>
        </w:rPr>
        <w:br/>
      </w:r>
      <w:r w:rsidR="00805BC9" w:rsidRPr="00C044C0">
        <w:rPr>
          <w:b/>
          <w:color w:val="002060"/>
          <w:sz w:val="22"/>
          <w:szCs w:val="22"/>
        </w:rPr>
        <w:t>Działalność dydaktyczno</w:t>
      </w:r>
      <w:r w:rsidR="00753234">
        <w:rPr>
          <w:b/>
          <w:color w:val="002060"/>
          <w:sz w:val="22"/>
          <w:szCs w:val="22"/>
        </w:rPr>
        <w:t> </w:t>
      </w:r>
      <w:r w:rsidR="00805BC9" w:rsidRPr="00C044C0">
        <w:rPr>
          <w:b/>
          <w:color w:val="002060"/>
          <w:sz w:val="22"/>
          <w:szCs w:val="22"/>
        </w:rPr>
        <w:t>-</w:t>
      </w:r>
      <w:r w:rsidR="00753234">
        <w:rPr>
          <w:b/>
          <w:color w:val="002060"/>
          <w:sz w:val="22"/>
          <w:szCs w:val="22"/>
        </w:rPr>
        <w:t> </w:t>
      </w:r>
      <w:r w:rsidR="00805BC9" w:rsidRPr="00C044C0">
        <w:rPr>
          <w:b/>
          <w:color w:val="002060"/>
          <w:sz w:val="22"/>
          <w:szCs w:val="22"/>
        </w:rPr>
        <w:t>wychowawcza</w:t>
      </w:r>
      <w:bookmarkEnd w:id="50"/>
    </w:p>
    <w:p w:rsidR="00B03105" w:rsidRPr="00A240F6" w:rsidRDefault="00320733" w:rsidP="00511207">
      <w:pPr>
        <w:pStyle w:val="paragraf"/>
        <w:numPr>
          <w:ilvl w:val="0"/>
          <w:numId w:val="12"/>
        </w:numPr>
        <w:spacing w:before="120" w:after="120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="00B03105" w:rsidRPr="00805BC9">
        <w:rPr>
          <w:rFonts w:cs="Arial"/>
          <w:sz w:val="24"/>
          <w:szCs w:val="24"/>
        </w:rPr>
        <w:t>Podstawowymi</w:t>
      </w:r>
      <w:r w:rsidR="00B03105" w:rsidRPr="00A240F6">
        <w:rPr>
          <w:rFonts w:cs="Arial"/>
          <w:bCs/>
          <w:sz w:val="24"/>
          <w:szCs w:val="24"/>
        </w:rPr>
        <w:t xml:space="preserve"> for</w:t>
      </w:r>
      <w:r w:rsidR="00805BC9">
        <w:rPr>
          <w:rFonts w:cs="Arial"/>
          <w:bCs/>
          <w:sz w:val="24"/>
          <w:szCs w:val="24"/>
        </w:rPr>
        <w:t>mami działalności dydaktyczno</w:t>
      </w:r>
      <w:r w:rsidR="00C418BF">
        <w:rPr>
          <w:rFonts w:cs="Arial"/>
          <w:bCs/>
          <w:sz w:val="24"/>
          <w:szCs w:val="24"/>
        </w:rPr>
        <w:t> </w:t>
      </w:r>
      <w:r w:rsidR="00805BC9">
        <w:rPr>
          <w:rFonts w:cs="Arial"/>
          <w:bCs/>
          <w:sz w:val="24"/>
          <w:szCs w:val="24"/>
        </w:rPr>
        <w:t>-</w:t>
      </w:r>
      <w:r w:rsidR="00C418BF">
        <w:rPr>
          <w:rFonts w:cs="Arial"/>
          <w:bCs/>
          <w:sz w:val="24"/>
          <w:szCs w:val="24"/>
        </w:rPr>
        <w:t> </w:t>
      </w:r>
      <w:r w:rsidR="00D16838">
        <w:rPr>
          <w:rFonts w:cs="Arial"/>
          <w:bCs/>
          <w:sz w:val="24"/>
          <w:szCs w:val="24"/>
        </w:rPr>
        <w:t>wychowawczej są:</w:t>
      </w:r>
    </w:p>
    <w:p w:rsidR="00352971" w:rsidRPr="006C14E2" w:rsidRDefault="00B03105" w:rsidP="00511207">
      <w:pPr>
        <w:pStyle w:val="Akapitzlist"/>
        <w:numPr>
          <w:ilvl w:val="0"/>
          <w:numId w:val="24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805BC9">
        <w:rPr>
          <w:rFonts w:cs="Arial"/>
          <w:sz w:val="24"/>
          <w:szCs w:val="24"/>
        </w:rPr>
        <w:t>obowiązkowe zajęcia edukacyjne realizowane zgodnie z ramowym planem nauczania</w:t>
      </w:r>
      <w:r w:rsidR="00320733">
        <w:rPr>
          <w:rFonts w:cs="Arial"/>
          <w:sz w:val="24"/>
          <w:szCs w:val="24"/>
        </w:rPr>
        <w:t>;</w:t>
      </w:r>
    </w:p>
    <w:p w:rsidR="00352971" w:rsidRPr="00320733" w:rsidRDefault="00B03105" w:rsidP="00511207">
      <w:pPr>
        <w:pStyle w:val="Akapitzlist"/>
        <w:numPr>
          <w:ilvl w:val="0"/>
          <w:numId w:val="24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320733">
        <w:rPr>
          <w:rFonts w:cs="Arial"/>
          <w:sz w:val="24"/>
          <w:szCs w:val="24"/>
        </w:rPr>
        <w:t xml:space="preserve">zajęcia rozwijające zainteresowania i </w:t>
      </w:r>
      <w:r w:rsidR="00575729" w:rsidRPr="00320733">
        <w:rPr>
          <w:rFonts w:cs="Arial"/>
          <w:sz w:val="24"/>
          <w:szCs w:val="24"/>
        </w:rPr>
        <w:t>uzdolnienia uczniów;</w:t>
      </w:r>
    </w:p>
    <w:p w:rsidR="00352971" w:rsidRPr="006C14E2" w:rsidRDefault="00805BC9" w:rsidP="00511207">
      <w:pPr>
        <w:pStyle w:val="Akapitzlist"/>
        <w:numPr>
          <w:ilvl w:val="0"/>
          <w:numId w:val="24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B03105" w:rsidRPr="00805BC9">
        <w:rPr>
          <w:rFonts w:cs="Arial"/>
          <w:sz w:val="24"/>
          <w:szCs w:val="24"/>
        </w:rPr>
        <w:t>zajęcia prowadzone</w:t>
      </w:r>
      <w:r w:rsidR="00B03105" w:rsidRPr="00320733">
        <w:rPr>
          <w:rFonts w:cs="Arial"/>
          <w:sz w:val="24"/>
          <w:szCs w:val="24"/>
        </w:rPr>
        <w:t xml:space="preserve"> w ramach pomocy psychologiczno</w:t>
      </w:r>
      <w:r w:rsidR="002A4B8E">
        <w:rPr>
          <w:rFonts w:cs="Arial"/>
          <w:sz w:val="24"/>
          <w:szCs w:val="24"/>
        </w:rPr>
        <w:t> </w:t>
      </w:r>
      <w:r w:rsidR="00035D7B">
        <w:rPr>
          <w:rFonts w:cs="Arial"/>
          <w:sz w:val="24"/>
          <w:szCs w:val="24"/>
        </w:rPr>
        <w:t>–</w:t>
      </w:r>
      <w:r w:rsidR="002A4B8E">
        <w:rPr>
          <w:rFonts w:cs="Arial"/>
          <w:sz w:val="24"/>
          <w:szCs w:val="24"/>
        </w:rPr>
        <w:t> </w:t>
      </w:r>
      <w:r w:rsidR="00035D7B">
        <w:rPr>
          <w:rFonts w:cs="Arial"/>
          <w:sz w:val="24"/>
          <w:szCs w:val="24"/>
        </w:rPr>
        <w:t>pedagogicznej.</w:t>
      </w:r>
    </w:p>
    <w:p w:rsidR="00B03105" w:rsidRPr="001B7C9E" w:rsidRDefault="00997208" w:rsidP="00126A1D">
      <w:pPr>
        <w:pStyle w:val="Nagwek3"/>
        <w:spacing w:line="240" w:lineRule="auto"/>
        <w:rPr>
          <w:b/>
          <w:color w:val="002060"/>
          <w:sz w:val="22"/>
          <w:szCs w:val="22"/>
        </w:rPr>
      </w:pPr>
      <w:bookmarkStart w:id="51" w:name="_Toc500420401"/>
      <w:r w:rsidRPr="001B7C9E">
        <w:rPr>
          <w:b/>
          <w:color w:val="002060"/>
          <w:sz w:val="22"/>
          <w:szCs w:val="22"/>
        </w:rPr>
        <w:t xml:space="preserve">Rozdział </w:t>
      </w:r>
      <w:r w:rsidR="000B1A29">
        <w:rPr>
          <w:b/>
          <w:color w:val="002060"/>
          <w:sz w:val="22"/>
          <w:szCs w:val="22"/>
        </w:rPr>
        <w:t>2</w:t>
      </w:r>
      <w:r w:rsidRPr="001B7C9E">
        <w:rPr>
          <w:b/>
          <w:color w:val="002060"/>
          <w:sz w:val="22"/>
          <w:szCs w:val="22"/>
        </w:rPr>
        <w:br/>
      </w:r>
      <w:r w:rsidR="00B03105" w:rsidRPr="001B7C9E">
        <w:rPr>
          <w:b/>
          <w:color w:val="002060"/>
          <w:sz w:val="22"/>
          <w:szCs w:val="22"/>
        </w:rPr>
        <w:t>Dokumentowanie przebiegu nauczania, wychowania i opieki</w:t>
      </w:r>
      <w:bookmarkEnd w:id="51"/>
    </w:p>
    <w:p w:rsidR="007B5EFB" w:rsidRPr="001B7C9E" w:rsidRDefault="007B5EFB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r w:rsidRPr="001B7C9E">
        <w:rPr>
          <w:rFonts w:cs="Arial"/>
          <w:sz w:val="24"/>
          <w:szCs w:val="24"/>
        </w:rPr>
        <w:t xml:space="preserve">1. </w:t>
      </w:r>
      <w:r w:rsidR="00B167CB" w:rsidRPr="001B7C9E">
        <w:rPr>
          <w:rFonts w:cs="Arial"/>
          <w:sz w:val="24"/>
          <w:szCs w:val="24"/>
        </w:rPr>
        <w:t>S</w:t>
      </w:r>
      <w:r w:rsidR="00F94D4D" w:rsidRPr="001B7C9E">
        <w:rPr>
          <w:rFonts w:cs="Arial"/>
          <w:sz w:val="24"/>
          <w:szCs w:val="24"/>
        </w:rPr>
        <w:t>zkoła</w:t>
      </w:r>
      <w:r w:rsidRPr="001B7C9E">
        <w:rPr>
          <w:rFonts w:cs="Arial"/>
          <w:sz w:val="24"/>
          <w:szCs w:val="24"/>
        </w:rPr>
        <w:t xml:space="preserve"> prowadzi dokumentację nauczani</w:t>
      </w:r>
      <w:r w:rsidR="00AE30D1" w:rsidRPr="001B7C9E">
        <w:rPr>
          <w:rFonts w:cs="Arial"/>
          <w:sz w:val="24"/>
          <w:szCs w:val="24"/>
        </w:rPr>
        <w:t>a i działalności wychowawczej i </w:t>
      </w:r>
      <w:r w:rsidRPr="001B7C9E">
        <w:rPr>
          <w:rFonts w:cs="Arial"/>
          <w:sz w:val="24"/>
          <w:szCs w:val="24"/>
        </w:rPr>
        <w:t xml:space="preserve">opiekuńczej zgodnie z </w:t>
      </w:r>
      <w:r w:rsidR="001B7C9E" w:rsidRPr="001B7C9E">
        <w:rPr>
          <w:rFonts w:cs="Arial"/>
          <w:sz w:val="24"/>
          <w:szCs w:val="24"/>
        </w:rPr>
        <w:t>odrę</w:t>
      </w:r>
      <w:r w:rsidR="003C0701" w:rsidRPr="001B7C9E">
        <w:rPr>
          <w:rFonts w:cs="Arial"/>
          <w:sz w:val="24"/>
          <w:szCs w:val="24"/>
        </w:rPr>
        <w:t xml:space="preserve">bnymi </w:t>
      </w:r>
      <w:r w:rsidRPr="001B7C9E">
        <w:rPr>
          <w:rFonts w:cs="Arial"/>
          <w:sz w:val="24"/>
          <w:szCs w:val="24"/>
        </w:rPr>
        <w:t>przepisami.</w:t>
      </w:r>
    </w:p>
    <w:p w:rsidR="008C1906" w:rsidRPr="001B7C9E" w:rsidRDefault="007B5EFB" w:rsidP="00511207">
      <w:pPr>
        <w:pStyle w:val="Akapitzlist"/>
        <w:numPr>
          <w:ilvl w:val="0"/>
          <w:numId w:val="60"/>
        </w:numPr>
        <w:tabs>
          <w:tab w:val="left" w:pos="0"/>
          <w:tab w:val="left" w:pos="426"/>
        </w:tabs>
        <w:spacing w:before="120" w:after="120" w:line="240" w:lineRule="auto"/>
        <w:contextualSpacing w:val="0"/>
        <w:jc w:val="both"/>
        <w:rPr>
          <w:rFonts w:cs="Arial"/>
          <w:bCs/>
          <w:sz w:val="24"/>
          <w:szCs w:val="24"/>
        </w:rPr>
      </w:pPr>
      <w:r w:rsidRPr="001B7C9E">
        <w:rPr>
          <w:rFonts w:cs="Arial"/>
          <w:bCs/>
          <w:sz w:val="24"/>
          <w:szCs w:val="24"/>
        </w:rPr>
        <w:t xml:space="preserve">W </w:t>
      </w:r>
      <w:r w:rsidR="008C435F" w:rsidRPr="001B7C9E">
        <w:rPr>
          <w:rFonts w:cs="Arial"/>
          <w:sz w:val="24"/>
          <w:szCs w:val="24"/>
        </w:rPr>
        <w:t>S</w:t>
      </w:r>
      <w:r w:rsidR="00F94D4D" w:rsidRPr="001B7C9E">
        <w:rPr>
          <w:rFonts w:cs="Arial"/>
          <w:sz w:val="24"/>
          <w:szCs w:val="24"/>
        </w:rPr>
        <w:t>zkole</w:t>
      </w:r>
      <w:r w:rsidRPr="001B7C9E">
        <w:rPr>
          <w:rFonts w:cs="Arial"/>
          <w:bCs/>
          <w:sz w:val="24"/>
          <w:szCs w:val="24"/>
        </w:rPr>
        <w:t xml:space="preserve"> prowadzi się dodatkową dokumentację</w:t>
      </w:r>
      <w:r w:rsidR="00035D7B" w:rsidRPr="001B7C9E">
        <w:rPr>
          <w:rFonts w:cs="Arial"/>
          <w:bCs/>
          <w:sz w:val="24"/>
          <w:szCs w:val="24"/>
        </w:rPr>
        <w:t xml:space="preserve"> w postaci </w:t>
      </w:r>
      <w:r w:rsidR="000B1B66" w:rsidRPr="001B7C9E">
        <w:rPr>
          <w:rFonts w:cs="Arial"/>
          <w:sz w:val="24"/>
          <w:szCs w:val="24"/>
        </w:rPr>
        <w:t>teczk</w:t>
      </w:r>
      <w:r w:rsidR="00035D7B" w:rsidRPr="001B7C9E">
        <w:rPr>
          <w:rFonts w:cs="Arial"/>
          <w:sz w:val="24"/>
          <w:szCs w:val="24"/>
        </w:rPr>
        <w:t>i</w:t>
      </w:r>
      <w:r w:rsidRPr="001B7C9E">
        <w:rPr>
          <w:rFonts w:cs="Arial"/>
          <w:bCs/>
          <w:sz w:val="24"/>
          <w:szCs w:val="24"/>
        </w:rPr>
        <w:t xml:space="preserve"> wychowawcy.</w:t>
      </w:r>
    </w:p>
    <w:p w:rsidR="007B5EFB" w:rsidRPr="00C27987" w:rsidRDefault="003D176A" w:rsidP="00511207">
      <w:pPr>
        <w:pStyle w:val="Akapitzlist"/>
        <w:numPr>
          <w:ilvl w:val="0"/>
          <w:numId w:val="6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bCs/>
          <w:sz w:val="24"/>
          <w:szCs w:val="24"/>
        </w:rPr>
      </w:pPr>
      <w:r w:rsidRPr="00C27987">
        <w:rPr>
          <w:rFonts w:cs="Arial"/>
          <w:bCs/>
          <w:sz w:val="24"/>
          <w:szCs w:val="24"/>
        </w:rPr>
        <w:t>Teczka</w:t>
      </w:r>
      <w:r w:rsidR="007B5EFB" w:rsidRPr="00C27987">
        <w:rPr>
          <w:rFonts w:cs="Arial"/>
          <w:bCs/>
          <w:sz w:val="24"/>
          <w:szCs w:val="24"/>
        </w:rPr>
        <w:t xml:space="preserve"> wychowawcy zawiera</w:t>
      </w:r>
      <w:r w:rsidR="007E639D">
        <w:rPr>
          <w:rFonts w:cs="Arial"/>
          <w:bCs/>
          <w:sz w:val="24"/>
          <w:szCs w:val="24"/>
        </w:rPr>
        <w:t xml:space="preserve"> w szczególności</w:t>
      </w:r>
      <w:r w:rsidR="007B5EFB" w:rsidRPr="00C27987">
        <w:rPr>
          <w:rFonts w:cs="Arial"/>
          <w:bCs/>
          <w:sz w:val="24"/>
          <w:szCs w:val="24"/>
        </w:rPr>
        <w:t>:</w:t>
      </w:r>
    </w:p>
    <w:p w:rsidR="007B5EFB" w:rsidRPr="00C27987" w:rsidRDefault="00C27987" w:rsidP="00511207">
      <w:pPr>
        <w:numPr>
          <w:ilvl w:val="0"/>
          <w:numId w:val="6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C27987">
        <w:rPr>
          <w:rFonts w:cs="Arial"/>
          <w:bCs/>
          <w:sz w:val="24"/>
          <w:szCs w:val="24"/>
        </w:rPr>
        <w:t>plan pracy wychowawcy na dany rok szkolny;</w:t>
      </w:r>
    </w:p>
    <w:p w:rsidR="007B5EFB" w:rsidRPr="00C27987" w:rsidRDefault="00C27987" w:rsidP="00511207">
      <w:pPr>
        <w:numPr>
          <w:ilvl w:val="0"/>
          <w:numId w:val="6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C27987">
        <w:rPr>
          <w:rFonts w:cs="Arial"/>
          <w:sz w:val="24"/>
          <w:szCs w:val="24"/>
        </w:rPr>
        <w:t>tematykę godzin wychowawczych na dany rok szkolny</w:t>
      </w:r>
      <w:r>
        <w:rPr>
          <w:rFonts w:cs="Arial"/>
          <w:sz w:val="24"/>
          <w:szCs w:val="24"/>
        </w:rPr>
        <w:t>;</w:t>
      </w:r>
    </w:p>
    <w:p w:rsidR="007B5EFB" w:rsidRPr="00C27987" w:rsidRDefault="00C27987" w:rsidP="00511207">
      <w:pPr>
        <w:numPr>
          <w:ilvl w:val="0"/>
          <w:numId w:val="6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C27987">
        <w:rPr>
          <w:rFonts w:cs="Arial"/>
          <w:sz w:val="24"/>
          <w:szCs w:val="24"/>
        </w:rPr>
        <w:t>tematykę pedagogizacji rodziców</w:t>
      </w:r>
      <w:r>
        <w:rPr>
          <w:rFonts w:cs="Arial"/>
          <w:sz w:val="24"/>
          <w:szCs w:val="24"/>
        </w:rPr>
        <w:t>;</w:t>
      </w:r>
    </w:p>
    <w:p w:rsidR="00C27987" w:rsidRPr="00C27987" w:rsidRDefault="00C27987" w:rsidP="00511207">
      <w:pPr>
        <w:numPr>
          <w:ilvl w:val="0"/>
          <w:numId w:val="6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dokumentację pomocy psychologiczno – pe</w:t>
      </w:r>
      <w:r w:rsidR="007E639D">
        <w:rPr>
          <w:rFonts w:cs="Arial"/>
          <w:sz w:val="24"/>
          <w:szCs w:val="24"/>
        </w:rPr>
        <w:t>dagogicznej uczniów danej klasy.</w:t>
      </w:r>
    </w:p>
    <w:p w:rsidR="00B03105" w:rsidRPr="00601D86" w:rsidRDefault="00601D86" w:rsidP="00126A1D">
      <w:pPr>
        <w:pStyle w:val="Nagwek2"/>
        <w:spacing w:line="240" w:lineRule="auto"/>
        <w:rPr>
          <w:b/>
        </w:rPr>
      </w:pPr>
      <w:bookmarkStart w:id="52" w:name="_Toc500420402"/>
      <w:r w:rsidRPr="00601D86">
        <w:rPr>
          <w:b/>
        </w:rPr>
        <w:lastRenderedPageBreak/>
        <w:t>D</w:t>
      </w:r>
      <w:r>
        <w:rPr>
          <w:b/>
        </w:rPr>
        <w:t>ZIAŁ</w:t>
      </w:r>
      <w:r w:rsidRPr="00601D86">
        <w:rPr>
          <w:b/>
        </w:rPr>
        <w:t xml:space="preserve"> V</w:t>
      </w:r>
      <w:r w:rsidR="00187CE2">
        <w:rPr>
          <w:b/>
        </w:rPr>
        <w:t>I</w:t>
      </w:r>
      <w:r w:rsidR="00997208" w:rsidRPr="00601D86">
        <w:rPr>
          <w:b/>
        </w:rPr>
        <w:br/>
      </w:r>
      <w:r w:rsidR="00575729">
        <w:rPr>
          <w:b/>
        </w:rPr>
        <w:t xml:space="preserve">Organizacja </w:t>
      </w:r>
      <w:r w:rsidR="00B03105" w:rsidRPr="00E662C7">
        <w:rPr>
          <w:b/>
        </w:rPr>
        <w:t>wychowania i opieki</w:t>
      </w:r>
      <w:bookmarkEnd w:id="52"/>
    </w:p>
    <w:p w:rsidR="00B03105" w:rsidRPr="005678C2" w:rsidRDefault="00601D86" w:rsidP="00E662C7">
      <w:pPr>
        <w:pStyle w:val="Nagwek3"/>
        <w:spacing w:line="240" w:lineRule="auto"/>
        <w:rPr>
          <w:b/>
          <w:color w:val="002060"/>
          <w:sz w:val="22"/>
          <w:szCs w:val="22"/>
        </w:rPr>
      </w:pPr>
      <w:bookmarkStart w:id="53" w:name="_Toc361441288"/>
      <w:bookmarkStart w:id="54" w:name="_Toc500420403"/>
      <w:r w:rsidRPr="005678C2">
        <w:rPr>
          <w:b/>
          <w:color w:val="002060"/>
          <w:sz w:val="22"/>
          <w:szCs w:val="22"/>
        </w:rPr>
        <w:t>Rozdział 1</w:t>
      </w:r>
      <w:bookmarkEnd w:id="53"/>
      <w:r w:rsidR="00E662C7">
        <w:rPr>
          <w:b/>
          <w:color w:val="002060"/>
          <w:sz w:val="22"/>
          <w:szCs w:val="22"/>
        </w:rPr>
        <w:br/>
      </w:r>
      <w:r w:rsidR="00B03105" w:rsidRPr="005678C2">
        <w:rPr>
          <w:b/>
          <w:color w:val="002060"/>
          <w:sz w:val="22"/>
          <w:szCs w:val="22"/>
        </w:rPr>
        <w:t>Szkolny system wychowa</w:t>
      </w:r>
      <w:r w:rsidRPr="005678C2">
        <w:rPr>
          <w:b/>
          <w:color w:val="002060"/>
          <w:sz w:val="22"/>
          <w:szCs w:val="22"/>
        </w:rPr>
        <w:t>nia</w:t>
      </w:r>
      <w:bookmarkEnd w:id="54"/>
    </w:p>
    <w:p w:rsidR="00114F28" w:rsidRPr="0044130C" w:rsidRDefault="00114F28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i/>
          <w:iCs/>
          <w:sz w:val="24"/>
          <w:szCs w:val="24"/>
        </w:rPr>
      </w:pPr>
      <w:bookmarkStart w:id="55" w:name="_Toc361441290"/>
      <w:r w:rsidRPr="00601D86">
        <w:rPr>
          <w:rFonts w:cs="Arial"/>
          <w:bCs/>
          <w:sz w:val="24"/>
          <w:szCs w:val="24"/>
        </w:rPr>
        <w:t>1.</w:t>
      </w:r>
      <w:r w:rsidRPr="00A240F6">
        <w:rPr>
          <w:rFonts w:cs="Arial"/>
          <w:b/>
          <w:bCs/>
          <w:sz w:val="24"/>
          <w:szCs w:val="24"/>
        </w:rPr>
        <w:t xml:space="preserve"> </w:t>
      </w:r>
      <w:r w:rsidRPr="00A240F6">
        <w:rPr>
          <w:rFonts w:cs="Arial"/>
          <w:sz w:val="24"/>
          <w:szCs w:val="24"/>
        </w:rPr>
        <w:t xml:space="preserve">Na początku każdego roku szkolnego </w:t>
      </w:r>
      <w:r>
        <w:rPr>
          <w:rFonts w:cs="Arial"/>
          <w:sz w:val="24"/>
          <w:szCs w:val="24"/>
        </w:rPr>
        <w:t>Rada</w:t>
      </w:r>
      <w:r w:rsidRPr="00A240F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Pedagogiczna</w:t>
      </w:r>
      <w:r w:rsidRPr="00A240F6">
        <w:rPr>
          <w:rFonts w:cs="Arial"/>
          <w:sz w:val="24"/>
          <w:szCs w:val="24"/>
        </w:rPr>
        <w:t xml:space="preserve"> opracowuje i </w:t>
      </w:r>
      <w:r>
        <w:rPr>
          <w:rFonts w:cs="Arial"/>
          <w:sz w:val="24"/>
          <w:szCs w:val="24"/>
        </w:rPr>
        <w:t xml:space="preserve">zatwierdza szczegółowy </w:t>
      </w:r>
      <w:r w:rsidR="006077B8">
        <w:rPr>
          <w:rFonts w:cs="Arial"/>
          <w:i/>
          <w:sz w:val="24"/>
          <w:szCs w:val="24"/>
        </w:rPr>
        <w:t>Plan pracy wychowawczo - p</w:t>
      </w:r>
      <w:r w:rsidRPr="00114F28">
        <w:rPr>
          <w:rFonts w:cs="Arial"/>
          <w:i/>
          <w:sz w:val="24"/>
          <w:szCs w:val="24"/>
        </w:rPr>
        <w:t>rofilaktycznej</w:t>
      </w:r>
      <w:r>
        <w:rPr>
          <w:rFonts w:cs="Arial"/>
          <w:sz w:val="24"/>
          <w:szCs w:val="24"/>
        </w:rPr>
        <w:t xml:space="preserve"> na dany rok szkolny z </w:t>
      </w:r>
      <w:r w:rsidRPr="00A240F6">
        <w:rPr>
          <w:rFonts w:cs="Arial"/>
          <w:sz w:val="24"/>
          <w:szCs w:val="24"/>
        </w:rPr>
        <w:t xml:space="preserve">uwzględnieniem </w:t>
      </w:r>
      <w:r w:rsidR="006077B8">
        <w:rPr>
          <w:rFonts w:cs="Arial"/>
          <w:i/>
          <w:iCs/>
          <w:sz w:val="24"/>
          <w:szCs w:val="24"/>
        </w:rPr>
        <w:t>Programu wychowawczo - p</w:t>
      </w:r>
      <w:r w:rsidRPr="00114F28">
        <w:rPr>
          <w:rFonts w:cs="Arial"/>
          <w:i/>
          <w:iCs/>
          <w:sz w:val="24"/>
          <w:szCs w:val="24"/>
        </w:rPr>
        <w:t>rofilaktycznego</w:t>
      </w:r>
      <w:r w:rsidRPr="00A240F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 </w:t>
      </w:r>
      <w:r w:rsidRPr="00A240F6">
        <w:rPr>
          <w:rFonts w:cs="Arial"/>
          <w:sz w:val="24"/>
          <w:szCs w:val="24"/>
        </w:rPr>
        <w:t xml:space="preserve"> aktualnych </w:t>
      </w:r>
      <w:r>
        <w:rPr>
          <w:rFonts w:cs="Arial"/>
          <w:sz w:val="24"/>
          <w:szCs w:val="24"/>
        </w:rPr>
        <w:t>potrzeb</w:t>
      </w:r>
      <w:r w:rsidRPr="00601D86">
        <w:rPr>
          <w:rFonts w:cs="Arial"/>
          <w:iCs/>
          <w:sz w:val="24"/>
          <w:szCs w:val="24"/>
        </w:rPr>
        <w:t>.</w:t>
      </w:r>
      <w:r w:rsidRPr="00A240F6">
        <w:rPr>
          <w:rFonts w:cs="Arial"/>
          <w:i/>
          <w:iCs/>
          <w:sz w:val="24"/>
          <w:szCs w:val="24"/>
        </w:rPr>
        <w:t xml:space="preserve"> </w:t>
      </w:r>
    </w:p>
    <w:p w:rsidR="00114F28" w:rsidRDefault="00114F28" w:rsidP="00511207">
      <w:pPr>
        <w:pStyle w:val="Akapitzlist"/>
        <w:numPr>
          <w:ilvl w:val="0"/>
          <w:numId w:val="63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Działania wychowawcze S</w:t>
      </w:r>
      <w:r w:rsidRPr="00C86FA8">
        <w:rPr>
          <w:rFonts w:cs="Arial"/>
          <w:sz w:val="24"/>
          <w:szCs w:val="24"/>
        </w:rPr>
        <w:t xml:space="preserve">zkoły mają charakter systemowy i podejmują je wszyscy nauczyciele </w:t>
      </w:r>
      <w:r>
        <w:rPr>
          <w:sz w:val="24"/>
          <w:szCs w:val="24"/>
        </w:rPr>
        <w:t>zatrudnieni w S</w:t>
      </w:r>
      <w:r w:rsidRPr="00C86FA8">
        <w:rPr>
          <w:sz w:val="24"/>
          <w:szCs w:val="24"/>
        </w:rPr>
        <w:t xml:space="preserve">zkole wspomagani przez </w:t>
      </w:r>
      <w:r>
        <w:rPr>
          <w:sz w:val="24"/>
          <w:szCs w:val="24"/>
        </w:rPr>
        <w:t>Dyrektora</w:t>
      </w:r>
      <w:r w:rsidRPr="00C86FA8">
        <w:rPr>
          <w:sz w:val="24"/>
          <w:szCs w:val="24"/>
        </w:rPr>
        <w:t xml:space="preserve"> oraz pozostałych pracowników </w:t>
      </w:r>
      <w:r>
        <w:rPr>
          <w:sz w:val="24"/>
          <w:szCs w:val="24"/>
        </w:rPr>
        <w:t>S</w:t>
      </w:r>
      <w:r w:rsidRPr="00C86FA8">
        <w:rPr>
          <w:sz w:val="24"/>
          <w:szCs w:val="24"/>
        </w:rPr>
        <w:t>zkoły</w:t>
      </w:r>
      <w:r>
        <w:rPr>
          <w:sz w:val="24"/>
          <w:szCs w:val="24"/>
        </w:rPr>
        <w:t>.</w:t>
      </w:r>
    </w:p>
    <w:p w:rsidR="00114F28" w:rsidRPr="00C86FA8" w:rsidRDefault="006077B8" w:rsidP="00511207">
      <w:pPr>
        <w:pStyle w:val="Akapitzlist"/>
        <w:numPr>
          <w:ilvl w:val="0"/>
          <w:numId w:val="63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i/>
          <w:sz w:val="24"/>
          <w:szCs w:val="24"/>
        </w:rPr>
        <w:t>Program wychowawczo – p</w:t>
      </w:r>
      <w:r w:rsidR="00114F28" w:rsidRPr="00114F28">
        <w:rPr>
          <w:i/>
          <w:sz w:val="24"/>
          <w:szCs w:val="24"/>
        </w:rPr>
        <w:t xml:space="preserve">rofilaktyczny </w:t>
      </w:r>
      <w:r w:rsidR="00114F28" w:rsidRPr="00C86FA8">
        <w:rPr>
          <w:sz w:val="24"/>
          <w:szCs w:val="24"/>
        </w:rPr>
        <w:t>jest całośc</w:t>
      </w:r>
      <w:r w:rsidR="00530CBB">
        <w:rPr>
          <w:sz w:val="24"/>
          <w:szCs w:val="24"/>
        </w:rPr>
        <w:t>iowy i obejmuje rozwój ucznia w </w:t>
      </w:r>
      <w:r w:rsidR="00114F28" w:rsidRPr="00C86FA8">
        <w:rPr>
          <w:sz w:val="24"/>
          <w:szCs w:val="24"/>
        </w:rPr>
        <w:t>wymiarze: intelektualnym, emocjon</w:t>
      </w:r>
      <w:r w:rsidR="00114F28">
        <w:rPr>
          <w:sz w:val="24"/>
          <w:szCs w:val="24"/>
        </w:rPr>
        <w:t>alnym, społecznym i zdrowotnym.</w:t>
      </w:r>
    </w:p>
    <w:p w:rsidR="00114F28" w:rsidRPr="00A240F6" w:rsidRDefault="00114F28" w:rsidP="00511207">
      <w:pPr>
        <w:pStyle w:val="Akapitzlist"/>
        <w:numPr>
          <w:ilvl w:val="0"/>
          <w:numId w:val="63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b/>
          <w:bCs/>
          <w:sz w:val="24"/>
          <w:szCs w:val="24"/>
        </w:rPr>
      </w:pPr>
      <w:r w:rsidRPr="00601D86">
        <w:rPr>
          <w:sz w:val="24"/>
          <w:szCs w:val="24"/>
        </w:rPr>
        <w:t>Podjęte działania wychowawcze i profilaktyczne w bezpiecznym i przyjaznym środowisku s</w:t>
      </w:r>
      <w:r w:rsidRPr="00A240F6">
        <w:rPr>
          <w:rFonts w:cs="Arial"/>
          <w:sz w:val="24"/>
          <w:szCs w:val="24"/>
        </w:rPr>
        <w:t>zkolnym mają</w:t>
      </w:r>
      <w:r>
        <w:rPr>
          <w:rFonts w:cs="Arial"/>
          <w:sz w:val="24"/>
          <w:szCs w:val="24"/>
        </w:rPr>
        <w:t xml:space="preserve"> na celu przygotować ucznia do:</w:t>
      </w:r>
    </w:p>
    <w:p w:rsidR="00114F28" w:rsidRPr="00A240F6" w:rsidRDefault="00114F28" w:rsidP="00511207">
      <w:pPr>
        <w:numPr>
          <w:ilvl w:val="0"/>
          <w:numId w:val="6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pracy nad sobą;</w:t>
      </w:r>
    </w:p>
    <w:p w:rsidR="00114F28" w:rsidRPr="00A240F6" w:rsidRDefault="00114F28" w:rsidP="00511207">
      <w:pPr>
        <w:numPr>
          <w:ilvl w:val="0"/>
          <w:numId w:val="6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bycia użyt</w:t>
      </w:r>
      <w:r>
        <w:rPr>
          <w:rFonts w:cs="Arial"/>
          <w:sz w:val="24"/>
          <w:szCs w:val="24"/>
        </w:rPr>
        <w:t>ecznym członkiem społeczeństwa;</w:t>
      </w:r>
    </w:p>
    <w:p w:rsidR="00114F28" w:rsidRPr="00A240F6" w:rsidRDefault="00114F28" w:rsidP="00511207">
      <w:pPr>
        <w:numPr>
          <w:ilvl w:val="0"/>
          <w:numId w:val="6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bycia osobą wyróżni</w:t>
      </w:r>
      <w:r>
        <w:rPr>
          <w:rFonts w:cs="Arial"/>
          <w:sz w:val="24"/>
          <w:szCs w:val="24"/>
        </w:rPr>
        <w:t xml:space="preserve">ającą się takimi cechami, jak: </w:t>
      </w:r>
      <w:r w:rsidRPr="00A240F6">
        <w:rPr>
          <w:rFonts w:cs="Arial"/>
          <w:sz w:val="24"/>
          <w:szCs w:val="24"/>
        </w:rPr>
        <w:t>odp</w:t>
      </w:r>
      <w:r>
        <w:rPr>
          <w:rFonts w:cs="Arial"/>
          <w:sz w:val="24"/>
          <w:szCs w:val="24"/>
        </w:rPr>
        <w:t xml:space="preserve">owiedzialność, samodzielność, </w:t>
      </w:r>
      <w:r w:rsidRPr="00A240F6">
        <w:rPr>
          <w:rFonts w:cs="Arial"/>
          <w:sz w:val="24"/>
          <w:szCs w:val="24"/>
        </w:rPr>
        <w:t>odwaga, kultura osobista, uczciwość, dobroć, patriotyzm, pracowitość, poszanowanie</w:t>
      </w:r>
      <w:r>
        <w:rPr>
          <w:rFonts w:cs="Arial"/>
          <w:sz w:val="24"/>
          <w:szCs w:val="24"/>
        </w:rPr>
        <w:t xml:space="preserve"> </w:t>
      </w:r>
      <w:r w:rsidRPr="00A240F6">
        <w:rPr>
          <w:rFonts w:cs="Arial"/>
          <w:sz w:val="24"/>
          <w:szCs w:val="24"/>
        </w:rPr>
        <w:t>godności</w:t>
      </w:r>
      <w:r>
        <w:rPr>
          <w:rFonts w:cs="Arial"/>
          <w:sz w:val="24"/>
          <w:szCs w:val="24"/>
        </w:rPr>
        <w:t xml:space="preserve"> własnej </w:t>
      </w:r>
      <w:r w:rsidRPr="00A240F6">
        <w:rPr>
          <w:rFonts w:cs="Arial"/>
          <w:sz w:val="24"/>
          <w:szCs w:val="24"/>
        </w:rPr>
        <w:t>i innych, wrażliwość na krzywdę ludzką, szac</w:t>
      </w:r>
      <w:r>
        <w:rPr>
          <w:rFonts w:cs="Arial"/>
          <w:sz w:val="24"/>
          <w:szCs w:val="24"/>
        </w:rPr>
        <w:t>unek dla starszych, tolerancja;</w:t>
      </w:r>
    </w:p>
    <w:p w:rsidR="00114F28" w:rsidRPr="00A240F6" w:rsidRDefault="00114F28" w:rsidP="00511207">
      <w:pPr>
        <w:numPr>
          <w:ilvl w:val="0"/>
          <w:numId w:val="6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rozwoju samorządności;</w:t>
      </w:r>
    </w:p>
    <w:p w:rsidR="00114F28" w:rsidRPr="00A240F6" w:rsidRDefault="00114F28" w:rsidP="00511207">
      <w:pPr>
        <w:numPr>
          <w:ilvl w:val="0"/>
          <w:numId w:val="6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dbałości o wypracowane tradycje: klasy, </w:t>
      </w:r>
      <w:r w:rsidR="00CA45EB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zkoły i środowiska;</w:t>
      </w:r>
    </w:p>
    <w:p w:rsidR="00114F28" w:rsidRPr="00A240F6" w:rsidRDefault="00114F28" w:rsidP="00511207">
      <w:pPr>
        <w:numPr>
          <w:ilvl w:val="0"/>
          <w:numId w:val="6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budowania poczucia pr</w:t>
      </w:r>
      <w:r>
        <w:rPr>
          <w:rFonts w:cs="Arial"/>
          <w:sz w:val="24"/>
          <w:szCs w:val="24"/>
        </w:rPr>
        <w:t>zynależności i więzi ze Szkołą;</w:t>
      </w:r>
    </w:p>
    <w:p w:rsidR="00114F28" w:rsidRPr="0083528C" w:rsidRDefault="00114F28" w:rsidP="00511207">
      <w:pPr>
        <w:numPr>
          <w:ilvl w:val="0"/>
          <w:numId w:val="6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tworzenia środowiska szkolnego, w którym obowiązują</w:t>
      </w:r>
      <w:r>
        <w:rPr>
          <w:rFonts w:cs="Arial"/>
          <w:sz w:val="24"/>
          <w:szCs w:val="24"/>
        </w:rPr>
        <w:t xml:space="preserve"> jasne i jednoznaczne reguły </w:t>
      </w:r>
      <w:r w:rsidRPr="0083528C">
        <w:rPr>
          <w:rFonts w:cs="Arial"/>
          <w:sz w:val="24"/>
          <w:szCs w:val="24"/>
        </w:rPr>
        <w:t>gry akceptowane i</w:t>
      </w:r>
      <w:r>
        <w:rPr>
          <w:rFonts w:cs="Arial"/>
          <w:sz w:val="24"/>
          <w:szCs w:val="24"/>
        </w:rPr>
        <w:t xml:space="preserve"> </w:t>
      </w:r>
      <w:r w:rsidRPr="0083528C">
        <w:rPr>
          <w:rFonts w:cs="Arial"/>
          <w:sz w:val="24"/>
          <w:szCs w:val="24"/>
        </w:rPr>
        <w:t xml:space="preserve">respektowane przez wszystkich </w:t>
      </w:r>
      <w:r>
        <w:rPr>
          <w:rFonts w:cs="Arial"/>
          <w:sz w:val="24"/>
          <w:szCs w:val="24"/>
        </w:rPr>
        <w:t>członków społeczności szkolnej.</w:t>
      </w:r>
    </w:p>
    <w:p w:rsidR="00114F28" w:rsidRDefault="00114F28" w:rsidP="00511207">
      <w:pPr>
        <w:pStyle w:val="Akapitzlist"/>
        <w:numPr>
          <w:ilvl w:val="0"/>
          <w:numId w:val="63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83528C">
        <w:rPr>
          <w:sz w:val="24"/>
          <w:szCs w:val="24"/>
        </w:rPr>
        <w:t>Uczeń</w:t>
      </w:r>
      <w:r w:rsidRPr="00A240F6">
        <w:rPr>
          <w:rFonts w:cs="Arial"/>
          <w:sz w:val="24"/>
          <w:szCs w:val="24"/>
        </w:rPr>
        <w:t xml:space="preserve"> jest podstawowym podmiotem w systemie wychowawczym </w:t>
      </w:r>
      <w:r w:rsidR="00CA45EB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zkoły.</w:t>
      </w:r>
    </w:p>
    <w:p w:rsidR="00114F28" w:rsidRPr="0044130C" w:rsidRDefault="00114F28" w:rsidP="00511207">
      <w:pPr>
        <w:pStyle w:val="Akapitzlist"/>
        <w:numPr>
          <w:ilvl w:val="0"/>
          <w:numId w:val="63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83528C">
        <w:rPr>
          <w:sz w:val="24"/>
          <w:szCs w:val="24"/>
        </w:rPr>
        <w:t>Preferuje</w:t>
      </w:r>
      <w:r w:rsidRPr="00A240F6">
        <w:rPr>
          <w:rFonts w:cs="Arial"/>
          <w:sz w:val="24"/>
          <w:szCs w:val="24"/>
        </w:rPr>
        <w:t xml:space="preserve"> </w:t>
      </w:r>
      <w:r w:rsidRPr="0083528C">
        <w:rPr>
          <w:sz w:val="24"/>
          <w:szCs w:val="24"/>
        </w:rPr>
        <w:t>się</w:t>
      </w:r>
      <w:r w:rsidRPr="00A240F6">
        <w:rPr>
          <w:rFonts w:cs="Arial"/>
          <w:sz w:val="24"/>
          <w:szCs w:val="24"/>
        </w:rPr>
        <w:t xml:space="preserve"> następujące postawy będące kanonem zachowań ucznia</w:t>
      </w:r>
      <w:r>
        <w:rPr>
          <w:rFonts w:cs="Arial"/>
          <w:sz w:val="24"/>
          <w:szCs w:val="24"/>
        </w:rPr>
        <w:t>:</w:t>
      </w:r>
    </w:p>
    <w:p w:rsidR="00114F28" w:rsidRPr="00A240F6" w:rsidRDefault="00114F28" w:rsidP="00511207">
      <w:pPr>
        <w:numPr>
          <w:ilvl w:val="0"/>
          <w:numId w:val="6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zna i akceptuje działania wychowawcze </w:t>
      </w:r>
      <w:r>
        <w:rPr>
          <w:rFonts w:cs="Arial"/>
          <w:sz w:val="24"/>
          <w:szCs w:val="24"/>
        </w:rPr>
        <w:t>Szkoły</w:t>
      </w:r>
      <w:r w:rsidRPr="00A240F6">
        <w:rPr>
          <w:rFonts w:cs="Arial"/>
          <w:sz w:val="24"/>
          <w:szCs w:val="24"/>
        </w:rPr>
        <w:t>;</w:t>
      </w:r>
    </w:p>
    <w:p w:rsidR="00114F28" w:rsidRPr="00A240F6" w:rsidRDefault="00114F28" w:rsidP="00511207">
      <w:pPr>
        <w:numPr>
          <w:ilvl w:val="0"/>
          <w:numId w:val="6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szanuje oraz akceptuje siebie i innych;</w:t>
      </w:r>
    </w:p>
    <w:p w:rsidR="00114F28" w:rsidRPr="00A240F6" w:rsidRDefault="00114F28" w:rsidP="00511207">
      <w:pPr>
        <w:numPr>
          <w:ilvl w:val="0"/>
          <w:numId w:val="6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umie prawidłowo funkcjonować w rodzinie, klasie, społeczności szkolnej, lokalnej, demokratycznym</w:t>
      </w:r>
      <w:r>
        <w:rPr>
          <w:rFonts w:cs="Arial"/>
          <w:sz w:val="24"/>
          <w:szCs w:val="24"/>
        </w:rPr>
        <w:t xml:space="preserve"> </w:t>
      </w:r>
      <w:r w:rsidRPr="00A240F6">
        <w:rPr>
          <w:rFonts w:cs="Arial"/>
          <w:sz w:val="24"/>
          <w:szCs w:val="24"/>
        </w:rPr>
        <w:t>państwie oraz</w:t>
      </w:r>
      <w:r>
        <w:rPr>
          <w:rFonts w:cs="Arial"/>
          <w:sz w:val="24"/>
          <w:szCs w:val="24"/>
        </w:rPr>
        <w:t xml:space="preserve"> </w:t>
      </w:r>
      <w:r w:rsidRPr="00A240F6">
        <w:rPr>
          <w:rFonts w:cs="Arial"/>
          <w:sz w:val="24"/>
          <w:szCs w:val="24"/>
        </w:rPr>
        <w:t>świecie;</w:t>
      </w:r>
    </w:p>
    <w:p w:rsidR="00114F28" w:rsidRPr="00A240F6" w:rsidRDefault="00114F28" w:rsidP="00511207">
      <w:pPr>
        <w:numPr>
          <w:ilvl w:val="0"/>
          <w:numId w:val="6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zna i respektuje obowiązki wynikające z tytułu byc</w:t>
      </w:r>
      <w:r>
        <w:rPr>
          <w:rFonts w:cs="Arial"/>
          <w:sz w:val="24"/>
          <w:szCs w:val="24"/>
        </w:rPr>
        <w:t>ia: uczniem, dzieckiem, kolegą, członkiem społeczeństwa, Polakiem i E</w:t>
      </w:r>
      <w:r w:rsidRPr="00A240F6">
        <w:rPr>
          <w:rFonts w:cs="Arial"/>
          <w:sz w:val="24"/>
          <w:szCs w:val="24"/>
        </w:rPr>
        <w:t>uropejczykiem;</w:t>
      </w:r>
    </w:p>
    <w:p w:rsidR="00114F28" w:rsidRPr="00A240F6" w:rsidRDefault="00114F28" w:rsidP="00511207">
      <w:pPr>
        <w:numPr>
          <w:ilvl w:val="0"/>
          <w:numId w:val="6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posiada wiedzę i umiejętności potrzebne dla samodzielnego poszukiwania ważnych dla siebie wartości, określania celów i dokonywania wyborów;</w:t>
      </w:r>
    </w:p>
    <w:p w:rsidR="00114F28" w:rsidRPr="00DE1103" w:rsidRDefault="00114F28" w:rsidP="00511207">
      <w:pPr>
        <w:numPr>
          <w:ilvl w:val="0"/>
          <w:numId w:val="6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DE1103">
        <w:rPr>
          <w:rFonts w:cs="Arial"/>
          <w:sz w:val="24"/>
          <w:szCs w:val="24"/>
        </w:rPr>
        <w:t>zna, rozumie i realizuje w życiu:</w:t>
      </w:r>
    </w:p>
    <w:p w:rsidR="00114F28" w:rsidRPr="00A240F6" w:rsidRDefault="00114F28" w:rsidP="00511207">
      <w:pPr>
        <w:pStyle w:val="Akapitzlist"/>
        <w:numPr>
          <w:ilvl w:val="0"/>
          <w:numId w:val="65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zasady kultury bycia,</w:t>
      </w:r>
    </w:p>
    <w:p w:rsidR="00114F28" w:rsidRPr="00A240F6" w:rsidRDefault="00114F28" w:rsidP="00511207">
      <w:pPr>
        <w:pStyle w:val="Akapitzlist"/>
        <w:numPr>
          <w:ilvl w:val="0"/>
          <w:numId w:val="65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zasady skutecznego komunikowania się,</w:t>
      </w:r>
    </w:p>
    <w:p w:rsidR="00114F28" w:rsidRPr="00A240F6" w:rsidRDefault="00114F28" w:rsidP="00511207">
      <w:pPr>
        <w:pStyle w:val="Akapitzlist"/>
        <w:numPr>
          <w:ilvl w:val="0"/>
          <w:numId w:val="65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lastRenderedPageBreak/>
        <w:t>zasady bezpieczeństwa oraz higieny życia i pracy,</w:t>
      </w:r>
    </w:p>
    <w:p w:rsidR="00114F28" w:rsidRPr="00A240F6" w:rsidRDefault="00114F28" w:rsidP="00511207">
      <w:pPr>
        <w:pStyle w:val="Akapitzlist"/>
        <w:numPr>
          <w:ilvl w:val="0"/>
          <w:numId w:val="65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akcepto</w:t>
      </w:r>
      <w:r>
        <w:rPr>
          <w:rFonts w:cs="Arial"/>
          <w:sz w:val="24"/>
          <w:szCs w:val="24"/>
        </w:rPr>
        <w:t>wany społecznie system wartości;</w:t>
      </w:r>
    </w:p>
    <w:p w:rsidR="00114F28" w:rsidRPr="00A240F6" w:rsidRDefault="00114F28" w:rsidP="00511207">
      <w:pPr>
        <w:numPr>
          <w:ilvl w:val="0"/>
          <w:numId w:val="6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chce i umie dążyć do</w:t>
      </w:r>
      <w:r>
        <w:rPr>
          <w:rFonts w:cs="Arial"/>
          <w:sz w:val="24"/>
          <w:szCs w:val="24"/>
        </w:rPr>
        <w:t xml:space="preserve"> realizacji własnych zamierzeń;</w:t>
      </w:r>
    </w:p>
    <w:p w:rsidR="00114F28" w:rsidRPr="00A240F6" w:rsidRDefault="00114F28" w:rsidP="00511207">
      <w:pPr>
        <w:numPr>
          <w:ilvl w:val="0"/>
          <w:numId w:val="6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umie diagnozować zagrożenia w realizacji celów życiowych;</w:t>
      </w:r>
    </w:p>
    <w:p w:rsidR="00114F28" w:rsidRPr="006772D7" w:rsidRDefault="00114F28" w:rsidP="00511207">
      <w:pPr>
        <w:numPr>
          <w:ilvl w:val="0"/>
          <w:numId w:val="6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 jest otwarty na zdobywanie wiedzy. </w:t>
      </w:r>
    </w:p>
    <w:p w:rsidR="00114F28" w:rsidRPr="00A240F6" w:rsidRDefault="00114F28" w:rsidP="00511207">
      <w:pPr>
        <w:pStyle w:val="Akapitzlist"/>
        <w:numPr>
          <w:ilvl w:val="0"/>
          <w:numId w:val="63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oparciu o </w:t>
      </w:r>
      <w:r w:rsidR="006077B8">
        <w:rPr>
          <w:rFonts w:cs="Arial"/>
          <w:i/>
          <w:sz w:val="24"/>
          <w:szCs w:val="24"/>
        </w:rPr>
        <w:t>Program wychowawczo - p</w:t>
      </w:r>
      <w:r w:rsidRPr="00114F28">
        <w:rPr>
          <w:rFonts w:cs="Arial"/>
          <w:i/>
          <w:sz w:val="24"/>
          <w:szCs w:val="24"/>
        </w:rPr>
        <w:t>rofilaktyczny</w:t>
      </w:r>
      <w:r w:rsidRPr="00A240F6">
        <w:rPr>
          <w:rFonts w:cs="Arial"/>
          <w:sz w:val="24"/>
          <w:szCs w:val="24"/>
        </w:rPr>
        <w:t xml:space="preserve"> zespoły wychowawców (wychowawcy klas) opracowują klasowe programy na dany rok szko</w:t>
      </w:r>
      <w:r>
        <w:rPr>
          <w:rFonts w:cs="Arial"/>
          <w:sz w:val="24"/>
          <w:szCs w:val="24"/>
        </w:rPr>
        <w:t xml:space="preserve">lny. </w:t>
      </w:r>
      <w:r w:rsidR="006077B8">
        <w:rPr>
          <w:rFonts w:cs="Arial"/>
          <w:i/>
          <w:sz w:val="24"/>
          <w:szCs w:val="24"/>
        </w:rPr>
        <w:t>Program w</w:t>
      </w:r>
      <w:r w:rsidRPr="00DE1103">
        <w:rPr>
          <w:rFonts w:cs="Arial"/>
          <w:i/>
          <w:sz w:val="24"/>
          <w:szCs w:val="24"/>
        </w:rPr>
        <w:t>ychowawczo -</w:t>
      </w:r>
      <w:r w:rsidR="006077B8">
        <w:rPr>
          <w:rFonts w:cs="Arial"/>
          <w:i/>
          <w:sz w:val="24"/>
          <w:szCs w:val="24"/>
        </w:rPr>
        <w:t> p</w:t>
      </w:r>
      <w:r w:rsidRPr="00DE1103">
        <w:rPr>
          <w:rFonts w:cs="Arial"/>
          <w:i/>
          <w:sz w:val="24"/>
          <w:szCs w:val="24"/>
        </w:rPr>
        <w:t>rofilaktyczny</w:t>
      </w:r>
      <w:r>
        <w:rPr>
          <w:rFonts w:cs="Arial"/>
          <w:sz w:val="24"/>
          <w:szCs w:val="24"/>
        </w:rPr>
        <w:t xml:space="preserve"> </w:t>
      </w:r>
      <w:r w:rsidRPr="00A240F6">
        <w:rPr>
          <w:rFonts w:cs="Arial"/>
          <w:sz w:val="24"/>
          <w:szCs w:val="24"/>
        </w:rPr>
        <w:t>w klasie powinien uwzględniać następujące zagadnienia:</w:t>
      </w:r>
    </w:p>
    <w:p w:rsidR="00114F28" w:rsidRPr="00A240F6" w:rsidRDefault="00114F28" w:rsidP="00511207">
      <w:pPr>
        <w:numPr>
          <w:ilvl w:val="0"/>
          <w:numId w:val="66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poznanie ucz</w:t>
      </w:r>
      <w:r>
        <w:rPr>
          <w:rFonts w:cs="Arial"/>
          <w:sz w:val="24"/>
          <w:szCs w:val="24"/>
        </w:rPr>
        <w:t>nia, jego potrzeb i możliwości;</w:t>
      </w:r>
    </w:p>
    <w:p w:rsidR="00114F28" w:rsidRPr="00A240F6" w:rsidRDefault="00114F28" w:rsidP="00511207">
      <w:pPr>
        <w:numPr>
          <w:ilvl w:val="0"/>
          <w:numId w:val="66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przygotowanie uc</w:t>
      </w:r>
      <w:r>
        <w:rPr>
          <w:rFonts w:cs="Arial"/>
          <w:sz w:val="24"/>
          <w:szCs w:val="24"/>
        </w:rPr>
        <w:t>znia do poznania własnej osoby;</w:t>
      </w:r>
    </w:p>
    <w:p w:rsidR="00114F28" w:rsidRPr="00A240F6" w:rsidRDefault="00114F28" w:rsidP="00511207">
      <w:pPr>
        <w:numPr>
          <w:ilvl w:val="0"/>
          <w:numId w:val="66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wdrażanie uczniów</w:t>
      </w:r>
      <w:r>
        <w:rPr>
          <w:rFonts w:cs="Arial"/>
          <w:sz w:val="24"/>
          <w:szCs w:val="24"/>
        </w:rPr>
        <w:t xml:space="preserve"> do pracy nad własnym rozwojem;</w:t>
      </w:r>
    </w:p>
    <w:p w:rsidR="00114F28" w:rsidRPr="00A240F6" w:rsidRDefault="00114F28" w:rsidP="00511207">
      <w:pPr>
        <w:numPr>
          <w:ilvl w:val="0"/>
          <w:numId w:val="66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pomoc w tworzeniu systemu wartości;</w:t>
      </w:r>
    </w:p>
    <w:p w:rsidR="00114F28" w:rsidRPr="00A240F6" w:rsidRDefault="00114F28" w:rsidP="00511207">
      <w:pPr>
        <w:numPr>
          <w:ilvl w:val="0"/>
          <w:numId w:val="66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strategie działań, których celem jest budowanie satysf</w:t>
      </w:r>
      <w:r w:rsidR="00DE1103">
        <w:rPr>
          <w:rFonts w:cs="Arial"/>
          <w:sz w:val="24"/>
          <w:szCs w:val="24"/>
        </w:rPr>
        <w:t>akcjonujących relacji w klasie;</w:t>
      </w:r>
    </w:p>
    <w:p w:rsidR="00114F28" w:rsidRPr="00A240F6" w:rsidRDefault="00114F28" w:rsidP="00511207">
      <w:pPr>
        <w:numPr>
          <w:ilvl w:val="0"/>
          <w:numId w:val="66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budowanie wizerunku klasy</w:t>
      </w:r>
      <w:r>
        <w:rPr>
          <w:rFonts w:cs="Arial"/>
          <w:sz w:val="24"/>
          <w:szCs w:val="24"/>
        </w:rPr>
        <w:t xml:space="preserve"> i więzi pomiędzy wychowankami</w:t>
      </w:r>
      <w:r w:rsidR="00C30ECF">
        <w:rPr>
          <w:rFonts w:cs="Arial"/>
          <w:sz w:val="24"/>
          <w:szCs w:val="24"/>
        </w:rPr>
        <w:t xml:space="preserve"> poprzez</w:t>
      </w:r>
      <w:r>
        <w:rPr>
          <w:rFonts w:cs="Arial"/>
          <w:sz w:val="24"/>
          <w:szCs w:val="24"/>
        </w:rPr>
        <w:t>:</w:t>
      </w:r>
    </w:p>
    <w:p w:rsidR="00114F28" w:rsidRPr="00A240F6" w:rsidRDefault="00114F28" w:rsidP="00511207">
      <w:pPr>
        <w:pStyle w:val="Akapitzlist"/>
        <w:numPr>
          <w:ilvl w:val="0"/>
          <w:numId w:val="67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wspólne uroczystości klasowe, sz</w:t>
      </w:r>
      <w:r>
        <w:rPr>
          <w:rFonts w:cs="Arial"/>
          <w:sz w:val="24"/>
          <w:szCs w:val="24"/>
        </w:rPr>
        <w:t xml:space="preserve">kolne, </w:t>
      </w:r>
      <w:r w:rsidR="00E633DB">
        <w:rPr>
          <w:rFonts w:cs="Arial"/>
          <w:sz w:val="24"/>
          <w:szCs w:val="24"/>
        </w:rPr>
        <w:t xml:space="preserve">wycieczki, </w:t>
      </w:r>
      <w:r>
        <w:rPr>
          <w:rFonts w:cs="Arial"/>
          <w:sz w:val="24"/>
          <w:szCs w:val="24"/>
        </w:rPr>
        <w:t>obozy naukowe, sportowe,</w:t>
      </w:r>
    </w:p>
    <w:p w:rsidR="00114F28" w:rsidRPr="00A240F6" w:rsidRDefault="00C30ECF" w:rsidP="00511207">
      <w:pPr>
        <w:pStyle w:val="Akapitzlist"/>
        <w:numPr>
          <w:ilvl w:val="0"/>
          <w:numId w:val="67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edukację</w:t>
      </w:r>
      <w:r w:rsidR="00114F28" w:rsidRPr="00A240F6">
        <w:rPr>
          <w:rFonts w:cs="Arial"/>
          <w:sz w:val="24"/>
          <w:szCs w:val="24"/>
        </w:rPr>
        <w:t xml:space="preserve"> zdr</w:t>
      </w:r>
      <w:r>
        <w:rPr>
          <w:rFonts w:cs="Arial"/>
          <w:sz w:val="24"/>
          <w:szCs w:val="24"/>
        </w:rPr>
        <w:t>owotną, regionalną, kulturalną</w:t>
      </w:r>
      <w:r w:rsidR="00114F28">
        <w:rPr>
          <w:rFonts w:cs="Arial"/>
          <w:sz w:val="24"/>
          <w:szCs w:val="24"/>
        </w:rPr>
        <w:t>,</w:t>
      </w:r>
    </w:p>
    <w:p w:rsidR="00114F28" w:rsidRPr="00A240F6" w:rsidRDefault="00114F28" w:rsidP="00511207">
      <w:pPr>
        <w:pStyle w:val="Akapitzlist"/>
        <w:numPr>
          <w:ilvl w:val="0"/>
          <w:numId w:val="67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kierowanie zespołem klasowym </w:t>
      </w:r>
      <w:r w:rsidR="00DE1103">
        <w:rPr>
          <w:rFonts w:cs="Arial"/>
          <w:sz w:val="24"/>
          <w:szCs w:val="24"/>
        </w:rPr>
        <w:t>włączając</w:t>
      </w:r>
      <w:r w:rsidRPr="00A240F6">
        <w:rPr>
          <w:rFonts w:cs="Arial"/>
          <w:sz w:val="24"/>
          <w:szCs w:val="24"/>
        </w:rPr>
        <w:t xml:space="preserve"> </w:t>
      </w:r>
      <w:r w:rsidR="00DE1103" w:rsidRPr="00A240F6">
        <w:rPr>
          <w:rFonts w:cs="Arial"/>
          <w:sz w:val="24"/>
          <w:szCs w:val="24"/>
        </w:rPr>
        <w:t>rodziców i</w:t>
      </w:r>
      <w:r w:rsidR="00DE1103">
        <w:rPr>
          <w:rFonts w:cs="Arial"/>
          <w:sz w:val="24"/>
          <w:szCs w:val="24"/>
        </w:rPr>
        <w:t xml:space="preserve"> </w:t>
      </w:r>
      <w:r w:rsidR="00DE1103" w:rsidRPr="00A240F6">
        <w:rPr>
          <w:rFonts w:cs="Arial"/>
          <w:sz w:val="24"/>
          <w:szCs w:val="24"/>
        </w:rPr>
        <w:t xml:space="preserve">uczniów </w:t>
      </w:r>
      <w:r w:rsidRPr="00A240F6">
        <w:rPr>
          <w:rFonts w:cs="Arial"/>
          <w:sz w:val="24"/>
          <w:szCs w:val="24"/>
        </w:rPr>
        <w:t>do udziału w podejmowaniu decyzji,</w:t>
      </w:r>
    </w:p>
    <w:p w:rsidR="00114F28" w:rsidRPr="00A240F6" w:rsidRDefault="00114F28" w:rsidP="00511207">
      <w:pPr>
        <w:pStyle w:val="Akapitzlist"/>
        <w:numPr>
          <w:ilvl w:val="0"/>
          <w:numId w:val="67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wspólne narady wychowawcze,</w:t>
      </w:r>
    </w:p>
    <w:p w:rsidR="00114F28" w:rsidRPr="00A240F6" w:rsidRDefault="00C30ECF" w:rsidP="00511207">
      <w:pPr>
        <w:pStyle w:val="Akapitzlist"/>
        <w:numPr>
          <w:ilvl w:val="0"/>
          <w:numId w:val="67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tematykę</w:t>
      </w:r>
      <w:r w:rsidR="00114F28" w:rsidRPr="00A240F6">
        <w:rPr>
          <w:rFonts w:cs="Arial"/>
          <w:sz w:val="24"/>
          <w:szCs w:val="24"/>
        </w:rPr>
        <w:t xml:space="preserve"> godzin wychowawczych z uwzg</w:t>
      </w:r>
      <w:r w:rsidR="00114F28">
        <w:rPr>
          <w:rFonts w:cs="Arial"/>
          <w:sz w:val="24"/>
          <w:szCs w:val="24"/>
        </w:rPr>
        <w:t>lędnieniem zainteresowań klasy,</w:t>
      </w:r>
    </w:p>
    <w:p w:rsidR="00114F28" w:rsidRPr="00A240F6" w:rsidRDefault="00114F28" w:rsidP="00511207">
      <w:pPr>
        <w:pStyle w:val="Akapitzlist"/>
        <w:numPr>
          <w:ilvl w:val="0"/>
          <w:numId w:val="67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aktywny udział klasy w pracach na rzecz </w:t>
      </w:r>
      <w:r w:rsidR="00C30ECF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zkoły i środowiska,</w:t>
      </w:r>
    </w:p>
    <w:p w:rsidR="00114F28" w:rsidRPr="00A240F6" w:rsidRDefault="00114F28" w:rsidP="00511207">
      <w:pPr>
        <w:pStyle w:val="Akapitzlist"/>
        <w:numPr>
          <w:ilvl w:val="0"/>
          <w:numId w:val="67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szukanie, pielęgnowanie i rozwija</w:t>
      </w:r>
      <w:r>
        <w:rPr>
          <w:rFonts w:cs="Arial"/>
          <w:sz w:val="24"/>
          <w:szCs w:val="24"/>
        </w:rPr>
        <w:t>nie tzw. „mocnych stron klasy”.</w:t>
      </w:r>
    </w:p>
    <w:p w:rsidR="00114F28" w:rsidRPr="00A240F6" w:rsidRDefault="00114F28" w:rsidP="00511207">
      <w:pPr>
        <w:numPr>
          <w:ilvl w:val="0"/>
          <w:numId w:val="66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strategie działań, których celem jest wychowan</w:t>
      </w:r>
      <w:r>
        <w:rPr>
          <w:rFonts w:cs="Arial"/>
          <w:sz w:val="24"/>
          <w:szCs w:val="24"/>
        </w:rPr>
        <w:t>ie obywatelskie i patriotyczne;</w:t>
      </w:r>
    </w:p>
    <w:p w:rsidR="00114F28" w:rsidRPr="006772D7" w:rsidRDefault="00114F28" w:rsidP="00511207">
      <w:pPr>
        <w:numPr>
          <w:ilvl w:val="0"/>
          <w:numId w:val="66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promowanie wartości kulturalnych, obyczajowych, środowiskowych i związanych z</w:t>
      </w:r>
      <w:r>
        <w:rPr>
          <w:rFonts w:cs="Arial"/>
          <w:sz w:val="24"/>
          <w:szCs w:val="24"/>
        </w:rPr>
        <w:t> ochroną zdrowia.</w:t>
      </w:r>
    </w:p>
    <w:p w:rsidR="003B192E" w:rsidRPr="00815621" w:rsidRDefault="000D5FD1" w:rsidP="00815621">
      <w:pPr>
        <w:pStyle w:val="Nagwek3"/>
        <w:spacing w:line="240" w:lineRule="auto"/>
        <w:rPr>
          <w:b/>
          <w:color w:val="002060"/>
          <w:sz w:val="22"/>
          <w:szCs w:val="22"/>
        </w:rPr>
      </w:pPr>
      <w:bookmarkStart w:id="56" w:name="_Toc500420404"/>
      <w:r w:rsidRPr="00815621">
        <w:rPr>
          <w:b/>
          <w:color w:val="002060"/>
          <w:sz w:val="22"/>
          <w:szCs w:val="22"/>
        </w:rPr>
        <w:t>Rozdział 2</w:t>
      </w:r>
      <w:bookmarkEnd w:id="55"/>
      <w:r w:rsidR="00815621" w:rsidRPr="00815621">
        <w:rPr>
          <w:b/>
          <w:color w:val="002060"/>
          <w:sz w:val="22"/>
          <w:szCs w:val="22"/>
        </w:rPr>
        <w:br/>
      </w:r>
      <w:r w:rsidR="008930A7" w:rsidRPr="00815621">
        <w:rPr>
          <w:b/>
          <w:color w:val="002060"/>
          <w:sz w:val="22"/>
          <w:szCs w:val="22"/>
        </w:rPr>
        <w:t xml:space="preserve">Wolontariat </w:t>
      </w:r>
      <w:r w:rsidR="00D10C5C" w:rsidRPr="00815621">
        <w:rPr>
          <w:b/>
          <w:color w:val="002060"/>
          <w:sz w:val="22"/>
          <w:szCs w:val="22"/>
        </w:rPr>
        <w:t xml:space="preserve">w </w:t>
      </w:r>
      <w:r w:rsidR="00DE1103">
        <w:rPr>
          <w:b/>
          <w:color w:val="002060"/>
          <w:sz w:val="22"/>
          <w:szCs w:val="22"/>
        </w:rPr>
        <w:t>S</w:t>
      </w:r>
      <w:r w:rsidR="00F94D4D" w:rsidRPr="00815621">
        <w:rPr>
          <w:b/>
          <w:color w:val="002060"/>
          <w:sz w:val="22"/>
          <w:szCs w:val="22"/>
        </w:rPr>
        <w:t>zkole</w:t>
      </w:r>
      <w:bookmarkEnd w:id="56"/>
    </w:p>
    <w:p w:rsidR="00465838" w:rsidRPr="006772D7" w:rsidRDefault="00465838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bCs/>
          <w:color w:val="00000A"/>
          <w:sz w:val="24"/>
          <w:szCs w:val="24"/>
        </w:rPr>
      </w:pPr>
      <w:bookmarkStart w:id="57" w:name="_Toc361441302"/>
      <w:bookmarkStart w:id="58" w:name="_Toc361441292"/>
      <w:r>
        <w:rPr>
          <w:rFonts w:cs="Arial"/>
          <w:bCs/>
          <w:color w:val="00000A"/>
          <w:sz w:val="24"/>
          <w:szCs w:val="24"/>
        </w:rPr>
        <w:t xml:space="preserve">1. </w:t>
      </w:r>
      <w:r w:rsidRPr="00A240F6">
        <w:rPr>
          <w:rFonts w:cs="Arial"/>
          <w:bCs/>
          <w:color w:val="00000A"/>
          <w:sz w:val="24"/>
          <w:szCs w:val="24"/>
        </w:rPr>
        <w:t xml:space="preserve">W </w:t>
      </w:r>
      <w:r w:rsidR="00DE1103">
        <w:rPr>
          <w:rFonts w:cs="Arial"/>
          <w:bCs/>
          <w:color w:val="00000A"/>
          <w:sz w:val="24"/>
          <w:szCs w:val="24"/>
        </w:rPr>
        <w:t>S</w:t>
      </w:r>
      <w:r>
        <w:rPr>
          <w:rFonts w:cs="Arial"/>
          <w:bCs/>
          <w:color w:val="00000A"/>
          <w:sz w:val="24"/>
          <w:szCs w:val="24"/>
        </w:rPr>
        <w:t>zkole</w:t>
      </w:r>
      <w:r w:rsidRPr="00A240F6">
        <w:rPr>
          <w:rFonts w:cs="Arial"/>
          <w:bCs/>
          <w:color w:val="00000A"/>
          <w:sz w:val="24"/>
          <w:szCs w:val="24"/>
        </w:rPr>
        <w:t xml:space="preserve"> funkcjonuje Szkolny Klub Wolontariatu.</w:t>
      </w:r>
    </w:p>
    <w:p w:rsidR="00465838" w:rsidRPr="006772D7" w:rsidRDefault="00DE1103" w:rsidP="00511207">
      <w:pPr>
        <w:pStyle w:val="Akapitzlist"/>
        <w:numPr>
          <w:ilvl w:val="0"/>
          <w:numId w:val="68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bCs/>
          <w:color w:val="00000A"/>
          <w:sz w:val="24"/>
          <w:szCs w:val="24"/>
        </w:rPr>
      </w:pPr>
      <w:r>
        <w:rPr>
          <w:rFonts w:cs="Arial"/>
          <w:color w:val="00000A"/>
          <w:sz w:val="24"/>
          <w:szCs w:val="24"/>
        </w:rPr>
        <w:t>Szkolny Klub W</w:t>
      </w:r>
      <w:r w:rsidR="00465838" w:rsidRPr="00A240F6">
        <w:rPr>
          <w:rFonts w:cs="Arial"/>
          <w:color w:val="00000A"/>
          <w:sz w:val="24"/>
          <w:szCs w:val="24"/>
        </w:rPr>
        <w:t>olontari</w:t>
      </w:r>
      <w:r>
        <w:rPr>
          <w:rFonts w:cs="Arial"/>
          <w:color w:val="00000A"/>
          <w:sz w:val="24"/>
          <w:szCs w:val="24"/>
        </w:rPr>
        <w:t>atu</w:t>
      </w:r>
      <w:r w:rsidR="00465838" w:rsidRPr="00A240F6">
        <w:rPr>
          <w:rFonts w:cs="Arial"/>
          <w:color w:val="00000A"/>
          <w:sz w:val="24"/>
          <w:szCs w:val="24"/>
        </w:rPr>
        <w:t xml:space="preserve"> ma za zadanie organizować i świadczyć pomoc najbardziej potrzebującym, reagować</w:t>
      </w:r>
      <w:r w:rsidR="00465838" w:rsidRPr="00A240F6">
        <w:rPr>
          <w:rFonts w:cs="Arial"/>
          <w:bCs/>
          <w:color w:val="00000A"/>
          <w:sz w:val="24"/>
          <w:szCs w:val="24"/>
        </w:rPr>
        <w:t xml:space="preserve"> </w:t>
      </w:r>
      <w:r w:rsidR="00465838" w:rsidRPr="00A240F6">
        <w:rPr>
          <w:rFonts w:cs="Arial"/>
          <w:color w:val="00000A"/>
          <w:sz w:val="24"/>
          <w:szCs w:val="24"/>
        </w:rPr>
        <w:t>czynnie na potrzeby środowiska, inicjować działania</w:t>
      </w:r>
      <w:r w:rsidR="00465838">
        <w:rPr>
          <w:rFonts w:cs="Arial"/>
          <w:color w:val="00000A"/>
          <w:sz w:val="24"/>
          <w:szCs w:val="24"/>
        </w:rPr>
        <w:t xml:space="preserve"> </w:t>
      </w:r>
      <w:r>
        <w:rPr>
          <w:rFonts w:cs="Arial"/>
          <w:color w:val="00000A"/>
          <w:sz w:val="24"/>
          <w:szCs w:val="24"/>
        </w:rPr>
        <w:t>w </w:t>
      </w:r>
      <w:r w:rsidR="00465838" w:rsidRPr="00A240F6">
        <w:rPr>
          <w:rFonts w:cs="Arial"/>
          <w:color w:val="00000A"/>
          <w:sz w:val="24"/>
          <w:szCs w:val="24"/>
        </w:rPr>
        <w:t>środowisku szkolnym i lokalnym, wspomagać różnego typu inicjatywy charytatywne</w:t>
      </w:r>
      <w:r w:rsidR="00465838">
        <w:rPr>
          <w:rFonts w:cs="Arial"/>
          <w:color w:val="00000A"/>
          <w:sz w:val="24"/>
          <w:szCs w:val="24"/>
        </w:rPr>
        <w:t xml:space="preserve"> i </w:t>
      </w:r>
      <w:r w:rsidR="00465838" w:rsidRPr="00A240F6">
        <w:rPr>
          <w:rFonts w:cs="Arial"/>
          <w:color w:val="00000A"/>
          <w:sz w:val="24"/>
          <w:szCs w:val="24"/>
        </w:rPr>
        <w:t>kulturalne.</w:t>
      </w:r>
    </w:p>
    <w:p w:rsidR="00465838" w:rsidRPr="00F3457E" w:rsidRDefault="00DE1103" w:rsidP="00511207">
      <w:pPr>
        <w:pStyle w:val="Akapitzlist"/>
        <w:numPr>
          <w:ilvl w:val="0"/>
          <w:numId w:val="68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color w:val="00000A"/>
          <w:sz w:val="24"/>
          <w:szCs w:val="24"/>
        </w:rPr>
      </w:pPr>
      <w:r>
        <w:rPr>
          <w:rFonts w:cs="Arial"/>
          <w:color w:val="00000A"/>
          <w:sz w:val="24"/>
          <w:szCs w:val="24"/>
        </w:rPr>
        <w:t>Członkiem K</w:t>
      </w:r>
      <w:r w:rsidR="00465838" w:rsidRPr="00F3457E">
        <w:rPr>
          <w:rFonts w:cs="Arial"/>
          <w:color w:val="00000A"/>
          <w:sz w:val="24"/>
          <w:szCs w:val="24"/>
        </w:rPr>
        <w:t xml:space="preserve">lubu </w:t>
      </w:r>
      <w:r>
        <w:rPr>
          <w:rFonts w:cs="Arial"/>
          <w:color w:val="00000A"/>
          <w:sz w:val="24"/>
          <w:szCs w:val="24"/>
        </w:rPr>
        <w:t xml:space="preserve">Wolontariatu </w:t>
      </w:r>
      <w:r w:rsidR="00465838" w:rsidRPr="00F3457E">
        <w:rPr>
          <w:rFonts w:cs="Arial"/>
          <w:color w:val="00000A"/>
          <w:sz w:val="24"/>
          <w:szCs w:val="24"/>
        </w:rPr>
        <w:t>może być każdy uczeń, który</w:t>
      </w:r>
      <w:r>
        <w:rPr>
          <w:rFonts w:cs="Arial"/>
          <w:color w:val="00000A"/>
          <w:sz w:val="24"/>
          <w:szCs w:val="24"/>
        </w:rPr>
        <w:t xml:space="preserve"> ukończył 13 lat i </w:t>
      </w:r>
      <w:r w:rsidR="00465838" w:rsidRPr="00F3457E">
        <w:rPr>
          <w:rFonts w:cs="Arial"/>
          <w:color w:val="00000A"/>
          <w:sz w:val="24"/>
          <w:szCs w:val="24"/>
        </w:rPr>
        <w:t>p</w:t>
      </w:r>
      <w:r>
        <w:rPr>
          <w:rFonts w:cs="Arial"/>
          <w:color w:val="00000A"/>
          <w:sz w:val="24"/>
          <w:szCs w:val="24"/>
        </w:rPr>
        <w:t>rzedłożył pisemną zgodę rodzica/</w:t>
      </w:r>
      <w:r w:rsidR="00465838" w:rsidRPr="00F3457E">
        <w:rPr>
          <w:rFonts w:cs="Arial"/>
          <w:color w:val="00000A"/>
          <w:sz w:val="24"/>
          <w:szCs w:val="24"/>
        </w:rPr>
        <w:t xml:space="preserve">opiekuna </w:t>
      </w:r>
      <w:r w:rsidR="00465838">
        <w:rPr>
          <w:rFonts w:cs="Arial"/>
          <w:color w:val="00000A"/>
          <w:sz w:val="24"/>
          <w:szCs w:val="24"/>
        </w:rPr>
        <w:t>prawnego</w:t>
      </w:r>
      <w:r>
        <w:rPr>
          <w:rFonts w:cs="Arial"/>
          <w:color w:val="00000A"/>
          <w:sz w:val="24"/>
          <w:szCs w:val="24"/>
        </w:rPr>
        <w:t xml:space="preserve"> na działalność w K</w:t>
      </w:r>
      <w:r w:rsidR="00465838" w:rsidRPr="00F3457E">
        <w:rPr>
          <w:rFonts w:cs="Arial"/>
          <w:color w:val="00000A"/>
          <w:sz w:val="24"/>
          <w:szCs w:val="24"/>
        </w:rPr>
        <w:t>lubie</w:t>
      </w:r>
      <w:r>
        <w:rPr>
          <w:rFonts w:cs="Arial"/>
          <w:color w:val="00000A"/>
          <w:sz w:val="24"/>
          <w:szCs w:val="24"/>
        </w:rPr>
        <w:t xml:space="preserve"> Wolontariatu. Do K</w:t>
      </w:r>
      <w:r w:rsidR="00465838" w:rsidRPr="00F3457E">
        <w:rPr>
          <w:rFonts w:cs="Arial"/>
          <w:color w:val="00000A"/>
          <w:sz w:val="24"/>
          <w:szCs w:val="24"/>
        </w:rPr>
        <w:t xml:space="preserve">lubu </w:t>
      </w:r>
      <w:r>
        <w:rPr>
          <w:rFonts w:cs="Arial"/>
          <w:color w:val="00000A"/>
          <w:sz w:val="24"/>
          <w:szCs w:val="24"/>
        </w:rPr>
        <w:t xml:space="preserve">Wolontariatu </w:t>
      </w:r>
      <w:r w:rsidR="00465838" w:rsidRPr="00F3457E">
        <w:rPr>
          <w:rFonts w:cs="Arial"/>
          <w:color w:val="00000A"/>
          <w:sz w:val="24"/>
          <w:szCs w:val="24"/>
        </w:rPr>
        <w:t>mogą być wpisani</w:t>
      </w:r>
      <w:r w:rsidR="00E633DB">
        <w:rPr>
          <w:rFonts w:cs="Arial"/>
          <w:color w:val="00000A"/>
          <w:sz w:val="24"/>
          <w:szCs w:val="24"/>
        </w:rPr>
        <w:t xml:space="preserve"> uczniowie przed ukończeniem 13 </w:t>
      </w:r>
      <w:r w:rsidR="00465838" w:rsidRPr="00F3457E">
        <w:rPr>
          <w:rFonts w:cs="Arial"/>
          <w:color w:val="00000A"/>
          <w:sz w:val="24"/>
          <w:szCs w:val="24"/>
        </w:rPr>
        <w:t xml:space="preserve">roku życia, za zgodą rodziców/ </w:t>
      </w:r>
      <w:r w:rsidR="00465838">
        <w:rPr>
          <w:rFonts w:cs="Arial"/>
          <w:color w:val="00000A"/>
          <w:sz w:val="24"/>
          <w:szCs w:val="24"/>
        </w:rPr>
        <w:t>prawnych</w:t>
      </w:r>
      <w:r w:rsidR="00465838" w:rsidRPr="00F3457E">
        <w:rPr>
          <w:rFonts w:cs="Arial"/>
          <w:color w:val="00000A"/>
          <w:sz w:val="24"/>
          <w:szCs w:val="24"/>
        </w:rPr>
        <w:t xml:space="preserve"> opiekunów, którzy mogą pro</w:t>
      </w:r>
      <w:r w:rsidR="008E6448">
        <w:rPr>
          <w:rFonts w:cs="Arial"/>
          <w:color w:val="00000A"/>
          <w:sz w:val="24"/>
          <w:szCs w:val="24"/>
        </w:rPr>
        <w:t xml:space="preserve">wadzić działania </w:t>
      </w:r>
      <w:r w:rsidR="008E6448">
        <w:rPr>
          <w:rFonts w:cs="Arial"/>
          <w:color w:val="00000A"/>
          <w:sz w:val="24"/>
          <w:szCs w:val="24"/>
        </w:rPr>
        <w:lastRenderedPageBreak/>
        <w:t>pomocowe poza S</w:t>
      </w:r>
      <w:r w:rsidR="00465838" w:rsidRPr="00F3457E">
        <w:rPr>
          <w:rFonts w:cs="Arial"/>
          <w:color w:val="00000A"/>
          <w:sz w:val="24"/>
          <w:szCs w:val="24"/>
        </w:rPr>
        <w:t>zkołą tylko pod nadz</w:t>
      </w:r>
      <w:r w:rsidR="00465838">
        <w:rPr>
          <w:rFonts w:cs="Arial"/>
          <w:color w:val="00000A"/>
          <w:sz w:val="24"/>
          <w:szCs w:val="24"/>
        </w:rPr>
        <w:t>orem nauczyc</w:t>
      </w:r>
      <w:r>
        <w:rPr>
          <w:rFonts w:cs="Arial"/>
          <w:color w:val="00000A"/>
          <w:sz w:val="24"/>
          <w:szCs w:val="24"/>
        </w:rPr>
        <w:t>iela – koordynatora lub rodzica</w:t>
      </w:r>
      <w:r w:rsidR="009C609C">
        <w:rPr>
          <w:rFonts w:cs="Arial"/>
          <w:color w:val="00000A"/>
          <w:sz w:val="24"/>
          <w:szCs w:val="24"/>
        </w:rPr>
        <w:t>/</w:t>
      </w:r>
      <w:r w:rsidR="00465838">
        <w:rPr>
          <w:rFonts w:cs="Arial"/>
          <w:color w:val="00000A"/>
          <w:sz w:val="24"/>
          <w:szCs w:val="24"/>
        </w:rPr>
        <w:t xml:space="preserve">opiekuna prawnego. </w:t>
      </w:r>
    </w:p>
    <w:p w:rsidR="00465838" w:rsidRPr="006772D7" w:rsidRDefault="00465838" w:rsidP="00511207">
      <w:pPr>
        <w:pStyle w:val="Akapitzlist"/>
        <w:numPr>
          <w:ilvl w:val="0"/>
          <w:numId w:val="68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bCs/>
          <w:color w:val="00000A"/>
          <w:sz w:val="24"/>
          <w:szCs w:val="24"/>
        </w:rPr>
      </w:pPr>
      <w:r w:rsidRPr="00F3457E">
        <w:rPr>
          <w:rFonts w:cs="Arial"/>
          <w:color w:val="00000A"/>
          <w:sz w:val="24"/>
          <w:szCs w:val="24"/>
        </w:rPr>
        <w:t>Cele</w:t>
      </w:r>
      <w:r>
        <w:rPr>
          <w:rFonts w:cs="Arial"/>
          <w:bCs/>
          <w:color w:val="00000A"/>
          <w:sz w:val="24"/>
          <w:szCs w:val="24"/>
        </w:rPr>
        <w:t xml:space="preserve"> dz</w:t>
      </w:r>
      <w:r w:rsidR="006077B8">
        <w:rPr>
          <w:rFonts w:cs="Arial"/>
          <w:bCs/>
          <w:color w:val="00000A"/>
          <w:sz w:val="24"/>
          <w:szCs w:val="24"/>
        </w:rPr>
        <w:t>iałania Szkolnego Klubu W</w:t>
      </w:r>
      <w:r w:rsidRPr="00A240F6">
        <w:rPr>
          <w:rFonts w:cs="Arial"/>
          <w:bCs/>
          <w:color w:val="00000A"/>
          <w:sz w:val="24"/>
          <w:szCs w:val="24"/>
        </w:rPr>
        <w:t>olontariatu:</w:t>
      </w:r>
    </w:p>
    <w:p w:rsidR="00465838" w:rsidRPr="0067041D" w:rsidRDefault="00465838" w:rsidP="00511207">
      <w:pPr>
        <w:numPr>
          <w:ilvl w:val="0"/>
          <w:numId w:val="6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bCs/>
          <w:color w:val="00000A"/>
          <w:sz w:val="24"/>
          <w:szCs w:val="24"/>
        </w:rPr>
        <w:t xml:space="preserve">zapoznawanie </w:t>
      </w:r>
      <w:r w:rsidRPr="0067041D">
        <w:rPr>
          <w:rFonts w:cs="Arial"/>
          <w:sz w:val="24"/>
          <w:szCs w:val="24"/>
        </w:rPr>
        <w:t>uczniów z ideą wolontariatu;</w:t>
      </w:r>
    </w:p>
    <w:p w:rsidR="00465838" w:rsidRPr="0067041D" w:rsidRDefault="00465838" w:rsidP="00511207">
      <w:pPr>
        <w:numPr>
          <w:ilvl w:val="0"/>
          <w:numId w:val="6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7041D">
        <w:rPr>
          <w:rFonts w:cs="Arial"/>
          <w:sz w:val="24"/>
          <w:szCs w:val="24"/>
        </w:rPr>
        <w:t>angażowanie uczniów w świadomą, dobrowolną i nieodpłatną pomoc innym;</w:t>
      </w:r>
    </w:p>
    <w:p w:rsidR="00465838" w:rsidRPr="0067041D" w:rsidRDefault="00465838" w:rsidP="00511207">
      <w:pPr>
        <w:numPr>
          <w:ilvl w:val="0"/>
          <w:numId w:val="6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7041D">
        <w:rPr>
          <w:rFonts w:cs="Arial"/>
          <w:sz w:val="24"/>
          <w:szCs w:val="24"/>
        </w:rPr>
        <w:t>promowanie wśród dzieci i młodzieży postaw: wrażliwości na potrzeby innych, empatii, życzliwości, otwartości i bezinteresowności w podejmowanych działaniach;</w:t>
      </w:r>
    </w:p>
    <w:p w:rsidR="00465838" w:rsidRPr="0067041D" w:rsidRDefault="00465838" w:rsidP="00511207">
      <w:pPr>
        <w:numPr>
          <w:ilvl w:val="0"/>
          <w:numId w:val="6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7041D">
        <w:rPr>
          <w:rFonts w:cs="Arial"/>
          <w:sz w:val="24"/>
          <w:szCs w:val="24"/>
        </w:rPr>
        <w:t>organizowanie aktywnego działania w obszarze pomocy koleżeńskiej, społecznej, kulturalnej na terenie szkoły i w środowisku rodzinnym oraz lokalnym;</w:t>
      </w:r>
    </w:p>
    <w:p w:rsidR="00465838" w:rsidRPr="0067041D" w:rsidRDefault="00465838" w:rsidP="00511207">
      <w:pPr>
        <w:numPr>
          <w:ilvl w:val="0"/>
          <w:numId w:val="6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7041D">
        <w:rPr>
          <w:rFonts w:cs="Arial"/>
          <w:sz w:val="24"/>
          <w:szCs w:val="24"/>
        </w:rPr>
        <w:t xml:space="preserve"> tworzenie przestrzeni dla służby wolontarystycznej poprzez organizowanie konkretnych sposobów pomocy i tworzenie zespołów wolontariuszy do ich realizacji;</w:t>
      </w:r>
    </w:p>
    <w:p w:rsidR="00465838" w:rsidRDefault="00465838" w:rsidP="00511207">
      <w:pPr>
        <w:numPr>
          <w:ilvl w:val="0"/>
          <w:numId w:val="6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7041D">
        <w:rPr>
          <w:rFonts w:cs="Arial"/>
          <w:sz w:val="24"/>
          <w:szCs w:val="24"/>
        </w:rPr>
        <w:t>pośredniczenie we włączaniu dzieci i młodzieży do działań o charakterze wolontaryst</w:t>
      </w:r>
      <w:r>
        <w:rPr>
          <w:rFonts w:cs="Arial"/>
          <w:sz w:val="24"/>
          <w:szCs w:val="24"/>
        </w:rPr>
        <w:t>ycznym w działania pozaszkolne,</w:t>
      </w:r>
    </w:p>
    <w:p w:rsidR="00465838" w:rsidRPr="0067041D" w:rsidRDefault="00465838" w:rsidP="00511207">
      <w:pPr>
        <w:numPr>
          <w:ilvl w:val="0"/>
          <w:numId w:val="6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7041D">
        <w:rPr>
          <w:rFonts w:cs="Arial"/>
          <w:sz w:val="24"/>
          <w:szCs w:val="24"/>
        </w:rPr>
        <w:t xml:space="preserve">komunikowanie o akcjach prowadzonych w środowisku lokalnym, akcjach ogólnopolskich </w:t>
      </w:r>
      <w:r w:rsidR="000D421B">
        <w:rPr>
          <w:rFonts w:cs="Arial"/>
          <w:sz w:val="24"/>
          <w:szCs w:val="24"/>
        </w:rPr>
        <w:t xml:space="preserve">i </w:t>
      </w:r>
      <w:r w:rsidRPr="0067041D">
        <w:rPr>
          <w:rFonts w:cs="Arial"/>
          <w:sz w:val="24"/>
          <w:szCs w:val="24"/>
        </w:rPr>
        <w:t>podejmowanych przez inne organizacje</w:t>
      </w:r>
      <w:r w:rsidR="000D421B" w:rsidRPr="000D421B">
        <w:rPr>
          <w:rFonts w:cs="Arial"/>
          <w:sz w:val="24"/>
          <w:szCs w:val="24"/>
        </w:rPr>
        <w:t xml:space="preserve"> </w:t>
      </w:r>
      <w:r w:rsidR="000D421B">
        <w:rPr>
          <w:rFonts w:cs="Arial"/>
          <w:sz w:val="24"/>
          <w:szCs w:val="24"/>
        </w:rPr>
        <w:t xml:space="preserve">oraz </w:t>
      </w:r>
      <w:r w:rsidR="000D421B" w:rsidRPr="0067041D">
        <w:rPr>
          <w:rFonts w:cs="Arial"/>
          <w:sz w:val="24"/>
          <w:szCs w:val="24"/>
        </w:rPr>
        <w:t>promowanie i</w:t>
      </w:r>
      <w:r w:rsidR="000D421B">
        <w:rPr>
          <w:rFonts w:cs="Arial"/>
          <w:sz w:val="24"/>
          <w:szCs w:val="24"/>
        </w:rPr>
        <w:t>ch</w:t>
      </w:r>
      <w:r w:rsidRPr="0067041D">
        <w:rPr>
          <w:rFonts w:cs="Arial"/>
          <w:sz w:val="24"/>
          <w:szCs w:val="24"/>
        </w:rPr>
        <w:t>;</w:t>
      </w:r>
    </w:p>
    <w:p w:rsidR="00465838" w:rsidRPr="0067041D" w:rsidRDefault="00465838" w:rsidP="00511207">
      <w:pPr>
        <w:numPr>
          <w:ilvl w:val="0"/>
          <w:numId w:val="6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7041D">
        <w:rPr>
          <w:rFonts w:cs="Arial"/>
          <w:sz w:val="24"/>
          <w:szCs w:val="24"/>
        </w:rPr>
        <w:t>wpieranie ciekawych inicjatyw młodzieży szkolnej;</w:t>
      </w:r>
    </w:p>
    <w:p w:rsidR="00465838" w:rsidRPr="0067041D" w:rsidRDefault="00465838" w:rsidP="00511207">
      <w:pPr>
        <w:numPr>
          <w:ilvl w:val="0"/>
          <w:numId w:val="6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7041D">
        <w:rPr>
          <w:rFonts w:cs="Arial"/>
          <w:sz w:val="24"/>
          <w:szCs w:val="24"/>
        </w:rPr>
        <w:t>promowanie idei wolontariatu;</w:t>
      </w:r>
    </w:p>
    <w:p w:rsidR="00465838" w:rsidRPr="0067041D" w:rsidRDefault="00465838" w:rsidP="008E6448">
      <w:pPr>
        <w:numPr>
          <w:ilvl w:val="0"/>
          <w:numId w:val="69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67041D">
        <w:rPr>
          <w:rFonts w:cs="Arial"/>
          <w:sz w:val="24"/>
          <w:szCs w:val="24"/>
        </w:rPr>
        <w:t>prowadzenie warsztatów, szkoleń i cyklicznych spotkań wolontariuszy i chętnych do przystąpienia do Klubu</w:t>
      </w:r>
      <w:r w:rsidR="00DE1103">
        <w:rPr>
          <w:rFonts w:cs="Arial"/>
          <w:sz w:val="24"/>
          <w:szCs w:val="24"/>
        </w:rPr>
        <w:t xml:space="preserve"> Wolontariatu</w:t>
      </w:r>
      <w:r w:rsidRPr="0067041D">
        <w:rPr>
          <w:rFonts w:cs="Arial"/>
          <w:sz w:val="24"/>
          <w:szCs w:val="24"/>
        </w:rPr>
        <w:t xml:space="preserve"> lub chętnych do włączenia się do akcji niesienia pomocy;</w:t>
      </w:r>
    </w:p>
    <w:p w:rsidR="00465838" w:rsidRPr="006772D7" w:rsidRDefault="00465838" w:rsidP="008E6448">
      <w:pPr>
        <w:numPr>
          <w:ilvl w:val="0"/>
          <w:numId w:val="69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bCs/>
          <w:color w:val="00000A"/>
          <w:sz w:val="24"/>
          <w:szCs w:val="24"/>
        </w:rPr>
      </w:pPr>
      <w:r w:rsidRPr="0067041D">
        <w:rPr>
          <w:rFonts w:cs="Arial"/>
          <w:sz w:val="24"/>
          <w:szCs w:val="24"/>
        </w:rPr>
        <w:t>angażowanie się w miarę potrzeb do pomocy w jednorazowych imprezach o charakterze charytatywnym</w:t>
      </w:r>
      <w:r w:rsidRPr="00A240F6">
        <w:rPr>
          <w:rFonts w:cs="Arial"/>
          <w:color w:val="00000A"/>
          <w:sz w:val="24"/>
          <w:szCs w:val="24"/>
        </w:rPr>
        <w:t>.</w:t>
      </w:r>
    </w:p>
    <w:p w:rsidR="00465838" w:rsidRPr="0067041D" w:rsidRDefault="00465838" w:rsidP="00511207">
      <w:pPr>
        <w:pStyle w:val="Akapitzlist"/>
        <w:numPr>
          <w:ilvl w:val="0"/>
          <w:numId w:val="68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bCs/>
          <w:color w:val="00000A"/>
          <w:sz w:val="24"/>
          <w:szCs w:val="24"/>
        </w:rPr>
      </w:pPr>
      <w:r>
        <w:rPr>
          <w:rFonts w:cs="Arial"/>
          <w:color w:val="00000A"/>
          <w:sz w:val="24"/>
          <w:szCs w:val="24"/>
        </w:rPr>
        <w:t>Wolontariusz</w:t>
      </w:r>
      <w:r>
        <w:rPr>
          <w:rFonts w:cs="Arial"/>
          <w:bCs/>
          <w:color w:val="00000A"/>
          <w:sz w:val="24"/>
          <w:szCs w:val="24"/>
        </w:rPr>
        <w:t xml:space="preserve"> to:</w:t>
      </w:r>
    </w:p>
    <w:p w:rsidR="00465838" w:rsidRPr="0067041D" w:rsidRDefault="00465838" w:rsidP="00511207">
      <w:pPr>
        <w:numPr>
          <w:ilvl w:val="0"/>
          <w:numId w:val="7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7041D">
        <w:rPr>
          <w:rFonts w:cs="Arial"/>
          <w:sz w:val="24"/>
          <w:szCs w:val="24"/>
        </w:rPr>
        <w:t>osoba pracująca na zasadzie wolontariatu;</w:t>
      </w:r>
    </w:p>
    <w:p w:rsidR="00465838" w:rsidRPr="0067041D" w:rsidRDefault="00465838" w:rsidP="00511207">
      <w:pPr>
        <w:numPr>
          <w:ilvl w:val="0"/>
          <w:numId w:val="7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7041D">
        <w:rPr>
          <w:rFonts w:cs="Arial"/>
          <w:sz w:val="24"/>
          <w:szCs w:val="24"/>
        </w:rPr>
        <w:t>każdy uczeń, który na ochotnika i bezinteresownie niesie pomoc</w:t>
      </w:r>
      <w:r w:rsidR="008E6448">
        <w:rPr>
          <w:rFonts w:cs="Arial"/>
          <w:sz w:val="24"/>
          <w:szCs w:val="24"/>
        </w:rPr>
        <w:t>, tam, gdzie jest ona potrzebna.</w:t>
      </w:r>
    </w:p>
    <w:p w:rsidR="00465838" w:rsidRPr="00465838" w:rsidRDefault="00465838" w:rsidP="00511207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Pr="00465838">
        <w:rPr>
          <w:rFonts w:cs="Arial"/>
          <w:sz w:val="24"/>
          <w:szCs w:val="24"/>
        </w:rPr>
        <w:t xml:space="preserve">arunkiem wstąpienia do </w:t>
      </w:r>
      <w:r w:rsidR="000D421B">
        <w:rPr>
          <w:rFonts w:cs="Arial"/>
          <w:sz w:val="24"/>
          <w:szCs w:val="24"/>
        </w:rPr>
        <w:t xml:space="preserve">Szkolnego </w:t>
      </w:r>
      <w:r w:rsidRPr="00465838">
        <w:rPr>
          <w:rFonts w:cs="Arial"/>
          <w:sz w:val="24"/>
          <w:szCs w:val="24"/>
        </w:rPr>
        <w:t>Klubu Wolontariatu jest złożenie w formie pisemnej deklaracji, do której obowiązkowo jest załączana pisemna zg</w:t>
      </w:r>
      <w:r w:rsidR="00DE1103">
        <w:rPr>
          <w:rFonts w:cs="Arial"/>
          <w:sz w:val="24"/>
          <w:szCs w:val="24"/>
        </w:rPr>
        <w:t>oda rodziców/prawnych opiekunów.</w:t>
      </w:r>
    </w:p>
    <w:p w:rsidR="00465838" w:rsidRPr="0067041D" w:rsidRDefault="00465838" w:rsidP="00511207">
      <w:pPr>
        <w:numPr>
          <w:ilvl w:val="0"/>
          <w:numId w:val="68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 wstąpieniu do </w:t>
      </w:r>
      <w:r w:rsidR="006077B8">
        <w:rPr>
          <w:rFonts w:cs="Arial"/>
          <w:sz w:val="24"/>
          <w:szCs w:val="24"/>
        </w:rPr>
        <w:t xml:space="preserve">Szkolny </w:t>
      </w:r>
      <w:r>
        <w:rPr>
          <w:rFonts w:cs="Arial"/>
          <w:sz w:val="24"/>
          <w:szCs w:val="24"/>
        </w:rPr>
        <w:t>Klubu W</w:t>
      </w:r>
      <w:r w:rsidRPr="0067041D">
        <w:rPr>
          <w:rFonts w:cs="Arial"/>
          <w:sz w:val="24"/>
          <w:szCs w:val="24"/>
        </w:rPr>
        <w:t>olontariatu uczestnik podpisuje zobowiązanie przestrzegania zasad wolontariatu i regu</w:t>
      </w:r>
      <w:r w:rsidR="00E633DB">
        <w:rPr>
          <w:rFonts w:cs="Arial"/>
          <w:sz w:val="24"/>
          <w:szCs w:val="24"/>
        </w:rPr>
        <w:t>laminu, obowiązującego w S</w:t>
      </w:r>
      <w:r w:rsidR="00DE1103">
        <w:rPr>
          <w:rFonts w:cs="Arial"/>
          <w:sz w:val="24"/>
          <w:szCs w:val="24"/>
        </w:rPr>
        <w:t>zkole.</w:t>
      </w:r>
    </w:p>
    <w:p w:rsidR="00465838" w:rsidRPr="0067041D" w:rsidRDefault="00465838" w:rsidP="00511207">
      <w:pPr>
        <w:numPr>
          <w:ilvl w:val="0"/>
          <w:numId w:val="68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Członkowie </w:t>
      </w:r>
      <w:r w:rsidR="000D421B">
        <w:rPr>
          <w:rFonts w:cs="Arial"/>
          <w:sz w:val="24"/>
          <w:szCs w:val="24"/>
        </w:rPr>
        <w:t xml:space="preserve">Szkolnego </w:t>
      </w:r>
      <w:r>
        <w:rPr>
          <w:rFonts w:cs="Arial"/>
          <w:sz w:val="24"/>
          <w:szCs w:val="24"/>
        </w:rPr>
        <w:t>K</w:t>
      </w:r>
      <w:r w:rsidRPr="0067041D">
        <w:rPr>
          <w:rFonts w:cs="Arial"/>
          <w:sz w:val="24"/>
          <w:szCs w:val="24"/>
        </w:rPr>
        <w:t xml:space="preserve">lubu </w:t>
      </w:r>
      <w:r w:rsidR="00DE1103">
        <w:rPr>
          <w:rFonts w:cs="Arial"/>
          <w:sz w:val="24"/>
          <w:szCs w:val="24"/>
        </w:rPr>
        <w:t xml:space="preserve">Wolontariatu </w:t>
      </w:r>
      <w:r w:rsidRPr="0067041D">
        <w:rPr>
          <w:rFonts w:cs="Arial"/>
          <w:sz w:val="24"/>
          <w:szCs w:val="24"/>
        </w:rPr>
        <w:t>mogą podejmować pr</w:t>
      </w:r>
      <w:r w:rsidR="00DE1103">
        <w:rPr>
          <w:rFonts w:cs="Arial"/>
          <w:sz w:val="24"/>
          <w:szCs w:val="24"/>
        </w:rPr>
        <w:t>acę wolontarystyczną w </w:t>
      </w:r>
      <w:r w:rsidRPr="0067041D">
        <w:rPr>
          <w:rFonts w:cs="Arial"/>
          <w:sz w:val="24"/>
          <w:szCs w:val="24"/>
        </w:rPr>
        <w:t>wymiarze, który nie utrudni im nauki i pozwoli wywią</w:t>
      </w:r>
      <w:r w:rsidR="000D421B">
        <w:rPr>
          <w:rFonts w:cs="Arial"/>
          <w:sz w:val="24"/>
          <w:szCs w:val="24"/>
        </w:rPr>
        <w:t>zywać się z </w:t>
      </w:r>
      <w:r w:rsidR="00DE1103">
        <w:rPr>
          <w:rFonts w:cs="Arial"/>
          <w:sz w:val="24"/>
          <w:szCs w:val="24"/>
        </w:rPr>
        <w:t>obowiązków domowych.</w:t>
      </w:r>
    </w:p>
    <w:p w:rsidR="00465838" w:rsidRDefault="00465838" w:rsidP="00511207">
      <w:pPr>
        <w:numPr>
          <w:ilvl w:val="0"/>
          <w:numId w:val="68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67041D">
        <w:rPr>
          <w:rFonts w:cs="Arial"/>
          <w:sz w:val="24"/>
          <w:szCs w:val="24"/>
        </w:rPr>
        <w:t xml:space="preserve">złonek </w:t>
      </w:r>
      <w:r w:rsidR="000D421B">
        <w:rPr>
          <w:rFonts w:cs="Arial"/>
          <w:sz w:val="24"/>
          <w:szCs w:val="24"/>
        </w:rPr>
        <w:t xml:space="preserve">Szkolnego </w:t>
      </w:r>
      <w:r w:rsidRPr="0067041D">
        <w:rPr>
          <w:rFonts w:cs="Arial"/>
          <w:sz w:val="24"/>
          <w:szCs w:val="24"/>
        </w:rPr>
        <w:t>Klubu</w:t>
      </w:r>
      <w:r w:rsidR="00DE1103">
        <w:rPr>
          <w:rFonts w:cs="Arial"/>
          <w:sz w:val="24"/>
          <w:szCs w:val="24"/>
        </w:rPr>
        <w:t xml:space="preserve"> Wolontariatu</w:t>
      </w:r>
      <w:r>
        <w:rPr>
          <w:rFonts w:cs="Arial"/>
          <w:sz w:val="24"/>
          <w:szCs w:val="24"/>
        </w:rPr>
        <w:t>:</w:t>
      </w:r>
    </w:p>
    <w:p w:rsidR="00465838" w:rsidRPr="00465838" w:rsidRDefault="00465838" w:rsidP="00511207">
      <w:pPr>
        <w:numPr>
          <w:ilvl w:val="0"/>
          <w:numId w:val="17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465838">
        <w:rPr>
          <w:rFonts w:cs="Arial"/>
          <w:sz w:val="24"/>
          <w:szCs w:val="24"/>
        </w:rPr>
        <w:t xml:space="preserve"> kieruje się bezinteresownością, życzliwością, chęcią niesienia pomocy, troską o innych;</w:t>
      </w:r>
    </w:p>
    <w:p w:rsidR="00465838" w:rsidRPr="0067041D" w:rsidRDefault="00465838" w:rsidP="00511207">
      <w:pPr>
        <w:numPr>
          <w:ilvl w:val="0"/>
          <w:numId w:val="17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7041D">
        <w:rPr>
          <w:rFonts w:cs="Arial"/>
          <w:sz w:val="24"/>
          <w:szCs w:val="24"/>
        </w:rPr>
        <w:t>wywiązuje się sumiennie z podjętych przez siebie zobowiązań;</w:t>
      </w:r>
    </w:p>
    <w:p w:rsidR="00465838" w:rsidRPr="0067041D" w:rsidRDefault="00465838" w:rsidP="00511207">
      <w:pPr>
        <w:numPr>
          <w:ilvl w:val="0"/>
          <w:numId w:val="17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7041D">
        <w:rPr>
          <w:rFonts w:cs="Arial"/>
          <w:sz w:val="24"/>
          <w:szCs w:val="24"/>
        </w:rPr>
        <w:lastRenderedPageBreak/>
        <w:t>systematycznie wpisuje do „</w:t>
      </w:r>
      <w:r w:rsidRPr="00465838">
        <w:rPr>
          <w:rFonts w:cs="Arial"/>
          <w:sz w:val="24"/>
          <w:szCs w:val="24"/>
        </w:rPr>
        <w:t>Karty Aktywności</w:t>
      </w:r>
      <w:r>
        <w:rPr>
          <w:rFonts w:cs="Arial"/>
          <w:sz w:val="24"/>
          <w:szCs w:val="24"/>
        </w:rPr>
        <w:t xml:space="preserve"> Wolontariusza” wykonane prace; w</w:t>
      </w:r>
      <w:r w:rsidRPr="0067041D">
        <w:rPr>
          <w:rFonts w:cs="Arial"/>
          <w:sz w:val="24"/>
          <w:szCs w:val="24"/>
        </w:rPr>
        <w:t>pisów mogą dokonywać także koordynatorzy oraz osoba lub przedstawiciel instytucji, na rzecz której wolontariusz działa;</w:t>
      </w:r>
    </w:p>
    <w:p w:rsidR="00465838" w:rsidRPr="0067041D" w:rsidRDefault="00465838" w:rsidP="00511207">
      <w:pPr>
        <w:numPr>
          <w:ilvl w:val="0"/>
          <w:numId w:val="17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7041D">
        <w:rPr>
          <w:rFonts w:cs="Arial"/>
          <w:sz w:val="24"/>
          <w:szCs w:val="24"/>
        </w:rPr>
        <w:t xml:space="preserve">systematycznie uczestniczy w pracy </w:t>
      </w:r>
      <w:r w:rsidR="000D421B">
        <w:rPr>
          <w:rFonts w:cs="Arial"/>
          <w:sz w:val="24"/>
          <w:szCs w:val="24"/>
        </w:rPr>
        <w:t xml:space="preserve">Szkolnego </w:t>
      </w:r>
      <w:r w:rsidRPr="0067041D">
        <w:rPr>
          <w:rFonts w:cs="Arial"/>
          <w:sz w:val="24"/>
          <w:szCs w:val="24"/>
        </w:rPr>
        <w:t>Klubu</w:t>
      </w:r>
      <w:r w:rsidR="00DE1103">
        <w:rPr>
          <w:rFonts w:cs="Arial"/>
          <w:sz w:val="24"/>
          <w:szCs w:val="24"/>
        </w:rPr>
        <w:t xml:space="preserve"> Wolontariatu</w:t>
      </w:r>
      <w:r w:rsidR="000D421B">
        <w:rPr>
          <w:rFonts w:cs="Arial"/>
          <w:sz w:val="24"/>
          <w:szCs w:val="24"/>
        </w:rPr>
        <w:t>, a także w </w:t>
      </w:r>
      <w:r w:rsidRPr="0067041D">
        <w:rPr>
          <w:rFonts w:cs="Arial"/>
          <w:sz w:val="24"/>
          <w:szCs w:val="24"/>
        </w:rPr>
        <w:t>spotkaniach</w:t>
      </w:r>
      <w:r>
        <w:rPr>
          <w:rFonts w:cs="Arial"/>
          <w:sz w:val="24"/>
          <w:szCs w:val="24"/>
        </w:rPr>
        <w:t xml:space="preserve"> i </w:t>
      </w:r>
      <w:r w:rsidRPr="0067041D">
        <w:rPr>
          <w:rFonts w:cs="Arial"/>
          <w:sz w:val="24"/>
          <w:szCs w:val="24"/>
        </w:rPr>
        <w:t>warsztatach dla wolontariuszy;</w:t>
      </w:r>
    </w:p>
    <w:p w:rsidR="00465838" w:rsidRPr="0067041D" w:rsidRDefault="00465838" w:rsidP="00511207">
      <w:pPr>
        <w:numPr>
          <w:ilvl w:val="0"/>
          <w:numId w:val="17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7041D">
        <w:rPr>
          <w:rFonts w:cs="Arial"/>
          <w:sz w:val="24"/>
          <w:szCs w:val="24"/>
        </w:rPr>
        <w:t xml:space="preserve">stara się aktywnie włączyć w działalność </w:t>
      </w:r>
      <w:r w:rsidR="000D421B">
        <w:rPr>
          <w:rFonts w:cs="Arial"/>
          <w:sz w:val="24"/>
          <w:szCs w:val="24"/>
        </w:rPr>
        <w:t xml:space="preserve">Szkolnego </w:t>
      </w:r>
      <w:r w:rsidRPr="0067041D">
        <w:rPr>
          <w:rFonts w:cs="Arial"/>
          <w:sz w:val="24"/>
          <w:szCs w:val="24"/>
        </w:rPr>
        <w:t xml:space="preserve">Klubu </w:t>
      </w:r>
      <w:r w:rsidR="00DE1103">
        <w:rPr>
          <w:rFonts w:cs="Arial"/>
          <w:sz w:val="24"/>
          <w:szCs w:val="24"/>
        </w:rPr>
        <w:t xml:space="preserve">Wolontariatu </w:t>
      </w:r>
      <w:r w:rsidRPr="0067041D">
        <w:rPr>
          <w:rFonts w:cs="Arial"/>
          <w:sz w:val="24"/>
          <w:szCs w:val="24"/>
        </w:rPr>
        <w:t>oraz wykorzyst</w:t>
      </w:r>
      <w:r w:rsidR="00356A35">
        <w:rPr>
          <w:rFonts w:cs="Arial"/>
          <w:sz w:val="24"/>
          <w:szCs w:val="24"/>
        </w:rPr>
        <w:t>ując swoje zdolności i </w:t>
      </w:r>
      <w:r w:rsidRPr="0067041D">
        <w:rPr>
          <w:rFonts w:cs="Arial"/>
          <w:sz w:val="24"/>
          <w:szCs w:val="24"/>
        </w:rPr>
        <w:t>doświadczenie zgłaszać własne propozycje i inicjatywy;</w:t>
      </w:r>
    </w:p>
    <w:p w:rsidR="00465838" w:rsidRPr="0067041D" w:rsidRDefault="00465838" w:rsidP="00511207">
      <w:pPr>
        <w:numPr>
          <w:ilvl w:val="0"/>
          <w:numId w:val="17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7041D">
        <w:rPr>
          <w:rFonts w:cs="Arial"/>
          <w:sz w:val="24"/>
          <w:szCs w:val="24"/>
        </w:rPr>
        <w:t xml:space="preserve">swoim postępowaniem stara się promować ideę wolontariatu, </w:t>
      </w:r>
      <w:r w:rsidR="00DE1103">
        <w:rPr>
          <w:rFonts w:cs="Arial"/>
          <w:sz w:val="24"/>
          <w:szCs w:val="24"/>
        </w:rPr>
        <w:t>godnie reprezentować S</w:t>
      </w:r>
      <w:r w:rsidRPr="0067041D">
        <w:rPr>
          <w:rFonts w:cs="Arial"/>
          <w:sz w:val="24"/>
          <w:szCs w:val="24"/>
        </w:rPr>
        <w:t>zkołę oraz być przykładem dla innych;</w:t>
      </w:r>
    </w:p>
    <w:p w:rsidR="00465838" w:rsidRPr="00465838" w:rsidRDefault="00465838" w:rsidP="00511207">
      <w:pPr>
        <w:numPr>
          <w:ilvl w:val="0"/>
          <w:numId w:val="17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7041D">
        <w:rPr>
          <w:rFonts w:cs="Arial"/>
          <w:sz w:val="24"/>
          <w:szCs w:val="24"/>
        </w:rPr>
        <w:t xml:space="preserve">jest zobowiązany przestrzegać zasad zawartych w </w:t>
      </w:r>
      <w:r w:rsidRPr="00465838">
        <w:rPr>
          <w:rFonts w:cs="Arial"/>
          <w:sz w:val="24"/>
          <w:szCs w:val="24"/>
        </w:rPr>
        <w:t xml:space="preserve">Regulaminie </w:t>
      </w:r>
      <w:r w:rsidR="000D421B">
        <w:rPr>
          <w:rFonts w:cs="Arial"/>
          <w:sz w:val="24"/>
          <w:szCs w:val="24"/>
        </w:rPr>
        <w:t xml:space="preserve">Szkolnego </w:t>
      </w:r>
      <w:r w:rsidRPr="00465838">
        <w:rPr>
          <w:rFonts w:cs="Arial"/>
          <w:sz w:val="24"/>
          <w:szCs w:val="24"/>
        </w:rPr>
        <w:t>Klubu</w:t>
      </w:r>
      <w:r w:rsidR="00DE1103">
        <w:rPr>
          <w:rFonts w:cs="Arial"/>
          <w:sz w:val="24"/>
          <w:szCs w:val="24"/>
        </w:rPr>
        <w:t xml:space="preserve"> Wolontariatu</w:t>
      </w:r>
      <w:r w:rsidRPr="00465838">
        <w:rPr>
          <w:rFonts w:cs="Arial"/>
          <w:sz w:val="24"/>
          <w:szCs w:val="24"/>
        </w:rPr>
        <w:t>;</w:t>
      </w:r>
    </w:p>
    <w:p w:rsidR="00465838" w:rsidRPr="00465838" w:rsidRDefault="00465838" w:rsidP="00511207">
      <w:pPr>
        <w:numPr>
          <w:ilvl w:val="0"/>
          <w:numId w:val="17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7041D">
        <w:rPr>
          <w:rFonts w:cs="Arial"/>
          <w:sz w:val="24"/>
          <w:szCs w:val="24"/>
        </w:rPr>
        <w:t>może zostać skreślony z listy wolo</w:t>
      </w:r>
      <w:r>
        <w:rPr>
          <w:rFonts w:cs="Arial"/>
          <w:sz w:val="24"/>
          <w:szCs w:val="24"/>
        </w:rPr>
        <w:t>ntariuszy z</w:t>
      </w:r>
      <w:r w:rsidR="00DE1103">
        <w:rPr>
          <w:rFonts w:cs="Arial"/>
          <w:sz w:val="24"/>
          <w:szCs w:val="24"/>
        </w:rPr>
        <w:t>a nieprzestrzeganie regulaminu Szkolnego Klubu Wolontariatu</w:t>
      </w:r>
      <w:r>
        <w:rPr>
          <w:rFonts w:cs="Arial"/>
          <w:sz w:val="24"/>
          <w:szCs w:val="24"/>
        </w:rPr>
        <w:t>; o</w:t>
      </w:r>
      <w:r w:rsidRPr="0067041D">
        <w:rPr>
          <w:rFonts w:cs="Arial"/>
          <w:sz w:val="24"/>
          <w:szCs w:val="24"/>
        </w:rPr>
        <w:t xml:space="preserve"> skreś</w:t>
      </w:r>
      <w:r>
        <w:rPr>
          <w:rFonts w:cs="Arial"/>
          <w:sz w:val="24"/>
          <w:szCs w:val="24"/>
        </w:rPr>
        <w:t xml:space="preserve">leniu z listy decyduje opiekun </w:t>
      </w:r>
      <w:r w:rsidRPr="00465838">
        <w:rPr>
          <w:rFonts w:cs="Arial"/>
          <w:sz w:val="24"/>
          <w:szCs w:val="24"/>
        </w:rPr>
        <w:t>p</w:t>
      </w:r>
      <w:r w:rsidR="00E633DB">
        <w:rPr>
          <w:rFonts w:cs="Arial"/>
          <w:sz w:val="24"/>
          <w:szCs w:val="24"/>
        </w:rPr>
        <w:t>o zasięgnięciu opinii członków K</w:t>
      </w:r>
      <w:r w:rsidRPr="00465838">
        <w:rPr>
          <w:rFonts w:cs="Arial"/>
          <w:sz w:val="24"/>
          <w:szCs w:val="24"/>
        </w:rPr>
        <w:t>lubu.</w:t>
      </w:r>
    </w:p>
    <w:p w:rsidR="00465838" w:rsidRPr="0067041D" w:rsidRDefault="00465838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color w:val="00000A"/>
          <w:sz w:val="24"/>
          <w:szCs w:val="24"/>
        </w:rPr>
      </w:pPr>
      <w:r>
        <w:rPr>
          <w:rFonts w:cs="Arial"/>
          <w:bCs/>
          <w:color w:val="00000A"/>
          <w:sz w:val="24"/>
          <w:szCs w:val="24"/>
        </w:rPr>
        <w:t xml:space="preserve">1. </w:t>
      </w:r>
      <w:r w:rsidR="000D421B">
        <w:rPr>
          <w:rFonts w:cs="Arial"/>
          <w:bCs/>
          <w:color w:val="00000A"/>
          <w:sz w:val="24"/>
          <w:szCs w:val="24"/>
        </w:rPr>
        <w:t xml:space="preserve">Szkolnym </w:t>
      </w:r>
      <w:r w:rsidRPr="00A240F6">
        <w:rPr>
          <w:rFonts w:cs="Arial"/>
          <w:bCs/>
          <w:color w:val="00000A"/>
          <w:sz w:val="24"/>
          <w:szCs w:val="24"/>
        </w:rPr>
        <w:t xml:space="preserve">Klubem </w:t>
      </w:r>
      <w:r w:rsidR="00DE1103">
        <w:rPr>
          <w:rFonts w:cs="Arial"/>
          <w:color w:val="00000A"/>
          <w:sz w:val="24"/>
          <w:szCs w:val="24"/>
        </w:rPr>
        <w:t>W</w:t>
      </w:r>
      <w:r w:rsidRPr="0067041D">
        <w:rPr>
          <w:rFonts w:cs="Arial"/>
          <w:color w:val="00000A"/>
          <w:sz w:val="24"/>
          <w:szCs w:val="24"/>
        </w:rPr>
        <w:t>olontari</w:t>
      </w:r>
      <w:r w:rsidR="00DE1103">
        <w:rPr>
          <w:rFonts w:cs="Arial"/>
          <w:color w:val="00000A"/>
          <w:sz w:val="24"/>
          <w:szCs w:val="24"/>
        </w:rPr>
        <w:t>atu</w:t>
      </w:r>
      <w:r w:rsidRPr="0067041D">
        <w:rPr>
          <w:rFonts w:cs="Arial"/>
          <w:color w:val="00000A"/>
          <w:sz w:val="24"/>
          <w:szCs w:val="24"/>
        </w:rPr>
        <w:t xml:space="preserve"> opiekuje się nauczyciel – koordynator, który zgłosił </w:t>
      </w:r>
      <w:r w:rsidR="00605A42">
        <w:rPr>
          <w:rFonts w:cs="Arial"/>
          <w:color w:val="00000A"/>
          <w:sz w:val="24"/>
          <w:szCs w:val="24"/>
        </w:rPr>
        <w:t xml:space="preserve">chęć </w:t>
      </w:r>
      <w:r w:rsidRPr="0067041D">
        <w:rPr>
          <w:rFonts w:cs="Arial"/>
          <w:color w:val="00000A"/>
          <w:sz w:val="24"/>
          <w:szCs w:val="24"/>
        </w:rPr>
        <w:t>opieki nad t</w:t>
      </w:r>
      <w:r w:rsidR="00E633DB">
        <w:rPr>
          <w:rFonts w:cs="Arial"/>
          <w:color w:val="00000A"/>
          <w:sz w:val="24"/>
          <w:szCs w:val="24"/>
        </w:rPr>
        <w:t>ym K</w:t>
      </w:r>
      <w:r w:rsidR="00356A35">
        <w:rPr>
          <w:rFonts w:cs="Arial"/>
          <w:color w:val="00000A"/>
          <w:sz w:val="24"/>
          <w:szCs w:val="24"/>
        </w:rPr>
        <w:t>lubem i uzyskał akceptację Dyrektora S</w:t>
      </w:r>
      <w:r w:rsidR="00605A42">
        <w:rPr>
          <w:rFonts w:cs="Arial"/>
          <w:color w:val="00000A"/>
          <w:sz w:val="24"/>
          <w:szCs w:val="24"/>
        </w:rPr>
        <w:t>zkoły.</w:t>
      </w:r>
    </w:p>
    <w:p w:rsidR="00465838" w:rsidRPr="0067041D" w:rsidRDefault="00465838" w:rsidP="00511207">
      <w:pPr>
        <w:pStyle w:val="Akapitzlist"/>
        <w:numPr>
          <w:ilvl w:val="0"/>
          <w:numId w:val="72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color w:val="00000A"/>
          <w:sz w:val="24"/>
          <w:szCs w:val="24"/>
        </w:rPr>
      </w:pPr>
      <w:r w:rsidRPr="0067041D">
        <w:rPr>
          <w:rFonts w:cs="Arial"/>
          <w:color w:val="00000A"/>
          <w:sz w:val="24"/>
          <w:szCs w:val="24"/>
        </w:rPr>
        <w:t xml:space="preserve">Opiekun </w:t>
      </w:r>
      <w:r w:rsidR="000D421B">
        <w:rPr>
          <w:rFonts w:cs="Arial"/>
          <w:color w:val="00000A"/>
          <w:sz w:val="24"/>
          <w:szCs w:val="24"/>
        </w:rPr>
        <w:t xml:space="preserve">Szkolnego </w:t>
      </w:r>
      <w:r w:rsidRPr="0067041D">
        <w:rPr>
          <w:rFonts w:cs="Arial"/>
          <w:color w:val="00000A"/>
          <w:sz w:val="24"/>
          <w:szCs w:val="24"/>
        </w:rPr>
        <w:t xml:space="preserve">Klubu </w:t>
      </w:r>
      <w:r w:rsidR="00605A42">
        <w:rPr>
          <w:rFonts w:cs="Arial"/>
          <w:color w:val="00000A"/>
          <w:sz w:val="24"/>
          <w:szCs w:val="24"/>
        </w:rPr>
        <w:t xml:space="preserve">Wolontariatu </w:t>
      </w:r>
      <w:r w:rsidRPr="0067041D">
        <w:rPr>
          <w:rFonts w:cs="Arial"/>
          <w:color w:val="00000A"/>
          <w:sz w:val="24"/>
          <w:szCs w:val="24"/>
        </w:rPr>
        <w:t>ma prawo angażować do koordyn</w:t>
      </w:r>
      <w:r>
        <w:rPr>
          <w:rFonts w:cs="Arial"/>
          <w:color w:val="00000A"/>
          <w:sz w:val="24"/>
          <w:szCs w:val="24"/>
        </w:rPr>
        <w:t>owania lub sprawowania opieki w </w:t>
      </w:r>
      <w:r w:rsidRPr="0067041D">
        <w:rPr>
          <w:rFonts w:cs="Arial"/>
          <w:color w:val="00000A"/>
          <w:sz w:val="24"/>
          <w:szCs w:val="24"/>
        </w:rPr>
        <w:t>czasie zaplanowanych akcji pozostałych chętnych pracowników pedagogic</w:t>
      </w:r>
      <w:r w:rsidR="00605A42">
        <w:rPr>
          <w:rFonts w:cs="Arial"/>
          <w:color w:val="00000A"/>
          <w:sz w:val="24"/>
          <w:szCs w:val="24"/>
        </w:rPr>
        <w:t xml:space="preserve">znych lub </w:t>
      </w:r>
      <w:r w:rsidR="00E633DB">
        <w:rPr>
          <w:rFonts w:cs="Arial"/>
          <w:color w:val="00000A"/>
          <w:sz w:val="24"/>
          <w:szCs w:val="24"/>
        </w:rPr>
        <w:t xml:space="preserve">rodziców </w:t>
      </w:r>
      <w:r w:rsidR="00605A42">
        <w:rPr>
          <w:rFonts w:cs="Arial"/>
          <w:color w:val="00000A"/>
          <w:sz w:val="24"/>
          <w:szCs w:val="24"/>
        </w:rPr>
        <w:t>deklarujących pomoc.</w:t>
      </w:r>
    </w:p>
    <w:p w:rsidR="00465838" w:rsidRPr="0067041D" w:rsidRDefault="00465838" w:rsidP="00511207">
      <w:pPr>
        <w:pStyle w:val="Akapitzlist"/>
        <w:numPr>
          <w:ilvl w:val="0"/>
          <w:numId w:val="72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color w:val="00000A"/>
          <w:sz w:val="24"/>
          <w:szCs w:val="24"/>
        </w:rPr>
      </w:pPr>
      <w:r w:rsidRPr="0067041D">
        <w:rPr>
          <w:rFonts w:cs="Arial"/>
          <w:color w:val="00000A"/>
          <w:sz w:val="24"/>
          <w:szCs w:val="24"/>
        </w:rPr>
        <w:t>Do każdej akcji charytatywnej wyznacza się spośród członków wolontariusza</w:t>
      </w:r>
      <w:r w:rsidR="00356A35">
        <w:rPr>
          <w:rFonts w:cs="Arial"/>
          <w:color w:val="00000A"/>
          <w:sz w:val="24"/>
          <w:szCs w:val="24"/>
        </w:rPr>
        <w:t> </w:t>
      </w:r>
      <w:r w:rsidRPr="0067041D">
        <w:rPr>
          <w:rFonts w:cs="Arial"/>
          <w:color w:val="00000A"/>
          <w:sz w:val="24"/>
          <w:szCs w:val="24"/>
        </w:rPr>
        <w:t>-koordynatora.</w:t>
      </w:r>
    </w:p>
    <w:p w:rsidR="00465838" w:rsidRPr="0067041D" w:rsidRDefault="00465838" w:rsidP="00511207">
      <w:pPr>
        <w:pStyle w:val="Akapitzlist"/>
        <w:numPr>
          <w:ilvl w:val="0"/>
          <w:numId w:val="72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color w:val="00000A"/>
          <w:sz w:val="24"/>
          <w:szCs w:val="24"/>
        </w:rPr>
      </w:pPr>
      <w:r w:rsidRPr="0067041D">
        <w:rPr>
          <w:rFonts w:cs="Arial"/>
          <w:color w:val="00000A"/>
          <w:sz w:val="24"/>
          <w:szCs w:val="24"/>
        </w:rPr>
        <w:t xml:space="preserve">Na koniec </w:t>
      </w:r>
      <w:r>
        <w:rPr>
          <w:rFonts w:cs="Arial"/>
          <w:color w:val="00000A"/>
          <w:sz w:val="24"/>
          <w:szCs w:val="24"/>
        </w:rPr>
        <w:t xml:space="preserve">roku szkolnego </w:t>
      </w:r>
      <w:r w:rsidRPr="0067041D">
        <w:rPr>
          <w:rFonts w:cs="Arial"/>
          <w:color w:val="00000A"/>
          <w:sz w:val="24"/>
          <w:szCs w:val="24"/>
        </w:rPr>
        <w:t>odbywa się zebranie w celu podsumowania działalności, przedłożenia wniosków, dokonania oceny efektywności prowadzonych akcji, wskazani</w:t>
      </w:r>
      <w:r>
        <w:rPr>
          <w:rFonts w:cs="Arial"/>
          <w:color w:val="00000A"/>
          <w:sz w:val="24"/>
          <w:szCs w:val="24"/>
        </w:rPr>
        <w:t>e obszarów dalszej działalności.</w:t>
      </w:r>
    </w:p>
    <w:p w:rsidR="00465838" w:rsidRPr="006772D7" w:rsidRDefault="00465838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bCs/>
          <w:color w:val="00000A"/>
          <w:sz w:val="24"/>
          <w:szCs w:val="24"/>
        </w:rPr>
      </w:pPr>
      <w:r>
        <w:rPr>
          <w:rFonts w:cs="Arial"/>
          <w:color w:val="00000A"/>
          <w:sz w:val="24"/>
          <w:szCs w:val="24"/>
        </w:rPr>
        <w:t>1.</w:t>
      </w:r>
      <w:r w:rsidRPr="0067041D">
        <w:rPr>
          <w:rFonts w:cs="Arial"/>
          <w:color w:val="00000A"/>
          <w:sz w:val="24"/>
          <w:szCs w:val="24"/>
        </w:rPr>
        <w:t>Formy</w:t>
      </w:r>
      <w:r w:rsidRPr="00A240F6">
        <w:rPr>
          <w:rFonts w:cs="Arial"/>
          <w:b/>
          <w:bCs/>
          <w:color w:val="00000A"/>
          <w:sz w:val="24"/>
          <w:szCs w:val="24"/>
        </w:rPr>
        <w:t xml:space="preserve"> </w:t>
      </w:r>
      <w:r w:rsidR="00605A42">
        <w:rPr>
          <w:rFonts w:cs="Arial"/>
          <w:bCs/>
          <w:color w:val="00000A"/>
          <w:sz w:val="24"/>
          <w:szCs w:val="24"/>
        </w:rPr>
        <w:t xml:space="preserve">działalności </w:t>
      </w:r>
      <w:r w:rsidR="000D421B">
        <w:rPr>
          <w:rFonts w:cs="Arial"/>
          <w:bCs/>
          <w:color w:val="00000A"/>
          <w:sz w:val="24"/>
          <w:szCs w:val="24"/>
        </w:rPr>
        <w:t xml:space="preserve">Szkolnego </w:t>
      </w:r>
      <w:r w:rsidR="00605A42">
        <w:rPr>
          <w:rFonts w:cs="Arial"/>
          <w:bCs/>
          <w:color w:val="00000A"/>
          <w:sz w:val="24"/>
          <w:szCs w:val="24"/>
        </w:rPr>
        <w:t>K</w:t>
      </w:r>
      <w:r w:rsidRPr="0067041D">
        <w:rPr>
          <w:rFonts w:cs="Arial"/>
          <w:bCs/>
          <w:color w:val="00000A"/>
          <w:sz w:val="24"/>
          <w:szCs w:val="24"/>
        </w:rPr>
        <w:t>lubu</w:t>
      </w:r>
      <w:r w:rsidR="00605A42">
        <w:rPr>
          <w:rFonts w:cs="Arial"/>
          <w:bCs/>
          <w:color w:val="00000A"/>
          <w:sz w:val="24"/>
          <w:szCs w:val="24"/>
        </w:rPr>
        <w:t xml:space="preserve"> Wolontariatu</w:t>
      </w:r>
      <w:r w:rsidRPr="0067041D">
        <w:rPr>
          <w:rFonts w:cs="Arial"/>
          <w:bCs/>
          <w:color w:val="00000A"/>
          <w:sz w:val="24"/>
          <w:szCs w:val="24"/>
        </w:rPr>
        <w:t>:</w:t>
      </w:r>
    </w:p>
    <w:p w:rsidR="00465838" w:rsidRPr="0067041D" w:rsidRDefault="00465838" w:rsidP="00511207">
      <w:pPr>
        <w:numPr>
          <w:ilvl w:val="0"/>
          <w:numId w:val="7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7041D">
        <w:rPr>
          <w:rFonts w:cs="Arial"/>
          <w:sz w:val="24"/>
          <w:szCs w:val="24"/>
        </w:rPr>
        <w:t>działania na rzecz środowiska szkolnego;</w:t>
      </w:r>
    </w:p>
    <w:p w:rsidR="00465838" w:rsidRPr="0067041D" w:rsidRDefault="00465838" w:rsidP="00511207">
      <w:pPr>
        <w:numPr>
          <w:ilvl w:val="0"/>
          <w:numId w:val="7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7041D">
        <w:rPr>
          <w:rFonts w:cs="Arial"/>
          <w:sz w:val="24"/>
          <w:szCs w:val="24"/>
        </w:rPr>
        <w:t>działania na rzecz środowiska lokalnego;</w:t>
      </w:r>
    </w:p>
    <w:p w:rsidR="00465838" w:rsidRPr="006772D7" w:rsidRDefault="00465838" w:rsidP="00511207">
      <w:pPr>
        <w:numPr>
          <w:ilvl w:val="0"/>
          <w:numId w:val="7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bCs/>
          <w:color w:val="00000A"/>
          <w:sz w:val="24"/>
          <w:szCs w:val="24"/>
        </w:rPr>
      </w:pPr>
      <w:r w:rsidRPr="0067041D">
        <w:rPr>
          <w:rFonts w:cs="Arial"/>
          <w:sz w:val="24"/>
          <w:szCs w:val="24"/>
        </w:rPr>
        <w:t>udział w</w:t>
      </w:r>
      <w:r>
        <w:rPr>
          <w:rFonts w:cs="Arial"/>
          <w:bCs/>
          <w:color w:val="00000A"/>
          <w:sz w:val="24"/>
          <w:szCs w:val="24"/>
        </w:rPr>
        <w:t xml:space="preserve"> akcjach ogólnopolskich </w:t>
      </w:r>
      <w:r w:rsidRPr="00A240F6">
        <w:rPr>
          <w:rFonts w:cs="Arial"/>
          <w:bCs/>
          <w:color w:val="00000A"/>
          <w:sz w:val="24"/>
          <w:szCs w:val="24"/>
        </w:rPr>
        <w:t xml:space="preserve">za zgodą </w:t>
      </w:r>
      <w:r w:rsidR="00356A35">
        <w:rPr>
          <w:rFonts w:cs="Arial"/>
          <w:bCs/>
          <w:color w:val="00000A"/>
          <w:sz w:val="24"/>
          <w:szCs w:val="24"/>
        </w:rPr>
        <w:t>D</w:t>
      </w:r>
      <w:r>
        <w:rPr>
          <w:rFonts w:cs="Arial"/>
          <w:bCs/>
          <w:color w:val="00000A"/>
          <w:sz w:val="24"/>
          <w:szCs w:val="24"/>
        </w:rPr>
        <w:t>yrektora</w:t>
      </w:r>
      <w:r w:rsidRPr="00A240F6">
        <w:rPr>
          <w:rFonts w:cs="Arial"/>
          <w:bCs/>
          <w:color w:val="00000A"/>
          <w:sz w:val="24"/>
          <w:szCs w:val="24"/>
        </w:rPr>
        <w:t xml:space="preserve"> </w:t>
      </w:r>
      <w:r w:rsidR="00356A35">
        <w:rPr>
          <w:rFonts w:cs="Arial"/>
          <w:bCs/>
          <w:color w:val="00000A"/>
          <w:sz w:val="24"/>
          <w:szCs w:val="24"/>
        </w:rPr>
        <w:t>S</w:t>
      </w:r>
      <w:r>
        <w:rPr>
          <w:rFonts w:cs="Arial"/>
          <w:bCs/>
          <w:color w:val="00000A"/>
          <w:sz w:val="24"/>
          <w:szCs w:val="24"/>
        </w:rPr>
        <w:t>zkoły</w:t>
      </w:r>
      <w:r w:rsidRPr="00A240F6">
        <w:rPr>
          <w:rFonts w:cs="Arial"/>
          <w:bCs/>
          <w:color w:val="00000A"/>
          <w:sz w:val="24"/>
          <w:szCs w:val="24"/>
        </w:rPr>
        <w:t>.</w:t>
      </w:r>
    </w:p>
    <w:p w:rsidR="00465838" w:rsidRPr="0067041D" w:rsidRDefault="00465838" w:rsidP="00511207">
      <w:pPr>
        <w:pStyle w:val="Akapitzlist"/>
        <w:numPr>
          <w:ilvl w:val="0"/>
          <w:numId w:val="73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color w:val="00000A"/>
          <w:sz w:val="24"/>
          <w:szCs w:val="24"/>
        </w:rPr>
      </w:pPr>
      <w:r w:rsidRPr="00A240F6">
        <w:rPr>
          <w:rFonts w:cs="Arial"/>
          <w:bCs/>
          <w:color w:val="00000A"/>
          <w:sz w:val="24"/>
          <w:szCs w:val="24"/>
        </w:rPr>
        <w:t xml:space="preserve">Na każdy </w:t>
      </w:r>
      <w:r w:rsidR="00356A35">
        <w:rPr>
          <w:rFonts w:cs="Arial"/>
          <w:color w:val="00000A"/>
          <w:sz w:val="24"/>
          <w:szCs w:val="24"/>
        </w:rPr>
        <w:t xml:space="preserve">rok szkolny koordynator </w:t>
      </w:r>
      <w:r w:rsidR="000D421B">
        <w:rPr>
          <w:rFonts w:cs="Arial"/>
          <w:color w:val="00000A"/>
          <w:sz w:val="24"/>
          <w:szCs w:val="24"/>
        </w:rPr>
        <w:t xml:space="preserve">Szkolnego </w:t>
      </w:r>
      <w:r w:rsidR="00356A35">
        <w:rPr>
          <w:rFonts w:cs="Arial"/>
          <w:color w:val="00000A"/>
          <w:sz w:val="24"/>
          <w:szCs w:val="24"/>
        </w:rPr>
        <w:t>K</w:t>
      </w:r>
      <w:r w:rsidRPr="0067041D">
        <w:rPr>
          <w:rFonts w:cs="Arial"/>
          <w:color w:val="00000A"/>
          <w:sz w:val="24"/>
          <w:szCs w:val="24"/>
        </w:rPr>
        <w:t xml:space="preserve">lubu </w:t>
      </w:r>
      <w:r w:rsidR="00605A42">
        <w:rPr>
          <w:rFonts w:cs="Arial"/>
          <w:color w:val="00000A"/>
          <w:sz w:val="24"/>
          <w:szCs w:val="24"/>
        </w:rPr>
        <w:t xml:space="preserve">Wolontariatu </w:t>
      </w:r>
      <w:r w:rsidR="000D421B">
        <w:rPr>
          <w:rFonts w:cs="Arial"/>
          <w:color w:val="00000A"/>
          <w:sz w:val="24"/>
          <w:szCs w:val="24"/>
        </w:rPr>
        <w:t>wspólnie z </w:t>
      </w:r>
      <w:r w:rsidRPr="0067041D">
        <w:rPr>
          <w:rFonts w:cs="Arial"/>
          <w:color w:val="00000A"/>
          <w:sz w:val="24"/>
          <w:szCs w:val="24"/>
        </w:rPr>
        <w:t>członkami opracowuje plan pracy.</w:t>
      </w:r>
    </w:p>
    <w:p w:rsidR="00465838" w:rsidRPr="0067041D" w:rsidRDefault="00465838" w:rsidP="00511207">
      <w:pPr>
        <w:pStyle w:val="Akapitzlist"/>
        <w:numPr>
          <w:ilvl w:val="0"/>
          <w:numId w:val="73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color w:val="00000A"/>
          <w:sz w:val="24"/>
          <w:szCs w:val="24"/>
        </w:rPr>
      </w:pPr>
      <w:r w:rsidRPr="0067041D">
        <w:rPr>
          <w:rFonts w:cs="Arial"/>
          <w:color w:val="00000A"/>
          <w:sz w:val="24"/>
          <w:szCs w:val="24"/>
        </w:rPr>
        <w:t>Plan pracy oraz inne do</w:t>
      </w:r>
      <w:r w:rsidR="00E633DB">
        <w:rPr>
          <w:rFonts w:cs="Arial"/>
          <w:color w:val="00000A"/>
          <w:sz w:val="24"/>
          <w:szCs w:val="24"/>
        </w:rPr>
        <w:t>kumenty regulujące działalność K</w:t>
      </w:r>
      <w:r w:rsidRPr="0067041D">
        <w:rPr>
          <w:rFonts w:cs="Arial"/>
          <w:color w:val="00000A"/>
          <w:sz w:val="24"/>
          <w:szCs w:val="24"/>
        </w:rPr>
        <w:t xml:space="preserve">lubu </w:t>
      </w:r>
      <w:r>
        <w:rPr>
          <w:rFonts w:cs="Arial"/>
          <w:color w:val="00000A"/>
          <w:sz w:val="24"/>
          <w:szCs w:val="24"/>
        </w:rPr>
        <w:t>zamieszcz</w:t>
      </w:r>
      <w:r w:rsidR="00E633DB">
        <w:rPr>
          <w:rFonts w:cs="Arial"/>
          <w:color w:val="00000A"/>
          <w:sz w:val="24"/>
          <w:szCs w:val="24"/>
        </w:rPr>
        <w:t>one są na stronie internetowej S</w:t>
      </w:r>
      <w:r>
        <w:rPr>
          <w:rFonts w:cs="Arial"/>
          <w:color w:val="00000A"/>
          <w:sz w:val="24"/>
          <w:szCs w:val="24"/>
        </w:rPr>
        <w:t xml:space="preserve">zkoły. </w:t>
      </w:r>
    </w:p>
    <w:p w:rsidR="00465838" w:rsidRPr="0067041D" w:rsidRDefault="00465838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bCs/>
          <w:color w:val="00000A"/>
          <w:sz w:val="24"/>
          <w:szCs w:val="24"/>
        </w:rPr>
      </w:pPr>
      <w:r>
        <w:rPr>
          <w:rFonts w:cs="Arial"/>
          <w:color w:val="00000A"/>
          <w:sz w:val="24"/>
          <w:szCs w:val="24"/>
        </w:rPr>
        <w:t xml:space="preserve">1. </w:t>
      </w:r>
      <w:r w:rsidRPr="0089665E">
        <w:rPr>
          <w:rFonts w:cs="Arial"/>
          <w:color w:val="00000A"/>
          <w:sz w:val="24"/>
          <w:szCs w:val="24"/>
        </w:rPr>
        <w:t>Nagradzanie</w:t>
      </w:r>
      <w:r w:rsidRPr="0067041D">
        <w:rPr>
          <w:rFonts w:cs="Arial"/>
          <w:bCs/>
          <w:color w:val="00000A"/>
          <w:sz w:val="24"/>
          <w:szCs w:val="24"/>
        </w:rPr>
        <w:t xml:space="preserve"> wolont</w:t>
      </w:r>
      <w:r w:rsidR="00605A42">
        <w:rPr>
          <w:rFonts w:cs="Arial"/>
          <w:bCs/>
          <w:color w:val="00000A"/>
          <w:sz w:val="24"/>
          <w:szCs w:val="24"/>
        </w:rPr>
        <w:t>ariuszy ma charakter motywujący i</w:t>
      </w:r>
      <w:r w:rsidRPr="0067041D">
        <w:rPr>
          <w:rFonts w:cs="Arial"/>
          <w:bCs/>
          <w:color w:val="00000A"/>
          <w:sz w:val="24"/>
          <w:szCs w:val="24"/>
        </w:rPr>
        <w:t xml:space="preserve"> podkreślający uznanie dla </w:t>
      </w:r>
      <w:r w:rsidR="00605A42">
        <w:rPr>
          <w:rFonts w:cs="Arial"/>
          <w:bCs/>
          <w:color w:val="00000A"/>
          <w:sz w:val="24"/>
          <w:szCs w:val="24"/>
        </w:rPr>
        <w:t>ich</w:t>
      </w:r>
      <w:r>
        <w:rPr>
          <w:rFonts w:cs="Arial"/>
          <w:bCs/>
          <w:color w:val="00000A"/>
          <w:sz w:val="24"/>
          <w:szCs w:val="24"/>
        </w:rPr>
        <w:t xml:space="preserve"> </w:t>
      </w:r>
      <w:r w:rsidR="00605A42">
        <w:rPr>
          <w:rFonts w:cs="Arial"/>
          <w:bCs/>
          <w:color w:val="00000A"/>
          <w:sz w:val="24"/>
          <w:szCs w:val="24"/>
        </w:rPr>
        <w:t>działalności.</w:t>
      </w:r>
    </w:p>
    <w:p w:rsidR="00465838" w:rsidRPr="0067041D" w:rsidRDefault="00465838" w:rsidP="00511207">
      <w:pPr>
        <w:pStyle w:val="Akapitzlist"/>
        <w:numPr>
          <w:ilvl w:val="0"/>
          <w:numId w:val="7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bCs/>
          <w:color w:val="00000A"/>
          <w:sz w:val="24"/>
          <w:szCs w:val="24"/>
        </w:rPr>
      </w:pPr>
      <w:r w:rsidRPr="0067041D">
        <w:rPr>
          <w:rFonts w:cs="Arial"/>
          <w:bCs/>
          <w:color w:val="00000A"/>
          <w:sz w:val="24"/>
          <w:szCs w:val="24"/>
        </w:rPr>
        <w:t>Wychowawca klasy uwzględnia zaangażowanie ucznia w dz</w:t>
      </w:r>
      <w:r>
        <w:rPr>
          <w:rFonts w:cs="Arial"/>
          <w:bCs/>
          <w:color w:val="00000A"/>
          <w:sz w:val="24"/>
          <w:szCs w:val="24"/>
        </w:rPr>
        <w:t xml:space="preserve">iałalność wolontarystyczną </w:t>
      </w:r>
      <w:r w:rsidR="00605A42">
        <w:rPr>
          <w:rFonts w:cs="Arial"/>
          <w:bCs/>
          <w:color w:val="00000A"/>
          <w:sz w:val="24"/>
          <w:szCs w:val="24"/>
        </w:rPr>
        <w:t>i społeczną na rzecz S</w:t>
      </w:r>
      <w:r w:rsidRPr="0067041D">
        <w:rPr>
          <w:rFonts w:cs="Arial"/>
          <w:bCs/>
          <w:color w:val="00000A"/>
          <w:sz w:val="24"/>
          <w:szCs w:val="24"/>
        </w:rPr>
        <w:t>zkoły przy ocenianiu zachowania ucznia</w:t>
      </w:r>
      <w:r>
        <w:rPr>
          <w:rFonts w:cs="Arial"/>
          <w:bCs/>
          <w:color w:val="00000A"/>
          <w:sz w:val="24"/>
          <w:szCs w:val="24"/>
        </w:rPr>
        <w:t xml:space="preserve">, zgodnie z zasadami opisanymi </w:t>
      </w:r>
      <w:r w:rsidRPr="0067041D">
        <w:rPr>
          <w:rFonts w:cs="Arial"/>
          <w:bCs/>
          <w:color w:val="00000A"/>
          <w:sz w:val="24"/>
          <w:szCs w:val="24"/>
        </w:rPr>
        <w:t xml:space="preserve">w </w:t>
      </w:r>
      <w:r w:rsidR="002D0695" w:rsidRPr="00325EE2">
        <w:rPr>
          <w:rFonts w:ascii="Arial" w:hAnsi="Arial" w:cs="Arial"/>
          <w:bCs/>
          <w:color w:val="00000A"/>
          <w:sz w:val="24"/>
          <w:szCs w:val="24"/>
          <w:highlight w:val="yellow"/>
        </w:rPr>
        <w:t>§</w:t>
      </w:r>
      <w:r w:rsidR="00325EE2" w:rsidRPr="00325EE2">
        <w:rPr>
          <w:rFonts w:cs="Arial"/>
          <w:bCs/>
          <w:color w:val="00000A"/>
          <w:sz w:val="24"/>
          <w:szCs w:val="24"/>
          <w:highlight w:val="yellow"/>
        </w:rPr>
        <w:t>82 ust. 10 pkt. 2</w:t>
      </w:r>
      <w:r w:rsidR="002D0695">
        <w:rPr>
          <w:rFonts w:cs="Arial"/>
          <w:bCs/>
          <w:color w:val="00000A"/>
          <w:sz w:val="24"/>
          <w:szCs w:val="24"/>
        </w:rPr>
        <w:t>.</w:t>
      </w:r>
    </w:p>
    <w:p w:rsidR="00465838" w:rsidRPr="006772D7" w:rsidRDefault="00465838" w:rsidP="00511207">
      <w:pPr>
        <w:pStyle w:val="Akapitzlist"/>
        <w:numPr>
          <w:ilvl w:val="0"/>
          <w:numId w:val="7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color w:val="00000A"/>
          <w:sz w:val="24"/>
          <w:szCs w:val="24"/>
        </w:rPr>
      </w:pPr>
      <w:r w:rsidRPr="0067041D">
        <w:rPr>
          <w:rFonts w:cs="Arial"/>
          <w:bCs/>
          <w:color w:val="00000A"/>
          <w:sz w:val="24"/>
          <w:szCs w:val="24"/>
        </w:rPr>
        <w:t>Formy</w:t>
      </w:r>
      <w:r w:rsidRPr="00A240F6">
        <w:rPr>
          <w:rFonts w:cs="Arial"/>
          <w:color w:val="00000A"/>
          <w:sz w:val="24"/>
          <w:szCs w:val="24"/>
        </w:rPr>
        <w:t xml:space="preserve"> nagradzania:</w:t>
      </w:r>
    </w:p>
    <w:p w:rsidR="00465838" w:rsidRPr="0089665E" w:rsidRDefault="002D0695" w:rsidP="00511207">
      <w:pPr>
        <w:numPr>
          <w:ilvl w:val="0"/>
          <w:numId w:val="75"/>
        </w:numPr>
        <w:tabs>
          <w:tab w:val="left" w:pos="0"/>
          <w:tab w:val="left" w:pos="426"/>
        </w:tabs>
        <w:spacing w:before="120" w:after="120"/>
        <w:ind w:hanging="31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pochwała D</w:t>
      </w:r>
      <w:r w:rsidR="00465838" w:rsidRPr="0089665E">
        <w:rPr>
          <w:rFonts w:cs="Arial"/>
          <w:sz w:val="24"/>
          <w:szCs w:val="24"/>
        </w:rPr>
        <w:t>yrektora na sz</w:t>
      </w:r>
      <w:r w:rsidR="00465838">
        <w:rPr>
          <w:rFonts w:cs="Arial"/>
          <w:sz w:val="24"/>
          <w:szCs w:val="24"/>
        </w:rPr>
        <w:t>kolnym apelu;</w:t>
      </w:r>
    </w:p>
    <w:p w:rsidR="00465838" w:rsidRPr="0089665E" w:rsidRDefault="00465838" w:rsidP="00511207">
      <w:pPr>
        <w:numPr>
          <w:ilvl w:val="0"/>
          <w:numId w:val="75"/>
        </w:numPr>
        <w:tabs>
          <w:tab w:val="left" w:pos="0"/>
          <w:tab w:val="left" w:pos="426"/>
        </w:tabs>
        <w:spacing w:before="120" w:after="120"/>
        <w:ind w:hanging="31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przyznanie dyplomu;</w:t>
      </w:r>
    </w:p>
    <w:p w:rsidR="00465838" w:rsidRPr="0089665E" w:rsidRDefault="00465838" w:rsidP="00511207">
      <w:pPr>
        <w:numPr>
          <w:ilvl w:val="0"/>
          <w:numId w:val="75"/>
        </w:numPr>
        <w:tabs>
          <w:tab w:val="left" w:pos="0"/>
          <w:tab w:val="left" w:pos="426"/>
        </w:tabs>
        <w:spacing w:before="120" w:after="120"/>
        <w:ind w:hanging="312"/>
        <w:jc w:val="both"/>
        <w:rPr>
          <w:rFonts w:cs="Arial"/>
          <w:sz w:val="24"/>
          <w:szCs w:val="24"/>
        </w:rPr>
      </w:pPr>
      <w:r w:rsidRPr="0089665E">
        <w:rPr>
          <w:rFonts w:cs="Arial"/>
          <w:sz w:val="24"/>
          <w:szCs w:val="24"/>
        </w:rPr>
        <w:lastRenderedPageBreak/>
        <w:t xml:space="preserve">wyrażenie słownego </w:t>
      </w:r>
      <w:r>
        <w:rPr>
          <w:rFonts w:cs="Arial"/>
          <w:sz w:val="24"/>
          <w:szCs w:val="24"/>
        </w:rPr>
        <w:t>uznania wobec zespołu klasowego;</w:t>
      </w:r>
    </w:p>
    <w:p w:rsidR="00465838" w:rsidRPr="006077B8" w:rsidRDefault="00465838" w:rsidP="00511207">
      <w:pPr>
        <w:numPr>
          <w:ilvl w:val="0"/>
          <w:numId w:val="75"/>
        </w:numPr>
        <w:tabs>
          <w:tab w:val="left" w:pos="0"/>
          <w:tab w:val="left" w:pos="426"/>
        </w:tabs>
        <w:spacing w:before="120" w:after="120"/>
        <w:ind w:hanging="312"/>
        <w:jc w:val="both"/>
        <w:rPr>
          <w:rFonts w:cs="Arial"/>
          <w:sz w:val="24"/>
          <w:szCs w:val="24"/>
        </w:rPr>
      </w:pPr>
      <w:r w:rsidRPr="006077B8">
        <w:rPr>
          <w:rFonts w:cs="Arial"/>
          <w:sz w:val="24"/>
          <w:szCs w:val="24"/>
        </w:rPr>
        <w:t>pisemne podziękowanie do rodziców;</w:t>
      </w:r>
    </w:p>
    <w:p w:rsidR="00465838" w:rsidRPr="001B7C9E" w:rsidRDefault="00465838" w:rsidP="00511207">
      <w:pPr>
        <w:numPr>
          <w:ilvl w:val="0"/>
          <w:numId w:val="75"/>
        </w:numPr>
        <w:tabs>
          <w:tab w:val="left" w:pos="0"/>
          <w:tab w:val="left" w:pos="426"/>
        </w:tabs>
        <w:spacing w:before="120" w:after="120"/>
        <w:ind w:hanging="312"/>
        <w:jc w:val="both"/>
        <w:rPr>
          <w:rFonts w:cs="Arial"/>
          <w:sz w:val="24"/>
          <w:szCs w:val="24"/>
          <w:highlight w:val="yellow"/>
        </w:rPr>
      </w:pPr>
      <w:r w:rsidRPr="006077B8">
        <w:rPr>
          <w:rFonts w:cs="Arial"/>
          <w:sz w:val="24"/>
          <w:szCs w:val="24"/>
        </w:rPr>
        <w:t>punkty dodatnie wpisane z</w:t>
      </w:r>
      <w:r w:rsidR="00605A42" w:rsidRPr="006077B8">
        <w:rPr>
          <w:rFonts w:cs="Arial"/>
          <w:sz w:val="24"/>
          <w:szCs w:val="24"/>
        </w:rPr>
        <w:t>godnie ze S</w:t>
      </w:r>
      <w:r w:rsidRPr="006077B8">
        <w:rPr>
          <w:rFonts w:cs="Arial"/>
          <w:sz w:val="24"/>
          <w:szCs w:val="24"/>
        </w:rPr>
        <w:t xml:space="preserve">zkolnym </w:t>
      </w:r>
      <w:r w:rsidR="00605A42" w:rsidRPr="006077B8">
        <w:rPr>
          <w:rFonts w:cs="Arial"/>
          <w:sz w:val="24"/>
          <w:szCs w:val="24"/>
        </w:rPr>
        <w:t>Kodeksem Zachowania</w:t>
      </w:r>
      <w:r w:rsidR="00F2440A" w:rsidRPr="006077B8">
        <w:rPr>
          <w:rFonts w:cs="Arial"/>
          <w:sz w:val="24"/>
          <w:szCs w:val="24"/>
        </w:rPr>
        <w:t xml:space="preserve"> </w:t>
      </w:r>
      <w:r w:rsidR="001B7C9E">
        <w:rPr>
          <w:rFonts w:cs="Arial"/>
          <w:sz w:val="24"/>
          <w:szCs w:val="24"/>
        </w:rPr>
        <w:t>(</w:t>
      </w:r>
      <w:r w:rsidR="00F2440A" w:rsidRPr="001B7C9E">
        <w:rPr>
          <w:rFonts w:cs="Arial"/>
          <w:sz w:val="24"/>
          <w:szCs w:val="24"/>
          <w:highlight w:val="yellow"/>
        </w:rPr>
        <w:t>§</w:t>
      </w:r>
      <w:r w:rsidR="00325EE2">
        <w:rPr>
          <w:rFonts w:cs="Arial"/>
          <w:sz w:val="24"/>
          <w:szCs w:val="24"/>
          <w:highlight w:val="yellow"/>
        </w:rPr>
        <w:t>82 ust. 10 pkt. 2</w:t>
      </w:r>
      <w:r w:rsidR="00F2440A" w:rsidRPr="001B7C9E">
        <w:rPr>
          <w:rFonts w:cs="Arial"/>
          <w:sz w:val="24"/>
          <w:szCs w:val="24"/>
          <w:highlight w:val="yellow"/>
        </w:rPr>
        <w:t>)</w:t>
      </w:r>
      <w:r w:rsidRPr="001B7C9E">
        <w:rPr>
          <w:rFonts w:cs="Arial"/>
          <w:sz w:val="24"/>
          <w:szCs w:val="24"/>
          <w:highlight w:val="yellow"/>
        </w:rPr>
        <w:t>;</w:t>
      </w:r>
    </w:p>
    <w:p w:rsidR="0062060E" w:rsidRPr="00FB126F" w:rsidRDefault="0062060E" w:rsidP="00511207">
      <w:pPr>
        <w:numPr>
          <w:ilvl w:val="0"/>
          <w:numId w:val="75"/>
        </w:numPr>
        <w:tabs>
          <w:tab w:val="left" w:pos="0"/>
          <w:tab w:val="left" w:pos="426"/>
        </w:tabs>
        <w:spacing w:before="120" w:after="120"/>
        <w:ind w:hanging="312"/>
        <w:jc w:val="both"/>
        <w:rPr>
          <w:rFonts w:cs="Arial"/>
          <w:sz w:val="24"/>
          <w:szCs w:val="24"/>
        </w:rPr>
      </w:pPr>
      <w:r w:rsidRPr="00FB126F">
        <w:rPr>
          <w:rFonts w:cs="Arial"/>
          <w:sz w:val="24"/>
          <w:szCs w:val="24"/>
        </w:rPr>
        <w:t xml:space="preserve">wpisanie informacji o aktywnej działalności ucznia w ramach </w:t>
      </w:r>
      <w:r w:rsidR="006077B8">
        <w:rPr>
          <w:rFonts w:cs="Arial"/>
          <w:sz w:val="24"/>
          <w:szCs w:val="24"/>
        </w:rPr>
        <w:t xml:space="preserve">Szkolnego </w:t>
      </w:r>
      <w:r w:rsidRPr="00FB126F">
        <w:rPr>
          <w:rFonts w:cs="Arial"/>
          <w:sz w:val="24"/>
          <w:szCs w:val="24"/>
        </w:rPr>
        <w:t>Klubu Wolontariatu na świadectwie</w:t>
      </w:r>
      <w:r w:rsidR="000D19E8" w:rsidRPr="00FB126F">
        <w:rPr>
          <w:rFonts w:cs="Arial"/>
          <w:sz w:val="24"/>
          <w:szCs w:val="24"/>
        </w:rPr>
        <w:t xml:space="preserve"> szkolnym</w:t>
      </w:r>
      <w:r w:rsidRPr="00FB126F">
        <w:rPr>
          <w:rFonts w:cs="Arial"/>
          <w:sz w:val="24"/>
          <w:szCs w:val="24"/>
        </w:rPr>
        <w:t>;</w:t>
      </w:r>
    </w:p>
    <w:p w:rsidR="0062060E" w:rsidRPr="00FB126F" w:rsidRDefault="00465838" w:rsidP="00511207">
      <w:pPr>
        <w:numPr>
          <w:ilvl w:val="0"/>
          <w:numId w:val="75"/>
        </w:numPr>
        <w:tabs>
          <w:tab w:val="left" w:pos="0"/>
          <w:tab w:val="left" w:pos="426"/>
        </w:tabs>
        <w:spacing w:before="120" w:after="120"/>
        <w:ind w:hanging="312"/>
        <w:jc w:val="both"/>
        <w:rPr>
          <w:rFonts w:cs="Arial"/>
          <w:color w:val="00000A"/>
          <w:sz w:val="24"/>
          <w:szCs w:val="24"/>
        </w:rPr>
      </w:pPr>
      <w:r w:rsidRPr="00FB126F">
        <w:rPr>
          <w:rFonts w:cs="Arial"/>
          <w:sz w:val="24"/>
          <w:szCs w:val="24"/>
        </w:rPr>
        <w:t xml:space="preserve">wpisanie informacji o działalności społecznej w ramach </w:t>
      </w:r>
      <w:r w:rsidR="006077B8">
        <w:rPr>
          <w:rFonts w:cs="Arial"/>
          <w:sz w:val="24"/>
          <w:szCs w:val="24"/>
        </w:rPr>
        <w:t xml:space="preserve">Szkolnego </w:t>
      </w:r>
      <w:r w:rsidR="0062060E" w:rsidRPr="00FB126F">
        <w:rPr>
          <w:rFonts w:cs="Arial"/>
          <w:sz w:val="24"/>
          <w:szCs w:val="24"/>
        </w:rPr>
        <w:t>Klubu W</w:t>
      </w:r>
      <w:r w:rsidRPr="00FB126F">
        <w:rPr>
          <w:rFonts w:cs="Arial"/>
          <w:sz w:val="24"/>
          <w:szCs w:val="24"/>
        </w:rPr>
        <w:t>olontariatu na świadectwie ukończenia</w:t>
      </w:r>
      <w:r w:rsidRPr="00FB126F">
        <w:rPr>
          <w:rFonts w:cs="Arial"/>
          <w:color w:val="00000A"/>
          <w:sz w:val="24"/>
          <w:szCs w:val="24"/>
        </w:rPr>
        <w:t xml:space="preserve"> </w:t>
      </w:r>
      <w:r w:rsidR="0062060E" w:rsidRPr="00FB126F">
        <w:rPr>
          <w:rFonts w:cs="Arial"/>
          <w:color w:val="00000A"/>
          <w:sz w:val="24"/>
          <w:szCs w:val="24"/>
        </w:rPr>
        <w:t>Szkoły:</w:t>
      </w:r>
    </w:p>
    <w:p w:rsidR="00465838" w:rsidRPr="00FB126F" w:rsidRDefault="00465838" w:rsidP="00511207">
      <w:pPr>
        <w:pStyle w:val="Akapitzlist"/>
        <w:numPr>
          <w:ilvl w:val="0"/>
          <w:numId w:val="19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color w:val="00000A"/>
          <w:sz w:val="24"/>
          <w:szCs w:val="24"/>
        </w:rPr>
      </w:pPr>
      <w:r w:rsidRPr="00FB126F">
        <w:rPr>
          <w:rFonts w:cs="Arial"/>
          <w:color w:val="00000A"/>
          <w:sz w:val="24"/>
          <w:szCs w:val="24"/>
        </w:rPr>
        <w:t xml:space="preserve">wpis na świadectwie uzyskuje uczeń, </w:t>
      </w:r>
      <w:r w:rsidR="0062060E" w:rsidRPr="00FB126F">
        <w:rPr>
          <w:rFonts w:cs="Arial"/>
          <w:color w:val="00000A"/>
          <w:sz w:val="24"/>
          <w:szCs w:val="24"/>
        </w:rPr>
        <w:t>który przez co najmniej dwa</w:t>
      </w:r>
      <w:r w:rsidR="00D16838" w:rsidRPr="00FB126F">
        <w:rPr>
          <w:rFonts w:cs="Arial"/>
          <w:color w:val="00000A"/>
          <w:sz w:val="24"/>
          <w:szCs w:val="24"/>
        </w:rPr>
        <w:t xml:space="preserve"> lata na świadectwie </w:t>
      </w:r>
      <w:r w:rsidR="000D19E8" w:rsidRPr="00FB126F">
        <w:rPr>
          <w:rFonts w:cs="Arial"/>
          <w:color w:val="00000A"/>
          <w:sz w:val="24"/>
          <w:szCs w:val="24"/>
        </w:rPr>
        <w:t>szkolnym</w:t>
      </w:r>
      <w:r w:rsidR="0062060E" w:rsidRPr="00FB126F">
        <w:rPr>
          <w:rFonts w:cs="Arial"/>
          <w:color w:val="00000A"/>
          <w:sz w:val="24"/>
          <w:szCs w:val="24"/>
        </w:rPr>
        <w:t xml:space="preserve"> uzyskał wpis zgodnie z punktem 6.</w:t>
      </w:r>
    </w:p>
    <w:p w:rsidR="00465838" w:rsidRPr="006772D7" w:rsidRDefault="00465838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color w:val="00000A"/>
          <w:sz w:val="24"/>
          <w:szCs w:val="24"/>
        </w:rPr>
      </w:pPr>
      <w:r>
        <w:rPr>
          <w:rFonts w:cs="Arial"/>
          <w:color w:val="00000A"/>
          <w:sz w:val="24"/>
          <w:szCs w:val="24"/>
        </w:rPr>
        <w:t>1. Szczegółową organizację</w:t>
      </w:r>
      <w:r w:rsidRPr="00A240F6">
        <w:rPr>
          <w:rFonts w:cs="Arial"/>
          <w:color w:val="00000A"/>
          <w:sz w:val="24"/>
          <w:szCs w:val="24"/>
        </w:rPr>
        <w:t xml:space="preserve"> wolontariatu w </w:t>
      </w:r>
      <w:r w:rsidR="00356A35">
        <w:rPr>
          <w:rFonts w:cs="Arial"/>
          <w:color w:val="00000A"/>
          <w:sz w:val="24"/>
          <w:szCs w:val="24"/>
        </w:rPr>
        <w:t>S</w:t>
      </w:r>
      <w:r w:rsidR="0062060E">
        <w:rPr>
          <w:rFonts w:cs="Arial"/>
          <w:color w:val="00000A"/>
          <w:sz w:val="24"/>
          <w:szCs w:val="24"/>
        </w:rPr>
        <w:t>zkole określa R</w:t>
      </w:r>
      <w:r w:rsidRPr="0089665E">
        <w:rPr>
          <w:rFonts w:cs="Arial"/>
          <w:color w:val="00000A"/>
          <w:sz w:val="24"/>
          <w:szCs w:val="24"/>
        </w:rPr>
        <w:t xml:space="preserve">egulamin </w:t>
      </w:r>
      <w:r w:rsidR="0062060E">
        <w:rPr>
          <w:rFonts w:cs="Arial"/>
          <w:color w:val="00000A"/>
          <w:sz w:val="24"/>
          <w:szCs w:val="24"/>
        </w:rPr>
        <w:t>Szkolnego Klubu W</w:t>
      </w:r>
      <w:r w:rsidRPr="0089665E">
        <w:rPr>
          <w:rFonts w:cs="Arial"/>
          <w:color w:val="00000A"/>
          <w:sz w:val="24"/>
          <w:szCs w:val="24"/>
        </w:rPr>
        <w:t>olontariatu.</w:t>
      </w:r>
    </w:p>
    <w:p w:rsidR="00465838" w:rsidRPr="0089665E" w:rsidRDefault="00465838" w:rsidP="00511207">
      <w:pPr>
        <w:pStyle w:val="Akapitzlist"/>
        <w:numPr>
          <w:ilvl w:val="0"/>
          <w:numId w:val="76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bCs/>
          <w:color w:val="00000A"/>
          <w:sz w:val="24"/>
          <w:szCs w:val="24"/>
        </w:rPr>
      </w:pPr>
      <w:r w:rsidRPr="0089665E">
        <w:rPr>
          <w:rFonts w:cs="Arial"/>
          <w:bCs/>
          <w:color w:val="00000A"/>
          <w:sz w:val="24"/>
          <w:szCs w:val="24"/>
        </w:rPr>
        <w:t xml:space="preserve">Każdy </w:t>
      </w:r>
      <w:r w:rsidR="0062060E">
        <w:rPr>
          <w:rFonts w:cs="Arial"/>
          <w:bCs/>
          <w:color w:val="00000A"/>
          <w:sz w:val="24"/>
          <w:szCs w:val="24"/>
        </w:rPr>
        <w:t xml:space="preserve">uczeń, który nie przystąpił do </w:t>
      </w:r>
      <w:r w:rsidR="006077B8">
        <w:rPr>
          <w:rFonts w:cs="Arial"/>
          <w:bCs/>
          <w:color w:val="00000A"/>
          <w:sz w:val="24"/>
          <w:szCs w:val="24"/>
        </w:rPr>
        <w:t xml:space="preserve">Szkolnego </w:t>
      </w:r>
      <w:r w:rsidR="0062060E">
        <w:rPr>
          <w:rFonts w:cs="Arial"/>
          <w:bCs/>
          <w:color w:val="00000A"/>
          <w:sz w:val="24"/>
          <w:szCs w:val="24"/>
        </w:rPr>
        <w:t>Klubu W</w:t>
      </w:r>
      <w:r w:rsidRPr="0089665E">
        <w:rPr>
          <w:rFonts w:cs="Arial"/>
          <w:bCs/>
          <w:color w:val="00000A"/>
          <w:sz w:val="24"/>
          <w:szCs w:val="24"/>
        </w:rPr>
        <w:t>olontari</w:t>
      </w:r>
      <w:r w:rsidR="0062060E">
        <w:rPr>
          <w:rFonts w:cs="Arial"/>
          <w:bCs/>
          <w:color w:val="00000A"/>
          <w:sz w:val="24"/>
          <w:szCs w:val="24"/>
        </w:rPr>
        <w:t>atu</w:t>
      </w:r>
      <w:r w:rsidRPr="0089665E">
        <w:rPr>
          <w:rFonts w:cs="Arial"/>
          <w:bCs/>
          <w:color w:val="00000A"/>
          <w:sz w:val="24"/>
          <w:szCs w:val="24"/>
        </w:rPr>
        <w:t xml:space="preserve"> może</w:t>
      </w:r>
      <w:r>
        <w:rPr>
          <w:rFonts w:cs="Arial"/>
          <w:bCs/>
          <w:color w:val="00000A"/>
          <w:sz w:val="24"/>
          <w:szCs w:val="24"/>
        </w:rPr>
        <w:t xml:space="preserve"> </w:t>
      </w:r>
      <w:r w:rsidR="00356A35">
        <w:rPr>
          <w:rFonts w:cs="Arial"/>
          <w:bCs/>
          <w:color w:val="00000A"/>
          <w:sz w:val="24"/>
          <w:szCs w:val="24"/>
        </w:rPr>
        <w:t>pomagać w działalności K</w:t>
      </w:r>
      <w:r>
        <w:rPr>
          <w:rFonts w:cs="Arial"/>
          <w:bCs/>
          <w:color w:val="00000A"/>
          <w:sz w:val="24"/>
          <w:szCs w:val="24"/>
        </w:rPr>
        <w:t xml:space="preserve">lubu </w:t>
      </w:r>
      <w:r w:rsidR="0062060E">
        <w:rPr>
          <w:rFonts w:cs="Arial"/>
          <w:bCs/>
          <w:color w:val="00000A"/>
          <w:sz w:val="24"/>
          <w:szCs w:val="24"/>
        </w:rPr>
        <w:t xml:space="preserve">Wolontariatu </w:t>
      </w:r>
      <w:r>
        <w:rPr>
          <w:rFonts w:cs="Arial"/>
          <w:bCs/>
          <w:color w:val="00000A"/>
          <w:sz w:val="24"/>
          <w:szCs w:val="24"/>
        </w:rPr>
        <w:t>w przeprowadzaniu poszczególnych akcji charytatywnych.</w:t>
      </w:r>
    </w:p>
    <w:p w:rsidR="00465838" w:rsidRPr="006772D7" w:rsidRDefault="00356A35" w:rsidP="00511207">
      <w:pPr>
        <w:pStyle w:val="Akapitzlist"/>
        <w:numPr>
          <w:ilvl w:val="0"/>
          <w:numId w:val="76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color w:val="00000A"/>
          <w:sz w:val="24"/>
          <w:szCs w:val="24"/>
        </w:rPr>
      </w:pPr>
      <w:r>
        <w:rPr>
          <w:rFonts w:cs="Arial"/>
          <w:bCs/>
          <w:color w:val="00000A"/>
          <w:sz w:val="24"/>
          <w:szCs w:val="24"/>
        </w:rPr>
        <w:t>W S</w:t>
      </w:r>
      <w:r w:rsidR="00465838" w:rsidRPr="0089665E">
        <w:rPr>
          <w:rFonts w:cs="Arial"/>
          <w:bCs/>
          <w:color w:val="00000A"/>
          <w:sz w:val="24"/>
          <w:szCs w:val="24"/>
        </w:rPr>
        <w:t>z</w:t>
      </w:r>
      <w:r w:rsidR="00CA3A45">
        <w:rPr>
          <w:rFonts w:cs="Arial"/>
          <w:bCs/>
          <w:color w:val="00000A"/>
          <w:sz w:val="24"/>
          <w:szCs w:val="24"/>
        </w:rPr>
        <w:t>kole uroczyście obchodzony jest Światowy D</w:t>
      </w:r>
      <w:r w:rsidR="00CA3A45" w:rsidRPr="0089665E">
        <w:rPr>
          <w:rFonts w:cs="Arial"/>
          <w:bCs/>
          <w:color w:val="00000A"/>
          <w:sz w:val="24"/>
          <w:szCs w:val="24"/>
        </w:rPr>
        <w:t>zień</w:t>
      </w:r>
      <w:r w:rsidR="00CA3A45">
        <w:rPr>
          <w:rFonts w:cs="Arial"/>
          <w:color w:val="00000A"/>
          <w:sz w:val="24"/>
          <w:szCs w:val="24"/>
        </w:rPr>
        <w:t xml:space="preserve"> Wolontariusza</w:t>
      </w:r>
      <w:r w:rsidR="00CA3A45" w:rsidRPr="0089665E">
        <w:rPr>
          <w:rFonts w:cs="Arial"/>
          <w:bCs/>
          <w:color w:val="00000A"/>
          <w:sz w:val="24"/>
          <w:szCs w:val="24"/>
        </w:rPr>
        <w:t xml:space="preserve"> </w:t>
      </w:r>
      <w:r w:rsidR="00CA3A45">
        <w:rPr>
          <w:rFonts w:cs="Arial"/>
          <w:bCs/>
          <w:color w:val="00000A"/>
          <w:sz w:val="24"/>
          <w:szCs w:val="24"/>
        </w:rPr>
        <w:t xml:space="preserve">w </w:t>
      </w:r>
      <w:r w:rsidR="000D421B">
        <w:rPr>
          <w:rFonts w:cs="Arial"/>
          <w:bCs/>
          <w:color w:val="00000A"/>
          <w:sz w:val="24"/>
          <w:szCs w:val="24"/>
        </w:rPr>
        <w:t>okolicy</w:t>
      </w:r>
      <w:r w:rsidR="00CA3A45">
        <w:rPr>
          <w:rFonts w:cs="Arial"/>
          <w:bCs/>
          <w:color w:val="00000A"/>
          <w:sz w:val="24"/>
          <w:szCs w:val="24"/>
        </w:rPr>
        <w:t xml:space="preserve"> 5 </w:t>
      </w:r>
      <w:r w:rsidR="00465838">
        <w:rPr>
          <w:rFonts w:cs="Arial"/>
          <w:bCs/>
          <w:color w:val="00000A"/>
          <w:sz w:val="24"/>
          <w:szCs w:val="24"/>
        </w:rPr>
        <w:t>grudnia każdego roku szkolnego</w:t>
      </w:r>
      <w:r w:rsidR="00AB01F6">
        <w:rPr>
          <w:rFonts w:cs="Arial"/>
          <w:color w:val="00000A"/>
          <w:sz w:val="24"/>
          <w:szCs w:val="24"/>
        </w:rPr>
        <w:t>.</w:t>
      </w:r>
    </w:p>
    <w:p w:rsidR="00815621" w:rsidRPr="00815621" w:rsidRDefault="00815621" w:rsidP="00815621">
      <w:pPr>
        <w:pStyle w:val="Nagwek3"/>
        <w:spacing w:line="240" w:lineRule="auto"/>
        <w:rPr>
          <w:b/>
          <w:color w:val="002060"/>
          <w:sz w:val="22"/>
          <w:szCs w:val="22"/>
        </w:rPr>
      </w:pPr>
      <w:bookmarkStart w:id="59" w:name="_Toc500420405"/>
      <w:r w:rsidRPr="00815621">
        <w:rPr>
          <w:b/>
          <w:color w:val="002060"/>
          <w:sz w:val="22"/>
          <w:szCs w:val="22"/>
        </w:rPr>
        <w:t xml:space="preserve">Rozdział </w:t>
      </w:r>
      <w:bookmarkEnd w:id="57"/>
      <w:r>
        <w:rPr>
          <w:b/>
          <w:color w:val="002060"/>
          <w:sz w:val="22"/>
          <w:szCs w:val="22"/>
        </w:rPr>
        <w:t>3</w:t>
      </w:r>
      <w:r w:rsidRPr="00815621">
        <w:rPr>
          <w:b/>
          <w:color w:val="002060"/>
          <w:sz w:val="22"/>
          <w:szCs w:val="22"/>
        </w:rPr>
        <w:br/>
        <w:t>Współpraca z rodzicami</w:t>
      </w:r>
      <w:bookmarkEnd w:id="59"/>
    </w:p>
    <w:p w:rsidR="00356A35" w:rsidRPr="00A240F6" w:rsidRDefault="00356A35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1. S</w:t>
      </w:r>
      <w:r w:rsidRPr="005B3B36">
        <w:rPr>
          <w:rFonts w:eastAsia="Times New Roman" w:cs="Arial"/>
          <w:color w:val="000000"/>
          <w:sz w:val="24"/>
          <w:szCs w:val="24"/>
          <w:lang w:eastAsia="pl-PL"/>
        </w:rPr>
        <w:t>zkoła</w:t>
      </w:r>
      <w:r w:rsidRPr="00A240F6">
        <w:rPr>
          <w:rFonts w:cs="Arial"/>
          <w:sz w:val="24"/>
          <w:szCs w:val="24"/>
        </w:rPr>
        <w:t xml:space="preserve"> traktuje rodziców jako pełnoprawnych partnerów w procesie edukacyjnym, wychowawczym i profilaktycznym oraz stwarza warunki do aktywizowania rodziców.</w:t>
      </w:r>
    </w:p>
    <w:p w:rsidR="00356A35" w:rsidRPr="00A240F6" w:rsidRDefault="00356A35" w:rsidP="00511207">
      <w:pPr>
        <w:pStyle w:val="Akapitzlist"/>
        <w:numPr>
          <w:ilvl w:val="0"/>
          <w:numId w:val="91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C35291">
        <w:rPr>
          <w:rFonts w:eastAsia="Times New Roman" w:cs="Arial"/>
          <w:color w:val="000000"/>
          <w:sz w:val="24"/>
          <w:szCs w:val="24"/>
          <w:lang w:eastAsia="pl-PL"/>
        </w:rPr>
        <w:t>Aktywizowanie</w:t>
      </w:r>
      <w:r w:rsidRPr="00A240F6">
        <w:rPr>
          <w:rFonts w:cs="Arial"/>
          <w:sz w:val="24"/>
          <w:szCs w:val="24"/>
        </w:rPr>
        <w:t xml:space="preserve"> rodziców i uzyskanie wsparcia w realizowaniu zadań </w:t>
      </w:r>
      <w:r>
        <w:rPr>
          <w:rFonts w:cs="Arial"/>
          <w:sz w:val="24"/>
          <w:szCs w:val="24"/>
        </w:rPr>
        <w:t xml:space="preserve">Szkoły </w:t>
      </w:r>
      <w:r w:rsidRPr="00A240F6">
        <w:rPr>
          <w:rFonts w:cs="Arial"/>
          <w:sz w:val="24"/>
          <w:szCs w:val="24"/>
        </w:rPr>
        <w:t>realizowane jest poprzez:</w:t>
      </w:r>
    </w:p>
    <w:p w:rsidR="00356A35" w:rsidRPr="00A240F6" w:rsidRDefault="00356A35" w:rsidP="00511207">
      <w:pPr>
        <w:numPr>
          <w:ilvl w:val="0"/>
          <w:numId w:val="9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pomoc rodzicom w dobrym wywiązywaniu się z zadań opiekuńczych i wychowawczych przez:</w:t>
      </w:r>
    </w:p>
    <w:p w:rsidR="00356A35" w:rsidRPr="00C35291" w:rsidRDefault="00356A35" w:rsidP="00511207">
      <w:pPr>
        <w:pStyle w:val="Akapitzlist"/>
        <w:numPr>
          <w:ilvl w:val="0"/>
          <w:numId w:val="94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C35291">
        <w:rPr>
          <w:rFonts w:eastAsia="Times New Roman" w:cs="Arial"/>
          <w:color w:val="000000"/>
          <w:sz w:val="24"/>
          <w:szCs w:val="24"/>
          <w:lang w:eastAsia="pl-PL"/>
        </w:rPr>
        <w:t>organizowanie warsztatów rozwijających umiejętności rodzicielskie,</w:t>
      </w:r>
    </w:p>
    <w:p w:rsidR="00356A35" w:rsidRDefault="00356A35" w:rsidP="00511207">
      <w:pPr>
        <w:pStyle w:val="Akapitzlist"/>
        <w:numPr>
          <w:ilvl w:val="0"/>
          <w:numId w:val="94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C35291">
        <w:rPr>
          <w:rFonts w:eastAsia="Times New Roman" w:cs="Arial"/>
          <w:color w:val="000000"/>
          <w:sz w:val="24"/>
          <w:szCs w:val="24"/>
          <w:lang w:eastAsia="pl-PL"/>
        </w:rPr>
        <w:t xml:space="preserve">zapewnienie poradnictwa i konsultacji w rozwiązywaniu trudności związanych </w:t>
      </w:r>
      <w:r>
        <w:rPr>
          <w:rFonts w:eastAsia="Times New Roman" w:cs="Arial"/>
          <w:color w:val="000000"/>
          <w:sz w:val="24"/>
          <w:szCs w:val="24"/>
          <w:lang w:eastAsia="pl-PL"/>
        </w:rPr>
        <w:t>z </w:t>
      </w:r>
      <w:r w:rsidRPr="00C35291">
        <w:rPr>
          <w:rFonts w:eastAsia="Times New Roman" w:cs="Arial"/>
          <w:color w:val="000000"/>
          <w:sz w:val="24"/>
          <w:szCs w:val="24"/>
          <w:lang w:eastAsia="pl-PL"/>
        </w:rPr>
        <w:t>wychowaniem</w:t>
      </w:r>
      <w:r>
        <w:rPr>
          <w:rFonts w:cs="Arial"/>
          <w:sz w:val="24"/>
          <w:szCs w:val="24"/>
        </w:rPr>
        <w:t xml:space="preserve"> dziecka,</w:t>
      </w:r>
    </w:p>
    <w:p w:rsidR="00356A35" w:rsidRPr="00AB01F6" w:rsidRDefault="00356A35" w:rsidP="00511207">
      <w:pPr>
        <w:pStyle w:val="Akapitzlist"/>
        <w:numPr>
          <w:ilvl w:val="0"/>
          <w:numId w:val="94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B01F6">
        <w:rPr>
          <w:rFonts w:cs="Arial"/>
          <w:sz w:val="24"/>
          <w:szCs w:val="24"/>
        </w:rPr>
        <w:t>pedagogizację rodziców podczas zebrań ogólnych;</w:t>
      </w:r>
    </w:p>
    <w:p w:rsidR="00356A35" w:rsidRPr="00A240F6" w:rsidRDefault="00356A35" w:rsidP="00511207">
      <w:pPr>
        <w:numPr>
          <w:ilvl w:val="0"/>
          <w:numId w:val="9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doskonal</w:t>
      </w:r>
      <w:r>
        <w:rPr>
          <w:rFonts w:cs="Arial"/>
          <w:sz w:val="24"/>
          <w:szCs w:val="24"/>
        </w:rPr>
        <w:t>enie form komunikacji pomiędzy S</w:t>
      </w:r>
      <w:r w:rsidRPr="00A240F6">
        <w:rPr>
          <w:rFonts w:cs="Arial"/>
          <w:sz w:val="24"/>
          <w:szCs w:val="24"/>
        </w:rPr>
        <w:t>zkołą a rodzinami uczniów poprzez:</w:t>
      </w:r>
    </w:p>
    <w:p w:rsidR="00356A35" w:rsidRPr="00C35291" w:rsidRDefault="00356A35" w:rsidP="00511207">
      <w:pPr>
        <w:pStyle w:val="Akapitzlist"/>
        <w:numPr>
          <w:ilvl w:val="0"/>
          <w:numId w:val="95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C35291">
        <w:rPr>
          <w:rFonts w:eastAsia="Times New Roman" w:cs="Arial"/>
          <w:color w:val="000000"/>
          <w:sz w:val="24"/>
          <w:szCs w:val="24"/>
          <w:lang w:eastAsia="pl-PL"/>
        </w:rPr>
        <w:t>organizowanie spotkań grupowych i indywidualnych z rodzicami,</w:t>
      </w:r>
    </w:p>
    <w:p w:rsidR="00356A35" w:rsidRPr="006772D7" w:rsidRDefault="00356A35" w:rsidP="00511207">
      <w:pPr>
        <w:pStyle w:val="Akapitzlist"/>
        <w:numPr>
          <w:ilvl w:val="0"/>
          <w:numId w:val="95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C35291">
        <w:rPr>
          <w:rFonts w:eastAsia="Times New Roman" w:cs="Arial"/>
          <w:color w:val="000000"/>
          <w:sz w:val="24"/>
          <w:szCs w:val="24"/>
          <w:lang w:eastAsia="pl-PL"/>
        </w:rPr>
        <w:t>przekazywanie info</w:t>
      </w:r>
      <w:r w:rsidR="000D421B">
        <w:rPr>
          <w:rFonts w:eastAsia="Times New Roman" w:cs="Arial"/>
          <w:color w:val="000000"/>
          <w:sz w:val="24"/>
          <w:szCs w:val="24"/>
          <w:lang w:eastAsia="pl-PL"/>
        </w:rPr>
        <w:t xml:space="preserve">rmacji przez korespondencję, </w:t>
      </w:r>
      <w:r w:rsidRPr="00C35291">
        <w:rPr>
          <w:rFonts w:eastAsia="Times New Roman" w:cs="Arial"/>
          <w:color w:val="000000"/>
          <w:sz w:val="24"/>
          <w:szCs w:val="24"/>
          <w:lang w:eastAsia="pl-PL"/>
        </w:rPr>
        <w:t>dziennik</w:t>
      </w:r>
      <w:r w:rsidR="000D421B">
        <w:rPr>
          <w:rFonts w:eastAsia="Times New Roman" w:cs="Arial"/>
          <w:color w:val="000000"/>
          <w:sz w:val="24"/>
          <w:szCs w:val="24"/>
          <w:lang w:eastAsia="pl-PL"/>
        </w:rPr>
        <w:t xml:space="preserve"> elektroniczny</w:t>
      </w:r>
      <w:r w:rsidRPr="00C35291">
        <w:rPr>
          <w:rFonts w:eastAsia="Times New Roman" w:cs="Arial"/>
          <w:color w:val="000000"/>
          <w:sz w:val="24"/>
          <w:szCs w:val="24"/>
          <w:lang w:eastAsia="pl-PL"/>
        </w:rPr>
        <w:t>, e</w:t>
      </w:r>
      <w:r w:rsidR="000D421B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C35291">
        <w:rPr>
          <w:rFonts w:eastAsia="Times New Roman" w:cs="Arial"/>
          <w:color w:val="000000"/>
          <w:sz w:val="24"/>
          <w:szCs w:val="24"/>
          <w:lang w:eastAsia="pl-PL"/>
        </w:rPr>
        <w:t>-</w:t>
      </w:r>
      <w:r w:rsidR="000D421B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C35291">
        <w:rPr>
          <w:rFonts w:eastAsia="Times New Roman" w:cs="Arial"/>
          <w:color w:val="000000"/>
          <w:sz w:val="24"/>
          <w:szCs w:val="24"/>
          <w:lang w:eastAsia="pl-PL"/>
        </w:rPr>
        <w:t>maile, telefoni</w:t>
      </w:r>
      <w:r w:rsidRPr="00A240F6">
        <w:rPr>
          <w:rFonts w:cs="Arial"/>
          <w:sz w:val="24"/>
          <w:szCs w:val="24"/>
        </w:rPr>
        <w:t xml:space="preserve">cznie, stronę </w:t>
      </w:r>
      <w:r w:rsidR="00CA3A45">
        <w:rPr>
          <w:rFonts w:cs="Arial"/>
          <w:sz w:val="24"/>
          <w:szCs w:val="24"/>
        </w:rPr>
        <w:t>internetową S</w:t>
      </w:r>
      <w:r>
        <w:rPr>
          <w:rFonts w:cs="Arial"/>
          <w:sz w:val="24"/>
          <w:szCs w:val="24"/>
        </w:rPr>
        <w:t>zkoły, inne materiały informacyjne;</w:t>
      </w:r>
    </w:p>
    <w:p w:rsidR="00356A35" w:rsidRPr="00A240F6" w:rsidRDefault="00AB01F6" w:rsidP="00511207">
      <w:pPr>
        <w:numPr>
          <w:ilvl w:val="0"/>
          <w:numId w:val="9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dostarczanie rodzicom wiedzy</w:t>
      </w:r>
      <w:r w:rsidR="00356A35" w:rsidRPr="00A240F6">
        <w:rPr>
          <w:rFonts w:cs="Arial"/>
          <w:sz w:val="24"/>
          <w:szCs w:val="24"/>
        </w:rPr>
        <w:t xml:space="preserve"> i pom</w:t>
      </w:r>
      <w:r w:rsidR="00356A35">
        <w:rPr>
          <w:rFonts w:cs="Arial"/>
          <w:sz w:val="24"/>
          <w:szCs w:val="24"/>
        </w:rPr>
        <w:t>ysłów na pomoc dzieciom w nauce;</w:t>
      </w:r>
    </w:p>
    <w:p w:rsidR="00356A35" w:rsidRPr="006772D7" w:rsidRDefault="00356A35" w:rsidP="00511207">
      <w:pPr>
        <w:numPr>
          <w:ilvl w:val="0"/>
          <w:numId w:val="9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pozyskiwanie i rozwijanie pomocy rodziców w realizacji zadań </w:t>
      </w:r>
      <w:r w:rsidR="00AB01F6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 xml:space="preserve"> przez:</w:t>
      </w:r>
    </w:p>
    <w:p w:rsidR="00356A35" w:rsidRPr="00C35291" w:rsidRDefault="00356A35" w:rsidP="00511207">
      <w:pPr>
        <w:pStyle w:val="Akapitzlist"/>
        <w:numPr>
          <w:ilvl w:val="0"/>
          <w:numId w:val="96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C35291">
        <w:rPr>
          <w:rFonts w:eastAsia="Times New Roman" w:cs="Arial"/>
          <w:color w:val="000000"/>
          <w:sz w:val="24"/>
          <w:szCs w:val="24"/>
          <w:lang w:eastAsia="pl-PL"/>
        </w:rPr>
        <w:t>zachęcanie do działań w formie wolontariatu,</w:t>
      </w:r>
    </w:p>
    <w:p w:rsidR="00356A35" w:rsidRPr="00C35291" w:rsidRDefault="00356A35" w:rsidP="00511207">
      <w:pPr>
        <w:pStyle w:val="Akapitzlist"/>
        <w:numPr>
          <w:ilvl w:val="0"/>
          <w:numId w:val="96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C35291">
        <w:rPr>
          <w:rFonts w:eastAsia="Times New Roman" w:cs="Arial"/>
          <w:color w:val="000000"/>
          <w:sz w:val="24"/>
          <w:szCs w:val="24"/>
          <w:lang w:eastAsia="pl-PL"/>
        </w:rPr>
        <w:t>inspirowanie rodziców do działania,</w:t>
      </w:r>
    </w:p>
    <w:p w:rsidR="00356A35" w:rsidRPr="00C35291" w:rsidRDefault="00356A35" w:rsidP="00511207">
      <w:pPr>
        <w:pStyle w:val="Akapitzlist"/>
        <w:numPr>
          <w:ilvl w:val="0"/>
          <w:numId w:val="96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C35291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wspieranie inicjatyw rodziców,</w:t>
      </w:r>
    </w:p>
    <w:p w:rsidR="00356A35" w:rsidRPr="00C35291" w:rsidRDefault="00356A35" w:rsidP="00511207">
      <w:pPr>
        <w:pStyle w:val="Akapitzlist"/>
        <w:numPr>
          <w:ilvl w:val="0"/>
          <w:numId w:val="96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C35291">
        <w:rPr>
          <w:rFonts w:eastAsia="Times New Roman" w:cs="Arial"/>
          <w:color w:val="000000"/>
          <w:sz w:val="24"/>
          <w:szCs w:val="24"/>
          <w:lang w:eastAsia="pl-PL"/>
        </w:rPr>
        <w:t>wskazywanie obszarów działania,</w:t>
      </w:r>
    </w:p>
    <w:p w:rsidR="00356A35" w:rsidRPr="00C35291" w:rsidRDefault="00356A35" w:rsidP="00511207">
      <w:pPr>
        <w:pStyle w:val="Akapitzlist"/>
        <w:numPr>
          <w:ilvl w:val="0"/>
          <w:numId w:val="96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C35291">
        <w:rPr>
          <w:rFonts w:eastAsia="Times New Roman" w:cs="Arial"/>
          <w:color w:val="000000"/>
          <w:sz w:val="24"/>
          <w:szCs w:val="24"/>
          <w:lang w:eastAsia="pl-PL"/>
        </w:rPr>
        <w:t>upowszechnianie</w:t>
      </w:r>
      <w:r w:rsidRPr="00A240F6">
        <w:rPr>
          <w:rFonts w:cs="Arial"/>
          <w:sz w:val="24"/>
          <w:szCs w:val="24"/>
        </w:rPr>
        <w:t xml:space="preserve"> i nagradzanie dokonań rodziców;</w:t>
      </w:r>
    </w:p>
    <w:p w:rsidR="00356A35" w:rsidRPr="00AB01F6" w:rsidRDefault="00356A35" w:rsidP="00511207">
      <w:pPr>
        <w:numPr>
          <w:ilvl w:val="0"/>
          <w:numId w:val="9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B01F6">
        <w:rPr>
          <w:rFonts w:cs="Arial"/>
          <w:sz w:val="24"/>
          <w:szCs w:val="24"/>
        </w:rPr>
        <w:t>wł</w:t>
      </w:r>
      <w:r w:rsidR="00CA3A45">
        <w:rPr>
          <w:rFonts w:cs="Arial"/>
          <w:sz w:val="24"/>
          <w:szCs w:val="24"/>
        </w:rPr>
        <w:t>ączanie rodziców w zarządzanie S</w:t>
      </w:r>
      <w:r w:rsidRPr="00AB01F6">
        <w:rPr>
          <w:rFonts w:cs="Arial"/>
          <w:sz w:val="24"/>
          <w:szCs w:val="24"/>
        </w:rPr>
        <w:t>zkołą, poprzez angażowanie do prac Rady Rodziców, zespołów, które biorą udział w podejmowaniu ważnych dla Szkoły decyzji;</w:t>
      </w:r>
    </w:p>
    <w:p w:rsidR="00356A35" w:rsidRPr="00A240F6" w:rsidRDefault="00356A35" w:rsidP="00511207">
      <w:pPr>
        <w:numPr>
          <w:ilvl w:val="0"/>
          <w:numId w:val="9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koordynowanie działań szkolnych, rodzicielskich i społeczności lokalnej w zakresie rozwiązywania problemów dzieci przez:</w:t>
      </w:r>
    </w:p>
    <w:p w:rsidR="00356A35" w:rsidRPr="00C35291" w:rsidRDefault="00356A35" w:rsidP="00511207">
      <w:pPr>
        <w:pStyle w:val="Akapitzlist"/>
        <w:numPr>
          <w:ilvl w:val="0"/>
          <w:numId w:val="97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C35291">
        <w:rPr>
          <w:rFonts w:eastAsia="Times New Roman" w:cs="Arial"/>
          <w:color w:val="000000"/>
          <w:sz w:val="24"/>
          <w:szCs w:val="24"/>
          <w:lang w:eastAsia="pl-PL"/>
        </w:rPr>
        <w:t>ustalanie form pomocy,</w:t>
      </w:r>
    </w:p>
    <w:p w:rsidR="00356A35" w:rsidRPr="00C35291" w:rsidRDefault="00356A35" w:rsidP="00511207">
      <w:pPr>
        <w:pStyle w:val="Akapitzlist"/>
        <w:numPr>
          <w:ilvl w:val="0"/>
          <w:numId w:val="97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C35291">
        <w:rPr>
          <w:rFonts w:eastAsia="Times New Roman" w:cs="Arial"/>
          <w:color w:val="000000"/>
          <w:sz w:val="24"/>
          <w:szCs w:val="24"/>
          <w:lang w:eastAsia="pl-PL"/>
        </w:rPr>
        <w:t>pozyskiwanie środków finansowych,</w:t>
      </w:r>
    </w:p>
    <w:p w:rsidR="00356A35" w:rsidRPr="00C35291" w:rsidRDefault="00356A35" w:rsidP="00511207">
      <w:pPr>
        <w:pStyle w:val="Akapitzlist"/>
        <w:numPr>
          <w:ilvl w:val="0"/>
          <w:numId w:val="97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C35291">
        <w:rPr>
          <w:rFonts w:eastAsia="Times New Roman" w:cs="Arial"/>
          <w:color w:val="000000"/>
          <w:sz w:val="24"/>
          <w:szCs w:val="24"/>
          <w:lang w:eastAsia="pl-PL"/>
        </w:rPr>
        <w:t>zapewnianie ciągłości opieki nad dzieckiem,</w:t>
      </w:r>
    </w:p>
    <w:p w:rsidR="00356A35" w:rsidRDefault="00356A35" w:rsidP="00511207">
      <w:pPr>
        <w:pStyle w:val="Akapitzlist"/>
        <w:numPr>
          <w:ilvl w:val="0"/>
          <w:numId w:val="97"/>
        </w:numPr>
        <w:spacing w:before="120" w:after="120" w:line="240" w:lineRule="auto"/>
        <w:contextualSpacing w:val="0"/>
        <w:jc w:val="both"/>
      </w:pPr>
      <w:r w:rsidRPr="0005380F">
        <w:rPr>
          <w:rFonts w:eastAsia="Times New Roman" w:cs="Arial"/>
          <w:color w:val="000000"/>
          <w:sz w:val="24"/>
          <w:szCs w:val="24"/>
          <w:lang w:eastAsia="pl-PL"/>
        </w:rPr>
        <w:t>anga</w:t>
      </w:r>
      <w:r w:rsidRPr="0005380F">
        <w:rPr>
          <w:rFonts w:cs="Arial"/>
          <w:sz w:val="24"/>
          <w:szCs w:val="24"/>
        </w:rPr>
        <w:t>żowanie uczniów z życie lokalnej społeczności.</w:t>
      </w:r>
    </w:p>
    <w:p w:rsidR="00815621" w:rsidRPr="006772D7" w:rsidRDefault="00815621" w:rsidP="00815621">
      <w:pPr>
        <w:pStyle w:val="Akapitzlist"/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</w:p>
    <w:p w:rsidR="0071762C" w:rsidRPr="00815621" w:rsidRDefault="002908F4" w:rsidP="00815621">
      <w:pPr>
        <w:pStyle w:val="Nagwek2"/>
        <w:spacing w:line="240" w:lineRule="auto"/>
        <w:rPr>
          <w:b/>
          <w:bCs/>
        </w:rPr>
      </w:pPr>
      <w:bookmarkStart w:id="60" w:name="_Toc500420406"/>
      <w:r w:rsidRPr="002908F4">
        <w:rPr>
          <w:b/>
        </w:rPr>
        <w:t>DZIAŁ VI</w:t>
      </w:r>
      <w:bookmarkEnd w:id="58"/>
      <w:r w:rsidR="00187CE2">
        <w:rPr>
          <w:b/>
        </w:rPr>
        <w:t>I</w:t>
      </w:r>
      <w:r w:rsidR="00815621">
        <w:rPr>
          <w:b/>
          <w:bCs/>
        </w:rPr>
        <w:br/>
      </w:r>
      <w:r w:rsidR="00450E8D" w:rsidRPr="00815621">
        <w:rPr>
          <w:b/>
        </w:rPr>
        <w:t>System doradztwa zawodowego</w:t>
      </w:r>
      <w:bookmarkEnd w:id="60"/>
    </w:p>
    <w:p w:rsidR="006C626C" w:rsidRPr="00815621" w:rsidRDefault="002908F4" w:rsidP="00815621">
      <w:pPr>
        <w:pStyle w:val="Nagwek3"/>
        <w:spacing w:line="240" w:lineRule="auto"/>
        <w:rPr>
          <w:b/>
          <w:color w:val="002060"/>
          <w:sz w:val="24"/>
          <w:szCs w:val="24"/>
          <w:lang w:eastAsia="pl-PL"/>
        </w:rPr>
      </w:pPr>
      <w:bookmarkStart w:id="61" w:name="_Toc361441294"/>
      <w:bookmarkStart w:id="62" w:name="_Toc500420407"/>
      <w:r w:rsidRPr="00941659">
        <w:rPr>
          <w:b/>
          <w:color w:val="002060"/>
          <w:sz w:val="24"/>
          <w:szCs w:val="24"/>
          <w:lang w:eastAsia="pl-PL"/>
        </w:rPr>
        <w:t>Rozdział 1</w:t>
      </w:r>
      <w:bookmarkEnd w:id="61"/>
      <w:r w:rsidR="00815621">
        <w:rPr>
          <w:b/>
          <w:color w:val="002060"/>
          <w:sz w:val="24"/>
          <w:szCs w:val="24"/>
          <w:lang w:eastAsia="pl-PL"/>
        </w:rPr>
        <w:br/>
      </w:r>
      <w:r w:rsidR="006C626C" w:rsidRPr="00941659">
        <w:rPr>
          <w:b/>
          <w:color w:val="002060"/>
          <w:sz w:val="22"/>
          <w:szCs w:val="22"/>
          <w:lang w:eastAsia="pl-PL"/>
        </w:rPr>
        <w:t>Założenia programowe</w:t>
      </w:r>
      <w:bookmarkEnd w:id="62"/>
    </w:p>
    <w:p w:rsidR="00545561" w:rsidRPr="00A240F6" w:rsidRDefault="00545561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bookmarkStart w:id="63" w:name="_Toc361441296"/>
      <w:r>
        <w:rPr>
          <w:rFonts w:cs="Arial"/>
          <w:color w:val="00000A"/>
          <w:sz w:val="24"/>
          <w:szCs w:val="24"/>
        </w:rPr>
        <w:t xml:space="preserve">1. </w:t>
      </w:r>
      <w:r w:rsidRPr="007147CA">
        <w:rPr>
          <w:rFonts w:cs="Arial"/>
          <w:color w:val="00000A"/>
          <w:sz w:val="24"/>
          <w:szCs w:val="24"/>
        </w:rPr>
        <w:t>Wewnątrzszkolny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system doradztwa z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 xml:space="preserve">awodowego ma na celu koordynację działań podejmowanych w </w:t>
      </w:r>
      <w:r>
        <w:rPr>
          <w:rFonts w:eastAsia="Times New Roman" w:cs="Arial"/>
          <w:color w:val="000000"/>
          <w:sz w:val="24"/>
          <w:szCs w:val="24"/>
          <w:lang w:eastAsia="pl-PL"/>
        </w:rPr>
        <w:t>Szkole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 xml:space="preserve"> w celu przygotowania uczniów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do wyboru kierunku kształcenia</w:t>
      </w:r>
      <w:r w:rsidR="009C609C">
        <w:rPr>
          <w:rFonts w:eastAsia="Times New Roman" w:cs="Arial"/>
          <w:color w:val="000000"/>
          <w:sz w:val="24"/>
          <w:szCs w:val="24"/>
          <w:lang w:eastAsia="pl-PL"/>
        </w:rPr>
        <w:t xml:space="preserve"> i zawodu.</w:t>
      </w:r>
    </w:p>
    <w:p w:rsidR="00545561" w:rsidRPr="007147CA" w:rsidRDefault="00545561" w:rsidP="00511207">
      <w:pPr>
        <w:pStyle w:val="Akapitzlist"/>
        <w:numPr>
          <w:ilvl w:val="0"/>
          <w:numId w:val="7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bCs/>
          <w:color w:val="00000A"/>
          <w:sz w:val="24"/>
          <w:szCs w:val="24"/>
        </w:rPr>
      </w:pP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 xml:space="preserve">Podejmowane działania mają pomóc uczniom </w:t>
      </w:r>
      <w:r>
        <w:rPr>
          <w:rFonts w:eastAsia="Times New Roman" w:cs="Arial"/>
          <w:color w:val="000000"/>
          <w:sz w:val="24"/>
          <w:szCs w:val="24"/>
          <w:lang w:eastAsia="pl-PL"/>
        </w:rPr>
        <w:t>w rozpoznawaniu zainteresowań i 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 xml:space="preserve">zdolności, zdobywaniu </w:t>
      </w:r>
      <w:r w:rsidRPr="007147CA">
        <w:rPr>
          <w:rFonts w:cs="Arial"/>
          <w:bCs/>
          <w:color w:val="00000A"/>
          <w:sz w:val="24"/>
          <w:szCs w:val="24"/>
        </w:rPr>
        <w:t>informacji o zawodach i pogłębianiu wiedzy na temat otaczającej ich rzeczywistości społecznej. W przyszłości ma to ułatwić młodemu człowiekowi podejmowanie bardzo ważnych wyborów edukacyjnych i zawodowych, tak aby te wybory były dokonywane świadomie, zgodnie z predy</w:t>
      </w:r>
      <w:r w:rsidR="00AB01F6">
        <w:rPr>
          <w:rFonts w:cs="Arial"/>
          <w:bCs/>
          <w:color w:val="00000A"/>
          <w:sz w:val="24"/>
          <w:szCs w:val="24"/>
        </w:rPr>
        <w:t>spozycjami i zainteresowaniami.</w:t>
      </w:r>
    </w:p>
    <w:p w:rsidR="00545561" w:rsidRPr="007147CA" w:rsidRDefault="00545561" w:rsidP="00511207">
      <w:pPr>
        <w:pStyle w:val="Akapitzlist"/>
        <w:numPr>
          <w:ilvl w:val="0"/>
          <w:numId w:val="7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bCs/>
          <w:color w:val="00000A"/>
          <w:sz w:val="24"/>
          <w:szCs w:val="24"/>
        </w:rPr>
      </w:pPr>
      <w:r w:rsidRPr="007147CA">
        <w:rPr>
          <w:rFonts w:cs="Arial"/>
          <w:bCs/>
          <w:color w:val="00000A"/>
          <w:sz w:val="24"/>
          <w:szCs w:val="24"/>
        </w:rPr>
        <w:t>Planowanie własnej drogi edukacyjno</w:t>
      </w:r>
      <w:r w:rsidR="000D421B">
        <w:rPr>
          <w:rFonts w:cs="Arial"/>
          <w:bCs/>
          <w:color w:val="00000A"/>
          <w:sz w:val="24"/>
          <w:szCs w:val="24"/>
        </w:rPr>
        <w:t> </w:t>
      </w:r>
      <w:r>
        <w:rPr>
          <w:rFonts w:cs="Arial"/>
          <w:bCs/>
          <w:color w:val="00000A"/>
          <w:sz w:val="24"/>
          <w:szCs w:val="24"/>
        </w:rPr>
        <w:t>-</w:t>
      </w:r>
      <w:r w:rsidR="000D421B">
        <w:rPr>
          <w:rFonts w:cs="Arial"/>
          <w:bCs/>
          <w:color w:val="00000A"/>
          <w:sz w:val="24"/>
          <w:szCs w:val="24"/>
        </w:rPr>
        <w:t> </w:t>
      </w:r>
      <w:r w:rsidRPr="007147CA">
        <w:rPr>
          <w:rFonts w:cs="Arial"/>
          <w:bCs/>
          <w:color w:val="00000A"/>
          <w:sz w:val="24"/>
          <w:szCs w:val="24"/>
        </w:rPr>
        <w:t>zawodowej jest procesem długotrwałym. Już na poziomie szkoły podstawowej należy wdrażać uczniom poczucie odpowiedzialności za własną przyszłość, uczyć myślenia perspektywicznego i umiejętności planowania, a w kl</w:t>
      </w:r>
      <w:r>
        <w:rPr>
          <w:rFonts w:cs="Arial"/>
          <w:bCs/>
          <w:color w:val="00000A"/>
          <w:sz w:val="24"/>
          <w:szCs w:val="24"/>
        </w:rPr>
        <w:t>asach VII</w:t>
      </w:r>
      <w:r w:rsidR="000D421B">
        <w:rPr>
          <w:rFonts w:cs="Arial"/>
          <w:bCs/>
          <w:color w:val="00000A"/>
          <w:sz w:val="24"/>
          <w:szCs w:val="24"/>
        </w:rPr>
        <w:t> </w:t>
      </w:r>
      <w:r>
        <w:rPr>
          <w:rFonts w:cs="Arial"/>
          <w:bCs/>
          <w:color w:val="00000A"/>
          <w:sz w:val="24"/>
          <w:szCs w:val="24"/>
        </w:rPr>
        <w:t>-</w:t>
      </w:r>
      <w:r w:rsidR="000D421B">
        <w:rPr>
          <w:rFonts w:cs="Arial"/>
          <w:bCs/>
          <w:color w:val="00000A"/>
          <w:sz w:val="24"/>
          <w:szCs w:val="24"/>
        </w:rPr>
        <w:t> </w:t>
      </w:r>
      <w:r>
        <w:rPr>
          <w:rFonts w:cs="Arial"/>
          <w:bCs/>
          <w:color w:val="00000A"/>
          <w:sz w:val="24"/>
          <w:szCs w:val="24"/>
        </w:rPr>
        <w:t xml:space="preserve">VIII </w:t>
      </w:r>
      <w:r w:rsidRPr="007147CA">
        <w:rPr>
          <w:rFonts w:cs="Arial"/>
          <w:bCs/>
          <w:color w:val="00000A"/>
          <w:sz w:val="24"/>
          <w:szCs w:val="24"/>
        </w:rPr>
        <w:t>należy organizować zajęcia związane z wyborem kształcenia</w:t>
      </w:r>
      <w:r>
        <w:rPr>
          <w:rFonts w:cs="Arial"/>
          <w:bCs/>
          <w:color w:val="00000A"/>
          <w:sz w:val="24"/>
          <w:szCs w:val="24"/>
        </w:rPr>
        <w:t xml:space="preserve"> </w:t>
      </w:r>
      <w:r w:rsidRPr="007147CA">
        <w:rPr>
          <w:rFonts w:cs="Arial"/>
          <w:bCs/>
          <w:color w:val="00000A"/>
          <w:sz w:val="24"/>
          <w:szCs w:val="24"/>
        </w:rPr>
        <w:t xml:space="preserve">i kariery zawodowej. </w:t>
      </w:r>
    </w:p>
    <w:p w:rsidR="00545561" w:rsidRPr="007147CA" w:rsidRDefault="00545561" w:rsidP="00511207">
      <w:pPr>
        <w:pStyle w:val="Akapitzlist"/>
        <w:numPr>
          <w:ilvl w:val="0"/>
          <w:numId w:val="7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bCs/>
          <w:color w:val="00000A"/>
          <w:sz w:val="24"/>
          <w:szCs w:val="24"/>
        </w:rPr>
      </w:pPr>
      <w:r w:rsidRPr="007147CA">
        <w:rPr>
          <w:rFonts w:cs="Arial"/>
          <w:bCs/>
          <w:color w:val="00000A"/>
          <w:sz w:val="24"/>
          <w:szCs w:val="24"/>
        </w:rPr>
        <w:t xml:space="preserve">Decyzja dotycząca wyboru przyszłej szkoły ponadpodstawowej i zawodu, </w:t>
      </w:r>
      <w:r>
        <w:rPr>
          <w:rFonts w:cs="Arial"/>
          <w:bCs/>
          <w:color w:val="00000A"/>
          <w:sz w:val="24"/>
          <w:szCs w:val="24"/>
        </w:rPr>
        <w:t>aby była trafna</w:t>
      </w:r>
      <w:r w:rsidRPr="007147CA">
        <w:rPr>
          <w:rFonts w:cs="Arial"/>
          <w:bCs/>
          <w:color w:val="00000A"/>
          <w:sz w:val="24"/>
          <w:szCs w:val="24"/>
        </w:rPr>
        <w:t>, wymaga pomocy ze strony wielu os</w:t>
      </w:r>
      <w:r>
        <w:rPr>
          <w:rFonts w:cs="Arial"/>
          <w:bCs/>
          <w:color w:val="00000A"/>
          <w:sz w:val="24"/>
          <w:szCs w:val="24"/>
        </w:rPr>
        <w:t>ób i instytucji, między innymi S</w:t>
      </w:r>
      <w:r w:rsidRPr="007147CA">
        <w:rPr>
          <w:rFonts w:cs="Arial"/>
          <w:bCs/>
          <w:color w:val="00000A"/>
          <w:sz w:val="24"/>
          <w:szCs w:val="24"/>
        </w:rPr>
        <w:t>zkoły i rodziców.</w:t>
      </w:r>
    </w:p>
    <w:p w:rsidR="00545561" w:rsidRPr="007147CA" w:rsidRDefault="00545561" w:rsidP="00511207">
      <w:pPr>
        <w:pStyle w:val="Akapitzlist"/>
        <w:numPr>
          <w:ilvl w:val="0"/>
          <w:numId w:val="7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bCs/>
          <w:color w:val="00000A"/>
          <w:sz w:val="24"/>
          <w:szCs w:val="24"/>
        </w:rPr>
      </w:pPr>
      <w:r w:rsidRPr="007147CA">
        <w:rPr>
          <w:rFonts w:cs="Arial"/>
          <w:bCs/>
          <w:color w:val="00000A"/>
          <w:sz w:val="24"/>
          <w:szCs w:val="24"/>
        </w:rPr>
        <w:t>Planowane zadania i treści przekazywane n</w:t>
      </w:r>
      <w:r>
        <w:rPr>
          <w:rFonts w:cs="Arial"/>
          <w:bCs/>
          <w:color w:val="00000A"/>
          <w:sz w:val="24"/>
          <w:szCs w:val="24"/>
        </w:rPr>
        <w:t>a lekcjach wychowawczych oraz w </w:t>
      </w:r>
      <w:r w:rsidRPr="007147CA">
        <w:rPr>
          <w:rFonts w:cs="Arial"/>
          <w:bCs/>
          <w:color w:val="00000A"/>
          <w:sz w:val="24"/>
          <w:szCs w:val="24"/>
        </w:rPr>
        <w:t xml:space="preserve">edukacjach przedmiotowych w </w:t>
      </w:r>
      <w:r w:rsidRPr="00AB01F6">
        <w:rPr>
          <w:rFonts w:cs="Arial"/>
          <w:bCs/>
          <w:color w:val="00000A"/>
          <w:sz w:val="24"/>
          <w:szCs w:val="24"/>
        </w:rPr>
        <w:t>klasach I</w:t>
      </w:r>
      <w:r w:rsidR="00CA3A45">
        <w:rPr>
          <w:rFonts w:cs="Arial"/>
          <w:bCs/>
          <w:color w:val="00000A"/>
          <w:sz w:val="24"/>
          <w:szCs w:val="24"/>
        </w:rPr>
        <w:t> </w:t>
      </w:r>
      <w:r w:rsidRPr="00AB01F6">
        <w:rPr>
          <w:rFonts w:cs="Arial"/>
          <w:bCs/>
          <w:color w:val="00000A"/>
          <w:sz w:val="24"/>
          <w:szCs w:val="24"/>
        </w:rPr>
        <w:t>-</w:t>
      </w:r>
      <w:r w:rsidR="00CA3A45">
        <w:rPr>
          <w:rFonts w:cs="Arial"/>
          <w:bCs/>
          <w:color w:val="00000A"/>
          <w:sz w:val="24"/>
          <w:szCs w:val="24"/>
        </w:rPr>
        <w:t> </w:t>
      </w:r>
      <w:r w:rsidRPr="00AB01F6">
        <w:rPr>
          <w:rFonts w:cs="Arial"/>
          <w:bCs/>
          <w:color w:val="00000A"/>
          <w:sz w:val="24"/>
          <w:szCs w:val="24"/>
        </w:rPr>
        <w:t>VIII</w:t>
      </w:r>
      <w:r w:rsidRPr="007147CA">
        <w:rPr>
          <w:rFonts w:cs="Arial"/>
          <w:bCs/>
          <w:color w:val="00000A"/>
          <w:sz w:val="24"/>
          <w:szCs w:val="24"/>
        </w:rPr>
        <w:t xml:space="preserve"> mają za zadanie rozbudzać ciekawość poznawczą dzieci oraz motywację do nauki, kształtować umiejętności i postawy do naturalnej w tym wieku aktywności dzieci, umożliwiać poznawanie interesujących </w:t>
      </w:r>
      <w:r w:rsidR="00AB01F6">
        <w:rPr>
          <w:rFonts w:cs="Arial"/>
          <w:bCs/>
          <w:color w:val="00000A"/>
          <w:sz w:val="24"/>
          <w:szCs w:val="24"/>
        </w:rPr>
        <w:t>zawodów</w:t>
      </w:r>
      <w:r w:rsidRPr="007147CA">
        <w:rPr>
          <w:rFonts w:cs="Arial"/>
          <w:bCs/>
          <w:color w:val="00000A"/>
          <w:sz w:val="24"/>
          <w:szCs w:val="24"/>
        </w:rPr>
        <w:t>.</w:t>
      </w:r>
    </w:p>
    <w:p w:rsidR="00545561" w:rsidRPr="00A240F6" w:rsidRDefault="00545561" w:rsidP="00511207">
      <w:pPr>
        <w:pStyle w:val="Akapitzlist"/>
        <w:numPr>
          <w:ilvl w:val="0"/>
          <w:numId w:val="7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7147CA">
        <w:rPr>
          <w:rFonts w:cs="Arial"/>
          <w:bCs/>
          <w:color w:val="00000A"/>
          <w:sz w:val="24"/>
          <w:szCs w:val="24"/>
        </w:rPr>
        <w:t>System określa zadania osób uczestniczących w jego realizacji, czas i miejsce realizacji, oczekiwane efekty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 xml:space="preserve"> i metody pracy.</w:t>
      </w:r>
    </w:p>
    <w:p w:rsidR="00545561" w:rsidRPr="00FE27AE" w:rsidRDefault="00545561" w:rsidP="00511207">
      <w:pPr>
        <w:pStyle w:val="Akapitzlist"/>
        <w:numPr>
          <w:ilvl w:val="0"/>
          <w:numId w:val="7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Głównym celem systemu jest p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 xml:space="preserve">omoc w </w:t>
      </w:r>
      <w:r w:rsidRPr="00FE27AE">
        <w:rPr>
          <w:rFonts w:cs="Arial"/>
          <w:bCs/>
          <w:color w:val="00000A"/>
          <w:sz w:val="24"/>
          <w:szCs w:val="24"/>
        </w:rPr>
        <w:t>rozpoznawaniu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 xml:space="preserve"> indywidualnych możl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iwości, zainteresowań, uzdolnień </w:t>
      </w:r>
      <w:r w:rsidRPr="00FE27AE">
        <w:rPr>
          <w:rFonts w:eastAsia="Times New Roman" w:cs="Arial"/>
          <w:color w:val="000000"/>
          <w:sz w:val="24"/>
          <w:szCs w:val="24"/>
          <w:lang w:eastAsia="pl-PL"/>
        </w:rPr>
        <w:t>i predyspozycji uczniów ważnych przy dokonywaniu w przyszłości wyborów edukacyjnych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9C609C">
        <w:rPr>
          <w:rFonts w:eastAsia="Times New Roman" w:cs="Arial"/>
          <w:color w:val="000000"/>
          <w:sz w:val="24"/>
          <w:szCs w:val="24"/>
          <w:lang w:eastAsia="pl-PL"/>
        </w:rPr>
        <w:t>i zawodowych.</w:t>
      </w:r>
    </w:p>
    <w:p w:rsidR="00545561" w:rsidRPr="00FB126F" w:rsidRDefault="009C609C" w:rsidP="00511207">
      <w:pPr>
        <w:pStyle w:val="Akapitzlist"/>
        <w:numPr>
          <w:ilvl w:val="0"/>
          <w:numId w:val="7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B126F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Cele szczegółowe:</w:t>
      </w:r>
    </w:p>
    <w:p w:rsidR="00545561" w:rsidRPr="00FB126F" w:rsidRDefault="00545561" w:rsidP="00511207">
      <w:pPr>
        <w:numPr>
          <w:ilvl w:val="0"/>
          <w:numId w:val="78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w klasach I</w:t>
      </w:r>
      <w:r w:rsidR="000D421B" w:rsidRPr="00FB126F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-</w:t>
      </w:r>
      <w:r w:rsidR="000D421B" w:rsidRPr="00FB126F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IV szkoły podstawowej:</w:t>
      </w:r>
    </w:p>
    <w:p w:rsidR="00545561" w:rsidRPr="00FB126F" w:rsidRDefault="00545561" w:rsidP="00511207">
      <w:pPr>
        <w:pStyle w:val="Akapitzlist"/>
        <w:numPr>
          <w:ilvl w:val="0"/>
          <w:numId w:val="79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FB126F">
        <w:rPr>
          <w:rFonts w:cs="Arial"/>
          <w:sz w:val="24"/>
          <w:szCs w:val="24"/>
        </w:rPr>
        <w:t>wyjaśnienie znaczenia pracy w życiu człowieka,</w:t>
      </w:r>
    </w:p>
    <w:p w:rsidR="00545561" w:rsidRPr="00FB126F" w:rsidRDefault="00545561" w:rsidP="00511207">
      <w:pPr>
        <w:pStyle w:val="Akapitzlist"/>
        <w:numPr>
          <w:ilvl w:val="0"/>
          <w:numId w:val="79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FB126F">
        <w:rPr>
          <w:rFonts w:cs="Arial"/>
          <w:sz w:val="24"/>
          <w:szCs w:val="24"/>
        </w:rPr>
        <w:t>zapoznawanie uczniów z różnorodnością zawodów, jakie człowiek może wykonywać,</w:t>
      </w:r>
    </w:p>
    <w:p w:rsidR="00545561" w:rsidRPr="00FB126F" w:rsidRDefault="00545561" w:rsidP="00511207">
      <w:pPr>
        <w:pStyle w:val="Akapitzlist"/>
        <w:numPr>
          <w:ilvl w:val="0"/>
          <w:numId w:val="79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FB126F">
        <w:rPr>
          <w:rFonts w:cs="Arial"/>
          <w:sz w:val="24"/>
          <w:szCs w:val="24"/>
        </w:rPr>
        <w:t>uruchomienie kreatywności uczniów na temat swojej przyszłości,</w:t>
      </w:r>
    </w:p>
    <w:p w:rsidR="00545561" w:rsidRPr="00FB126F" w:rsidRDefault="00545561" w:rsidP="00511207">
      <w:pPr>
        <w:pStyle w:val="Akapitzlist"/>
        <w:numPr>
          <w:ilvl w:val="0"/>
          <w:numId w:val="79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FB126F">
        <w:rPr>
          <w:rFonts w:cs="Arial"/>
          <w:sz w:val="24"/>
          <w:szCs w:val="24"/>
        </w:rPr>
        <w:t>zapoznawanie uczniów ze znaczeniem własnych zainteresowań i predyspo</w:t>
      </w:r>
      <w:r w:rsidR="009C609C" w:rsidRPr="00FB126F">
        <w:rPr>
          <w:rFonts w:cs="Arial"/>
          <w:sz w:val="24"/>
          <w:szCs w:val="24"/>
        </w:rPr>
        <w:t>zycji w </w:t>
      </w:r>
      <w:r w:rsidRPr="00FB126F">
        <w:rPr>
          <w:rFonts w:cs="Arial"/>
          <w:sz w:val="24"/>
          <w:szCs w:val="24"/>
        </w:rPr>
        <w:t>wyborze właściwego zawodu,</w:t>
      </w:r>
    </w:p>
    <w:p w:rsidR="00545561" w:rsidRPr="00FB126F" w:rsidRDefault="00545561" w:rsidP="00511207">
      <w:pPr>
        <w:pStyle w:val="Akapitzlist"/>
        <w:numPr>
          <w:ilvl w:val="0"/>
          <w:numId w:val="79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FB126F">
        <w:rPr>
          <w:rFonts w:cs="Arial"/>
          <w:sz w:val="24"/>
          <w:szCs w:val="24"/>
        </w:rPr>
        <w:t>poszukiwanie przez uczniów odpowiedzi na pytanie: jakie są moje możliwości, uzdolnienia, umiejętności, cechy osobowości, stan zdrowia,</w:t>
      </w:r>
    </w:p>
    <w:p w:rsidR="00545561" w:rsidRPr="00FB126F" w:rsidRDefault="00545561" w:rsidP="00511207">
      <w:pPr>
        <w:pStyle w:val="Akapitzlist"/>
        <w:numPr>
          <w:ilvl w:val="0"/>
          <w:numId w:val="79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B126F">
        <w:rPr>
          <w:rFonts w:cs="Arial"/>
          <w:sz w:val="24"/>
          <w:szCs w:val="24"/>
        </w:rPr>
        <w:t xml:space="preserve">rozwijanie </w:t>
      </w: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umiejętności oceny swoich możliwości;</w:t>
      </w:r>
    </w:p>
    <w:p w:rsidR="00545561" w:rsidRPr="00FB126F" w:rsidRDefault="00545561" w:rsidP="00511207">
      <w:pPr>
        <w:numPr>
          <w:ilvl w:val="0"/>
          <w:numId w:val="78"/>
        </w:numPr>
        <w:tabs>
          <w:tab w:val="left" w:pos="0"/>
          <w:tab w:val="left" w:pos="426"/>
        </w:tabs>
        <w:spacing w:before="120" w:after="120"/>
        <w:ind w:hanging="312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w klasach V</w:t>
      </w:r>
      <w:r w:rsidR="00CA3A45" w:rsidRPr="00FB126F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-</w:t>
      </w:r>
      <w:r w:rsidR="00CA3A45" w:rsidRPr="00FB126F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VIII szkoły podstawowej:</w:t>
      </w:r>
    </w:p>
    <w:p w:rsidR="00545561" w:rsidRPr="00FB126F" w:rsidRDefault="00545561" w:rsidP="00511207">
      <w:pPr>
        <w:pStyle w:val="Akapitzlist"/>
        <w:numPr>
          <w:ilvl w:val="0"/>
          <w:numId w:val="80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FB126F">
        <w:rPr>
          <w:rFonts w:cs="Arial"/>
          <w:sz w:val="24"/>
          <w:szCs w:val="24"/>
        </w:rPr>
        <w:t>odkrywanie i rozwijanie świadomości zawodowej uczniów, planowanie drogi edukacyjno</w:t>
      </w:r>
      <w:r w:rsidR="000D421B" w:rsidRPr="00FB126F">
        <w:rPr>
          <w:rFonts w:cs="Arial"/>
          <w:sz w:val="24"/>
          <w:szCs w:val="24"/>
        </w:rPr>
        <w:t> </w:t>
      </w:r>
      <w:r w:rsidRPr="00FB126F">
        <w:rPr>
          <w:rFonts w:cs="Arial"/>
          <w:sz w:val="24"/>
          <w:szCs w:val="24"/>
        </w:rPr>
        <w:t>-</w:t>
      </w:r>
      <w:r w:rsidR="000D421B" w:rsidRPr="00FB126F">
        <w:rPr>
          <w:rFonts w:cs="Arial"/>
          <w:sz w:val="24"/>
          <w:szCs w:val="24"/>
        </w:rPr>
        <w:t> </w:t>
      </w:r>
      <w:r w:rsidRPr="00FB126F">
        <w:rPr>
          <w:rFonts w:cs="Arial"/>
          <w:sz w:val="24"/>
          <w:szCs w:val="24"/>
        </w:rPr>
        <w:t>zawodowej na każdym etapie edukacji,</w:t>
      </w:r>
    </w:p>
    <w:p w:rsidR="00545561" w:rsidRPr="00FB126F" w:rsidRDefault="00545561" w:rsidP="00511207">
      <w:pPr>
        <w:pStyle w:val="Akapitzlist"/>
        <w:numPr>
          <w:ilvl w:val="0"/>
          <w:numId w:val="80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FB126F">
        <w:rPr>
          <w:rFonts w:cs="Arial"/>
          <w:sz w:val="24"/>
          <w:szCs w:val="24"/>
        </w:rPr>
        <w:t>motywowanie uczniów do podejmowania dyskusji i refleksji nad wyborem przyszłej szkoły i zawodu,</w:t>
      </w:r>
    </w:p>
    <w:p w:rsidR="00545561" w:rsidRPr="00FB126F" w:rsidRDefault="00545561" w:rsidP="00511207">
      <w:pPr>
        <w:pStyle w:val="Akapitzlist"/>
        <w:numPr>
          <w:ilvl w:val="0"/>
          <w:numId w:val="80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FB126F">
        <w:rPr>
          <w:rFonts w:cs="Arial"/>
          <w:sz w:val="24"/>
          <w:szCs w:val="24"/>
        </w:rPr>
        <w:t>rozbudzanie aspiracji zawodowych i motywowanie do działania,</w:t>
      </w:r>
    </w:p>
    <w:p w:rsidR="00545561" w:rsidRPr="00FB126F" w:rsidRDefault="00545561" w:rsidP="00511207">
      <w:pPr>
        <w:pStyle w:val="Akapitzlist"/>
        <w:numPr>
          <w:ilvl w:val="0"/>
          <w:numId w:val="80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FB126F">
        <w:rPr>
          <w:rFonts w:cs="Arial"/>
          <w:sz w:val="24"/>
          <w:szCs w:val="24"/>
        </w:rPr>
        <w:t>wdrażanie uczniów do samopoznania,</w:t>
      </w:r>
    </w:p>
    <w:p w:rsidR="00545561" w:rsidRPr="00FB126F" w:rsidRDefault="00545561" w:rsidP="00511207">
      <w:pPr>
        <w:pStyle w:val="Akapitzlist"/>
        <w:numPr>
          <w:ilvl w:val="0"/>
          <w:numId w:val="80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FB126F">
        <w:rPr>
          <w:rFonts w:cs="Arial"/>
          <w:sz w:val="24"/>
          <w:szCs w:val="24"/>
        </w:rPr>
        <w:t>wyzwalanie wewnętrznego potencjału uczniów,</w:t>
      </w:r>
    </w:p>
    <w:p w:rsidR="00545561" w:rsidRPr="00FB126F" w:rsidRDefault="00545561" w:rsidP="00511207">
      <w:pPr>
        <w:pStyle w:val="Akapitzlist"/>
        <w:numPr>
          <w:ilvl w:val="0"/>
          <w:numId w:val="80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FB126F">
        <w:rPr>
          <w:rFonts w:cs="Arial"/>
          <w:sz w:val="24"/>
          <w:szCs w:val="24"/>
        </w:rPr>
        <w:t>kształcenie umiejętności analizy swoich mocnych i słabych stron,</w:t>
      </w:r>
    </w:p>
    <w:p w:rsidR="00545561" w:rsidRPr="00FB126F" w:rsidRDefault="00545561" w:rsidP="00511207">
      <w:pPr>
        <w:pStyle w:val="Akapitzlist"/>
        <w:numPr>
          <w:ilvl w:val="0"/>
          <w:numId w:val="80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FB126F">
        <w:rPr>
          <w:rFonts w:cs="Arial"/>
          <w:sz w:val="24"/>
          <w:szCs w:val="24"/>
        </w:rPr>
        <w:t>rozwijanie umiejętności pracy zespołowej i współdziałania w grupie,</w:t>
      </w:r>
    </w:p>
    <w:p w:rsidR="00545561" w:rsidRPr="00FB126F" w:rsidRDefault="00545561" w:rsidP="00511207">
      <w:pPr>
        <w:pStyle w:val="Akapitzlist"/>
        <w:numPr>
          <w:ilvl w:val="0"/>
          <w:numId w:val="80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FB126F">
        <w:rPr>
          <w:rFonts w:cs="Arial"/>
          <w:sz w:val="24"/>
          <w:szCs w:val="24"/>
        </w:rPr>
        <w:t>wyrabianie szacunku dla samego siebie,</w:t>
      </w:r>
    </w:p>
    <w:p w:rsidR="00545561" w:rsidRPr="00FB126F" w:rsidRDefault="00545561" w:rsidP="00511207">
      <w:pPr>
        <w:pStyle w:val="Akapitzlist"/>
        <w:numPr>
          <w:ilvl w:val="0"/>
          <w:numId w:val="80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FB126F">
        <w:rPr>
          <w:rFonts w:cs="Arial"/>
          <w:sz w:val="24"/>
          <w:szCs w:val="24"/>
        </w:rPr>
        <w:t>poznanie możliwych form zatrudnienia,</w:t>
      </w:r>
    </w:p>
    <w:p w:rsidR="00545561" w:rsidRPr="00FB126F" w:rsidRDefault="00545561" w:rsidP="00511207">
      <w:pPr>
        <w:pStyle w:val="Akapitzlist"/>
        <w:numPr>
          <w:ilvl w:val="0"/>
          <w:numId w:val="80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FB126F">
        <w:rPr>
          <w:rFonts w:cs="Arial"/>
          <w:sz w:val="24"/>
          <w:szCs w:val="24"/>
        </w:rPr>
        <w:t>poznanie lokalnego rynku pracy,</w:t>
      </w:r>
    </w:p>
    <w:p w:rsidR="00545561" w:rsidRPr="00FB126F" w:rsidRDefault="00545561" w:rsidP="00511207">
      <w:pPr>
        <w:pStyle w:val="Akapitzlist"/>
        <w:numPr>
          <w:ilvl w:val="0"/>
          <w:numId w:val="80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FB126F">
        <w:rPr>
          <w:rFonts w:cs="Arial"/>
          <w:sz w:val="24"/>
          <w:szCs w:val="24"/>
        </w:rPr>
        <w:t>poznanie możliwości dalszego kształcenia i doskonalenia zawodowego,</w:t>
      </w:r>
    </w:p>
    <w:p w:rsidR="00545561" w:rsidRPr="00FB126F" w:rsidRDefault="00545561" w:rsidP="00511207">
      <w:pPr>
        <w:pStyle w:val="Akapitzlist"/>
        <w:numPr>
          <w:ilvl w:val="0"/>
          <w:numId w:val="80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FB126F">
        <w:rPr>
          <w:rFonts w:cs="Arial"/>
          <w:sz w:val="24"/>
          <w:szCs w:val="24"/>
        </w:rPr>
        <w:t>poznawanie struktury i warunków przyjęć do szkół ponadpodstawowych,</w:t>
      </w:r>
    </w:p>
    <w:p w:rsidR="00545561" w:rsidRPr="00FB126F" w:rsidRDefault="00545561" w:rsidP="008E6448">
      <w:pPr>
        <w:pStyle w:val="Akapitzlist"/>
        <w:numPr>
          <w:ilvl w:val="0"/>
          <w:numId w:val="80"/>
        </w:numPr>
        <w:spacing w:before="120" w:after="120" w:line="240" w:lineRule="auto"/>
        <w:ind w:hanging="436"/>
        <w:contextualSpacing w:val="0"/>
        <w:jc w:val="both"/>
        <w:rPr>
          <w:rFonts w:cs="Arial"/>
          <w:sz w:val="24"/>
          <w:szCs w:val="24"/>
        </w:rPr>
      </w:pPr>
      <w:r w:rsidRPr="00FB126F">
        <w:rPr>
          <w:rFonts w:cs="Arial"/>
          <w:sz w:val="24"/>
          <w:szCs w:val="24"/>
        </w:rPr>
        <w:t>poznawanie różnych zawodów,</w:t>
      </w:r>
    </w:p>
    <w:p w:rsidR="00545561" w:rsidRPr="00FB126F" w:rsidRDefault="00545561" w:rsidP="00511207">
      <w:pPr>
        <w:pStyle w:val="Akapitzlist"/>
        <w:numPr>
          <w:ilvl w:val="0"/>
          <w:numId w:val="80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B126F">
        <w:rPr>
          <w:rFonts w:cs="Arial"/>
          <w:sz w:val="24"/>
          <w:szCs w:val="24"/>
        </w:rPr>
        <w:t>udzielanie</w:t>
      </w:r>
      <w:r w:rsidRPr="00FB126F">
        <w:rPr>
          <w:rFonts w:eastAsia="Times New Roman" w:cs="Arial"/>
          <w:sz w:val="24"/>
          <w:szCs w:val="24"/>
          <w:lang w:eastAsia="pl-PL"/>
        </w:rPr>
        <w:t xml:space="preserve"> pomocy psychologiczno</w:t>
      </w:r>
      <w:r w:rsidR="000D421B" w:rsidRPr="00FB126F">
        <w:rPr>
          <w:rFonts w:eastAsia="Times New Roman" w:cs="Arial"/>
          <w:sz w:val="24"/>
          <w:szCs w:val="24"/>
          <w:lang w:eastAsia="pl-PL"/>
        </w:rPr>
        <w:t> </w:t>
      </w:r>
      <w:r w:rsidRPr="00FB126F">
        <w:rPr>
          <w:rFonts w:eastAsia="Times New Roman" w:cs="Arial"/>
          <w:sz w:val="24"/>
          <w:szCs w:val="24"/>
          <w:lang w:eastAsia="pl-PL"/>
        </w:rPr>
        <w:t>-</w:t>
      </w:r>
      <w:r w:rsidR="000D421B" w:rsidRPr="00FB126F">
        <w:rPr>
          <w:rFonts w:eastAsia="Times New Roman" w:cs="Arial"/>
          <w:sz w:val="24"/>
          <w:szCs w:val="24"/>
          <w:lang w:eastAsia="pl-PL"/>
        </w:rPr>
        <w:t> </w:t>
      </w:r>
      <w:r w:rsidRPr="00FB126F">
        <w:rPr>
          <w:rFonts w:eastAsia="Times New Roman" w:cs="Arial"/>
          <w:sz w:val="24"/>
          <w:szCs w:val="24"/>
          <w:lang w:eastAsia="pl-PL"/>
        </w:rPr>
        <w:t>pedagogicznej.</w:t>
      </w:r>
    </w:p>
    <w:p w:rsidR="00545561" w:rsidRPr="008528AB" w:rsidRDefault="00545561" w:rsidP="00511207">
      <w:pPr>
        <w:pStyle w:val="Akapitzlist"/>
        <w:numPr>
          <w:ilvl w:val="0"/>
          <w:numId w:val="7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Główne zadania S</w:t>
      </w:r>
      <w:r w:rsidRPr="008528AB">
        <w:rPr>
          <w:rFonts w:eastAsia="Times New Roman" w:cs="Arial"/>
          <w:color w:val="000000"/>
          <w:sz w:val="24"/>
          <w:szCs w:val="24"/>
          <w:lang w:eastAsia="pl-PL"/>
        </w:rPr>
        <w:t xml:space="preserve">zkoły w zakresie doradztwa zawodowego: </w:t>
      </w:r>
    </w:p>
    <w:p w:rsidR="00545561" w:rsidRPr="00A240F6" w:rsidRDefault="00545561" w:rsidP="00511207">
      <w:pPr>
        <w:numPr>
          <w:ilvl w:val="0"/>
          <w:numId w:val="81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528AB">
        <w:rPr>
          <w:rFonts w:eastAsia="Times New Roman" w:cs="Arial"/>
          <w:color w:val="000000"/>
          <w:sz w:val="24"/>
          <w:szCs w:val="24"/>
          <w:lang w:eastAsia="pl-PL"/>
        </w:rPr>
        <w:t>wspieranie uczniów w planowan</w:t>
      </w:r>
      <w:r>
        <w:rPr>
          <w:rFonts w:eastAsia="Times New Roman" w:cs="Arial"/>
          <w:color w:val="000000"/>
          <w:sz w:val="24"/>
          <w:szCs w:val="24"/>
          <w:lang w:eastAsia="pl-PL"/>
        </w:rPr>
        <w:t>iu ścieżki edukacyjno</w:t>
      </w:r>
      <w:r w:rsidR="000D421B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>
        <w:rPr>
          <w:rFonts w:eastAsia="Times New Roman" w:cs="Arial"/>
          <w:color w:val="000000"/>
          <w:sz w:val="24"/>
          <w:szCs w:val="24"/>
          <w:lang w:eastAsia="pl-PL"/>
        </w:rPr>
        <w:t>-</w:t>
      </w:r>
      <w:r w:rsidR="000D421B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>
        <w:rPr>
          <w:rFonts w:eastAsia="Times New Roman" w:cs="Arial"/>
          <w:color w:val="000000"/>
          <w:sz w:val="24"/>
          <w:szCs w:val="24"/>
          <w:lang w:eastAsia="pl-PL"/>
        </w:rPr>
        <w:t>zawodowej;</w:t>
      </w:r>
    </w:p>
    <w:p w:rsidR="00545561" w:rsidRPr="00A240F6" w:rsidRDefault="00545561" w:rsidP="00511207">
      <w:pPr>
        <w:numPr>
          <w:ilvl w:val="0"/>
          <w:numId w:val="81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528AB">
        <w:rPr>
          <w:rFonts w:eastAsia="Times New Roman" w:cs="Arial"/>
          <w:color w:val="000000"/>
          <w:sz w:val="24"/>
          <w:szCs w:val="24"/>
          <w:lang w:eastAsia="pl-PL"/>
        </w:rPr>
        <w:t>wspieranie rodziców i nauczycieli w działaniac</w:t>
      </w:r>
      <w:r>
        <w:rPr>
          <w:rFonts w:eastAsia="Times New Roman" w:cs="Arial"/>
          <w:color w:val="000000"/>
          <w:sz w:val="24"/>
          <w:szCs w:val="24"/>
          <w:lang w:eastAsia="pl-PL"/>
        </w:rPr>
        <w:t>h doradczych na rzecz młodzieży;</w:t>
      </w:r>
    </w:p>
    <w:p w:rsidR="00545561" w:rsidRPr="00A240F6" w:rsidRDefault="00545561" w:rsidP="00511207">
      <w:pPr>
        <w:numPr>
          <w:ilvl w:val="0"/>
          <w:numId w:val="81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528AB">
        <w:rPr>
          <w:rFonts w:eastAsia="Times New Roman" w:cs="Arial"/>
          <w:color w:val="000000"/>
          <w:sz w:val="24"/>
          <w:szCs w:val="24"/>
          <w:lang w:eastAsia="pl-PL"/>
        </w:rPr>
        <w:t>rozpoznawanie zapotrzebowania uczniów na informac</w:t>
      </w:r>
      <w:r>
        <w:rPr>
          <w:rFonts w:eastAsia="Times New Roman" w:cs="Arial"/>
          <w:color w:val="000000"/>
          <w:sz w:val="24"/>
          <w:szCs w:val="24"/>
          <w:lang w:eastAsia="pl-PL"/>
        </w:rPr>
        <w:t>je dotyczące edukacji i kariery;</w:t>
      </w:r>
    </w:p>
    <w:p w:rsidR="00545561" w:rsidRPr="00A240F6" w:rsidRDefault="00545561" w:rsidP="00511207">
      <w:pPr>
        <w:numPr>
          <w:ilvl w:val="0"/>
          <w:numId w:val="81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528AB">
        <w:rPr>
          <w:rFonts w:eastAsia="Times New Roman" w:cs="Arial"/>
          <w:color w:val="000000"/>
          <w:sz w:val="24"/>
          <w:szCs w:val="24"/>
          <w:lang w:eastAsia="pl-PL"/>
        </w:rPr>
        <w:t>gromadzenie, aktualizowanie i udostępnianie inform</w:t>
      </w:r>
      <w:r>
        <w:rPr>
          <w:rFonts w:eastAsia="Times New Roman" w:cs="Arial"/>
          <w:color w:val="000000"/>
          <w:sz w:val="24"/>
          <w:szCs w:val="24"/>
          <w:lang w:eastAsia="pl-PL"/>
        </w:rPr>
        <w:t>acji edukacyjnych i zawodowych;</w:t>
      </w:r>
    </w:p>
    <w:p w:rsidR="00545561" w:rsidRPr="00A240F6" w:rsidRDefault="00545561" w:rsidP="00511207">
      <w:pPr>
        <w:numPr>
          <w:ilvl w:val="0"/>
          <w:numId w:val="81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528AB">
        <w:rPr>
          <w:rFonts w:eastAsia="Times New Roman" w:cs="Arial"/>
          <w:color w:val="000000"/>
          <w:sz w:val="24"/>
          <w:szCs w:val="24"/>
          <w:lang w:eastAsia="pl-PL"/>
        </w:rPr>
        <w:t>udzielanie indywidu</w:t>
      </w:r>
      <w:r>
        <w:rPr>
          <w:rFonts w:eastAsia="Times New Roman" w:cs="Arial"/>
          <w:color w:val="000000"/>
          <w:sz w:val="24"/>
          <w:szCs w:val="24"/>
          <w:lang w:eastAsia="pl-PL"/>
        </w:rPr>
        <w:t>alnych porad uczniom i rodzicom;</w:t>
      </w:r>
    </w:p>
    <w:p w:rsidR="00545561" w:rsidRPr="00A240F6" w:rsidRDefault="00545561" w:rsidP="00511207">
      <w:pPr>
        <w:numPr>
          <w:ilvl w:val="0"/>
          <w:numId w:val="81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>prowadzenie grupowych zajęć aktywizujących wspierających uczniów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 xml:space="preserve">w świadomym wyborze </w:t>
      </w:r>
      <w:r>
        <w:rPr>
          <w:rFonts w:eastAsia="Times New Roman" w:cs="Arial"/>
          <w:color w:val="000000"/>
          <w:sz w:val="24"/>
          <w:szCs w:val="24"/>
          <w:lang w:eastAsia="pl-PL"/>
        </w:rPr>
        <w:t>Szkoły;</w:t>
      </w:r>
    </w:p>
    <w:p w:rsidR="00545561" w:rsidRPr="00A240F6" w:rsidRDefault="00545561" w:rsidP="00511207">
      <w:pPr>
        <w:numPr>
          <w:ilvl w:val="0"/>
          <w:numId w:val="81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A240F6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 xml:space="preserve">wspieranie działań </w:t>
      </w:r>
      <w:r>
        <w:rPr>
          <w:rFonts w:eastAsia="Times New Roman" w:cs="Arial"/>
          <w:color w:val="000000"/>
          <w:sz w:val="24"/>
          <w:szCs w:val="24"/>
          <w:lang w:eastAsia="pl-PL"/>
        </w:rPr>
        <w:t>Szkoły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 xml:space="preserve"> mających na celu optymalny rozwój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edukacyjny i zawodowy uczniów;</w:t>
      </w:r>
    </w:p>
    <w:p w:rsidR="00545561" w:rsidRPr="00A240F6" w:rsidRDefault="00545561" w:rsidP="00511207">
      <w:pPr>
        <w:numPr>
          <w:ilvl w:val="0"/>
          <w:numId w:val="81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>współpraca z instytu</w:t>
      </w:r>
      <w:r>
        <w:rPr>
          <w:rFonts w:eastAsia="Times New Roman" w:cs="Arial"/>
          <w:color w:val="000000"/>
          <w:sz w:val="24"/>
          <w:szCs w:val="24"/>
          <w:lang w:eastAsia="pl-PL"/>
        </w:rPr>
        <w:t>cjami wspierającymi realizację w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>ewnętrzne</w:t>
      </w:r>
      <w:r>
        <w:rPr>
          <w:rFonts w:eastAsia="Times New Roman" w:cs="Arial"/>
          <w:color w:val="000000"/>
          <w:sz w:val="24"/>
          <w:szCs w:val="24"/>
          <w:lang w:eastAsia="pl-PL"/>
        </w:rPr>
        <w:t>go systemu doradztwa zawodowego;</w:t>
      </w:r>
    </w:p>
    <w:p w:rsidR="00545561" w:rsidRPr="00A240F6" w:rsidRDefault="00545561" w:rsidP="00511207">
      <w:pPr>
        <w:numPr>
          <w:ilvl w:val="0"/>
          <w:numId w:val="81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 xml:space="preserve">w </w:t>
      </w:r>
      <w:r>
        <w:rPr>
          <w:rFonts w:eastAsia="Times New Roman" w:cs="Arial"/>
          <w:color w:val="000000"/>
          <w:sz w:val="24"/>
          <w:szCs w:val="24"/>
          <w:lang w:eastAsia="pl-PL"/>
        </w:rPr>
        <w:t>zakresie współpracy z rodzicami:</w:t>
      </w:r>
    </w:p>
    <w:p w:rsidR="00545561" w:rsidRPr="00272463" w:rsidRDefault="00545561" w:rsidP="00511207">
      <w:pPr>
        <w:pStyle w:val="Akapitzlist"/>
        <w:numPr>
          <w:ilvl w:val="0"/>
          <w:numId w:val="82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272463">
        <w:rPr>
          <w:rFonts w:cs="Arial"/>
          <w:sz w:val="24"/>
          <w:szCs w:val="24"/>
        </w:rPr>
        <w:t>podnoszenie umiejętności komunikowania się ze swoimi dziećmi,</w:t>
      </w:r>
    </w:p>
    <w:p w:rsidR="00545561" w:rsidRPr="00272463" w:rsidRDefault="00545561" w:rsidP="00511207">
      <w:pPr>
        <w:pStyle w:val="Akapitzlist"/>
        <w:numPr>
          <w:ilvl w:val="0"/>
          <w:numId w:val="82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272463">
        <w:rPr>
          <w:rFonts w:cs="Arial"/>
          <w:sz w:val="24"/>
          <w:szCs w:val="24"/>
        </w:rPr>
        <w:t>doskonalenie umiejętności wychowawczych,</w:t>
      </w:r>
    </w:p>
    <w:p w:rsidR="00545561" w:rsidRPr="00272463" w:rsidRDefault="00545561" w:rsidP="00511207">
      <w:pPr>
        <w:pStyle w:val="Akapitzlist"/>
        <w:numPr>
          <w:ilvl w:val="0"/>
          <w:numId w:val="82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272463">
        <w:rPr>
          <w:rFonts w:cs="Arial"/>
          <w:sz w:val="24"/>
          <w:szCs w:val="24"/>
        </w:rPr>
        <w:t>przedstawianie aktualnej oferty edukacyjnej szkół ponadpodstawowych,</w:t>
      </w:r>
    </w:p>
    <w:p w:rsidR="00545561" w:rsidRPr="00A240F6" w:rsidRDefault="00545561" w:rsidP="00511207">
      <w:pPr>
        <w:pStyle w:val="Akapitzlist"/>
        <w:numPr>
          <w:ilvl w:val="0"/>
          <w:numId w:val="82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272463">
        <w:rPr>
          <w:rFonts w:cs="Arial"/>
          <w:sz w:val="24"/>
          <w:szCs w:val="24"/>
        </w:rPr>
        <w:t>indywidualne spotkania z rodzicami, którzy zgłaszają potrzebę doradztwa zawodowe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>go.</w:t>
      </w:r>
    </w:p>
    <w:p w:rsidR="006C626C" w:rsidRPr="00434E5C" w:rsidRDefault="00272463" w:rsidP="00815621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64" w:name="_Toc500420408"/>
      <w:r w:rsidRPr="00434E5C">
        <w:rPr>
          <w:b/>
          <w:color w:val="002060"/>
          <w:sz w:val="22"/>
          <w:szCs w:val="22"/>
          <w:lang w:eastAsia="pl-PL"/>
        </w:rPr>
        <w:t>Rozdział 2</w:t>
      </w:r>
      <w:bookmarkEnd w:id="63"/>
      <w:r w:rsidR="00815621" w:rsidRPr="00434E5C">
        <w:rPr>
          <w:b/>
          <w:color w:val="002060"/>
          <w:sz w:val="22"/>
          <w:szCs w:val="22"/>
          <w:lang w:eastAsia="pl-PL"/>
        </w:rPr>
        <w:br/>
      </w:r>
      <w:r w:rsidR="006C626C" w:rsidRPr="00434E5C">
        <w:rPr>
          <w:b/>
          <w:color w:val="002060"/>
          <w:sz w:val="22"/>
          <w:szCs w:val="22"/>
          <w:lang w:eastAsia="pl-PL"/>
        </w:rPr>
        <w:t>Sposob</w:t>
      </w:r>
      <w:r w:rsidRPr="00434E5C">
        <w:rPr>
          <w:b/>
          <w:color w:val="002060"/>
          <w:sz w:val="22"/>
          <w:szCs w:val="22"/>
          <w:lang w:eastAsia="pl-PL"/>
        </w:rPr>
        <w:t>y realizacji działań doradczych</w:t>
      </w:r>
      <w:bookmarkEnd w:id="64"/>
    </w:p>
    <w:p w:rsidR="003E6666" w:rsidRPr="00AB01F6" w:rsidRDefault="003E6666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eastAsia="Times New Roman" w:cs="Arial"/>
          <w:sz w:val="24"/>
          <w:szCs w:val="24"/>
          <w:lang w:eastAsia="pl-PL"/>
        </w:rPr>
      </w:pPr>
      <w:bookmarkStart w:id="65" w:name="_Toc361441298"/>
      <w:r w:rsidRPr="00AB01F6">
        <w:rPr>
          <w:rFonts w:cs="Arial"/>
          <w:color w:val="00000A"/>
          <w:sz w:val="24"/>
          <w:szCs w:val="24"/>
        </w:rPr>
        <w:t>1. Działania</w:t>
      </w:r>
      <w:r w:rsidRPr="00AB01F6">
        <w:rPr>
          <w:rFonts w:eastAsia="Times New Roman" w:cs="Arial"/>
          <w:sz w:val="24"/>
          <w:szCs w:val="24"/>
          <w:lang w:eastAsia="pl-PL"/>
        </w:rPr>
        <w:t xml:space="preserve"> z zakresu doradztwa zawodowego realizowane są w formach:</w:t>
      </w:r>
    </w:p>
    <w:p w:rsidR="003E6666" w:rsidRPr="00FB126F" w:rsidRDefault="003E6666" w:rsidP="00511207">
      <w:pPr>
        <w:numPr>
          <w:ilvl w:val="0"/>
          <w:numId w:val="84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sz w:val="24"/>
          <w:szCs w:val="24"/>
          <w:lang w:eastAsia="pl-PL"/>
        </w:rPr>
      </w:pPr>
      <w:r w:rsidRPr="00FB126F">
        <w:rPr>
          <w:rFonts w:eastAsia="Times New Roman" w:cs="Arial"/>
          <w:sz w:val="24"/>
          <w:szCs w:val="24"/>
          <w:lang w:eastAsia="pl-PL"/>
        </w:rPr>
        <w:t>zajęć grupowych w klasach VII -</w:t>
      </w:r>
      <w:r w:rsidR="000D421B" w:rsidRPr="00FB126F">
        <w:rPr>
          <w:rFonts w:eastAsia="Times New Roman" w:cs="Arial"/>
          <w:sz w:val="24"/>
          <w:szCs w:val="24"/>
          <w:lang w:eastAsia="pl-PL"/>
        </w:rPr>
        <w:t> </w:t>
      </w:r>
      <w:r w:rsidRPr="00FB126F">
        <w:rPr>
          <w:rFonts w:eastAsia="Times New Roman" w:cs="Arial"/>
          <w:sz w:val="24"/>
          <w:szCs w:val="24"/>
          <w:lang w:eastAsia="pl-PL"/>
        </w:rPr>
        <w:t>VIII ze szkolnym</w:t>
      </w:r>
      <w:r w:rsidR="00AB01F6" w:rsidRPr="00FB126F">
        <w:rPr>
          <w:rFonts w:eastAsia="Times New Roman" w:cs="Arial"/>
          <w:sz w:val="24"/>
          <w:szCs w:val="24"/>
          <w:lang w:eastAsia="pl-PL"/>
        </w:rPr>
        <w:t xml:space="preserve"> doradcą w wymiarze 10 godzin w </w:t>
      </w:r>
      <w:r w:rsidRPr="00FB126F">
        <w:rPr>
          <w:rFonts w:eastAsia="Times New Roman" w:cs="Arial"/>
          <w:sz w:val="24"/>
          <w:szCs w:val="24"/>
          <w:lang w:eastAsia="pl-PL"/>
        </w:rPr>
        <w:t>jednym roku szkolnym;</w:t>
      </w:r>
    </w:p>
    <w:p w:rsidR="003E6666" w:rsidRPr="00FB126F" w:rsidRDefault="003E6666" w:rsidP="00511207">
      <w:pPr>
        <w:numPr>
          <w:ilvl w:val="0"/>
          <w:numId w:val="84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p</w:t>
      </w:r>
      <w:r w:rsidR="00AB01F6" w:rsidRPr="00FB126F">
        <w:rPr>
          <w:rFonts w:eastAsia="Times New Roman" w:cs="Arial"/>
          <w:color w:val="000000"/>
          <w:sz w:val="24"/>
          <w:szCs w:val="24"/>
          <w:lang w:eastAsia="pl-PL"/>
        </w:rPr>
        <w:t>ogadanek, warsztatów, projekcji</w:t>
      </w: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 xml:space="preserve"> filmów edukacyjnych, prezentacj</w:t>
      </w:r>
      <w:r w:rsidR="00AB01F6" w:rsidRPr="00FB126F">
        <w:rPr>
          <w:rFonts w:eastAsia="Times New Roman" w:cs="Arial"/>
          <w:color w:val="000000"/>
          <w:sz w:val="24"/>
          <w:szCs w:val="24"/>
          <w:lang w:eastAsia="pl-PL"/>
        </w:rPr>
        <w:t>i</w:t>
      </w: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 xml:space="preserve"> realizo</w:t>
      </w:r>
      <w:r w:rsidR="00AB01F6" w:rsidRPr="00FB126F">
        <w:rPr>
          <w:rFonts w:eastAsia="Times New Roman" w:cs="Arial"/>
          <w:color w:val="000000"/>
          <w:sz w:val="24"/>
          <w:szCs w:val="24"/>
          <w:lang w:eastAsia="pl-PL"/>
        </w:rPr>
        <w:t>wanych</w:t>
      </w: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 xml:space="preserve"> na godzinach wychowawczych;</w:t>
      </w:r>
    </w:p>
    <w:p w:rsidR="003E6666" w:rsidRPr="00FB126F" w:rsidRDefault="00AB01F6" w:rsidP="00511207">
      <w:pPr>
        <w:numPr>
          <w:ilvl w:val="0"/>
          <w:numId w:val="84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spotkań</w:t>
      </w:r>
      <w:r w:rsidR="003E6666" w:rsidRPr="00FB126F">
        <w:rPr>
          <w:rFonts w:eastAsia="Times New Roman" w:cs="Arial"/>
          <w:color w:val="000000"/>
          <w:sz w:val="24"/>
          <w:szCs w:val="24"/>
          <w:lang w:eastAsia="pl-PL"/>
        </w:rPr>
        <w:t xml:space="preserve"> z przedstawicielami wybranych zawodów;</w:t>
      </w:r>
    </w:p>
    <w:p w:rsidR="003E6666" w:rsidRPr="00FB126F" w:rsidRDefault="00AB01F6" w:rsidP="00511207">
      <w:pPr>
        <w:numPr>
          <w:ilvl w:val="0"/>
          <w:numId w:val="84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wycieczek zawodoznawczych</w:t>
      </w:r>
      <w:r w:rsidR="003E6666" w:rsidRPr="00FB126F">
        <w:rPr>
          <w:rFonts w:eastAsia="Times New Roman" w:cs="Arial"/>
          <w:color w:val="000000"/>
          <w:sz w:val="24"/>
          <w:szCs w:val="24"/>
          <w:lang w:eastAsia="pl-PL"/>
        </w:rPr>
        <w:t xml:space="preserve"> do zakładów pracy i instytucji kształcących;</w:t>
      </w:r>
    </w:p>
    <w:p w:rsidR="003E6666" w:rsidRPr="00FB126F" w:rsidRDefault="00AB01F6" w:rsidP="00511207">
      <w:pPr>
        <w:numPr>
          <w:ilvl w:val="0"/>
          <w:numId w:val="84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konkursów</w:t>
      </w:r>
      <w:r w:rsidR="003E6666" w:rsidRPr="00FB126F"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:rsidR="003E6666" w:rsidRPr="00FB126F" w:rsidRDefault="00AB01F6" w:rsidP="00511207">
      <w:pPr>
        <w:numPr>
          <w:ilvl w:val="0"/>
          <w:numId w:val="84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udzielania</w:t>
      </w:r>
      <w:r w:rsidR="003E6666" w:rsidRPr="00FB126F">
        <w:rPr>
          <w:rFonts w:eastAsia="Times New Roman" w:cs="Arial"/>
          <w:color w:val="000000"/>
          <w:sz w:val="24"/>
          <w:szCs w:val="24"/>
          <w:lang w:eastAsia="pl-PL"/>
        </w:rPr>
        <w:t xml:space="preserve"> indywidualnych porad i ko</w:t>
      </w:r>
      <w:r w:rsidR="008E6448">
        <w:rPr>
          <w:rFonts w:eastAsia="Times New Roman" w:cs="Arial"/>
          <w:color w:val="000000"/>
          <w:sz w:val="24"/>
          <w:szCs w:val="24"/>
          <w:lang w:eastAsia="pl-PL"/>
        </w:rPr>
        <w:t>nsultacji dla uczniów, rodziców;</w:t>
      </w:r>
    </w:p>
    <w:p w:rsidR="003E6666" w:rsidRPr="00FB126F" w:rsidRDefault="003E6666" w:rsidP="00511207">
      <w:pPr>
        <w:numPr>
          <w:ilvl w:val="0"/>
          <w:numId w:val="84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giełdy szkół ponadpodstawowych;</w:t>
      </w:r>
    </w:p>
    <w:p w:rsidR="002B17D8" w:rsidRPr="00FB126F" w:rsidRDefault="002B17D8" w:rsidP="00511207">
      <w:pPr>
        <w:numPr>
          <w:ilvl w:val="0"/>
          <w:numId w:val="84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analizowania rynku pracy;</w:t>
      </w:r>
    </w:p>
    <w:p w:rsidR="003E6666" w:rsidRPr="00FB126F" w:rsidRDefault="000D421B" w:rsidP="00511207">
      <w:pPr>
        <w:numPr>
          <w:ilvl w:val="0"/>
          <w:numId w:val="84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wywiadów i spotkań</w:t>
      </w:r>
      <w:r w:rsidR="003E6666" w:rsidRPr="00FB126F">
        <w:rPr>
          <w:rFonts w:eastAsia="Times New Roman" w:cs="Arial"/>
          <w:color w:val="000000"/>
          <w:sz w:val="24"/>
          <w:szCs w:val="24"/>
          <w:lang w:eastAsia="pl-PL"/>
        </w:rPr>
        <w:t xml:space="preserve"> z absolwentami</w:t>
      </w: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 xml:space="preserve"> Szkoły</w:t>
      </w:r>
      <w:r w:rsidR="003E6666" w:rsidRPr="00FB126F">
        <w:rPr>
          <w:rFonts w:eastAsia="Times New Roman" w:cs="Arial"/>
          <w:i/>
          <w:color w:val="000000"/>
          <w:sz w:val="24"/>
          <w:szCs w:val="24"/>
          <w:lang w:eastAsia="pl-PL"/>
        </w:rPr>
        <w:t>.</w:t>
      </w:r>
    </w:p>
    <w:p w:rsidR="003E6666" w:rsidRPr="00FB126F" w:rsidRDefault="003E6666" w:rsidP="00511207">
      <w:pPr>
        <w:pStyle w:val="Akapitzlist"/>
        <w:numPr>
          <w:ilvl w:val="0"/>
          <w:numId w:val="83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Poradnictwo</w:t>
      </w:r>
      <w:r w:rsidRPr="00FB126F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zawodowe w ramach pracy z uczniami obejmuje:</w:t>
      </w:r>
    </w:p>
    <w:p w:rsidR="003E6666" w:rsidRPr="00FB126F" w:rsidRDefault="003E6666" w:rsidP="00511207">
      <w:pPr>
        <w:numPr>
          <w:ilvl w:val="0"/>
          <w:numId w:val="85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B126F">
        <w:rPr>
          <w:rFonts w:eastAsia="Times New Roman" w:cs="Arial"/>
          <w:sz w:val="24"/>
          <w:szCs w:val="24"/>
          <w:lang w:eastAsia="pl-PL"/>
        </w:rPr>
        <w:t xml:space="preserve">pomoc w wyborze </w:t>
      </w: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szkoły ponadpodstawowej;</w:t>
      </w:r>
    </w:p>
    <w:p w:rsidR="003E6666" w:rsidRPr="00FB126F" w:rsidRDefault="003E6666" w:rsidP="00511207">
      <w:pPr>
        <w:numPr>
          <w:ilvl w:val="0"/>
          <w:numId w:val="85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poznawanie siebie, zawodów;</w:t>
      </w:r>
    </w:p>
    <w:p w:rsidR="003E6666" w:rsidRPr="00FB126F" w:rsidRDefault="003E6666" w:rsidP="00511207">
      <w:pPr>
        <w:numPr>
          <w:ilvl w:val="0"/>
          <w:numId w:val="85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analizę rynku pracy i możliwości zatrudnienia;</w:t>
      </w:r>
    </w:p>
    <w:p w:rsidR="003E6666" w:rsidRPr="00FB126F" w:rsidRDefault="002B17D8" w:rsidP="00511207">
      <w:pPr>
        <w:numPr>
          <w:ilvl w:val="0"/>
          <w:numId w:val="85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indywidualna</w:t>
      </w:r>
      <w:r w:rsidR="003E6666" w:rsidRPr="00FB126F">
        <w:rPr>
          <w:rFonts w:eastAsia="Times New Roman" w:cs="Arial"/>
          <w:color w:val="000000"/>
          <w:sz w:val="24"/>
          <w:szCs w:val="24"/>
          <w:lang w:eastAsia="pl-PL"/>
        </w:rPr>
        <w:t xml:space="preserve"> pracę z uczniami mającymi problemy z wyborem szkoły;</w:t>
      </w:r>
    </w:p>
    <w:p w:rsidR="003E6666" w:rsidRPr="00FB126F" w:rsidRDefault="003E6666" w:rsidP="00511207">
      <w:pPr>
        <w:numPr>
          <w:ilvl w:val="0"/>
          <w:numId w:val="85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pomoc w planowaniu rozwoju zawodowego;</w:t>
      </w:r>
    </w:p>
    <w:p w:rsidR="003E6666" w:rsidRPr="00FB126F" w:rsidRDefault="003E6666" w:rsidP="00511207">
      <w:pPr>
        <w:numPr>
          <w:ilvl w:val="0"/>
          <w:numId w:val="85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konfrontowanie samooceny uczniów z wymaganiami szkół i zawodów;</w:t>
      </w:r>
    </w:p>
    <w:p w:rsidR="003E6666" w:rsidRPr="00FB126F" w:rsidRDefault="003E6666" w:rsidP="00511207">
      <w:pPr>
        <w:numPr>
          <w:ilvl w:val="0"/>
          <w:numId w:val="85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sz w:val="24"/>
          <w:szCs w:val="24"/>
          <w:lang w:eastAsia="pl-PL"/>
        </w:rPr>
      </w:pP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przygotowanie do</w:t>
      </w:r>
      <w:r w:rsidRPr="00FB126F">
        <w:rPr>
          <w:rFonts w:eastAsia="Times New Roman" w:cs="Arial"/>
          <w:sz w:val="24"/>
          <w:szCs w:val="24"/>
          <w:lang w:eastAsia="pl-PL"/>
        </w:rPr>
        <w:t xml:space="preserve"> samodzielności w trudnych sytuacjach życiowych.</w:t>
      </w:r>
    </w:p>
    <w:p w:rsidR="003E6666" w:rsidRPr="00AB7DBF" w:rsidRDefault="002B17D8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1. </w:t>
      </w:r>
      <w:r w:rsidR="003E6666" w:rsidRPr="00AB7DBF">
        <w:rPr>
          <w:rFonts w:eastAsia="Times New Roman" w:cs="Arial"/>
          <w:color w:val="000000"/>
          <w:sz w:val="24"/>
          <w:szCs w:val="24"/>
          <w:lang w:eastAsia="pl-PL"/>
        </w:rPr>
        <w:t>Zadania szkolnego doradcy zawodowego:</w:t>
      </w:r>
    </w:p>
    <w:p w:rsidR="003E6666" w:rsidRPr="00A240F6" w:rsidRDefault="003E6666" w:rsidP="00511207">
      <w:pPr>
        <w:numPr>
          <w:ilvl w:val="0"/>
          <w:numId w:val="86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s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>ystematyczne diagnozowanie zapotrzebowania uczniów na informacje i pomoc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w 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 xml:space="preserve">planowaniu </w:t>
      </w:r>
      <w:r>
        <w:rPr>
          <w:rFonts w:eastAsia="Times New Roman" w:cs="Arial"/>
          <w:color w:val="000000"/>
          <w:sz w:val="24"/>
          <w:szCs w:val="24"/>
          <w:lang w:eastAsia="pl-PL"/>
        </w:rPr>
        <w:t>kształcenia i kariery zawodowej;</w:t>
      </w:r>
    </w:p>
    <w:p w:rsidR="003E6666" w:rsidRPr="00A240F6" w:rsidRDefault="003E6666" w:rsidP="00511207">
      <w:pPr>
        <w:numPr>
          <w:ilvl w:val="0"/>
          <w:numId w:val="86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g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>romadzenie, aktualizacja i udostępnianie informacji edukacyjnych i zawodowych właściwych dla danego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poziomu i kierunku kształcenia;</w:t>
      </w:r>
    </w:p>
    <w:p w:rsidR="003E6666" w:rsidRPr="00A240F6" w:rsidRDefault="003E6666" w:rsidP="00511207">
      <w:pPr>
        <w:numPr>
          <w:ilvl w:val="0"/>
          <w:numId w:val="86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w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>skazywanie osobom zainteresowanym (młodzieży, rodzicom, nauczycielom) źródeł dodatkowej, rzetelnej informacji na poziomie regionalnym, ogólnokrajowym, eu</w:t>
      </w:r>
      <w:r w:rsidR="002B17D8">
        <w:rPr>
          <w:rFonts w:eastAsia="Times New Roman" w:cs="Arial"/>
          <w:color w:val="000000"/>
          <w:sz w:val="24"/>
          <w:szCs w:val="24"/>
          <w:lang w:eastAsia="pl-PL"/>
        </w:rPr>
        <w:t>ropejskim i światowym na temat:</w:t>
      </w:r>
    </w:p>
    <w:p w:rsidR="003E6666" w:rsidRPr="00A240F6" w:rsidRDefault="003E6666" w:rsidP="00511207">
      <w:pPr>
        <w:numPr>
          <w:ilvl w:val="0"/>
          <w:numId w:val="5"/>
        </w:numPr>
        <w:tabs>
          <w:tab w:val="left" w:pos="851"/>
          <w:tab w:val="left" w:pos="1418"/>
        </w:tabs>
        <w:spacing w:before="120" w:after="120"/>
        <w:ind w:left="709" w:right="4" w:hanging="142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rynku pracy,</w:t>
      </w:r>
    </w:p>
    <w:p w:rsidR="003E6666" w:rsidRPr="00A240F6" w:rsidRDefault="003E6666" w:rsidP="00511207">
      <w:pPr>
        <w:numPr>
          <w:ilvl w:val="0"/>
          <w:numId w:val="5"/>
        </w:numPr>
        <w:tabs>
          <w:tab w:val="left" w:pos="567"/>
        </w:tabs>
        <w:spacing w:before="120" w:after="120"/>
        <w:ind w:left="851" w:right="4" w:hanging="284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 xml:space="preserve">trendów rozwojowych w </w:t>
      </w:r>
      <w:r>
        <w:rPr>
          <w:rFonts w:eastAsia="Times New Roman" w:cs="Arial"/>
          <w:color w:val="000000"/>
          <w:sz w:val="24"/>
          <w:szCs w:val="24"/>
          <w:lang w:eastAsia="pl-PL"/>
        </w:rPr>
        <w:t>świecie zawodów i zatrudnienia,</w:t>
      </w:r>
    </w:p>
    <w:p w:rsidR="003E6666" w:rsidRPr="002B17D8" w:rsidRDefault="003E6666" w:rsidP="00511207">
      <w:pPr>
        <w:numPr>
          <w:ilvl w:val="0"/>
          <w:numId w:val="5"/>
        </w:numPr>
        <w:tabs>
          <w:tab w:val="left" w:pos="851"/>
          <w:tab w:val="left" w:pos="1276"/>
        </w:tabs>
        <w:spacing w:before="120" w:after="120"/>
        <w:ind w:left="709" w:right="4" w:hanging="142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2B17D8">
        <w:rPr>
          <w:rFonts w:eastAsia="Times New Roman" w:cs="Arial"/>
          <w:color w:val="000000"/>
          <w:sz w:val="24"/>
          <w:szCs w:val="24"/>
          <w:lang w:eastAsia="pl-PL"/>
        </w:rPr>
        <w:t>możliwości wykorzystania posiadanych uzdolnień i talentów w różnych obszarach świata pracy,</w:t>
      </w:r>
    </w:p>
    <w:p w:rsidR="003E6666" w:rsidRPr="001C669D" w:rsidRDefault="003E6666" w:rsidP="00511207">
      <w:pPr>
        <w:numPr>
          <w:ilvl w:val="0"/>
          <w:numId w:val="5"/>
        </w:numPr>
        <w:tabs>
          <w:tab w:val="left" w:pos="851"/>
        </w:tabs>
        <w:spacing w:before="120" w:after="120"/>
        <w:ind w:left="709" w:right="4" w:hanging="142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>instytucji i organizacji wspierających funkcjonowanie osób niepełnosprawnych</w:t>
      </w:r>
      <w:r w:rsidRPr="001C669D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pl-PL"/>
        </w:rPr>
        <w:t>w życiu codziennym i zawodowym,</w:t>
      </w:r>
    </w:p>
    <w:p w:rsidR="003E6666" w:rsidRPr="001C669D" w:rsidRDefault="003E6666" w:rsidP="00511207">
      <w:pPr>
        <w:numPr>
          <w:ilvl w:val="0"/>
          <w:numId w:val="5"/>
        </w:numPr>
        <w:tabs>
          <w:tab w:val="left" w:pos="851"/>
        </w:tabs>
        <w:spacing w:before="120" w:after="120"/>
        <w:ind w:left="709" w:right="4" w:hanging="142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alternatywnych możliwości </w:t>
      </w:r>
      <w:r w:rsidR="009C609C">
        <w:rPr>
          <w:rFonts w:eastAsia="Times New Roman" w:cs="Arial"/>
          <w:color w:val="000000"/>
          <w:sz w:val="24"/>
          <w:szCs w:val="24"/>
          <w:lang w:eastAsia="pl-PL"/>
        </w:rPr>
        <w:t xml:space="preserve">kształcenia dla 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>młodzieży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1C669D">
        <w:rPr>
          <w:rFonts w:eastAsia="Times New Roman" w:cs="Arial"/>
          <w:color w:val="000000"/>
          <w:sz w:val="24"/>
          <w:szCs w:val="24"/>
          <w:lang w:eastAsia="pl-PL"/>
        </w:rPr>
        <w:t>z problemami emocjonalnymi</w:t>
      </w:r>
      <w:r w:rsidR="009C609C">
        <w:rPr>
          <w:rFonts w:eastAsia="Times New Roman" w:cs="Arial"/>
          <w:color w:val="000000"/>
          <w:sz w:val="24"/>
          <w:szCs w:val="24"/>
          <w:lang w:eastAsia="pl-PL"/>
        </w:rPr>
        <w:t xml:space="preserve"> i </w:t>
      </w:r>
      <w:r>
        <w:rPr>
          <w:rFonts w:eastAsia="Times New Roman" w:cs="Arial"/>
          <w:color w:val="000000"/>
          <w:sz w:val="24"/>
          <w:szCs w:val="24"/>
          <w:lang w:eastAsia="pl-PL"/>
        </w:rPr>
        <w:t>niedostosowaniem społecznym,</w:t>
      </w:r>
    </w:p>
    <w:p w:rsidR="003E6666" w:rsidRPr="00A240F6" w:rsidRDefault="003E6666" w:rsidP="00511207">
      <w:pPr>
        <w:numPr>
          <w:ilvl w:val="0"/>
          <w:numId w:val="5"/>
        </w:numPr>
        <w:tabs>
          <w:tab w:val="left" w:pos="851"/>
        </w:tabs>
        <w:spacing w:before="120" w:after="120"/>
        <w:ind w:left="709" w:right="4" w:hanging="142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 xml:space="preserve">programów </w:t>
      </w:r>
      <w:r>
        <w:rPr>
          <w:rFonts w:eastAsia="Times New Roman" w:cs="Arial"/>
          <w:color w:val="000000"/>
          <w:sz w:val="24"/>
          <w:szCs w:val="24"/>
          <w:lang w:eastAsia="pl-PL"/>
        </w:rPr>
        <w:t>edukacyjnych Unii Europejskiej,</w:t>
      </w:r>
    </w:p>
    <w:p w:rsidR="003E6666" w:rsidRPr="00A240F6" w:rsidRDefault="003E6666" w:rsidP="00511207">
      <w:pPr>
        <w:numPr>
          <w:ilvl w:val="0"/>
          <w:numId w:val="5"/>
        </w:numPr>
        <w:tabs>
          <w:tab w:val="left" w:pos="851"/>
        </w:tabs>
        <w:spacing w:before="120" w:after="120"/>
        <w:ind w:left="709" w:right="4" w:hanging="142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 xml:space="preserve">porównywalności dyplomów 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i certyfikatów </w:t>
      </w:r>
      <w:r w:rsidR="002B17D8">
        <w:rPr>
          <w:rFonts w:eastAsia="Times New Roman" w:cs="Arial"/>
          <w:color w:val="000000"/>
          <w:sz w:val="24"/>
          <w:szCs w:val="24"/>
          <w:lang w:eastAsia="pl-PL"/>
        </w:rPr>
        <w:t>zawodowych;</w:t>
      </w:r>
    </w:p>
    <w:p w:rsidR="003E6666" w:rsidRPr="00A240F6" w:rsidRDefault="003E6666" w:rsidP="00511207">
      <w:pPr>
        <w:numPr>
          <w:ilvl w:val="0"/>
          <w:numId w:val="86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>udzielanie indywidualnych porad edukacyjnych i za</w:t>
      </w:r>
      <w:r>
        <w:rPr>
          <w:rFonts w:eastAsia="Times New Roman" w:cs="Arial"/>
          <w:color w:val="000000"/>
          <w:sz w:val="24"/>
          <w:szCs w:val="24"/>
          <w:lang w:eastAsia="pl-PL"/>
        </w:rPr>
        <w:t>wodowych uczniom i ich rodzicom;</w:t>
      </w:r>
    </w:p>
    <w:p w:rsidR="003E6666" w:rsidRPr="00A240F6" w:rsidRDefault="003E6666" w:rsidP="00511207">
      <w:pPr>
        <w:numPr>
          <w:ilvl w:val="0"/>
          <w:numId w:val="86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>prowadzenie grupowych zajęć aktywizujących, przygotowujących uczniów do świadomego planowania ka</w:t>
      </w:r>
      <w:r>
        <w:rPr>
          <w:rFonts w:eastAsia="Times New Roman" w:cs="Arial"/>
          <w:color w:val="000000"/>
          <w:sz w:val="24"/>
          <w:szCs w:val="24"/>
          <w:lang w:eastAsia="pl-PL"/>
        </w:rPr>
        <w:t>riery i podjęcia roli zawodowej;</w:t>
      </w:r>
    </w:p>
    <w:p w:rsidR="003E6666" w:rsidRPr="00A240F6" w:rsidRDefault="003E6666" w:rsidP="00511207">
      <w:pPr>
        <w:numPr>
          <w:ilvl w:val="0"/>
          <w:numId w:val="86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>kierowanie, w sprawach trudnych, do specjalistów: doradców zawodowych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2B17D8">
        <w:rPr>
          <w:rFonts w:eastAsia="Times New Roman" w:cs="Arial"/>
          <w:color w:val="000000"/>
          <w:sz w:val="24"/>
          <w:szCs w:val="24"/>
          <w:lang w:eastAsia="pl-PL"/>
        </w:rPr>
        <w:t>w 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>poradniach psychologiczno-pedagogicznych i urzędach pracy, lekarzy itp.</w:t>
      </w:r>
      <w:r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:rsidR="003E6666" w:rsidRPr="00A240F6" w:rsidRDefault="003E6666" w:rsidP="00511207">
      <w:pPr>
        <w:numPr>
          <w:ilvl w:val="0"/>
          <w:numId w:val="86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 xml:space="preserve"> koordynowanie działalności informacyjno – doradczej </w:t>
      </w:r>
      <w:r w:rsidR="002B17D8">
        <w:rPr>
          <w:rFonts w:eastAsia="Times New Roman" w:cs="Arial"/>
          <w:color w:val="000000"/>
          <w:sz w:val="24"/>
          <w:szCs w:val="24"/>
          <w:lang w:eastAsia="pl-PL"/>
        </w:rPr>
        <w:t>S</w:t>
      </w:r>
      <w:r>
        <w:rPr>
          <w:rFonts w:eastAsia="Times New Roman" w:cs="Arial"/>
          <w:color w:val="000000"/>
          <w:sz w:val="24"/>
          <w:szCs w:val="24"/>
          <w:lang w:eastAsia="pl-PL"/>
        </w:rPr>
        <w:t>zkoły;</w:t>
      </w:r>
    </w:p>
    <w:p w:rsidR="003E6666" w:rsidRPr="00A240F6" w:rsidRDefault="003E6666" w:rsidP="00511207">
      <w:pPr>
        <w:numPr>
          <w:ilvl w:val="0"/>
          <w:numId w:val="86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 xml:space="preserve"> wspieranie rodziców i nauczycieli w działaniach doradczych poprzez organizowanie spotkań </w:t>
      </w:r>
      <w:r>
        <w:rPr>
          <w:rFonts w:eastAsia="Times New Roman" w:cs="Arial"/>
          <w:color w:val="000000"/>
          <w:sz w:val="24"/>
          <w:szCs w:val="24"/>
          <w:lang w:eastAsia="pl-PL"/>
        </w:rPr>
        <w:t>szkole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>niowo</w:t>
      </w:r>
      <w:r w:rsidR="000D421B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>-</w:t>
      </w:r>
      <w:r w:rsidR="000D421B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>informacyjnych, udostępnianie im informacji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>i mate</w:t>
      </w:r>
      <w:r>
        <w:rPr>
          <w:rFonts w:eastAsia="Times New Roman" w:cs="Arial"/>
          <w:color w:val="000000"/>
          <w:sz w:val="24"/>
          <w:szCs w:val="24"/>
          <w:lang w:eastAsia="pl-PL"/>
        </w:rPr>
        <w:t>riałów do pracy z uczniami itp.;</w:t>
      </w:r>
    </w:p>
    <w:p w:rsidR="003E6666" w:rsidRPr="00A240F6" w:rsidRDefault="003E6666" w:rsidP="00511207">
      <w:pPr>
        <w:numPr>
          <w:ilvl w:val="0"/>
          <w:numId w:val="86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współpraca z Radą P</w:t>
      </w:r>
      <w:r w:rsidR="002B17D8">
        <w:rPr>
          <w:rFonts w:eastAsia="Times New Roman" w:cs="Arial"/>
          <w:color w:val="000000"/>
          <w:sz w:val="24"/>
          <w:szCs w:val="24"/>
          <w:lang w:eastAsia="pl-PL"/>
        </w:rPr>
        <w:t>edagogiczną w zakresie:</w:t>
      </w:r>
    </w:p>
    <w:p w:rsidR="003E6666" w:rsidRPr="001C669D" w:rsidRDefault="003E6666" w:rsidP="00511207">
      <w:pPr>
        <w:numPr>
          <w:ilvl w:val="0"/>
          <w:numId w:val="6"/>
        </w:numPr>
        <w:spacing w:before="120" w:after="120"/>
        <w:ind w:left="709" w:right="4" w:hanging="283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>tworzenia i zapewnienia ciągłości działań wewnątrzszkolnego systemu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2B17D8">
        <w:rPr>
          <w:rFonts w:eastAsia="Times New Roman" w:cs="Arial"/>
          <w:color w:val="000000"/>
          <w:sz w:val="24"/>
          <w:szCs w:val="24"/>
          <w:lang w:eastAsia="pl-PL"/>
        </w:rPr>
        <w:t>doradztwa, zgodnie ze Statutem S</w:t>
      </w:r>
      <w:r w:rsidRPr="001C669D">
        <w:rPr>
          <w:rFonts w:eastAsia="Times New Roman" w:cs="Arial"/>
          <w:color w:val="000000"/>
          <w:sz w:val="24"/>
          <w:szCs w:val="24"/>
          <w:lang w:eastAsia="pl-PL"/>
        </w:rPr>
        <w:t xml:space="preserve">zkoły, </w:t>
      </w:r>
    </w:p>
    <w:p w:rsidR="003E6666" w:rsidRPr="001C669D" w:rsidRDefault="003E6666" w:rsidP="00511207">
      <w:pPr>
        <w:numPr>
          <w:ilvl w:val="0"/>
          <w:numId w:val="6"/>
        </w:numPr>
        <w:spacing w:before="120" w:after="120"/>
        <w:ind w:left="709" w:right="4" w:hanging="283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1C669D">
        <w:rPr>
          <w:rFonts w:eastAsia="Times New Roman" w:cs="Arial"/>
          <w:color w:val="000000"/>
          <w:sz w:val="24"/>
          <w:szCs w:val="24"/>
          <w:lang w:eastAsia="pl-PL"/>
        </w:rPr>
        <w:t xml:space="preserve"> realizacji zadań z zakresu przygotowania uczniów do wyboru drogi zawodowej, zawa</w:t>
      </w:r>
      <w:r w:rsidR="002B17D8">
        <w:rPr>
          <w:rFonts w:eastAsia="Times New Roman" w:cs="Arial"/>
          <w:color w:val="000000"/>
          <w:sz w:val="24"/>
          <w:szCs w:val="24"/>
          <w:lang w:eastAsia="pl-PL"/>
        </w:rPr>
        <w:t xml:space="preserve">rtych w </w:t>
      </w:r>
      <w:r w:rsidR="002B17D8" w:rsidRPr="002B17D8">
        <w:rPr>
          <w:rFonts w:eastAsia="Times New Roman" w:cs="Arial"/>
          <w:i/>
          <w:color w:val="000000"/>
          <w:sz w:val="24"/>
          <w:szCs w:val="24"/>
          <w:lang w:eastAsia="pl-PL"/>
        </w:rPr>
        <w:t>Programie Profilaktyczno  - Wychowawczym S</w:t>
      </w:r>
      <w:r w:rsidRPr="002B17D8">
        <w:rPr>
          <w:rFonts w:eastAsia="Times New Roman" w:cs="Arial"/>
          <w:i/>
          <w:color w:val="000000"/>
          <w:sz w:val="24"/>
          <w:szCs w:val="24"/>
          <w:lang w:eastAsia="pl-PL"/>
        </w:rPr>
        <w:t>zkoły</w:t>
      </w:r>
      <w:r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:rsidR="003E6666" w:rsidRPr="00A240F6" w:rsidRDefault="003E6666" w:rsidP="00511207">
      <w:pPr>
        <w:numPr>
          <w:ilvl w:val="0"/>
          <w:numId w:val="86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>systematyczne pod</w:t>
      </w:r>
      <w:r>
        <w:rPr>
          <w:rFonts w:eastAsia="Times New Roman" w:cs="Arial"/>
          <w:color w:val="000000"/>
          <w:sz w:val="24"/>
          <w:szCs w:val="24"/>
          <w:lang w:eastAsia="pl-PL"/>
        </w:rPr>
        <w:t>noszenie własnych kwalifikacji;</w:t>
      </w:r>
    </w:p>
    <w:p w:rsidR="003E6666" w:rsidRPr="00A240F6" w:rsidRDefault="003E6666" w:rsidP="00511207">
      <w:pPr>
        <w:numPr>
          <w:ilvl w:val="0"/>
          <w:numId w:val="86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>wzbogacanie warsztatu pracy o nowoczesne środki przek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azu informacji 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>oraz udostępni</w:t>
      </w:r>
      <w:r>
        <w:rPr>
          <w:rFonts w:eastAsia="Times New Roman" w:cs="Arial"/>
          <w:color w:val="000000"/>
          <w:sz w:val="24"/>
          <w:szCs w:val="24"/>
          <w:lang w:eastAsia="pl-PL"/>
        </w:rPr>
        <w:t>anie ich osobom zainteresowanym;</w:t>
      </w:r>
    </w:p>
    <w:p w:rsidR="003E6666" w:rsidRPr="00A240F6" w:rsidRDefault="003E6666" w:rsidP="00511207">
      <w:pPr>
        <w:numPr>
          <w:ilvl w:val="0"/>
          <w:numId w:val="86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A240F6">
        <w:rPr>
          <w:rFonts w:eastAsia="Times New Roman" w:cs="Arial"/>
          <w:color w:val="000000"/>
          <w:sz w:val="24"/>
          <w:szCs w:val="24"/>
          <w:lang w:eastAsia="pl-PL"/>
        </w:rPr>
        <w:t>współpraca z instytucjami wspierającymi wewnątrzszkolny system doradztwa</w:t>
      </w:r>
      <w:r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:rsidR="003E6666" w:rsidRPr="002B17D8" w:rsidRDefault="003E6666" w:rsidP="00511207">
      <w:pPr>
        <w:numPr>
          <w:ilvl w:val="0"/>
          <w:numId w:val="86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2B17D8">
        <w:rPr>
          <w:rFonts w:eastAsia="Times New Roman" w:cs="Arial"/>
          <w:color w:val="000000"/>
          <w:sz w:val="24"/>
          <w:szCs w:val="24"/>
          <w:lang w:eastAsia="pl-PL"/>
        </w:rPr>
        <w:t>stworzenie Szkolnego Punktu Informacji Zawodowej u pedagoga szkolnego</w:t>
      </w:r>
      <w:r w:rsidR="002B17D8" w:rsidRPr="002B17D8"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:rsidR="003E6666" w:rsidRDefault="003E6666" w:rsidP="00511207">
      <w:pPr>
        <w:numPr>
          <w:ilvl w:val="0"/>
          <w:numId w:val="86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DB7B52">
        <w:rPr>
          <w:rFonts w:eastAsia="Times New Roman" w:cs="Arial"/>
          <w:color w:val="000000"/>
          <w:sz w:val="24"/>
          <w:szCs w:val="24"/>
          <w:lang w:eastAsia="pl-PL"/>
        </w:rPr>
        <w:t xml:space="preserve">stworzenie </w:t>
      </w:r>
      <w:r w:rsidR="000D421B">
        <w:rPr>
          <w:rFonts w:eastAsia="Times New Roman" w:cs="Arial"/>
          <w:color w:val="000000"/>
          <w:sz w:val="24"/>
          <w:szCs w:val="24"/>
          <w:lang w:eastAsia="pl-PL"/>
        </w:rPr>
        <w:t>na stronie internetowej S</w:t>
      </w:r>
      <w:r w:rsidR="000D421B" w:rsidRPr="00DB7B52">
        <w:rPr>
          <w:rFonts w:eastAsia="Times New Roman" w:cs="Arial"/>
          <w:color w:val="000000"/>
          <w:sz w:val="24"/>
          <w:szCs w:val="24"/>
          <w:lang w:eastAsia="pl-PL"/>
        </w:rPr>
        <w:t xml:space="preserve">zkoły </w:t>
      </w:r>
      <w:r w:rsidRPr="00DB7B52">
        <w:rPr>
          <w:rFonts w:eastAsia="Times New Roman" w:cs="Arial"/>
          <w:color w:val="000000"/>
          <w:sz w:val="24"/>
          <w:szCs w:val="24"/>
          <w:lang w:eastAsia="pl-PL"/>
        </w:rPr>
        <w:t>za</w:t>
      </w:r>
      <w:r w:rsidR="002B17D8">
        <w:rPr>
          <w:rFonts w:eastAsia="Times New Roman" w:cs="Arial"/>
          <w:color w:val="000000"/>
          <w:sz w:val="24"/>
          <w:szCs w:val="24"/>
          <w:lang w:eastAsia="pl-PL"/>
        </w:rPr>
        <w:t xml:space="preserve">kładki </w:t>
      </w:r>
      <w:r w:rsidRPr="00DB7B52">
        <w:rPr>
          <w:rFonts w:eastAsia="Times New Roman" w:cs="Arial"/>
          <w:color w:val="000000"/>
          <w:sz w:val="24"/>
          <w:szCs w:val="24"/>
          <w:lang w:eastAsia="pl-PL"/>
        </w:rPr>
        <w:t>z treściami z zakresu doradztwa zawodowego</w:t>
      </w:r>
      <w:r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6C626C" w:rsidRPr="00941659" w:rsidRDefault="00DB7B52" w:rsidP="00815621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66" w:name="_Toc500420409"/>
      <w:r w:rsidRPr="00941659">
        <w:rPr>
          <w:b/>
          <w:color w:val="002060"/>
          <w:sz w:val="22"/>
          <w:szCs w:val="22"/>
          <w:lang w:eastAsia="pl-PL"/>
        </w:rPr>
        <w:lastRenderedPageBreak/>
        <w:t>Rozdział 3</w:t>
      </w:r>
      <w:bookmarkEnd w:id="65"/>
      <w:r w:rsidR="00815621">
        <w:rPr>
          <w:b/>
          <w:color w:val="002060"/>
          <w:sz w:val="22"/>
          <w:szCs w:val="22"/>
          <w:lang w:eastAsia="pl-PL"/>
        </w:rPr>
        <w:br/>
      </w:r>
      <w:r w:rsidR="006C626C" w:rsidRPr="00941659">
        <w:rPr>
          <w:b/>
          <w:color w:val="002060"/>
          <w:sz w:val="22"/>
          <w:szCs w:val="22"/>
        </w:rPr>
        <w:t>Osoby odpowiedzialne</w:t>
      </w:r>
      <w:r w:rsidRPr="00941659">
        <w:rPr>
          <w:b/>
          <w:color w:val="002060"/>
          <w:sz w:val="22"/>
          <w:szCs w:val="22"/>
        </w:rPr>
        <w:t xml:space="preserve"> i zakres ich odpowiedzialności</w:t>
      </w:r>
      <w:bookmarkEnd w:id="66"/>
    </w:p>
    <w:p w:rsidR="003E6666" w:rsidRPr="00FB126F" w:rsidRDefault="003E6666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bookmarkStart w:id="67" w:name="_Toc361441300"/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1. Działania</w:t>
      </w:r>
      <w:r w:rsidRPr="00FB126F">
        <w:rPr>
          <w:rFonts w:cs="Arial"/>
          <w:sz w:val="24"/>
          <w:szCs w:val="24"/>
        </w:rPr>
        <w:t xml:space="preserve"> z zakresu doradztwa zawodowo-edukacyjnego realizowane są przez:</w:t>
      </w:r>
    </w:p>
    <w:p w:rsidR="003E6666" w:rsidRPr="00FB126F" w:rsidRDefault="003E6666" w:rsidP="00511207">
      <w:pPr>
        <w:numPr>
          <w:ilvl w:val="0"/>
          <w:numId w:val="88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wychowawców;</w:t>
      </w:r>
    </w:p>
    <w:p w:rsidR="003E6666" w:rsidRPr="00FB126F" w:rsidRDefault="003E6666" w:rsidP="00511207">
      <w:pPr>
        <w:numPr>
          <w:ilvl w:val="0"/>
          <w:numId w:val="88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nauczycieli przedmiotu;</w:t>
      </w:r>
    </w:p>
    <w:p w:rsidR="003E6666" w:rsidRPr="00FB126F" w:rsidRDefault="003E6666" w:rsidP="00511207">
      <w:pPr>
        <w:numPr>
          <w:ilvl w:val="0"/>
          <w:numId w:val="88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pedagoga szkolnego;</w:t>
      </w:r>
    </w:p>
    <w:p w:rsidR="003E6666" w:rsidRPr="00FB126F" w:rsidRDefault="003E6666" w:rsidP="00511207">
      <w:pPr>
        <w:numPr>
          <w:ilvl w:val="0"/>
          <w:numId w:val="88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bibliotekarzy;</w:t>
      </w:r>
    </w:p>
    <w:p w:rsidR="003E6666" w:rsidRPr="00FB126F" w:rsidRDefault="003E6666" w:rsidP="00511207">
      <w:pPr>
        <w:numPr>
          <w:ilvl w:val="0"/>
          <w:numId w:val="88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szkolnego doradcę zawodowego;</w:t>
      </w:r>
    </w:p>
    <w:p w:rsidR="003E6666" w:rsidRPr="00FB126F" w:rsidRDefault="003E6666" w:rsidP="00511207">
      <w:pPr>
        <w:numPr>
          <w:ilvl w:val="0"/>
          <w:numId w:val="88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pracowników instytucji wspierających doradczą działalność szkoły (np. poradni psychologiczno</w:t>
      </w:r>
      <w:r w:rsidR="00CA3A45" w:rsidRPr="00FB126F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-</w:t>
      </w:r>
      <w:r w:rsidR="00CA3A45" w:rsidRPr="00FB126F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pedagogicznej, powiatowego urzędu pracy, mobilnego centrum informacji zawodowej);</w:t>
      </w:r>
    </w:p>
    <w:p w:rsidR="003E6666" w:rsidRPr="00FB126F" w:rsidRDefault="003E6666" w:rsidP="008E6448">
      <w:pPr>
        <w:numPr>
          <w:ilvl w:val="0"/>
          <w:numId w:val="88"/>
        </w:numPr>
        <w:tabs>
          <w:tab w:val="left" w:pos="0"/>
          <w:tab w:val="left" w:pos="426"/>
        </w:tabs>
        <w:spacing w:before="120" w:after="120"/>
        <w:ind w:hanging="170"/>
        <w:jc w:val="both"/>
        <w:rPr>
          <w:rFonts w:cs="Arial"/>
          <w:sz w:val="24"/>
          <w:szCs w:val="24"/>
        </w:rPr>
      </w:pP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rodziców lub osoby zaproszone prezentujące praktyczne aspekty dokonywania wyborów zawodowo</w:t>
      </w:r>
      <w:r w:rsidR="00CA3A45" w:rsidRPr="00FB126F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-</w:t>
      </w:r>
      <w:r w:rsidR="00CA3A45" w:rsidRPr="00FB126F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eduka</w:t>
      </w:r>
      <w:r w:rsidRPr="00FB126F">
        <w:rPr>
          <w:rFonts w:cs="Arial"/>
          <w:sz w:val="24"/>
          <w:szCs w:val="24"/>
        </w:rPr>
        <w:t>cyjnych.</w:t>
      </w:r>
    </w:p>
    <w:p w:rsidR="003E6666" w:rsidRPr="00A240F6" w:rsidRDefault="003E6666" w:rsidP="00511207">
      <w:pPr>
        <w:pStyle w:val="Akapitzlist"/>
        <w:numPr>
          <w:ilvl w:val="0"/>
          <w:numId w:val="8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Odbiorcami działań z zakresu doradztwa zawodowo</w:t>
      </w:r>
      <w:r w:rsidR="00026F44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-</w:t>
      </w:r>
      <w:r w:rsidR="00026F44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edukacyjnego są uczniowie</w:t>
      </w:r>
      <w:r>
        <w:rPr>
          <w:rFonts w:cs="Arial"/>
          <w:sz w:val="24"/>
          <w:szCs w:val="24"/>
        </w:rPr>
        <w:t xml:space="preserve"> Szkoły </w:t>
      </w:r>
      <w:r w:rsidRPr="00A240F6">
        <w:rPr>
          <w:rFonts w:cs="Arial"/>
          <w:sz w:val="24"/>
          <w:szCs w:val="24"/>
        </w:rPr>
        <w:t>oraz ich rodzice.</w:t>
      </w:r>
    </w:p>
    <w:p w:rsidR="003E6666" w:rsidRPr="00CA3A45" w:rsidRDefault="003E6666" w:rsidP="00511207">
      <w:pPr>
        <w:pStyle w:val="Akapitzlist"/>
        <w:numPr>
          <w:ilvl w:val="0"/>
          <w:numId w:val="87"/>
        </w:numPr>
        <w:tabs>
          <w:tab w:val="left" w:pos="0"/>
          <w:tab w:val="left" w:pos="426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CA3A45">
        <w:rPr>
          <w:rFonts w:cs="Arial"/>
          <w:sz w:val="24"/>
          <w:szCs w:val="24"/>
        </w:rPr>
        <w:t>Zakres odpowiedzial</w:t>
      </w:r>
      <w:r w:rsidR="00CA3A45" w:rsidRPr="00CA3A45">
        <w:rPr>
          <w:rFonts w:cs="Arial"/>
          <w:sz w:val="24"/>
          <w:szCs w:val="24"/>
        </w:rPr>
        <w:t xml:space="preserve">ności nauczycieli i wychowawców, </w:t>
      </w:r>
      <w:r w:rsidRPr="00CA3A45">
        <w:rPr>
          <w:rFonts w:cs="Arial"/>
          <w:sz w:val="24"/>
          <w:szCs w:val="24"/>
        </w:rPr>
        <w:t>pracowników instytucji wspierających działania doradcze:</w:t>
      </w:r>
    </w:p>
    <w:p w:rsidR="003E6666" w:rsidRPr="002E4A2D" w:rsidRDefault="003E6666" w:rsidP="00511207">
      <w:pPr>
        <w:pStyle w:val="Akapitzlist"/>
        <w:numPr>
          <w:ilvl w:val="0"/>
          <w:numId w:val="89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1C61F1">
        <w:rPr>
          <w:rFonts w:eastAsia="Times New Roman" w:cs="Arial"/>
          <w:color w:val="000000"/>
          <w:sz w:val="24"/>
          <w:szCs w:val="24"/>
          <w:lang w:eastAsia="pl-PL"/>
        </w:rPr>
        <w:t>utworzenie i z</w:t>
      </w:r>
      <w:r>
        <w:rPr>
          <w:rFonts w:eastAsia="Times New Roman" w:cs="Arial"/>
          <w:color w:val="000000"/>
          <w:sz w:val="24"/>
          <w:szCs w:val="24"/>
          <w:lang w:eastAsia="pl-PL"/>
        </w:rPr>
        <w:t>apewnienie ciągłości działania wewnątrzszkolnego systemu d</w:t>
      </w:r>
      <w:r w:rsidRPr="001C61F1">
        <w:rPr>
          <w:rFonts w:eastAsia="Times New Roman" w:cs="Arial"/>
          <w:color w:val="000000"/>
          <w:sz w:val="24"/>
          <w:szCs w:val="24"/>
          <w:lang w:eastAsia="pl-PL"/>
        </w:rPr>
        <w:t xml:space="preserve">oradztwa </w:t>
      </w:r>
      <w:r>
        <w:rPr>
          <w:rFonts w:cs="Arial"/>
          <w:sz w:val="24"/>
          <w:szCs w:val="24"/>
        </w:rPr>
        <w:t>zawodowego zgodnie z systemem doradztwa z</w:t>
      </w:r>
      <w:r w:rsidRPr="002E4A2D">
        <w:rPr>
          <w:rFonts w:cs="Arial"/>
          <w:sz w:val="24"/>
          <w:szCs w:val="24"/>
        </w:rPr>
        <w:t>awodowego i p</w:t>
      </w:r>
      <w:r w:rsidR="00F523E2">
        <w:rPr>
          <w:rFonts w:cs="Arial"/>
          <w:sz w:val="24"/>
          <w:szCs w:val="24"/>
        </w:rPr>
        <w:t>lanu pracy na każdy rok szkolny;</w:t>
      </w:r>
    </w:p>
    <w:p w:rsidR="003E6666" w:rsidRPr="00A240F6" w:rsidRDefault="003E6666" w:rsidP="00511207">
      <w:pPr>
        <w:pStyle w:val="Akapitzlist"/>
        <w:numPr>
          <w:ilvl w:val="0"/>
          <w:numId w:val="89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2E4A2D">
        <w:rPr>
          <w:rFonts w:cs="Arial"/>
          <w:sz w:val="24"/>
          <w:szCs w:val="24"/>
        </w:rPr>
        <w:t>realizacja działań z zakresu przygotowania ucznia do wyboru drogi edukacyjno</w:t>
      </w:r>
      <w:r w:rsidR="00CA3A45">
        <w:rPr>
          <w:rFonts w:cs="Arial"/>
          <w:sz w:val="24"/>
          <w:szCs w:val="24"/>
        </w:rPr>
        <w:t> </w:t>
      </w:r>
      <w:r w:rsidR="00F523E2">
        <w:rPr>
          <w:rFonts w:cs="Arial"/>
          <w:sz w:val="24"/>
          <w:szCs w:val="24"/>
        </w:rPr>
        <w:t>–</w:t>
      </w:r>
      <w:r w:rsidR="00CA3A45">
        <w:rPr>
          <w:rFonts w:cs="Arial"/>
          <w:sz w:val="24"/>
          <w:szCs w:val="24"/>
        </w:rPr>
        <w:t> </w:t>
      </w:r>
      <w:r w:rsidRPr="002E4A2D">
        <w:rPr>
          <w:rFonts w:cs="Arial"/>
          <w:sz w:val="24"/>
          <w:szCs w:val="24"/>
        </w:rPr>
        <w:t>zawodowej</w:t>
      </w:r>
      <w:r w:rsidR="00F523E2">
        <w:rPr>
          <w:rFonts w:cs="Arial"/>
          <w:sz w:val="24"/>
          <w:szCs w:val="24"/>
        </w:rPr>
        <w:t>.</w:t>
      </w:r>
    </w:p>
    <w:p w:rsidR="003E6666" w:rsidRPr="00FB126F" w:rsidRDefault="00F523E2" w:rsidP="00511207">
      <w:pPr>
        <w:numPr>
          <w:ilvl w:val="0"/>
          <w:numId w:val="8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FB126F">
        <w:rPr>
          <w:rFonts w:cs="Arial"/>
          <w:sz w:val="24"/>
          <w:szCs w:val="24"/>
        </w:rPr>
        <w:t xml:space="preserve">Działania na rzecz uczniów </w:t>
      </w:r>
      <w:r w:rsidR="00004761" w:rsidRPr="00FB126F">
        <w:rPr>
          <w:rFonts w:cs="Arial"/>
          <w:sz w:val="24"/>
          <w:szCs w:val="24"/>
        </w:rPr>
        <w:t>klas</w:t>
      </w:r>
      <w:r w:rsidR="003E6666" w:rsidRPr="00FB126F">
        <w:rPr>
          <w:rFonts w:cs="Arial"/>
          <w:sz w:val="24"/>
          <w:szCs w:val="24"/>
        </w:rPr>
        <w:t xml:space="preserve"> I</w:t>
      </w:r>
      <w:r w:rsidR="00CA3A45" w:rsidRPr="00FB126F">
        <w:rPr>
          <w:rFonts w:cs="Arial"/>
          <w:sz w:val="24"/>
          <w:szCs w:val="24"/>
        </w:rPr>
        <w:t> </w:t>
      </w:r>
      <w:r w:rsidR="003E6666" w:rsidRPr="00FB126F">
        <w:rPr>
          <w:rFonts w:cs="Arial"/>
          <w:sz w:val="24"/>
          <w:szCs w:val="24"/>
        </w:rPr>
        <w:t>-</w:t>
      </w:r>
      <w:r w:rsidR="00CA3A45" w:rsidRPr="00FB126F">
        <w:rPr>
          <w:rFonts w:cs="Arial"/>
          <w:sz w:val="24"/>
          <w:szCs w:val="24"/>
        </w:rPr>
        <w:t> </w:t>
      </w:r>
      <w:r w:rsidR="003E6666" w:rsidRPr="00FB126F">
        <w:rPr>
          <w:rFonts w:cs="Arial"/>
          <w:sz w:val="24"/>
          <w:szCs w:val="24"/>
        </w:rPr>
        <w:t xml:space="preserve">IV: </w:t>
      </w:r>
    </w:p>
    <w:p w:rsidR="003E6666" w:rsidRPr="00FB126F" w:rsidRDefault="003E6666" w:rsidP="00511207">
      <w:pPr>
        <w:pStyle w:val="Akapitzlist"/>
        <w:numPr>
          <w:ilvl w:val="0"/>
          <w:numId w:val="232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prowadzenie z uczniami zajęć edukacyjnych, rozmów indywidualnych celem rozpoznania przez uczniów znaczenia zmiany w życiu, sposobów radzenia sobie ze stresem, roli motywacji oraz umiejętności współpracy</w:t>
      </w:r>
      <w:r w:rsidR="00F523E2" w:rsidRPr="00FB126F"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:rsidR="003E6666" w:rsidRPr="00FB126F" w:rsidRDefault="003E6666" w:rsidP="00511207">
      <w:pPr>
        <w:pStyle w:val="Akapitzlist"/>
        <w:numPr>
          <w:ilvl w:val="0"/>
          <w:numId w:val="232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zapreze</w:t>
      </w:r>
      <w:r w:rsidRPr="00FB126F">
        <w:rPr>
          <w:rFonts w:cs="Arial"/>
          <w:sz w:val="24"/>
          <w:szCs w:val="24"/>
        </w:rPr>
        <w:t>ntowanie rodzicom założeń pracy informacyj</w:t>
      </w:r>
      <w:r w:rsidR="00F523E2" w:rsidRPr="00FB126F">
        <w:rPr>
          <w:rFonts w:cs="Arial"/>
          <w:sz w:val="24"/>
          <w:szCs w:val="24"/>
        </w:rPr>
        <w:t>no – doradczej na rzecz uczniów.</w:t>
      </w:r>
    </w:p>
    <w:p w:rsidR="003E6666" w:rsidRPr="00A240F6" w:rsidRDefault="00F523E2" w:rsidP="00511207">
      <w:pPr>
        <w:numPr>
          <w:ilvl w:val="0"/>
          <w:numId w:val="8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Działania </w:t>
      </w:r>
      <w:r w:rsidR="00004761">
        <w:rPr>
          <w:rFonts w:cs="Arial"/>
          <w:sz w:val="24"/>
          <w:szCs w:val="24"/>
        </w:rPr>
        <w:t>na rzecz uczniów klas V - VIII</w:t>
      </w:r>
      <w:r w:rsidR="003E6666" w:rsidRPr="00A240F6">
        <w:rPr>
          <w:rFonts w:cs="Arial"/>
          <w:sz w:val="24"/>
          <w:szCs w:val="24"/>
        </w:rPr>
        <w:t>:</w:t>
      </w:r>
    </w:p>
    <w:p w:rsidR="003E6666" w:rsidRPr="00F523E2" w:rsidRDefault="003E6666" w:rsidP="008E6448">
      <w:pPr>
        <w:pStyle w:val="Akapitzlist"/>
        <w:numPr>
          <w:ilvl w:val="0"/>
          <w:numId w:val="251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523E2">
        <w:rPr>
          <w:rFonts w:eastAsia="Times New Roman" w:cs="Arial"/>
          <w:color w:val="000000"/>
          <w:sz w:val="24"/>
          <w:szCs w:val="24"/>
          <w:lang w:eastAsia="pl-PL"/>
        </w:rPr>
        <w:t xml:space="preserve">zapoznanie uczniów z różnymi rodzajami </w:t>
      </w:r>
      <w:r w:rsidR="00F523E2">
        <w:rPr>
          <w:rFonts w:eastAsia="Times New Roman" w:cs="Arial"/>
          <w:color w:val="000000"/>
          <w:sz w:val="24"/>
          <w:szCs w:val="24"/>
          <w:lang w:eastAsia="pl-PL"/>
        </w:rPr>
        <w:t>ludzkiej działalności zawodowej;</w:t>
      </w:r>
    </w:p>
    <w:p w:rsidR="003E6666" w:rsidRPr="00F523E2" w:rsidRDefault="003E6666" w:rsidP="008E6448">
      <w:pPr>
        <w:pStyle w:val="Akapitzlist"/>
        <w:numPr>
          <w:ilvl w:val="0"/>
          <w:numId w:val="251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523E2">
        <w:rPr>
          <w:rFonts w:eastAsia="Times New Roman" w:cs="Arial"/>
          <w:color w:val="000000"/>
          <w:sz w:val="24"/>
          <w:szCs w:val="24"/>
          <w:lang w:eastAsia="pl-PL"/>
        </w:rPr>
        <w:t xml:space="preserve">prowadzenie z uczniami zajęć edukacyjnych dotyczących samopoznania, samoakceptacji, rozpoznawania </w:t>
      </w:r>
      <w:r w:rsidR="00F523E2">
        <w:rPr>
          <w:rFonts w:eastAsia="Times New Roman" w:cs="Arial"/>
          <w:color w:val="000000"/>
          <w:sz w:val="24"/>
          <w:szCs w:val="24"/>
          <w:lang w:eastAsia="pl-PL"/>
        </w:rPr>
        <w:t>swoich mocnych i słabych stron;</w:t>
      </w:r>
    </w:p>
    <w:p w:rsidR="003E6666" w:rsidRPr="00F523E2" w:rsidRDefault="003E6666" w:rsidP="008E6448">
      <w:pPr>
        <w:pStyle w:val="Akapitzlist"/>
        <w:numPr>
          <w:ilvl w:val="0"/>
          <w:numId w:val="251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523E2">
        <w:rPr>
          <w:rFonts w:eastAsia="Times New Roman" w:cs="Arial"/>
          <w:color w:val="000000"/>
          <w:sz w:val="24"/>
          <w:szCs w:val="24"/>
          <w:lang w:eastAsia="pl-PL"/>
        </w:rPr>
        <w:t>prowadzenie indywidualnej pracy z ucznia</w:t>
      </w:r>
      <w:r w:rsidR="00F523E2">
        <w:rPr>
          <w:rFonts w:eastAsia="Times New Roman" w:cs="Arial"/>
          <w:color w:val="000000"/>
          <w:sz w:val="24"/>
          <w:szCs w:val="24"/>
          <w:lang w:eastAsia="pl-PL"/>
        </w:rPr>
        <w:t>mi, którzy mogą mieć problemy z wyborem szkoły i zawodu;</w:t>
      </w:r>
    </w:p>
    <w:p w:rsidR="003E6666" w:rsidRPr="00F523E2" w:rsidRDefault="003E6666" w:rsidP="008E6448">
      <w:pPr>
        <w:pStyle w:val="Akapitzlist"/>
        <w:numPr>
          <w:ilvl w:val="0"/>
          <w:numId w:val="251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523E2">
        <w:rPr>
          <w:rFonts w:eastAsia="Times New Roman" w:cs="Arial"/>
          <w:color w:val="000000"/>
          <w:sz w:val="24"/>
          <w:szCs w:val="24"/>
          <w:lang w:eastAsia="pl-PL"/>
        </w:rPr>
        <w:t xml:space="preserve">podejmowanie </w:t>
      </w:r>
      <w:r w:rsidR="00F523E2">
        <w:rPr>
          <w:rFonts w:eastAsia="Times New Roman" w:cs="Arial"/>
          <w:color w:val="000000"/>
          <w:sz w:val="24"/>
          <w:szCs w:val="24"/>
          <w:lang w:eastAsia="pl-PL"/>
        </w:rPr>
        <w:t>wstępnych decyzji przez uczniów;</w:t>
      </w:r>
    </w:p>
    <w:p w:rsidR="003E6666" w:rsidRPr="00F523E2" w:rsidRDefault="003E6666" w:rsidP="008E6448">
      <w:pPr>
        <w:pStyle w:val="Akapitzlist"/>
        <w:numPr>
          <w:ilvl w:val="0"/>
          <w:numId w:val="251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523E2">
        <w:rPr>
          <w:rFonts w:eastAsia="Times New Roman" w:cs="Arial"/>
          <w:color w:val="000000"/>
          <w:sz w:val="24"/>
          <w:szCs w:val="24"/>
          <w:lang w:eastAsia="pl-PL"/>
        </w:rPr>
        <w:t>prowadzenie zajęć dotyczących podejmowania de</w:t>
      </w:r>
      <w:r w:rsidR="00F523E2">
        <w:rPr>
          <w:rFonts w:eastAsia="Times New Roman" w:cs="Arial"/>
          <w:color w:val="000000"/>
          <w:sz w:val="24"/>
          <w:szCs w:val="24"/>
          <w:lang w:eastAsia="pl-PL"/>
        </w:rPr>
        <w:t>cyzji edukacyjnych i zawodowych;</w:t>
      </w:r>
    </w:p>
    <w:p w:rsidR="003E6666" w:rsidRPr="00F523E2" w:rsidRDefault="003E6666" w:rsidP="008E6448">
      <w:pPr>
        <w:pStyle w:val="Akapitzlist"/>
        <w:numPr>
          <w:ilvl w:val="0"/>
          <w:numId w:val="251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523E2">
        <w:rPr>
          <w:rFonts w:eastAsia="Times New Roman" w:cs="Arial"/>
          <w:color w:val="000000"/>
          <w:sz w:val="24"/>
          <w:szCs w:val="24"/>
          <w:lang w:eastAsia="pl-PL"/>
        </w:rPr>
        <w:t>konfrontacja samoocen</w:t>
      </w:r>
      <w:r w:rsidR="00F523E2">
        <w:rPr>
          <w:rFonts w:eastAsia="Times New Roman" w:cs="Arial"/>
          <w:color w:val="000000"/>
          <w:sz w:val="24"/>
          <w:szCs w:val="24"/>
          <w:lang w:eastAsia="pl-PL"/>
        </w:rPr>
        <w:t>y z wymaganiami szkół i zawodów;</w:t>
      </w:r>
    </w:p>
    <w:p w:rsidR="003E6666" w:rsidRPr="00F523E2" w:rsidRDefault="003E6666" w:rsidP="008E6448">
      <w:pPr>
        <w:pStyle w:val="Akapitzlist"/>
        <w:numPr>
          <w:ilvl w:val="0"/>
          <w:numId w:val="251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523E2">
        <w:rPr>
          <w:rFonts w:eastAsia="Times New Roman" w:cs="Arial"/>
          <w:color w:val="000000"/>
          <w:sz w:val="24"/>
          <w:szCs w:val="24"/>
          <w:lang w:eastAsia="pl-PL"/>
        </w:rPr>
        <w:t>podejmowanie de</w:t>
      </w:r>
      <w:r w:rsidR="00F523E2">
        <w:rPr>
          <w:rFonts w:eastAsia="Times New Roman" w:cs="Arial"/>
          <w:color w:val="000000"/>
          <w:sz w:val="24"/>
          <w:szCs w:val="24"/>
          <w:lang w:eastAsia="pl-PL"/>
        </w:rPr>
        <w:t>cyzji edukacyjnych i zawodowych;</w:t>
      </w:r>
    </w:p>
    <w:p w:rsidR="003E6666" w:rsidRPr="00F523E2" w:rsidRDefault="003E6666" w:rsidP="008E6448">
      <w:pPr>
        <w:pStyle w:val="Akapitzlist"/>
        <w:numPr>
          <w:ilvl w:val="0"/>
          <w:numId w:val="251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523E2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indywidualna praca z uczniami, którzy mają problemy decyzyjne, intelektualne, z</w:t>
      </w:r>
      <w:r w:rsidR="00F523E2">
        <w:rPr>
          <w:rFonts w:eastAsia="Times New Roman" w:cs="Arial"/>
          <w:color w:val="000000"/>
          <w:sz w:val="24"/>
          <w:szCs w:val="24"/>
          <w:lang w:eastAsia="pl-PL"/>
        </w:rPr>
        <w:t>drowotne, emocjonalne, rodzinne;</w:t>
      </w:r>
    </w:p>
    <w:p w:rsidR="003E6666" w:rsidRPr="008E6448" w:rsidRDefault="003E6666" w:rsidP="008E6448">
      <w:pPr>
        <w:pStyle w:val="Akapitzlist"/>
        <w:numPr>
          <w:ilvl w:val="0"/>
          <w:numId w:val="251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F523E2">
        <w:rPr>
          <w:rFonts w:eastAsia="Times New Roman" w:cs="Arial"/>
          <w:color w:val="000000"/>
          <w:sz w:val="24"/>
          <w:szCs w:val="24"/>
          <w:lang w:eastAsia="pl-PL"/>
        </w:rPr>
        <w:t>współpraca</w:t>
      </w:r>
      <w:r w:rsidRPr="008E6448">
        <w:rPr>
          <w:rFonts w:eastAsia="Times New Roman" w:cs="Arial"/>
          <w:color w:val="000000"/>
          <w:sz w:val="24"/>
          <w:szCs w:val="24"/>
          <w:lang w:eastAsia="pl-PL"/>
        </w:rPr>
        <w:t xml:space="preserve"> z poradnią psychologiczno</w:t>
      </w:r>
      <w:r w:rsidR="00F523E2" w:rsidRPr="008E6448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8E6448">
        <w:rPr>
          <w:rFonts w:eastAsia="Times New Roman" w:cs="Arial"/>
          <w:color w:val="000000"/>
          <w:sz w:val="24"/>
          <w:szCs w:val="24"/>
          <w:lang w:eastAsia="pl-PL"/>
        </w:rPr>
        <w:t>-</w:t>
      </w:r>
      <w:r w:rsidR="00F523E2" w:rsidRPr="008E6448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8E6448">
        <w:rPr>
          <w:rFonts w:eastAsia="Times New Roman" w:cs="Arial"/>
          <w:color w:val="000000"/>
          <w:sz w:val="24"/>
          <w:szCs w:val="24"/>
          <w:lang w:eastAsia="pl-PL"/>
        </w:rPr>
        <w:t>pedagogiczną.</w:t>
      </w:r>
    </w:p>
    <w:p w:rsidR="006C626C" w:rsidRPr="00941659" w:rsidRDefault="005B3B36" w:rsidP="00815621">
      <w:pPr>
        <w:pStyle w:val="Nagwek3"/>
        <w:spacing w:line="240" w:lineRule="auto"/>
        <w:rPr>
          <w:b/>
          <w:color w:val="002060"/>
          <w:sz w:val="22"/>
          <w:szCs w:val="22"/>
        </w:rPr>
      </w:pPr>
      <w:bookmarkStart w:id="68" w:name="_Toc500420410"/>
      <w:r w:rsidRPr="00941659">
        <w:rPr>
          <w:b/>
          <w:color w:val="002060"/>
          <w:sz w:val="22"/>
          <w:szCs w:val="22"/>
        </w:rPr>
        <w:t>Rozdział 4</w:t>
      </w:r>
      <w:bookmarkEnd w:id="67"/>
      <w:r w:rsidR="00815621">
        <w:rPr>
          <w:b/>
          <w:color w:val="002060"/>
          <w:sz w:val="22"/>
          <w:szCs w:val="22"/>
        </w:rPr>
        <w:br/>
      </w:r>
      <w:r w:rsidR="006C626C" w:rsidRPr="00941659">
        <w:rPr>
          <w:b/>
          <w:color w:val="002060"/>
          <w:sz w:val="22"/>
          <w:szCs w:val="22"/>
        </w:rPr>
        <w:t>Przewidywane rezultaty</w:t>
      </w:r>
      <w:bookmarkEnd w:id="68"/>
    </w:p>
    <w:p w:rsidR="003E6666" w:rsidRPr="00FB126F" w:rsidRDefault="003E6666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b/>
          <w:bCs/>
          <w:sz w:val="24"/>
          <w:szCs w:val="24"/>
        </w:rPr>
      </w:pPr>
      <w:r w:rsidRPr="00FB126F">
        <w:rPr>
          <w:rFonts w:eastAsia="Times New Roman" w:cs="Arial"/>
          <w:color w:val="000000"/>
          <w:sz w:val="24"/>
          <w:szCs w:val="24"/>
          <w:lang w:eastAsia="pl-PL"/>
        </w:rPr>
        <w:t>1. Przewidywane</w:t>
      </w:r>
      <w:r w:rsidRPr="00FB126F">
        <w:rPr>
          <w:rFonts w:cs="Arial"/>
          <w:b/>
          <w:bCs/>
          <w:sz w:val="24"/>
          <w:szCs w:val="24"/>
        </w:rPr>
        <w:t xml:space="preserve"> </w:t>
      </w:r>
      <w:r w:rsidR="002B17D8" w:rsidRPr="00FB126F">
        <w:rPr>
          <w:rFonts w:cs="Arial"/>
          <w:bCs/>
          <w:sz w:val="24"/>
          <w:szCs w:val="24"/>
        </w:rPr>
        <w:t>rezultaty w odniesieniu do n</w:t>
      </w:r>
      <w:r w:rsidR="002B17D8" w:rsidRPr="00FB126F">
        <w:rPr>
          <w:rFonts w:cs="Arial"/>
          <w:sz w:val="24"/>
          <w:szCs w:val="24"/>
        </w:rPr>
        <w:t>auczycieli</w:t>
      </w:r>
      <w:r w:rsidRPr="00FB126F">
        <w:rPr>
          <w:rFonts w:cs="Arial"/>
          <w:sz w:val="24"/>
          <w:szCs w:val="24"/>
        </w:rPr>
        <w:t>:</w:t>
      </w:r>
    </w:p>
    <w:p w:rsidR="003E6666" w:rsidRPr="00FB126F" w:rsidRDefault="003E6666" w:rsidP="00511207">
      <w:pPr>
        <w:numPr>
          <w:ilvl w:val="0"/>
          <w:numId w:val="9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FB126F">
        <w:rPr>
          <w:rFonts w:cs="Arial"/>
          <w:sz w:val="24"/>
          <w:szCs w:val="24"/>
        </w:rPr>
        <w:t>wprowadz</w:t>
      </w:r>
      <w:r w:rsidR="002B17D8" w:rsidRPr="00FB126F">
        <w:rPr>
          <w:rFonts w:cs="Arial"/>
          <w:sz w:val="24"/>
          <w:szCs w:val="24"/>
        </w:rPr>
        <w:t>ają</w:t>
      </w:r>
      <w:r w:rsidRPr="00FB126F">
        <w:rPr>
          <w:rFonts w:cs="Arial"/>
          <w:sz w:val="24"/>
          <w:szCs w:val="24"/>
        </w:rPr>
        <w:t xml:space="preserve"> treści doradztwa zawodowego do planów pracy;</w:t>
      </w:r>
    </w:p>
    <w:p w:rsidR="003E6666" w:rsidRPr="00FB126F" w:rsidRDefault="003E6666" w:rsidP="00511207">
      <w:pPr>
        <w:numPr>
          <w:ilvl w:val="0"/>
          <w:numId w:val="9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FB126F">
        <w:rPr>
          <w:rFonts w:cs="Arial"/>
          <w:sz w:val="24"/>
          <w:szCs w:val="24"/>
        </w:rPr>
        <w:t>współprac</w:t>
      </w:r>
      <w:r w:rsidR="002B17D8" w:rsidRPr="00FB126F">
        <w:rPr>
          <w:rFonts w:cs="Arial"/>
          <w:sz w:val="24"/>
          <w:szCs w:val="24"/>
        </w:rPr>
        <w:t>ują</w:t>
      </w:r>
      <w:r w:rsidRPr="00FB126F">
        <w:rPr>
          <w:rFonts w:cs="Arial"/>
          <w:sz w:val="24"/>
          <w:szCs w:val="24"/>
        </w:rPr>
        <w:t xml:space="preserve"> </w:t>
      </w:r>
      <w:r w:rsidR="002B17D8" w:rsidRPr="00FB126F">
        <w:rPr>
          <w:rFonts w:cs="Arial"/>
          <w:sz w:val="24"/>
          <w:szCs w:val="24"/>
        </w:rPr>
        <w:t>ze środowiskiem</w:t>
      </w:r>
      <w:r w:rsidRPr="00FB126F">
        <w:rPr>
          <w:rFonts w:cs="Arial"/>
          <w:sz w:val="24"/>
          <w:szCs w:val="24"/>
        </w:rPr>
        <w:t xml:space="preserve"> lokalnym na rzecz rozwoju zawodowego uczniów;</w:t>
      </w:r>
    </w:p>
    <w:p w:rsidR="003E6666" w:rsidRPr="00FB126F" w:rsidRDefault="003E6666" w:rsidP="00511207">
      <w:pPr>
        <w:numPr>
          <w:ilvl w:val="0"/>
          <w:numId w:val="9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FB126F">
        <w:rPr>
          <w:rFonts w:cs="Arial"/>
          <w:sz w:val="24"/>
          <w:szCs w:val="24"/>
        </w:rPr>
        <w:t>realiz</w:t>
      </w:r>
      <w:r w:rsidR="007D331D" w:rsidRPr="00FB126F">
        <w:rPr>
          <w:rFonts w:cs="Arial"/>
          <w:sz w:val="24"/>
          <w:szCs w:val="24"/>
        </w:rPr>
        <w:t xml:space="preserve">ują </w:t>
      </w:r>
      <w:r w:rsidRPr="00FB126F">
        <w:rPr>
          <w:rFonts w:cs="Arial"/>
          <w:sz w:val="24"/>
          <w:szCs w:val="24"/>
        </w:rPr>
        <w:t>treści zawodoznawcze na swoich lekcjach, na zebraniach z rodzicami oraz podczas spotkań indywidualnych z rodzicami.</w:t>
      </w:r>
    </w:p>
    <w:p w:rsidR="003E6666" w:rsidRPr="005B3B36" w:rsidRDefault="003E6666" w:rsidP="003E6666">
      <w:pPr>
        <w:pStyle w:val="paragraf"/>
        <w:spacing w:before="120" w:after="120"/>
        <w:ind w:firstLine="567"/>
        <w:jc w:val="both"/>
        <w:rPr>
          <w:rFonts w:cs="Arial"/>
          <w:bCs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2. </w:t>
      </w:r>
      <w:r w:rsidRPr="005B3B36">
        <w:rPr>
          <w:rFonts w:eastAsia="Times New Roman" w:cs="Arial"/>
          <w:color w:val="000000"/>
          <w:sz w:val="24"/>
          <w:szCs w:val="24"/>
          <w:lang w:eastAsia="pl-PL"/>
        </w:rPr>
        <w:t>Przewidywane</w:t>
      </w:r>
      <w:r w:rsidRPr="005B3B36">
        <w:rPr>
          <w:rFonts w:cs="Arial"/>
          <w:bCs/>
          <w:sz w:val="24"/>
          <w:szCs w:val="24"/>
        </w:rPr>
        <w:t xml:space="preserve"> rezultaty w odniesieniu do uczniów</w:t>
      </w:r>
      <w:r w:rsidRPr="005B3B36">
        <w:rPr>
          <w:rFonts w:cs="Arial"/>
          <w:sz w:val="24"/>
          <w:szCs w:val="24"/>
        </w:rPr>
        <w:t>:</w:t>
      </w:r>
    </w:p>
    <w:p w:rsidR="003E6666" w:rsidRPr="00A240F6" w:rsidRDefault="003E6666" w:rsidP="00511207">
      <w:pPr>
        <w:numPr>
          <w:ilvl w:val="0"/>
          <w:numId w:val="16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znają czynniki niezbędne do podjęcia pr</w:t>
      </w:r>
      <w:r w:rsidR="0018007C">
        <w:rPr>
          <w:rFonts w:cs="Arial"/>
          <w:sz w:val="24"/>
          <w:szCs w:val="24"/>
        </w:rPr>
        <w:t>awidłowej decyzji wyboru zawodu;</w:t>
      </w:r>
    </w:p>
    <w:p w:rsidR="003E6666" w:rsidRPr="00A240F6" w:rsidRDefault="003E6666" w:rsidP="00511207">
      <w:pPr>
        <w:numPr>
          <w:ilvl w:val="0"/>
          <w:numId w:val="16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potrafią dokonać samooceny w aspekcie czynników decydujących o trafności wyboru zaw</w:t>
      </w:r>
      <w:r w:rsidR="0018007C">
        <w:rPr>
          <w:rFonts w:cs="Arial"/>
          <w:sz w:val="24"/>
          <w:szCs w:val="24"/>
        </w:rPr>
        <w:t>odu i dalszej drogi edukacyjnej;</w:t>
      </w:r>
    </w:p>
    <w:p w:rsidR="003E6666" w:rsidRPr="00A240F6" w:rsidRDefault="003E6666" w:rsidP="00511207">
      <w:pPr>
        <w:numPr>
          <w:ilvl w:val="0"/>
          <w:numId w:val="16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potrafią wskazać swoje pred</w:t>
      </w:r>
      <w:r w:rsidR="0018007C">
        <w:rPr>
          <w:rFonts w:cs="Arial"/>
          <w:sz w:val="24"/>
          <w:szCs w:val="24"/>
        </w:rPr>
        <w:t>yspozycje, słabe i mocne strony;</w:t>
      </w:r>
    </w:p>
    <w:p w:rsidR="003E6666" w:rsidRPr="00A240F6" w:rsidRDefault="003E6666" w:rsidP="00511207">
      <w:pPr>
        <w:numPr>
          <w:ilvl w:val="0"/>
          <w:numId w:val="165"/>
        </w:numPr>
        <w:tabs>
          <w:tab w:val="left" w:pos="0"/>
          <w:tab w:val="left" w:pos="426"/>
        </w:tabs>
        <w:spacing w:before="120" w:after="120"/>
        <w:ind w:hanging="312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znają świat pracy, potrafią dokonać podziału zawodów na grupy</w:t>
      </w:r>
      <w:r>
        <w:rPr>
          <w:rFonts w:cs="Arial"/>
          <w:sz w:val="24"/>
          <w:szCs w:val="24"/>
        </w:rPr>
        <w:t xml:space="preserve"> </w:t>
      </w:r>
      <w:r w:rsidRPr="00A240F6">
        <w:rPr>
          <w:rFonts w:cs="Arial"/>
          <w:sz w:val="24"/>
          <w:szCs w:val="24"/>
        </w:rPr>
        <w:t>i przyporządkować siebie do odpowiedniej grupy, a także wiedzą, gdzie</w:t>
      </w:r>
      <w:r w:rsidR="0018007C">
        <w:rPr>
          <w:rFonts w:cs="Arial"/>
          <w:sz w:val="24"/>
          <w:szCs w:val="24"/>
        </w:rPr>
        <w:t xml:space="preserve"> szukać informacji na ten temat;</w:t>
      </w:r>
    </w:p>
    <w:p w:rsidR="003E6666" w:rsidRDefault="003E6666" w:rsidP="00511207">
      <w:pPr>
        <w:numPr>
          <w:ilvl w:val="0"/>
          <w:numId w:val="165"/>
        </w:numPr>
        <w:tabs>
          <w:tab w:val="left" w:pos="0"/>
          <w:tab w:val="left" w:pos="426"/>
        </w:tabs>
        <w:spacing w:before="120" w:after="120"/>
        <w:ind w:hanging="312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potrafią samodzielnie planować ścieżkę własnej kariery zawodowej i podjąć prawidłowe decyzje edukacyjne i </w:t>
      </w:r>
      <w:r w:rsidRPr="005B3B36">
        <w:rPr>
          <w:rFonts w:cs="Arial"/>
          <w:sz w:val="24"/>
          <w:szCs w:val="24"/>
        </w:rPr>
        <w:t>zawodowe.</w:t>
      </w:r>
      <w:r>
        <w:rPr>
          <w:rFonts w:cs="Arial"/>
          <w:sz w:val="24"/>
          <w:szCs w:val="24"/>
        </w:rPr>
        <w:t xml:space="preserve"> </w:t>
      </w:r>
    </w:p>
    <w:p w:rsidR="003E6666" w:rsidRPr="00ED0F9A" w:rsidRDefault="003E6666" w:rsidP="00511207">
      <w:pPr>
        <w:pStyle w:val="Akapitzlist"/>
        <w:numPr>
          <w:ilvl w:val="0"/>
          <w:numId w:val="83"/>
        </w:numPr>
        <w:tabs>
          <w:tab w:val="left" w:pos="0"/>
          <w:tab w:val="left" w:pos="426"/>
        </w:tabs>
        <w:spacing w:before="120" w:after="120"/>
        <w:ind w:firstLine="537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ED0F9A">
        <w:rPr>
          <w:rFonts w:eastAsia="Times New Roman" w:cs="Arial"/>
          <w:color w:val="000000"/>
          <w:sz w:val="24"/>
          <w:szCs w:val="24"/>
          <w:lang w:eastAsia="pl-PL"/>
        </w:rPr>
        <w:t>Przewidywane</w:t>
      </w:r>
      <w:r w:rsidRPr="00ED0F9A">
        <w:rPr>
          <w:rFonts w:cs="Arial"/>
          <w:bCs/>
          <w:sz w:val="24"/>
          <w:szCs w:val="24"/>
        </w:rPr>
        <w:t xml:space="preserve"> rezu</w:t>
      </w:r>
      <w:r w:rsidR="007D331D">
        <w:rPr>
          <w:rFonts w:cs="Arial"/>
          <w:bCs/>
          <w:sz w:val="24"/>
          <w:szCs w:val="24"/>
        </w:rPr>
        <w:t>ltaty w odniesieniu do rodziców</w:t>
      </w:r>
      <w:r w:rsidRPr="00ED0F9A">
        <w:rPr>
          <w:rFonts w:cs="Arial"/>
          <w:sz w:val="24"/>
          <w:szCs w:val="24"/>
        </w:rPr>
        <w:t>:</w:t>
      </w:r>
    </w:p>
    <w:p w:rsidR="003E6666" w:rsidRPr="00A240F6" w:rsidRDefault="003E6666" w:rsidP="00511207">
      <w:pPr>
        <w:numPr>
          <w:ilvl w:val="0"/>
          <w:numId w:val="92"/>
        </w:numPr>
        <w:tabs>
          <w:tab w:val="left" w:pos="0"/>
          <w:tab w:val="left" w:pos="426"/>
          <w:tab w:val="num" w:pos="993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znają czynniki niezbędne do podjęcia prawidłowej decyzji wyboru zawodu pr</w:t>
      </w:r>
      <w:r>
        <w:rPr>
          <w:rFonts w:cs="Arial"/>
          <w:sz w:val="24"/>
          <w:szCs w:val="24"/>
        </w:rPr>
        <w:t>zez swoje dziecko;</w:t>
      </w:r>
    </w:p>
    <w:p w:rsidR="003E6666" w:rsidRPr="00A240F6" w:rsidRDefault="003E6666" w:rsidP="00511207">
      <w:pPr>
        <w:numPr>
          <w:ilvl w:val="0"/>
          <w:numId w:val="92"/>
        </w:numPr>
        <w:tabs>
          <w:tab w:val="left" w:pos="0"/>
          <w:tab w:val="left" w:pos="426"/>
          <w:tab w:val="num" w:pos="993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rozumieją potrzebę uwzględnienia czynników: zainteresowań, uzdolnień, cech charakteru, temperamentu, stanu zdrowia, możliwości psychofizycznych, rynku pracy przy planowaniu kariery edukacyj</w:t>
      </w:r>
      <w:r>
        <w:rPr>
          <w:rFonts w:cs="Arial"/>
          <w:sz w:val="24"/>
          <w:szCs w:val="24"/>
        </w:rPr>
        <w:t>nej i zawodowej swojego dziecka;</w:t>
      </w:r>
    </w:p>
    <w:p w:rsidR="003E6666" w:rsidRPr="00A240F6" w:rsidRDefault="003E6666" w:rsidP="00511207">
      <w:pPr>
        <w:numPr>
          <w:ilvl w:val="0"/>
          <w:numId w:val="92"/>
        </w:numPr>
        <w:tabs>
          <w:tab w:val="left" w:pos="0"/>
          <w:tab w:val="left" w:pos="426"/>
          <w:tab w:val="num" w:pos="993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wiedzą, gdzie szukać informacji i wsparcia w procesie</w:t>
      </w:r>
      <w:r>
        <w:rPr>
          <w:rFonts w:cs="Arial"/>
          <w:sz w:val="24"/>
          <w:szCs w:val="24"/>
        </w:rPr>
        <w:t xml:space="preserve"> wyboru drogi zawodowej dziecka;</w:t>
      </w:r>
    </w:p>
    <w:p w:rsidR="003E6666" w:rsidRPr="00A240F6" w:rsidRDefault="003E6666" w:rsidP="00511207">
      <w:pPr>
        <w:numPr>
          <w:ilvl w:val="0"/>
          <w:numId w:val="92"/>
        </w:numPr>
        <w:tabs>
          <w:tab w:val="left" w:pos="0"/>
          <w:tab w:val="left" w:pos="426"/>
          <w:tab w:val="num" w:pos="993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znają świat pracy i ofertę</w:t>
      </w:r>
      <w:r>
        <w:rPr>
          <w:rFonts w:cs="Arial"/>
          <w:sz w:val="24"/>
          <w:szCs w:val="24"/>
        </w:rPr>
        <w:t xml:space="preserve"> szkolnictwa ponadpodstawowego;</w:t>
      </w:r>
    </w:p>
    <w:p w:rsidR="003E6666" w:rsidRPr="00A240F6" w:rsidRDefault="003E6666" w:rsidP="00511207">
      <w:pPr>
        <w:numPr>
          <w:ilvl w:val="0"/>
          <w:numId w:val="92"/>
        </w:numPr>
        <w:tabs>
          <w:tab w:val="left" w:pos="0"/>
          <w:tab w:val="left" w:pos="426"/>
          <w:tab w:val="num" w:pos="993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potrafią wskazać predyspozycj</w:t>
      </w:r>
      <w:r>
        <w:rPr>
          <w:rFonts w:cs="Arial"/>
          <w:sz w:val="24"/>
          <w:szCs w:val="24"/>
        </w:rPr>
        <w:t>e, mocne i słabe strony dziecka;</w:t>
      </w:r>
    </w:p>
    <w:p w:rsidR="003E6666" w:rsidRDefault="003E6666" w:rsidP="00511207">
      <w:pPr>
        <w:numPr>
          <w:ilvl w:val="0"/>
          <w:numId w:val="92"/>
        </w:numPr>
        <w:tabs>
          <w:tab w:val="left" w:pos="0"/>
          <w:tab w:val="left" w:pos="426"/>
          <w:tab w:val="num" w:pos="993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potrafią pomóc swoim dzieciom w podejmowaniu decyzji.</w:t>
      </w:r>
    </w:p>
    <w:p w:rsidR="00B03105" w:rsidRPr="00DF7C6C" w:rsidRDefault="00DF7C6C" w:rsidP="00126A1D">
      <w:pPr>
        <w:pStyle w:val="Nagwek2"/>
        <w:spacing w:line="276" w:lineRule="auto"/>
        <w:rPr>
          <w:b/>
          <w:bCs/>
          <w:spacing w:val="20"/>
        </w:rPr>
      </w:pPr>
      <w:bookmarkStart w:id="69" w:name="_Toc500420411"/>
      <w:r w:rsidRPr="00DF7C6C">
        <w:rPr>
          <w:b/>
        </w:rPr>
        <w:t>DZIAŁ VI</w:t>
      </w:r>
      <w:r w:rsidR="008D704B">
        <w:rPr>
          <w:b/>
        </w:rPr>
        <w:t>II</w:t>
      </w:r>
      <w:r w:rsidR="0071762C" w:rsidRPr="00DF7C6C">
        <w:rPr>
          <w:b/>
        </w:rPr>
        <w:br/>
      </w:r>
      <w:r w:rsidR="00B03105" w:rsidRPr="00584053">
        <w:rPr>
          <w:b/>
        </w:rPr>
        <w:t xml:space="preserve">Organizacja </w:t>
      </w:r>
      <w:r w:rsidR="007C3518">
        <w:rPr>
          <w:b/>
        </w:rPr>
        <w:t>S</w:t>
      </w:r>
      <w:r w:rsidR="00F94D4D" w:rsidRPr="00584053">
        <w:rPr>
          <w:b/>
        </w:rPr>
        <w:t>zkoły</w:t>
      </w:r>
      <w:bookmarkEnd w:id="69"/>
    </w:p>
    <w:p w:rsidR="00B03105" w:rsidRPr="004D0AB5" w:rsidRDefault="00DF7C6C" w:rsidP="00815621">
      <w:pPr>
        <w:pStyle w:val="Nagwek3"/>
        <w:spacing w:line="240" w:lineRule="auto"/>
        <w:rPr>
          <w:b/>
          <w:color w:val="002060"/>
          <w:sz w:val="22"/>
          <w:szCs w:val="22"/>
        </w:rPr>
      </w:pPr>
      <w:bookmarkStart w:id="70" w:name="_Toc361441310"/>
      <w:bookmarkStart w:id="71" w:name="_Toc500420412"/>
      <w:r w:rsidRPr="004D0AB5">
        <w:rPr>
          <w:b/>
          <w:color w:val="002060"/>
          <w:sz w:val="22"/>
          <w:szCs w:val="22"/>
        </w:rPr>
        <w:t>Rozdział 1</w:t>
      </w:r>
      <w:bookmarkEnd w:id="70"/>
      <w:r w:rsidR="00815621">
        <w:rPr>
          <w:b/>
          <w:color w:val="002060"/>
          <w:sz w:val="22"/>
          <w:szCs w:val="22"/>
        </w:rPr>
        <w:br/>
      </w:r>
      <w:r w:rsidR="00B03105" w:rsidRPr="004D0AB5">
        <w:rPr>
          <w:b/>
          <w:color w:val="002060"/>
          <w:sz w:val="22"/>
          <w:szCs w:val="22"/>
        </w:rPr>
        <w:t xml:space="preserve">Baza </w:t>
      </w:r>
      <w:r w:rsidR="007C3518">
        <w:rPr>
          <w:b/>
          <w:color w:val="002060"/>
          <w:sz w:val="22"/>
          <w:szCs w:val="22"/>
        </w:rPr>
        <w:t>S</w:t>
      </w:r>
      <w:r w:rsidR="00F94D4D" w:rsidRPr="004D0AB5">
        <w:rPr>
          <w:b/>
          <w:color w:val="002060"/>
          <w:sz w:val="22"/>
          <w:szCs w:val="22"/>
        </w:rPr>
        <w:t>zkoły</w:t>
      </w:r>
      <w:bookmarkEnd w:id="71"/>
    </w:p>
    <w:p w:rsidR="006D5C57" w:rsidRDefault="006D5C57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bookmarkStart w:id="72" w:name="_Toc361441312"/>
      <w:r>
        <w:rPr>
          <w:rFonts w:cs="Arial"/>
          <w:sz w:val="24"/>
          <w:szCs w:val="24"/>
        </w:rPr>
        <w:t>1.</w:t>
      </w:r>
      <w:r w:rsidR="0018007C">
        <w:rPr>
          <w:rFonts w:cs="Arial"/>
          <w:sz w:val="24"/>
          <w:szCs w:val="24"/>
        </w:rPr>
        <w:t xml:space="preserve"> S</w:t>
      </w:r>
      <w:r>
        <w:rPr>
          <w:rFonts w:cs="Arial"/>
          <w:sz w:val="24"/>
          <w:szCs w:val="24"/>
        </w:rPr>
        <w:t>zkoła posiada:</w:t>
      </w:r>
    </w:p>
    <w:p w:rsidR="006D5C57" w:rsidRPr="006D5C57" w:rsidRDefault="006D5C57" w:rsidP="00511207">
      <w:pPr>
        <w:numPr>
          <w:ilvl w:val="0"/>
          <w:numId w:val="176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cs="Arial"/>
          <w:sz w:val="24"/>
          <w:szCs w:val="24"/>
        </w:rPr>
      </w:pPr>
      <w:r w:rsidRPr="006D5C57">
        <w:rPr>
          <w:rFonts w:cs="Arial"/>
          <w:sz w:val="24"/>
          <w:szCs w:val="24"/>
        </w:rPr>
        <w:t>sale lekcyjne z niezbędnym wyposażeniem</w:t>
      </w:r>
      <w:r w:rsidR="007D331D">
        <w:rPr>
          <w:rFonts w:cs="Arial"/>
          <w:sz w:val="24"/>
          <w:szCs w:val="24"/>
        </w:rPr>
        <w:t xml:space="preserve"> i dostępem do internetu</w:t>
      </w:r>
      <w:r w:rsidRPr="006D5C57">
        <w:rPr>
          <w:rFonts w:cs="Arial"/>
          <w:sz w:val="24"/>
          <w:szCs w:val="24"/>
        </w:rPr>
        <w:t>;</w:t>
      </w:r>
    </w:p>
    <w:p w:rsidR="006D5C57" w:rsidRPr="006D5C57" w:rsidRDefault="006D5C57" w:rsidP="00511207">
      <w:pPr>
        <w:numPr>
          <w:ilvl w:val="0"/>
          <w:numId w:val="176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cs="Arial"/>
          <w:sz w:val="24"/>
          <w:szCs w:val="24"/>
        </w:rPr>
      </w:pPr>
      <w:r w:rsidRPr="006D5C57">
        <w:rPr>
          <w:rFonts w:cs="Arial"/>
          <w:sz w:val="24"/>
          <w:szCs w:val="24"/>
        </w:rPr>
        <w:lastRenderedPageBreak/>
        <w:t xml:space="preserve"> bibliotekę;</w:t>
      </w:r>
    </w:p>
    <w:p w:rsidR="006D5C57" w:rsidRPr="006D5C57" w:rsidRDefault="006D5C57" w:rsidP="00511207">
      <w:pPr>
        <w:numPr>
          <w:ilvl w:val="0"/>
          <w:numId w:val="176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cs="Arial"/>
          <w:sz w:val="24"/>
          <w:szCs w:val="24"/>
        </w:rPr>
      </w:pPr>
      <w:r w:rsidRPr="006D5C57">
        <w:rPr>
          <w:rFonts w:cs="Arial"/>
          <w:sz w:val="24"/>
          <w:szCs w:val="24"/>
        </w:rPr>
        <w:t>pracow</w:t>
      </w:r>
      <w:r w:rsidR="000B1A29">
        <w:rPr>
          <w:rFonts w:cs="Arial"/>
          <w:sz w:val="24"/>
          <w:szCs w:val="24"/>
        </w:rPr>
        <w:t xml:space="preserve">nię komputerową </w:t>
      </w:r>
      <w:r w:rsidR="007D331D">
        <w:rPr>
          <w:rFonts w:cs="Arial"/>
          <w:sz w:val="24"/>
          <w:szCs w:val="24"/>
        </w:rPr>
        <w:t>z dostępem do i</w:t>
      </w:r>
      <w:r w:rsidRPr="006D5C57">
        <w:rPr>
          <w:rFonts w:cs="Arial"/>
          <w:sz w:val="24"/>
          <w:szCs w:val="24"/>
        </w:rPr>
        <w:t>nternetu;</w:t>
      </w:r>
    </w:p>
    <w:p w:rsidR="006D5C57" w:rsidRPr="006D5C57" w:rsidRDefault="006D5C57" w:rsidP="00511207">
      <w:pPr>
        <w:numPr>
          <w:ilvl w:val="0"/>
          <w:numId w:val="176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cs="Arial"/>
          <w:sz w:val="24"/>
          <w:szCs w:val="24"/>
        </w:rPr>
      </w:pPr>
      <w:r w:rsidRPr="006D5C57">
        <w:rPr>
          <w:rFonts w:cs="Arial"/>
          <w:sz w:val="24"/>
          <w:szCs w:val="24"/>
        </w:rPr>
        <w:t xml:space="preserve">salę gimnastyczną wraz </w:t>
      </w:r>
      <w:r w:rsidR="007D331D">
        <w:rPr>
          <w:rFonts w:cs="Arial"/>
          <w:sz w:val="24"/>
          <w:szCs w:val="24"/>
        </w:rPr>
        <w:t xml:space="preserve">z </w:t>
      </w:r>
      <w:r w:rsidRPr="006D5C57">
        <w:rPr>
          <w:rFonts w:cs="Arial"/>
          <w:sz w:val="24"/>
          <w:szCs w:val="24"/>
        </w:rPr>
        <w:t>zapleczem;</w:t>
      </w:r>
    </w:p>
    <w:p w:rsidR="006D5C57" w:rsidRPr="006D5C57" w:rsidRDefault="006D5C57" w:rsidP="00511207">
      <w:pPr>
        <w:numPr>
          <w:ilvl w:val="0"/>
          <w:numId w:val="176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cs="Arial"/>
          <w:sz w:val="24"/>
          <w:szCs w:val="24"/>
        </w:rPr>
      </w:pPr>
      <w:r w:rsidRPr="006D5C57">
        <w:rPr>
          <w:rFonts w:cs="Arial"/>
          <w:sz w:val="24"/>
          <w:szCs w:val="24"/>
        </w:rPr>
        <w:t>boisko sportowe;</w:t>
      </w:r>
    </w:p>
    <w:p w:rsidR="006D5C57" w:rsidRPr="006D5C57" w:rsidRDefault="006D5C57" w:rsidP="00511207">
      <w:pPr>
        <w:numPr>
          <w:ilvl w:val="0"/>
          <w:numId w:val="176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cs="Arial"/>
          <w:sz w:val="24"/>
          <w:szCs w:val="24"/>
        </w:rPr>
      </w:pPr>
      <w:r w:rsidRPr="006D5C57">
        <w:rPr>
          <w:rFonts w:cs="Arial"/>
          <w:sz w:val="24"/>
          <w:szCs w:val="24"/>
        </w:rPr>
        <w:t>plac zabaw;</w:t>
      </w:r>
    </w:p>
    <w:p w:rsidR="006D5C57" w:rsidRPr="006D5C57" w:rsidRDefault="006D5C57" w:rsidP="00511207">
      <w:pPr>
        <w:numPr>
          <w:ilvl w:val="0"/>
          <w:numId w:val="176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cs="Arial"/>
          <w:sz w:val="24"/>
          <w:szCs w:val="24"/>
        </w:rPr>
      </w:pPr>
      <w:r w:rsidRPr="006D5C57">
        <w:rPr>
          <w:rFonts w:cs="Arial"/>
          <w:sz w:val="24"/>
          <w:szCs w:val="24"/>
        </w:rPr>
        <w:t>gabinet pedagoga szkolnego i logopedy;</w:t>
      </w:r>
    </w:p>
    <w:p w:rsidR="006D5C57" w:rsidRPr="006D5C57" w:rsidRDefault="006D5C57" w:rsidP="00511207">
      <w:pPr>
        <w:numPr>
          <w:ilvl w:val="0"/>
          <w:numId w:val="176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cs="Arial"/>
          <w:sz w:val="24"/>
          <w:szCs w:val="24"/>
        </w:rPr>
      </w:pPr>
      <w:r w:rsidRPr="006D5C57">
        <w:rPr>
          <w:rFonts w:cs="Arial"/>
          <w:sz w:val="24"/>
          <w:szCs w:val="24"/>
        </w:rPr>
        <w:t>gabinet medycyny szkolnej;</w:t>
      </w:r>
    </w:p>
    <w:p w:rsidR="006D5C57" w:rsidRPr="006D5C57" w:rsidRDefault="006D5C57" w:rsidP="00511207">
      <w:pPr>
        <w:numPr>
          <w:ilvl w:val="0"/>
          <w:numId w:val="176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cs="Arial"/>
          <w:sz w:val="24"/>
          <w:szCs w:val="24"/>
        </w:rPr>
      </w:pPr>
      <w:r w:rsidRPr="006D5C57">
        <w:rPr>
          <w:rFonts w:cs="Arial"/>
          <w:sz w:val="24"/>
          <w:szCs w:val="24"/>
        </w:rPr>
        <w:t>dwie świetlice szkolne;</w:t>
      </w:r>
    </w:p>
    <w:p w:rsidR="006D5C57" w:rsidRPr="006D5C57" w:rsidRDefault="006D5C57" w:rsidP="008E6448">
      <w:pPr>
        <w:numPr>
          <w:ilvl w:val="0"/>
          <w:numId w:val="176"/>
        </w:numPr>
        <w:tabs>
          <w:tab w:val="left" w:pos="0"/>
          <w:tab w:val="left" w:pos="426"/>
        </w:tabs>
        <w:suppressAutoHyphens/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6D5C57">
        <w:rPr>
          <w:rFonts w:cs="Arial"/>
          <w:sz w:val="24"/>
          <w:szCs w:val="24"/>
        </w:rPr>
        <w:t>salę zabaw;</w:t>
      </w:r>
    </w:p>
    <w:p w:rsidR="006D5C57" w:rsidRPr="006D5C57" w:rsidRDefault="006D5C57" w:rsidP="008E6448">
      <w:pPr>
        <w:numPr>
          <w:ilvl w:val="0"/>
          <w:numId w:val="176"/>
        </w:numPr>
        <w:tabs>
          <w:tab w:val="left" w:pos="0"/>
          <w:tab w:val="left" w:pos="426"/>
        </w:tabs>
        <w:suppressAutoHyphens/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6D5C57">
        <w:rPr>
          <w:rFonts w:cs="Arial"/>
          <w:sz w:val="24"/>
          <w:szCs w:val="24"/>
        </w:rPr>
        <w:t xml:space="preserve"> archiwum;</w:t>
      </w:r>
    </w:p>
    <w:p w:rsidR="006D5C57" w:rsidRPr="006D5C57" w:rsidRDefault="006D5C57" w:rsidP="008E6448">
      <w:pPr>
        <w:numPr>
          <w:ilvl w:val="0"/>
          <w:numId w:val="176"/>
        </w:numPr>
        <w:tabs>
          <w:tab w:val="left" w:pos="0"/>
          <w:tab w:val="left" w:pos="426"/>
        </w:tabs>
        <w:suppressAutoHyphens/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6D5C57">
        <w:rPr>
          <w:rFonts w:cs="Arial"/>
          <w:sz w:val="24"/>
          <w:szCs w:val="24"/>
        </w:rPr>
        <w:t>sekretariat;</w:t>
      </w:r>
    </w:p>
    <w:p w:rsidR="006D5C57" w:rsidRPr="006D5C57" w:rsidRDefault="006D5C57" w:rsidP="008E6448">
      <w:pPr>
        <w:numPr>
          <w:ilvl w:val="0"/>
          <w:numId w:val="176"/>
        </w:numPr>
        <w:tabs>
          <w:tab w:val="left" w:pos="0"/>
          <w:tab w:val="left" w:pos="426"/>
        </w:tabs>
        <w:suppressAutoHyphens/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6D5C57">
        <w:rPr>
          <w:rFonts w:cs="Arial"/>
          <w:sz w:val="24"/>
          <w:szCs w:val="24"/>
        </w:rPr>
        <w:t>gabinet dyrektora;</w:t>
      </w:r>
    </w:p>
    <w:p w:rsidR="006D5C57" w:rsidRPr="006D5C57" w:rsidRDefault="006D5C57" w:rsidP="008E6448">
      <w:pPr>
        <w:numPr>
          <w:ilvl w:val="0"/>
          <w:numId w:val="176"/>
        </w:numPr>
        <w:tabs>
          <w:tab w:val="left" w:pos="0"/>
          <w:tab w:val="left" w:pos="426"/>
        </w:tabs>
        <w:suppressAutoHyphens/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6D5C57">
        <w:rPr>
          <w:rFonts w:cs="Arial"/>
          <w:sz w:val="24"/>
          <w:szCs w:val="24"/>
        </w:rPr>
        <w:t>kuchnię i zaplecze kuchenne;</w:t>
      </w:r>
    </w:p>
    <w:p w:rsidR="006D5C57" w:rsidRPr="006D5C57" w:rsidRDefault="006D5C57" w:rsidP="008E6448">
      <w:pPr>
        <w:numPr>
          <w:ilvl w:val="0"/>
          <w:numId w:val="176"/>
        </w:numPr>
        <w:tabs>
          <w:tab w:val="left" w:pos="0"/>
          <w:tab w:val="left" w:pos="426"/>
        </w:tabs>
        <w:suppressAutoHyphens/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6D5C57">
        <w:rPr>
          <w:rFonts w:cs="Arial"/>
          <w:sz w:val="24"/>
          <w:szCs w:val="24"/>
        </w:rPr>
        <w:t>stołówkę;</w:t>
      </w:r>
    </w:p>
    <w:p w:rsidR="006D5C57" w:rsidRDefault="007D331D" w:rsidP="008E6448">
      <w:pPr>
        <w:numPr>
          <w:ilvl w:val="0"/>
          <w:numId w:val="176"/>
        </w:numPr>
        <w:tabs>
          <w:tab w:val="left" w:pos="0"/>
          <w:tab w:val="left" w:pos="426"/>
        </w:tabs>
        <w:suppressAutoHyphens/>
        <w:spacing w:before="120" w:after="120"/>
        <w:ind w:hanging="45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szatnię,</w:t>
      </w:r>
    </w:p>
    <w:p w:rsidR="007D331D" w:rsidRDefault="007D331D" w:rsidP="008E6448">
      <w:pPr>
        <w:numPr>
          <w:ilvl w:val="0"/>
          <w:numId w:val="176"/>
        </w:numPr>
        <w:tabs>
          <w:tab w:val="left" w:pos="0"/>
          <w:tab w:val="left" w:pos="426"/>
        </w:tabs>
        <w:suppressAutoHyphens/>
        <w:spacing w:before="120" w:after="120"/>
        <w:ind w:hanging="45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pomieszczenia socjalne,</w:t>
      </w:r>
    </w:p>
    <w:p w:rsidR="007D331D" w:rsidRPr="006D5C57" w:rsidRDefault="007D331D" w:rsidP="008E6448">
      <w:pPr>
        <w:numPr>
          <w:ilvl w:val="0"/>
          <w:numId w:val="176"/>
        </w:numPr>
        <w:tabs>
          <w:tab w:val="left" w:pos="0"/>
          <w:tab w:val="left" w:pos="426"/>
        </w:tabs>
        <w:suppressAutoHyphens/>
        <w:spacing w:before="120" w:after="120"/>
        <w:ind w:hanging="45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kotłownia.</w:t>
      </w:r>
    </w:p>
    <w:p w:rsidR="00B03105" w:rsidRPr="00815621" w:rsidRDefault="00F11599" w:rsidP="00126A1D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73" w:name="_Toc500420413"/>
      <w:r w:rsidRPr="00815621">
        <w:rPr>
          <w:b/>
          <w:color w:val="002060"/>
          <w:sz w:val="22"/>
          <w:szCs w:val="22"/>
          <w:lang w:eastAsia="pl-PL"/>
        </w:rPr>
        <w:t>Rozdział 2</w:t>
      </w:r>
      <w:bookmarkEnd w:id="72"/>
      <w:r w:rsidR="00815621" w:rsidRPr="00815621">
        <w:rPr>
          <w:b/>
          <w:color w:val="002060"/>
          <w:sz w:val="22"/>
          <w:szCs w:val="22"/>
          <w:lang w:eastAsia="pl-PL"/>
        </w:rPr>
        <w:br/>
      </w:r>
      <w:r w:rsidR="00B03105" w:rsidRPr="00815621">
        <w:rPr>
          <w:b/>
          <w:color w:val="002060"/>
          <w:sz w:val="22"/>
          <w:szCs w:val="22"/>
          <w:lang w:eastAsia="pl-PL"/>
        </w:rPr>
        <w:t xml:space="preserve">Organizacja nauczania w </w:t>
      </w:r>
      <w:r w:rsidR="005804CA">
        <w:rPr>
          <w:b/>
          <w:color w:val="002060"/>
          <w:sz w:val="22"/>
          <w:szCs w:val="22"/>
          <w:lang w:eastAsia="pl-PL"/>
        </w:rPr>
        <w:t>S</w:t>
      </w:r>
      <w:r w:rsidR="00F94D4D" w:rsidRPr="00815621">
        <w:rPr>
          <w:b/>
          <w:color w:val="002060"/>
          <w:sz w:val="22"/>
          <w:szCs w:val="22"/>
          <w:lang w:eastAsia="pl-PL"/>
        </w:rPr>
        <w:t>zkole</w:t>
      </w:r>
      <w:bookmarkEnd w:id="73"/>
    </w:p>
    <w:p w:rsidR="00C93C7D" w:rsidRDefault="006D5C57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bookmarkStart w:id="74" w:name="_Toc361441314"/>
      <w:r w:rsidRPr="008018FA">
        <w:rPr>
          <w:rFonts w:cs="Arial"/>
          <w:sz w:val="24"/>
          <w:szCs w:val="24"/>
        </w:rPr>
        <w:t>1</w:t>
      </w:r>
      <w:r w:rsidR="0087021F" w:rsidRPr="008018FA">
        <w:rPr>
          <w:rFonts w:cs="Arial"/>
          <w:sz w:val="24"/>
          <w:szCs w:val="24"/>
        </w:rPr>
        <w:t>.</w:t>
      </w:r>
      <w:r w:rsidR="008018FA" w:rsidRPr="008018FA">
        <w:rPr>
          <w:rFonts w:cs="Arial"/>
          <w:color w:val="00B050"/>
          <w:sz w:val="24"/>
          <w:szCs w:val="24"/>
        </w:rPr>
        <w:t xml:space="preserve"> </w:t>
      </w:r>
      <w:r w:rsidR="008018FA" w:rsidRPr="008018FA">
        <w:rPr>
          <w:rFonts w:cs="Arial"/>
          <w:sz w:val="24"/>
          <w:szCs w:val="24"/>
        </w:rPr>
        <w:t>W Szkole obowiązuje pięciodniowy tydzień pracy.</w:t>
      </w:r>
    </w:p>
    <w:p w:rsidR="008018FA" w:rsidRPr="001B7C9E" w:rsidRDefault="002A7DDA" w:rsidP="00C93C7D">
      <w:pPr>
        <w:pStyle w:val="paragraf"/>
        <w:suppressAutoHyphens/>
        <w:spacing w:before="120" w:after="120"/>
        <w:ind w:left="68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="008018FA" w:rsidRPr="001B7C9E">
        <w:rPr>
          <w:rFonts w:cs="Arial"/>
          <w:sz w:val="24"/>
          <w:szCs w:val="24"/>
        </w:rPr>
        <w:t>Nauka w Szkole odbywa się na jedną zmianę.</w:t>
      </w:r>
    </w:p>
    <w:p w:rsidR="006D5C57" w:rsidRPr="001B7C9E" w:rsidRDefault="00C93C7D" w:rsidP="002A7DDA">
      <w:pPr>
        <w:pStyle w:val="paragraf"/>
        <w:suppressAutoHyphens/>
        <w:spacing w:before="120" w:after="120"/>
        <w:ind w:firstLine="709"/>
        <w:jc w:val="both"/>
        <w:rPr>
          <w:rFonts w:cs="Arial"/>
          <w:noProof w:val="0"/>
          <w:sz w:val="24"/>
          <w:szCs w:val="24"/>
        </w:rPr>
      </w:pPr>
      <w:r w:rsidRPr="001B7C9E">
        <w:rPr>
          <w:rFonts w:cs="Arial"/>
          <w:sz w:val="24"/>
          <w:szCs w:val="24"/>
        </w:rPr>
        <w:t xml:space="preserve">3. </w:t>
      </w:r>
      <w:r w:rsidR="006D5C57" w:rsidRPr="001B7C9E">
        <w:rPr>
          <w:rFonts w:cs="Arial"/>
          <w:noProof w:val="0"/>
          <w:sz w:val="24"/>
          <w:szCs w:val="24"/>
        </w:rPr>
        <w:t>Terminy rozpoczynania i kończenia zajęć dydaktyczno- wychowawczych, przerw świątecznych oraz ferii zimowych i letnich określają przepisy w spraw</w:t>
      </w:r>
      <w:r w:rsidR="0087021F" w:rsidRPr="001B7C9E">
        <w:rPr>
          <w:rFonts w:cs="Arial"/>
          <w:noProof w:val="0"/>
          <w:sz w:val="24"/>
          <w:szCs w:val="24"/>
        </w:rPr>
        <w:t>ie organizacji roku szkolnego.</w:t>
      </w:r>
    </w:p>
    <w:p w:rsidR="006D5C57" w:rsidRPr="001B7C9E" w:rsidRDefault="007A3F85" w:rsidP="00511207">
      <w:pPr>
        <w:pStyle w:val="Akapitzlist"/>
        <w:numPr>
          <w:ilvl w:val="0"/>
          <w:numId w:val="83"/>
        </w:numPr>
        <w:tabs>
          <w:tab w:val="left" w:pos="0"/>
        </w:tabs>
        <w:suppressAutoHyphens/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1B7C9E">
        <w:rPr>
          <w:rFonts w:cs="Arial"/>
          <w:sz w:val="24"/>
          <w:szCs w:val="24"/>
        </w:rPr>
        <w:t xml:space="preserve">Rok szkolny dzieli się na dwa </w:t>
      </w:r>
      <w:r w:rsidR="00C93C7D" w:rsidRPr="001B7C9E">
        <w:rPr>
          <w:rFonts w:cs="Arial"/>
          <w:sz w:val="24"/>
          <w:szCs w:val="24"/>
        </w:rPr>
        <w:t>okresy</w:t>
      </w:r>
      <w:r w:rsidR="00697DF4" w:rsidRPr="001B7C9E">
        <w:rPr>
          <w:rFonts w:cs="Arial"/>
          <w:sz w:val="24"/>
          <w:szCs w:val="24"/>
        </w:rPr>
        <w:t xml:space="preserve">. Czas ich trwania określony jest </w:t>
      </w:r>
      <w:r w:rsidR="00C8559A" w:rsidRPr="001B7C9E">
        <w:rPr>
          <w:rFonts w:cs="Arial"/>
          <w:sz w:val="24"/>
          <w:szCs w:val="24"/>
        </w:rPr>
        <w:t xml:space="preserve">w </w:t>
      </w:r>
      <w:r w:rsidR="00C8559A" w:rsidRPr="00325EE2">
        <w:rPr>
          <w:rFonts w:cs="Arial"/>
          <w:sz w:val="24"/>
          <w:szCs w:val="24"/>
          <w:highlight w:val="yellow"/>
        </w:rPr>
        <w:t>§</w:t>
      </w:r>
      <w:r w:rsidR="00325EE2" w:rsidRPr="00325EE2">
        <w:rPr>
          <w:rFonts w:cs="Arial"/>
          <w:sz w:val="24"/>
          <w:szCs w:val="24"/>
          <w:highlight w:val="yellow"/>
        </w:rPr>
        <w:t>84 pkt. 2 i 3</w:t>
      </w:r>
      <w:r w:rsidR="00C8559A" w:rsidRPr="001B7C9E">
        <w:rPr>
          <w:rFonts w:cs="Arial"/>
          <w:sz w:val="24"/>
          <w:szCs w:val="24"/>
        </w:rPr>
        <w:t>.</w:t>
      </w:r>
    </w:p>
    <w:p w:rsidR="006D5C57" w:rsidRPr="001B7C9E" w:rsidRDefault="0087021F" w:rsidP="00511207">
      <w:pPr>
        <w:pStyle w:val="Akapitzlist"/>
        <w:numPr>
          <w:ilvl w:val="0"/>
          <w:numId w:val="83"/>
        </w:numPr>
        <w:tabs>
          <w:tab w:val="left" w:pos="0"/>
        </w:tabs>
        <w:suppressAutoHyphens/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1B7C9E">
        <w:rPr>
          <w:rFonts w:cs="Arial"/>
          <w:sz w:val="24"/>
          <w:szCs w:val="24"/>
        </w:rPr>
        <w:t>Dyrektor Szkoły, po zasięgnięciu opinii Rady Pedagogicznej, Rady R</w:t>
      </w:r>
      <w:r w:rsidR="006D5C57" w:rsidRPr="001B7C9E">
        <w:rPr>
          <w:rFonts w:cs="Arial"/>
          <w:sz w:val="24"/>
          <w:szCs w:val="24"/>
        </w:rPr>
        <w:t xml:space="preserve">odziców, biorąc </w:t>
      </w:r>
      <w:r w:rsidR="00157FCA" w:rsidRPr="001B7C9E">
        <w:rPr>
          <w:rFonts w:cs="Arial"/>
          <w:sz w:val="24"/>
          <w:szCs w:val="24"/>
        </w:rPr>
        <w:t xml:space="preserve">pod uwagę </w:t>
      </w:r>
      <w:r w:rsidRPr="001B7C9E">
        <w:rPr>
          <w:rFonts w:cs="Arial"/>
          <w:sz w:val="24"/>
          <w:szCs w:val="24"/>
        </w:rPr>
        <w:t>możliwości organizacyjne S</w:t>
      </w:r>
      <w:r w:rsidR="00157FCA" w:rsidRPr="001B7C9E">
        <w:rPr>
          <w:rFonts w:cs="Arial"/>
          <w:sz w:val="24"/>
          <w:szCs w:val="24"/>
        </w:rPr>
        <w:t>zkoły, może</w:t>
      </w:r>
      <w:r w:rsidR="006D5C57" w:rsidRPr="001B7C9E">
        <w:rPr>
          <w:rFonts w:cs="Arial"/>
          <w:sz w:val="24"/>
          <w:szCs w:val="24"/>
        </w:rPr>
        <w:t xml:space="preserve"> w danym roku szkolnym, ustalić dodatkowe dni wolne od zajęć dydaktyczno - wychowawczych </w:t>
      </w:r>
      <w:r w:rsidR="00035D7B" w:rsidRPr="001B7C9E">
        <w:rPr>
          <w:rFonts w:cs="Arial"/>
          <w:sz w:val="24"/>
          <w:szCs w:val="24"/>
        </w:rPr>
        <w:t>zgodnie z odrębnymi przepisami</w:t>
      </w:r>
      <w:r w:rsidR="006D5C57" w:rsidRPr="001B7C9E">
        <w:rPr>
          <w:rFonts w:cs="Arial"/>
          <w:sz w:val="24"/>
          <w:szCs w:val="24"/>
        </w:rPr>
        <w:t>.</w:t>
      </w:r>
    </w:p>
    <w:p w:rsidR="006D5C57" w:rsidRPr="006D4CE7" w:rsidRDefault="006D5C57" w:rsidP="00511207">
      <w:pPr>
        <w:pStyle w:val="Akapitzlist"/>
        <w:numPr>
          <w:ilvl w:val="0"/>
          <w:numId w:val="83"/>
        </w:numPr>
        <w:tabs>
          <w:tab w:val="left" w:pos="0"/>
        </w:tabs>
        <w:suppressAutoHyphens/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51FF7">
        <w:rPr>
          <w:rFonts w:cs="Arial"/>
          <w:sz w:val="24"/>
          <w:szCs w:val="24"/>
        </w:rPr>
        <w:t xml:space="preserve">Uczniowie w </w:t>
      </w:r>
      <w:r w:rsidRPr="006D4CE7">
        <w:rPr>
          <w:rFonts w:cs="Arial"/>
          <w:sz w:val="24"/>
          <w:szCs w:val="24"/>
        </w:rPr>
        <w:t>danym roku szkolnym uczą się wszystkich przedmiotów obowiązkowych, przewidzianych planem nauczania i programem wybranym z zestawu programów dla danej klasy i danego typu szkoły, dopuszczonych do użytku szkolnego.</w:t>
      </w:r>
    </w:p>
    <w:p w:rsidR="006D5C57" w:rsidRPr="006D4CE7" w:rsidRDefault="006D5C57" w:rsidP="00511207">
      <w:pPr>
        <w:pStyle w:val="Akapitzlist"/>
        <w:numPr>
          <w:ilvl w:val="0"/>
          <w:numId w:val="83"/>
        </w:numPr>
        <w:tabs>
          <w:tab w:val="left" w:pos="0"/>
        </w:tabs>
        <w:suppressAutoHyphens/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6D4CE7">
        <w:rPr>
          <w:rFonts w:cs="Arial"/>
          <w:sz w:val="24"/>
          <w:szCs w:val="24"/>
        </w:rPr>
        <w:t xml:space="preserve"> Przy podziale na oddziały de</w:t>
      </w:r>
      <w:r w:rsidR="0087021F" w:rsidRPr="006D4CE7">
        <w:rPr>
          <w:rFonts w:cs="Arial"/>
          <w:sz w:val="24"/>
          <w:szCs w:val="24"/>
        </w:rPr>
        <w:t>cyduje liczba uczniów z obwodu S</w:t>
      </w:r>
      <w:r w:rsidRPr="006D4CE7">
        <w:rPr>
          <w:rFonts w:cs="Arial"/>
          <w:sz w:val="24"/>
          <w:szCs w:val="24"/>
        </w:rPr>
        <w:t>zkoły.</w:t>
      </w:r>
    </w:p>
    <w:p w:rsidR="006D4CE7" w:rsidRPr="006D4CE7" w:rsidRDefault="006D5C57" w:rsidP="00511207">
      <w:pPr>
        <w:pStyle w:val="Akapitzlist"/>
        <w:numPr>
          <w:ilvl w:val="0"/>
          <w:numId w:val="83"/>
        </w:numPr>
        <w:tabs>
          <w:tab w:val="left" w:pos="0"/>
        </w:tabs>
        <w:suppressAutoHyphens/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6D4CE7">
        <w:rPr>
          <w:rFonts w:cs="Arial"/>
          <w:sz w:val="24"/>
          <w:szCs w:val="24"/>
        </w:rPr>
        <w:t xml:space="preserve"> Podziału oddziału na grupy dokonuje się na zajęciach wymagających specjalnych warunków nauki i bezpieczeństwa z uwzględnieniem zasad określonych w rozporządzeniu</w:t>
      </w:r>
      <w:r w:rsidR="006D4CE7" w:rsidRPr="006D4CE7">
        <w:rPr>
          <w:rFonts w:cs="Arial"/>
          <w:sz w:val="24"/>
          <w:szCs w:val="24"/>
        </w:rPr>
        <w:t>.</w:t>
      </w:r>
      <w:r w:rsidRPr="006D4CE7">
        <w:rPr>
          <w:rFonts w:cs="Arial"/>
          <w:sz w:val="24"/>
          <w:szCs w:val="24"/>
        </w:rPr>
        <w:t xml:space="preserve"> </w:t>
      </w:r>
    </w:p>
    <w:p w:rsidR="006D5C57" w:rsidRDefault="0087021F" w:rsidP="00511207">
      <w:pPr>
        <w:pStyle w:val="Akapitzlist"/>
        <w:numPr>
          <w:ilvl w:val="0"/>
          <w:numId w:val="83"/>
        </w:numPr>
        <w:tabs>
          <w:tab w:val="left" w:pos="0"/>
        </w:tabs>
        <w:suppressAutoHyphens/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Dyrektor S</w:t>
      </w:r>
      <w:r w:rsidR="006D5C57">
        <w:rPr>
          <w:rFonts w:cs="Arial"/>
          <w:sz w:val="24"/>
          <w:szCs w:val="24"/>
        </w:rPr>
        <w:t xml:space="preserve">zkoły odpowiada za przestrzeganie przepisów dotyczących liczby uczniów odbywających zajęcia w salach lekcyjnych. Arkusz organizacyjny jest tworzony z uwzględnieniem tych przepisów. </w:t>
      </w:r>
    </w:p>
    <w:p w:rsidR="006D5C57" w:rsidRDefault="0087021F" w:rsidP="00511207">
      <w:pPr>
        <w:pStyle w:val="Akapitzlist"/>
        <w:numPr>
          <w:ilvl w:val="0"/>
          <w:numId w:val="83"/>
        </w:numPr>
        <w:tabs>
          <w:tab w:val="left" w:pos="0"/>
        </w:tabs>
        <w:suppressAutoHyphens/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Przerwy lekcyjne trwają </w:t>
      </w:r>
      <w:r w:rsidR="006D5C57">
        <w:rPr>
          <w:rFonts w:cs="Arial"/>
          <w:sz w:val="24"/>
          <w:szCs w:val="24"/>
        </w:rPr>
        <w:t>5 i 10 minut, w tym dwie po 15.</w:t>
      </w:r>
      <w:r w:rsidR="00063177">
        <w:rPr>
          <w:rFonts w:cs="Arial"/>
          <w:sz w:val="24"/>
          <w:szCs w:val="24"/>
        </w:rPr>
        <w:t xml:space="preserve"> W miarę potrzeb organizuje się jedną przerwę obiadową - 20 minutową.</w:t>
      </w:r>
    </w:p>
    <w:p w:rsidR="00B03105" w:rsidRPr="00815621" w:rsidRDefault="00427D4A" w:rsidP="00815621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75" w:name="_Toc500420414"/>
      <w:r w:rsidRPr="00815621">
        <w:rPr>
          <w:b/>
          <w:color w:val="002060"/>
          <w:sz w:val="22"/>
          <w:szCs w:val="22"/>
          <w:lang w:eastAsia="pl-PL"/>
        </w:rPr>
        <w:t>Rozdział 3</w:t>
      </w:r>
      <w:bookmarkEnd w:id="74"/>
      <w:r w:rsidR="00815621">
        <w:rPr>
          <w:b/>
          <w:color w:val="002060"/>
          <w:sz w:val="22"/>
          <w:szCs w:val="22"/>
          <w:lang w:eastAsia="pl-PL"/>
        </w:rPr>
        <w:br/>
      </w:r>
      <w:r w:rsidR="00B03105" w:rsidRPr="00815621">
        <w:rPr>
          <w:b/>
          <w:color w:val="002060"/>
          <w:sz w:val="22"/>
          <w:szCs w:val="22"/>
          <w:lang w:eastAsia="pl-PL"/>
        </w:rPr>
        <w:t>Działalność innowacyjna</w:t>
      </w:r>
      <w:bookmarkEnd w:id="75"/>
    </w:p>
    <w:p w:rsidR="0087021F" w:rsidRDefault="0087021F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bookmarkStart w:id="76" w:name="_Toc361441316"/>
      <w:r>
        <w:rPr>
          <w:rFonts w:cs="Arial"/>
          <w:sz w:val="24"/>
          <w:szCs w:val="24"/>
        </w:rPr>
        <w:t>1. W szkole mogą być wprowadzane innowacje pedagogiczne. Innowacją pedagogiczną są nowatorskie rozwiązania programowe, organizacyjne lub metodyczne mające na celu poprawę jakości pracy Szkoły i efektywność kształcenia.</w:t>
      </w:r>
    </w:p>
    <w:p w:rsidR="0087021F" w:rsidRPr="009972B7" w:rsidRDefault="0087021F" w:rsidP="00511207">
      <w:pPr>
        <w:pStyle w:val="Akapitzlist"/>
        <w:numPr>
          <w:ilvl w:val="0"/>
          <w:numId w:val="177"/>
        </w:numPr>
        <w:tabs>
          <w:tab w:val="left" w:pos="0"/>
        </w:tabs>
        <w:suppressAutoHyphens/>
        <w:spacing w:before="120" w:after="120" w:line="240" w:lineRule="auto"/>
        <w:ind w:left="28"/>
        <w:contextualSpacing w:val="0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Innowacja </w:t>
      </w:r>
      <w:r>
        <w:rPr>
          <w:rFonts w:cs="Arial"/>
          <w:bCs/>
          <w:sz w:val="24"/>
          <w:szCs w:val="24"/>
        </w:rPr>
        <w:t xml:space="preserve">może obejmować wszystkie lub wybrane zajęcia edukacyjne. Innowacja może </w:t>
      </w:r>
      <w:r w:rsidRPr="009972B7">
        <w:rPr>
          <w:rFonts w:cs="Arial"/>
          <w:bCs/>
          <w:sz w:val="24"/>
          <w:szCs w:val="24"/>
        </w:rPr>
        <w:t>być wprowadzona w całej Szkole lub w oddziale lub grupie.</w:t>
      </w:r>
    </w:p>
    <w:p w:rsidR="0087021F" w:rsidRPr="009972B7" w:rsidRDefault="0087021F" w:rsidP="00511207">
      <w:pPr>
        <w:pStyle w:val="Akapitzlist"/>
        <w:numPr>
          <w:ilvl w:val="0"/>
          <w:numId w:val="177"/>
        </w:numPr>
        <w:tabs>
          <w:tab w:val="left" w:pos="0"/>
        </w:tabs>
        <w:suppressAutoHyphens/>
        <w:spacing w:before="120" w:after="120" w:line="240" w:lineRule="auto"/>
        <w:ind w:left="28"/>
        <w:contextualSpacing w:val="0"/>
        <w:jc w:val="both"/>
        <w:rPr>
          <w:rFonts w:cs="Arial"/>
          <w:bCs/>
          <w:sz w:val="24"/>
          <w:szCs w:val="24"/>
        </w:rPr>
      </w:pPr>
      <w:r w:rsidRPr="009972B7">
        <w:rPr>
          <w:rFonts w:cs="Arial"/>
          <w:bCs/>
          <w:sz w:val="24"/>
          <w:szCs w:val="24"/>
        </w:rPr>
        <w:t>Szkoła może współdziałać ze stowarzyszeniami i innymi organizacjami w zakresie działalności innowacyjnej.</w:t>
      </w:r>
    </w:p>
    <w:p w:rsidR="00121A0D" w:rsidRPr="009972B7" w:rsidRDefault="00121A0D" w:rsidP="00511207">
      <w:pPr>
        <w:pStyle w:val="Akapitzlist"/>
        <w:numPr>
          <w:ilvl w:val="0"/>
          <w:numId w:val="177"/>
        </w:numPr>
        <w:tabs>
          <w:tab w:val="left" w:pos="0"/>
        </w:tabs>
        <w:suppressAutoHyphens/>
        <w:spacing w:before="120" w:after="120" w:line="240" w:lineRule="auto"/>
        <w:ind w:left="28"/>
        <w:contextualSpacing w:val="0"/>
        <w:jc w:val="both"/>
        <w:rPr>
          <w:rFonts w:cs="Arial"/>
          <w:bCs/>
          <w:sz w:val="24"/>
          <w:szCs w:val="24"/>
        </w:rPr>
      </w:pPr>
      <w:r w:rsidRPr="009972B7">
        <w:rPr>
          <w:rFonts w:cs="Arial"/>
          <w:bCs/>
          <w:sz w:val="24"/>
          <w:szCs w:val="24"/>
        </w:rPr>
        <w:t xml:space="preserve">Szczegółową organizację wprowadzania innowacji w szkole oraz współdziałania ze stowarzyszeniami lub innymi organizacjami w zakresie działalności innowacyjnej określa </w:t>
      </w:r>
      <w:r w:rsidRPr="009972B7">
        <w:rPr>
          <w:rFonts w:cs="Arial"/>
          <w:bCs/>
          <w:i/>
          <w:sz w:val="24"/>
          <w:szCs w:val="24"/>
        </w:rPr>
        <w:t>„Procedura działalności innowacyjnej w szkole”.</w:t>
      </w:r>
    </w:p>
    <w:p w:rsidR="005E5754" w:rsidRPr="009972B7" w:rsidRDefault="005E5754" w:rsidP="00511207">
      <w:pPr>
        <w:pStyle w:val="Akapitzlist"/>
        <w:numPr>
          <w:ilvl w:val="0"/>
          <w:numId w:val="177"/>
        </w:numPr>
        <w:tabs>
          <w:tab w:val="left" w:pos="0"/>
        </w:tabs>
        <w:suppressAutoHyphens/>
        <w:spacing w:before="120" w:after="120" w:line="240" w:lineRule="auto"/>
        <w:ind w:left="28"/>
        <w:contextualSpacing w:val="0"/>
        <w:jc w:val="both"/>
        <w:rPr>
          <w:rFonts w:cs="Arial"/>
          <w:bCs/>
          <w:sz w:val="24"/>
          <w:szCs w:val="24"/>
        </w:rPr>
      </w:pPr>
      <w:r w:rsidRPr="009972B7">
        <w:rPr>
          <w:rFonts w:cs="Arial"/>
          <w:bCs/>
          <w:sz w:val="24"/>
          <w:szCs w:val="24"/>
        </w:rPr>
        <w:t xml:space="preserve">Zasady współdziałania w zakresie działalności innowacyjnej ustala się </w:t>
      </w:r>
      <w:r w:rsidR="009972B7" w:rsidRPr="009972B7">
        <w:rPr>
          <w:rFonts w:cs="Arial"/>
          <w:bCs/>
          <w:sz w:val="24"/>
          <w:szCs w:val="24"/>
        </w:rPr>
        <w:t>w </w:t>
      </w:r>
      <w:r w:rsidRPr="009972B7">
        <w:rPr>
          <w:rFonts w:cs="Arial"/>
          <w:bCs/>
          <w:sz w:val="24"/>
          <w:szCs w:val="24"/>
        </w:rPr>
        <w:t>porozumieniu z instytucjami/stowarzyszeniami.</w:t>
      </w:r>
    </w:p>
    <w:p w:rsidR="00815621" w:rsidRPr="00815621" w:rsidRDefault="00815621" w:rsidP="00815621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77" w:name="_Toc361441304"/>
      <w:bookmarkStart w:id="78" w:name="_Toc500420415"/>
      <w:bookmarkStart w:id="79" w:name="_Toc361441318"/>
      <w:bookmarkEnd w:id="76"/>
      <w:r w:rsidRPr="00815621">
        <w:rPr>
          <w:b/>
          <w:color w:val="002060"/>
          <w:sz w:val="22"/>
          <w:szCs w:val="22"/>
          <w:lang w:eastAsia="pl-PL"/>
        </w:rPr>
        <w:t xml:space="preserve">Rozdział </w:t>
      </w:r>
      <w:bookmarkEnd w:id="77"/>
      <w:r w:rsidR="00E338FE">
        <w:rPr>
          <w:b/>
          <w:color w:val="002060"/>
          <w:sz w:val="22"/>
          <w:szCs w:val="22"/>
          <w:lang w:eastAsia="pl-PL"/>
        </w:rPr>
        <w:t>4</w:t>
      </w:r>
      <w:r>
        <w:rPr>
          <w:b/>
          <w:color w:val="002060"/>
          <w:sz w:val="22"/>
          <w:szCs w:val="22"/>
          <w:lang w:eastAsia="pl-PL"/>
        </w:rPr>
        <w:br/>
      </w:r>
      <w:r w:rsidRPr="00815621">
        <w:rPr>
          <w:b/>
          <w:color w:val="002060"/>
          <w:sz w:val="22"/>
          <w:szCs w:val="22"/>
          <w:lang w:eastAsia="pl-PL"/>
        </w:rPr>
        <w:t>Świetlica szkolna</w:t>
      </w:r>
      <w:bookmarkEnd w:id="78"/>
    </w:p>
    <w:p w:rsidR="0087021F" w:rsidRDefault="0087021F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bookmarkStart w:id="80" w:name="_Toc361441307"/>
      <w:r>
        <w:rPr>
          <w:rFonts w:cs="Arial"/>
          <w:sz w:val="24"/>
          <w:szCs w:val="24"/>
        </w:rPr>
        <w:t xml:space="preserve">1. Dla uczniów, którzy muszą dłużej przebywać w Szkole ze względu na czas pracy ich rodziców lub </w:t>
      </w:r>
      <w:r>
        <w:rPr>
          <w:rFonts w:eastAsia="Times New Roman" w:cs="Arial"/>
          <w:color w:val="000000"/>
          <w:sz w:val="24"/>
          <w:szCs w:val="24"/>
          <w:lang w:eastAsia="pl-PL"/>
        </w:rPr>
        <w:t>dojazd</w:t>
      </w:r>
      <w:r>
        <w:rPr>
          <w:rFonts w:cs="Arial"/>
          <w:sz w:val="24"/>
          <w:szCs w:val="24"/>
        </w:rPr>
        <w:t xml:space="preserve"> do domu, funkcjonuje świetlica</w:t>
      </w:r>
      <w:r w:rsidR="00063177">
        <w:rPr>
          <w:rFonts w:cs="Arial"/>
          <w:sz w:val="24"/>
          <w:szCs w:val="24"/>
        </w:rPr>
        <w:t xml:space="preserve"> szkolna.</w:t>
      </w:r>
    </w:p>
    <w:p w:rsidR="0087021F" w:rsidRDefault="0087021F" w:rsidP="00511207">
      <w:pPr>
        <w:pStyle w:val="Akapitzlist"/>
        <w:numPr>
          <w:ilvl w:val="0"/>
          <w:numId w:val="178"/>
        </w:numPr>
        <w:tabs>
          <w:tab w:val="left" w:pos="0"/>
        </w:tabs>
        <w:suppressAutoHyphens/>
        <w:spacing w:before="120" w:after="120" w:line="240" w:lineRule="auto"/>
        <w:ind w:left="28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 xml:space="preserve">Świetlica </w:t>
      </w:r>
      <w:r>
        <w:rPr>
          <w:rFonts w:eastAsia="Times New Roman" w:cs="Arial"/>
          <w:color w:val="000000"/>
          <w:sz w:val="24"/>
          <w:szCs w:val="24"/>
          <w:lang w:eastAsia="pl-PL"/>
        </w:rPr>
        <w:t>jest placówką wychowania pozalekcyjnego.</w:t>
      </w:r>
    </w:p>
    <w:p w:rsidR="0087021F" w:rsidRDefault="0087021F" w:rsidP="00511207">
      <w:pPr>
        <w:pStyle w:val="Akapitzlist"/>
        <w:numPr>
          <w:ilvl w:val="0"/>
          <w:numId w:val="178"/>
        </w:numPr>
        <w:tabs>
          <w:tab w:val="left" w:pos="0"/>
        </w:tabs>
        <w:suppressAutoHyphens/>
        <w:spacing w:before="120" w:after="120" w:line="240" w:lineRule="auto"/>
        <w:ind w:left="28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Podstawowym zadaniem świetlicy jest zapewnienie uczniom zorganizowanej opieki oraz rozwoju zainteresowań, uzdolnień i umiejętności.</w:t>
      </w:r>
    </w:p>
    <w:p w:rsidR="0087021F" w:rsidRDefault="0087021F" w:rsidP="00511207">
      <w:pPr>
        <w:pStyle w:val="Akapitzlist"/>
        <w:numPr>
          <w:ilvl w:val="0"/>
          <w:numId w:val="178"/>
        </w:numPr>
        <w:tabs>
          <w:tab w:val="left" w:pos="0"/>
        </w:tabs>
        <w:suppressAutoHyphens/>
        <w:spacing w:before="120" w:after="120" w:line="240" w:lineRule="auto"/>
        <w:ind w:left="28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W świetlicy prowadzone są zajęcia w grupach wychowawczych. Liczba uczniów w grupie nie powinna przekraczać 25.</w:t>
      </w:r>
    </w:p>
    <w:p w:rsidR="0087021F" w:rsidRDefault="0087021F" w:rsidP="00511207">
      <w:pPr>
        <w:pStyle w:val="Akapitzlist"/>
        <w:numPr>
          <w:ilvl w:val="0"/>
          <w:numId w:val="178"/>
        </w:numPr>
        <w:tabs>
          <w:tab w:val="left" w:pos="0"/>
        </w:tabs>
        <w:suppressAutoHyphens/>
        <w:spacing w:before="120" w:after="120" w:line="240" w:lineRule="auto"/>
        <w:ind w:left="28"/>
        <w:contextualSpacing w:val="0"/>
        <w:jc w:val="both"/>
        <w:rPr>
          <w:rFonts w:cs="Arial"/>
          <w:sz w:val="24"/>
          <w:szCs w:val="24"/>
        </w:rPr>
      </w:pPr>
      <w:r w:rsidRPr="0087021F">
        <w:rPr>
          <w:rFonts w:eastAsia="Times New Roman" w:cs="Arial"/>
          <w:color w:val="000000"/>
          <w:sz w:val="24"/>
          <w:szCs w:val="24"/>
          <w:lang w:eastAsia="pl-PL"/>
        </w:rPr>
        <w:t>Szczegółowe</w:t>
      </w:r>
      <w:r w:rsidRPr="0087021F">
        <w:rPr>
          <w:rFonts w:cs="Arial"/>
          <w:sz w:val="24"/>
          <w:szCs w:val="24"/>
        </w:rPr>
        <w:t xml:space="preserve"> zasady korzystania ze świetlicy określa regulamin świetlicy</w:t>
      </w:r>
      <w:r>
        <w:rPr>
          <w:rFonts w:cs="Arial"/>
          <w:sz w:val="24"/>
          <w:szCs w:val="24"/>
        </w:rPr>
        <w:t>.</w:t>
      </w:r>
    </w:p>
    <w:p w:rsidR="0087021F" w:rsidRPr="0087021F" w:rsidRDefault="0087021F" w:rsidP="00511207">
      <w:pPr>
        <w:pStyle w:val="Akapitzlist"/>
        <w:numPr>
          <w:ilvl w:val="0"/>
          <w:numId w:val="178"/>
        </w:numPr>
        <w:tabs>
          <w:tab w:val="left" w:pos="0"/>
        </w:tabs>
        <w:suppressAutoHyphens/>
        <w:spacing w:before="120" w:after="120" w:line="240" w:lineRule="auto"/>
        <w:ind w:left="28"/>
        <w:contextualSpacing w:val="0"/>
        <w:jc w:val="both"/>
        <w:rPr>
          <w:rFonts w:cs="Arial"/>
          <w:sz w:val="24"/>
          <w:szCs w:val="24"/>
        </w:rPr>
      </w:pPr>
      <w:r w:rsidRPr="0087021F">
        <w:rPr>
          <w:rFonts w:eastAsia="Times New Roman" w:cs="Arial"/>
          <w:color w:val="000000"/>
          <w:sz w:val="24"/>
          <w:szCs w:val="24"/>
          <w:lang w:eastAsia="pl-PL"/>
        </w:rPr>
        <w:t>Zapisy</w:t>
      </w:r>
      <w:r w:rsidRPr="0087021F">
        <w:rPr>
          <w:rFonts w:cs="Arial"/>
          <w:sz w:val="24"/>
          <w:szCs w:val="24"/>
        </w:rPr>
        <w:t xml:space="preserve"> do świetlicy szkolnej prowadzone są na </w:t>
      </w:r>
      <w:r w:rsidRPr="004D158A">
        <w:rPr>
          <w:rFonts w:cs="Arial"/>
          <w:sz w:val="24"/>
          <w:szCs w:val="24"/>
        </w:rPr>
        <w:t xml:space="preserve">podstawie kart zgłoszeń składanych </w:t>
      </w:r>
      <w:r w:rsidRPr="0087021F">
        <w:rPr>
          <w:rFonts w:cs="Arial"/>
          <w:sz w:val="24"/>
          <w:szCs w:val="24"/>
        </w:rPr>
        <w:t>przez rodziców/praw</w:t>
      </w:r>
      <w:r>
        <w:rPr>
          <w:rFonts w:cs="Arial"/>
          <w:sz w:val="24"/>
          <w:szCs w:val="24"/>
        </w:rPr>
        <w:t>nych opiekunów, kierowanych do D</w:t>
      </w:r>
      <w:r w:rsidRPr="0087021F">
        <w:rPr>
          <w:rFonts w:cs="Arial"/>
          <w:sz w:val="24"/>
          <w:szCs w:val="24"/>
        </w:rPr>
        <w:t xml:space="preserve">yrektora </w:t>
      </w:r>
      <w:r>
        <w:rPr>
          <w:rFonts w:cs="Arial"/>
          <w:sz w:val="24"/>
          <w:szCs w:val="24"/>
        </w:rPr>
        <w:t>S</w:t>
      </w:r>
      <w:r w:rsidRPr="0087021F">
        <w:rPr>
          <w:rFonts w:cs="Arial"/>
          <w:sz w:val="24"/>
          <w:szCs w:val="24"/>
        </w:rPr>
        <w:t>zkoły.</w:t>
      </w:r>
    </w:p>
    <w:p w:rsidR="0087021F" w:rsidRPr="004D158A" w:rsidRDefault="0087021F" w:rsidP="00511207">
      <w:pPr>
        <w:pStyle w:val="Akapitzlist"/>
        <w:numPr>
          <w:ilvl w:val="0"/>
          <w:numId w:val="178"/>
        </w:numPr>
        <w:tabs>
          <w:tab w:val="left" w:pos="0"/>
        </w:tabs>
        <w:suppressAutoHyphens/>
        <w:spacing w:before="120" w:after="120" w:line="240" w:lineRule="auto"/>
        <w:ind w:left="28"/>
        <w:contextualSpacing w:val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Czas pracy świetlicy ustala Dyrektor Szkoły po zasięgnięciu opinii rodziców w </w:t>
      </w:r>
      <w:r w:rsidRPr="004D158A">
        <w:rPr>
          <w:rFonts w:eastAsia="Times New Roman" w:cs="Arial"/>
          <w:sz w:val="24"/>
          <w:szCs w:val="24"/>
          <w:lang w:eastAsia="pl-PL"/>
        </w:rPr>
        <w:t>zależności od potrzeb i możliwości Szkoły.</w:t>
      </w:r>
    </w:p>
    <w:p w:rsidR="0087021F" w:rsidRDefault="0087021F" w:rsidP="00511207">
      <w:pPr>
        <w:pStyle w:val="Akapitzlist"/>
        <w:numPr>
          <w:ilvl w:val="0"/>
          <w:numId w:val="178"/>
        </w:numPr>
        <w:tabs>
          <w:tab w:val="left" w:pos="0"/>
        </w:tabs>
        <w:suppressAutoHyphens/>
        <w:spacing w:before="120" w:after="120" w:line="240" w:lineRule="auto"/>
        <w:ind w:left="28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4D158A">
        <w:rPr>
          <w:rFonts w:eastAsia="Times New Roman" w:cs="Arial"/>
          <w:sz w:val="24"/>
          <w:szCs w:val="24"/>
          <w:lang w:eastAsia="pl-PL"/>
        </w:rPr>
        <w:t xml:space="preserve">Celem działalności świetlicy </w:t>
      </w:r>
      <w:r>
        <w:rPr>
          <w:rFonts w:eastAsia="Times New Roman" w:cs="Arial"/>
          <w:color w:val="000000"/>
          <w:sz w:val="24"/>
          <w:szCs w:val="24"/>
          <w:lang w:eastAsia="pl-PL"/>
        </w:rPr>
        <w:t>jest zapewnienie uczniom zorganizowanej opieki bezpośrednio przed i po zajęciach dydaktycznych.</w:t>
      </w:r>
    </w:p>
    <w:p w:rsidR="0087021F" w:rsidRDefault="0087021F" w:rsidP="00511207">
      <w:pPr>
        <w:pStyle w:val="Akapitzlist"/>
        <w:numPr>
          <w:ilvl w:val="0"/>
          <w:numId w:val="178"/>
        </w:numPr>
        <w:tabs>
          <w:tab w:val="left" w:pos="0"/>
        </w:tabs>
        <w:suppressAutoHyphens/>
        <w:spacing w:before="120" w:after="120" w:line="240" w:lineRule="auto"/>
        <w:ind w:left="28"/>
        <w:contextualSpacing w:val="0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Do za</w:t>
      </w:r>
      <w:r>
        <w:rPr>
          <w:rFonts w:cs="Arial"/>
          <w:sz w:val="24"/>
          <w:szCs w:val="24"/>
        </w:rPr>
        <w:t>dań świetlicy należy:</w:t>
      </w:r>
    </w:p>
    <w:p w:rsidR="0087021F" w:rsidRDefault="0087021F" w:rsidP="00511207">
      <w:pPr>
        <w:numPr>
          <w:ilvl w:val="0"/>
          <w:numId w:val="179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wspomaganie procesu dydaktycznego Szkoły;</w:t>
      </w:r>
    </w:p>
    <w:p w:rsidR="0087021F" w:rsidRDefault="0087021F" w:rsidP="00511207">
      <w:pPr>
        <w:numPr>
          <w:ilvl w:val="0"/>
          <w:numId w:val="179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umożliwienie uczniom odrabianie pracy domowej;</w:t>
      </w:r>
    </w:p>
    <w:p w:rsidR="0087021F" w:rsidRDefault="0087021F" w:rsidP="00511207">
      <w:pPr>
        <w:numPr>
          <w:ilvl w:val="0"/>
          <w:numId w:val="179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upowszechnianie wśród wychowanków zasad kultury zdrowotnej, kształtowanie nawyków higieny;</w:t>
      </w:r>
    </w:p>
    <w:p w:rsidR="0087021F" w:rsidRDefault="0087021F" w:rsidP="00511207">
      <w:pPr>
        <w:numPr>
          <w:ilvl w:val="0"/>
          <w:numId w:val="179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przygotowanie uczniów do udziału w życiu społecznym;</w:t>
      </w:r>
    </w:p>
    <w:p w:rsidR="0087021F" w:rsidRDefault="0087021F" w:rsidP="00511207">
      <w:pPr>
        <w:numPr>
          <w:ilvl w:val="0"/>
          <w:numId w:val="179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rozwijanie indywidualnych zainteresowań i uzdolnień uczniów;</w:t>
      </w:r>
    </w:p>
    <w:p w:rsidR="0087021F" w:rsidRDefault="0087021F" w:rsidP="00511207">
      <w:pPr>
        <w:numPr>
          <w:ilvl w:val="0"/>
          <w:numId w:val="179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wyrabianie u uczniów samodzielności;</w:t>
      </w:r>
    </w:p>
    <w:p w:rsidR="0087021F" w:rsidRDefault="0087021F" w:rsidP="00511207">
      <w:pPr>
        <w:numPr>
          <w:ilvl w:val="0"/>
          <w:numId w:val="179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stwarzanie wśród uczestników naw</w:t>
      </w:r>
      <w:r w:rsidR="008E6448">
        <w:rPr>
          <w:rFonts w:cs="Arial"/>
          <w:sz w:val="24"/>
          <w:szCs w:val="24"/>
        </w:rPr>
        <w:t>yków do uczestnictwa w kulturze;</w:t>
      </w:r>
    </w:p>
    <w:p w:rsidR="0087021F" w:rsidRDefault="0087021F" w:rsidP="00511207">
      <w:pPr>
        <w:numPr>
          <w:ilvl w:val="0"/>
          <w:numId w:val="179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przeciwdziałanie niedostosowa</w:t>
      </w:r>
      <w:r w:rsidR="008E6448">
        <w:rPr>
          <w:rFonts w:cs="Arial"/>
          <w:sz w:val="24"/>
          <w:szCs w:val="24"/>
        </w:rPr>
        <w:t>niu społecznemu i demoralizacji.</w:t>
      </w:r>
    </w:p>
    <w:p w:rsidR="0087021F" w:rsidRDefault="0087021F" w:rsidP="00511207">
      <w:pPr>
        <w:pStyle w:val="Akapitzlist"/>
        <w:numPr>
          <w:ilvl w:val="0"/>
          <w:numId w:val="178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Realizacja</w:t>
      </w:r>
      <w:r>
        <w:rPr>
          <w:rFonts w:cs="Arial"/>
          <w:sz w:val="24"/>
          <w:szCs w:val="24"/>
        </w:rPr>
        <w:t xml:space="preserve"> zadań świetlicy prowadzona jest w formach:</w:t>
      </w:r>
    </w:p>
    <w:p w:rsidR="0087021F" w:rsidRPr="004D158A" w:rsidRDefault="0087021F" w:rsidP="00511207">
      <w:pPr>
        <w:numPr>
          <w:ilvl w:val="0"/>
          <w:numId w:val="180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cs="Arial"/>
          <w:sz w:val="24"/>
          <w:szCs w:val="24"/>
        </w:rPr>
      </w:pPr>
      <w:r w:rsidRPr="004D158A">
        <w:rPr>
          <w:rFonts w:cs="Arial"/>
          <w:sz w:val="24"/>
          <w:szCs w:val="24"/>
        </w:rPr>
        <w:t>zajęć wg indywidualnych zainteresowań uczniów;</w:t>
      </w:r>
    </w:p>
    <w:p w:rsidR="0087021F" w:rsidRPr="004D158A" w:rsidRDefault="0087021F" w:rsidP="00511207">
      <w:pPr>
        <w:numPr>
          <w:ilvl w:val="0"/>
          <w:numId w:val="180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cs="Arial"/>
          <w:sz w:val="24"/>
          <w:szCs w:val="24"/>
        </w:rPr>
      </w:pPr>
      <w:r w:rsidRPr="004D158A">
        <w:rPr>
          <w:rFonts w:cs="Arial"/>
          <w:sz w:val="24"/>
          <w:szCs w:val="24"/>
        </w:rPr>
        <w:t>gier i zabaw rozwijających;</w:t>
      </w:r>
    </w:p>
    <w:p w:rsidR="004D158A" w:rsidRPr="004D158A" w:rsidRDefault="0087021F" w:rsidP="00511207">
      <w:pPr>
        <w:numPr>
          <w:ilvl w:val="0"/>
          <w:numId w:val="180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cs="Arial"/>
          <w:sz w:val="24"/>
          <w:szCs w:val="24"/>
        </w:rPr>
      </w:pPr>
      <w:r w:rsidRPr="004D158A">
        <w:rPr>
          <w:rFonts w:cs="Arial"/>
          <w:sz w:val="24"/>
          <w:szCs w:val="24"/>
        </w:rPr>
        <w:t>zajęć ruchowych</w:t>
      </w:r>
      <w:r w:rsidR="004D158A" w:rsidRPr="004D158A">
        <w:rPr>
          <w:rFonts w:cs="Arial"/>
          <w:sz w:val="24"/>
          <w:szCs w:val="24"/>
        </w:rPr>
        <w:t>;</w:t>
      </w:r>
    </w:p>
    <w:p w:rsidR="0087021F" w:rsidRPr="004D158A" w:rsidRDefault="00063177" w:rsidP="00511207">
      <w:pPr>
        <w:numPr>
          <w:ilvl w:val="0"/>
          <w:numId w:val="180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zajęć czytelniczych</w:t>
      </w:r>
      <w:r w:rsidR="0087021F" w:rsidRPr="004D158A">
        <w:rPr>
          <w:rFonts w:cs="Arial"/>
          <w:sz w:val="24"/>
          <w:szCs w:val="24"/>
        </w:rPr>
        <w:t>.</w:t>
      </w:r>
    </w:p>
    <w:p w:rsidR="0087021F" w:rsidRDefault="0087021F" w:rsidP="00511207">
      <w:pPr>
        <w:pStyle w:val="Akapitzlist"/>
        <w:numPr>
          <w:ilvl w:val="0"/>
          <w:numId w:val="178"/>
        </w:numPr>
        <w:tabs>
          <w:tab w:val="left" w:pos="0"/>
        </w:tabs>
        <w:suppressAutoHyphens/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 xml:space="preserve">Świetlica realizuje swoje zadania </w:t>
      </w:r>
      <w:r w:rsidR="004D158A">
        <w:rPr>
          <w:rFonts w:cs="Arial"/>
          <w:sz w:val="24"/>
          <w:szCs w:val="24"/>
        </w:rPr>
        <w:t xml:space="preserve">zgodnie z </w:t>
      </w:r>
      <w:r w:rsidR="004D158A" w:rsidRPr="00063177">
        <w:rPr>
          <w:rFonts w:cs="Arial"/>
          <w:i/>
          <w:sz w:val="24"/>
          <w:szCs w:val="24"/>
        </w:rPr>
        <w:t xml:space="preserve">Programem </w:t>
      </w:r>
      <w:r w:rsidR="00987B80">
        <w:rPr>
          <w:rFonts w:cs="Arial"/>
          <w:i/>
          <w:sz w:val="24"/>
          <w:szCs w:val="24"/>
        </w:rPr>
        <w:t>Wychowawczo -</w:t>
      </w:r>
      <w:r w:rsidR="004D158A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987B80">
        <w:rPr>
          <w:rFonts w:cs="Arial"/>
          <w:i/>
          <w:sz w:val="24"/>
          <w:szCs w:val="24"/>
        </w:rPr>
        <w:t>Profilaktycznym</w:t>
      </w:r>
      <w:r w:rsidR="00987B80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pl-PL"/>
        </w:rPr>
        <w:t>obowiązując</w:t>
      </w:r>
      <w:r w:rsidR="004D158A">
        <w:rPr>
          <w:rFonts w:eastAsia="Times New Roman" w:cs="Arial"/>
          <w:color w:val="000000"/>
          <w:sz w:val="24"/>
          <w:szCs w:val="24"/>
          <w:lang w:eastAsia="pl-PL"/>
        </w:rPr>
        <w:t>ym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w danym roku szkolnym i tygodniowego rozkładu zajęć.</w:t>
      </w:r>
    </w:p>
    <w:p w:rsidR="0087021F" w:rsidRDefault="0087021F" w:rsidP="00511207">
      <w:pPr>
        <w:pStyle w:val="Akapitzlist"/>
        <w:numPr>
          <w:ilvl w:val="0"/>
          <w:numId w:val="178"/>
        </w:numPr>
        <w:tabs>
          <w:tab w:val="left" w:pos="0"/>
        </w:tabs>
        <w:suppressAutoHyphens/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Świetlica jest organizowana, gdy z uczniów potrzebujących stałej formy opieki można utworzyć nie mniej niż jedną grupę wychowawczą.</w:t>
      </w:r>
    </w:p>
    <w:p w:rsidR="0087021F" w:rsidRPr="004D158A" w:rsidRDefault="0087021F" w:rsidP="00511207">
      <w:pPr>
        <w:pStyle w:val="Akapitzlist"/>
        <w:numPr>
          <w:ilvl w:val="0"/>
          <w:numId w:val="178"/>
        </w:numPr>
        <w:tabs>
          <w:tab w:val="left" w:pos="0"/>
        </w:tabs>
        <w:suppressAutoHyphens/>
        <w:spacing w:before="120" w:after="120" w:line="240" w:lineRule="auto"/>
        <w:contextualSpacing w:val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Do świetlicy przyjmowani są w pierwszej kolejności uczniowie z </w:t>
      </w:r>
      <w:r w:rsidRPr="004D158A">
        <w:rPr>
          <w:rFonts w:eastAsia="Times New Roman" w:cs="Arial"/>
          <w:sz w:val="24"/>
          <w:szCs w:val="24"/>
          <w:lang w:eastAsia="pl-PL"/>
        </w:rPr>
        <w:t>klas I</w:t>
      </w:r>
      <w:r w:rsidR="00987B80">
        <w:rPr>
          <w:rFonts w:eastAsia="Times New Roman" w:cs="Arial"/>
          <w:sz w:val="24"/>
          <w:szCs w:val="24"/>
          <w:lang w:eastAsia="pl-PL"/>
        </w:rPr>
        <w:t> </w:t>
      </w:r>
      <w:r w:rsidRPr="004D158A">
        <w:rPr>
          <w:rFonts w:eastAsia="Times New Roman" w:cs="Arial"/>
          <w:sz w:val="24"/>
          <w:szCs w:val="24"/>
          <w:lang w:eastAsia="pl-PL"/>
        </w:rPr>
        <w:t>-</w:t>
      </w:r>
      <w:r w:rsidR="00987B80">
        <w:rPr>
          <w:rFonts w:eastAsia="Times New Roman" w:cs="Arial"/>
          <w:sz w:val="24"/>
          <w:szCs w:val="24"/>
          <w:lang w:eastAsia="pl-PL"/>
        </w:rPr>
        <w:t> </w:t>
      </w:r>
      <w:r w:rsidRPr="004D158A">
        <w:rPr>
          <w:rFonts w:eastAsia="Times New Roman" w:cs="Arial"/>
          <w:sz w:val="24"/>
          <w:szCs w:val="24"/>
          <w:lang w:eastAsia="pl-PL"/>
        </w:rPr>
        <w:t xml:space="preserve">III, </w:t>
      </w:r>
      <w:r>
        <w:rPr>
          <w:rFonts w:eastAsia="Times New Roman" w:cs="Arial"/>
          <w:color w:val="000000"/>
          <w:sz w:val="24"/>
          <w:szCs w:val="24"/>
          <w:lang w:eastAsia="pl-PL"/>
        </w:rPr>
        <w:t>w tym w szczególności dzieci rodziców pracujących, z rodzin niepełnych, wielodzietnych i </w:t>
      </w:r>
      <w:r w:rsidRPr="004D158A">
        <w:rPr>
          <w:rFonts w:eastAsia="Times New Roman" w:cs="Arial"/>
          <w:sz w:val="24"/>
          <w:szCs w:val="24"/>
          <w:lang w:eastAsia="pl-PL"/>
        </w:rPr>
        <w:t>wychowawczo zaniedbanych, sierot, dzieci z rodzin zastępczych.</w:t>
      </w:r>
    </w:p>
    <w:p w:rsidR="0087021F" w:rsidRPr="004D158A" w:rsidRDefault="006D4CE7" w:rsidP="00511207">
      <w:pPr>
        <w:pStyle w:val="Akapitzlist"/>
        <w:numPr>
          <w:ilvl w:val="0"/>
          <w:numId w:val="178"/>
        </w:numPr>
        <w:tabs>
          <w:tab w:val="left" w:pos="0"/>
        </w:tabs>
        <w:suppressAutoHyphens/>
        <w:spacing w:before="120" w:after="120" w:line="240" w:lineRule="auto"/>
        <w:contextualSpacing w:val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</w:t>
      </w:r>
      <w:r w:rsidR="0087021F" w:rsidRPr="004D158A">
        <w:rPr>
          <w:rFonts w:eastAsia="Times New Roman" w:cs="Arial"/>
          <w:sz w:val="24"/>
          <w:szCs w:val="24"/>
          <w:lang w:eastAsia="pl-PL"/>
        </w:rPr>
        <w:t>rzyjmowanie uczniów do świetlicy dokonuje się na podstawie wypełnionej przez rodziców/prawnych opiekunów karty zgłoszenia dziecka.</w:t>
      </w:r>
    </w:p>
    <w:p w:rsidR="004D158A" w:rsidRPr="004D158A" w:rsidRDefault="006D4CE7" w:rsidP="00511207">
      <w:pPr>
        <w:pStyle w:val="Akapitzlist"/>
        <w:numPr>
          <w:ilvl w:val="0"/>
          <w:numId w:val="178"/>
        </w:numPr>
        <w:tabs>
          <w:tab w:val="left" w:pos="0"/>
        </w:tabs>
        <w:suppressAutoHyphens/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P</w:t>
      </w:r>
      <w:r w:rsidR="0087021F" w:rsidRPr="004D158A">
        <w:rPr>
          <w:rFonts w:eastAsia="Times New Roman" w:cs="Arial"/>
          <w:sz w:val="24"/>
          <w:szCs w:val="24"/>
          <w:lang w:eastAsia="pl-PL"/>
        </w:rPr>
        <w:t xml:space="preserve">rzyjmowania uczniów do świetlicy dokonuje </w:t>
      </w:r>
      <w:r w:rsidR="004D158A" w:rsidRPr="004D158A">
        <w:rPr>
          <w:rFonts w:eastAsia="Times New Roman" w:cs="Arial"/>
          <w:sz w:val="24"/>
          <w:szCs w:val="24"/>
          <w:lang w:eastAsia="pl-PL"/>
        </w:rPr>
        <w:t>D</w:t>
      </w:r>
      <w:r w:rsidR="0087021F" w:rsidRPr="004D158A">
        <w:rPr>
          <w:rFonts w:eastAsia="Times New Roman" w:cs="Arial"/>
          <w:sz w:val="24"/>
          <w:szCs w:val="24"/>
          <w:lang w:eastAsia="pl-PL"/>
        </w:rPr>
        <w:t>yrektor.</w:t>
      </w:r>
    </w:p>
    <w:p w:rsidR="0087021F" w:rsidRDefault="0087021F" w:rsidP="00511207">
      <w:pPr>
        <w:pStyle w:val="Akapitzlist"/>
        <w:numPr>
          <w:ilvl w:val="0"/>
          <w:numId w:val="178"/>
        </w:numPr>
        <w:tabs>
          <w:tab w:val="left" w:pos="0"/>
        </w:tabs>
        <w:suppressAutoHyphens/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Świetlica prowadzi zajęcia zgodnie z tygodniowym rozkł</w:t>
      </w:r>
      <w:r w:rsidR="00D63253">
        <w:rPr>
          <w:rFonts w:cs="Arial"/>
          <w:sz w:val="24"/>
          <w:szCs w:val="24"/>
        </w:rPr>
        <w:t>adem zajęć zatwierdzonym przez D</w:t>
      </w:r>
      <w:r>
        <w:rPr>
          <w:rFonts w:cs="Arial"/>
          <w:sz w:val="24"/>
          <w:szCs w:val="24"/>
        </w:rPr>
        <w:t>yrekto</w:t>
      </w:r>
      <w:r w:rsidR="00D63253">
        <w:rPr>
          <w:rFonts w:cs="Arial"/>
          <w:sz w:val="24"/>
          <w:szCs w:val="24"/>
        </w:rPr>
        <w:t>ra S</w:t>
      </w:r>
      <w:r>
        <w:rPr>
          <w:rFonts w:cs="Arial"/>
          <w:sz w:val="24"/>
          <w:szCs w:val="24"/>
        </w:rPr>
        <w:t>zkoły.</w:t>
      </w:r>
    </w:p>
    <w:p w:rsidR="0087021F" w:rsidRDefault="0087021F" w:rsidP="00511207">
      <w:pPr>
        <w:pStyle w:val="Akapitzlist"/>
        <w:numPr>
          <w:ilvl w:val="0"/>
          <w:numId w:val="178"/>
        </w:numPr>
        <w:tabs>
          <w:tab w:val="left" w:pos="0"/>
        </w:tabs>
        <w:suppressAutoHyphens/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Dni i </w:t>
      </w:r>
      <w:r w:rsidR="004D158A">
        <w:rPr>
          <w:rFonts w:cs="Arial"/>
          <w:sz w:val="24"/>
          <w:szCs w:val="24"/>
        </w:rPr>
        <w:t>godziny pracy świetlicy ustala Dyrektor S</w:t>
      </w:r>
      <w:r>
        <w:rPr>
          <w:rFonts w:cs="Arial"/>
          <w:sz w:val="24"/>
          <w:szCs w:val="24"/>
        </w:rPr>
        <w:t>zkoły na dany rok szkolny w zależności od potrzeb środo</w:t>
      </w:r>
      <w:r w:rsidR="006D4CE7">
        <w:rPr>
          <w:rFonts w:cs="Arial"/>
          <w:sz w:val="24"/>
          <w:szCs w:val="24"/>
        </w:rPr>
        <w:t>wiska</w:t>
      </w:r>
      <w:r>
        <w:rPr>
          <w:rFonts w:cs="Arial"/>
          <w:sz w:val="24"/>
          <w:szCs w:val="24"/>
        </w:rPr>
        <w:t>.</w:t>
      </w:r>
    </w:p>
    <w:p w:rsidR="0087021F" w:rsidRPr="00FB126F" w:rsidRDefault="0087021F" w:rsidP="00511207">
      <w:pPr>
        <w:pStyle w:val="Akapitzlist"/>
        <w:numPr>
          <w:ilvl w:val="0"/>
          <w:numId w:val="178"/>
        </w:numPr>
        <w:tabs>
          <w:tab w:val="left" w:pos="0"/>
        </w:tabs>
        <w:suppressAutoHyphens/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Dzieci uczęszczające do świetlicy powinn</w:t>
      </w:r>
      <w:r w:rsidR="00FF48E6">
        <w:rPr>
          <w:rFonts w:cs="Arial"/>
          <w:sz w:val="24"/>
          <w:szCs w:val="24"/>
        </w:rPr>
        <w:t xml:space="preserve">y być odbierane przez </w:t>
      </w:r>
      <w:r w:rsidR="00FF48E6" w:rsidRPr="00FB126F">
        <w:rPr>
          <w:rFonts w:cs="Arial"/>
          <w:sz w:val="24"/>
          <w:szCs w:val="24"/>
        </w:rPr>
        <w:t>rodziców/</w:t>
      </w:r>
      <w:r w:rsidRPr="00FB126F">
        <w:rPr>
          <w:rFonts w:cs="Arial"/>
          <w:sz w:val="24"/>
          <w:szCs w:val="24"/>
        </w:rPr>
        <w:t>prawnych opiekunów osobiście lub przez osoby upoważnione.</w:t>
      </w:r>
    </w:p>
    <w:p w:rsidR="009972B7" w:rsidRDefault="0087021F" w:rsidP="00511207">
      <w:pPr>
        <w:pStyle w:val="Akapitzlist"/>
        <w:numPr>
          <w:ilvl w:val="0"/>
          <w:numId w:val="178"/>
        </w:numPr>
        <w:tabs>
          <w:tab w:val="left" w:pos="0"/>
        </w:tabs>
        <w:suppressAutoHyphens/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9972B7">
        <w:rPr>
          <w:rFonts w:cs="Arial"/>
          <w:sz w:val="24"/>
          <w:szCs w:val="24"/>
        </w:rPr>
        <w:t xml:space="preserve">W przypadku złożenia przez rodziców/prawnych opiekunów </w:t>
      </w:r>
      <w:r w:rsidR="00D63253" w:rsidRPr="009972B7">
        <w:rPr>
          <w:rFonts w:cs="Arial"/>
          <w:sz w:val="24"/>
          <w:szCs w:val="24"/>
        </w:rPr>
        <w:t xml:space="preserve">pisemnego </w:t>
      </w:r>
      <w:r w:rsidRPr="009972B7">
        <w:rPr>
          <w:rFonts w:cs="Arial"/>
          <w:sz w:val="24"/>
          <w:szCs w:val="24"/>
        </w:rPr>
        <w:t>oświadczenia określającego dni i godziny, w których dziecko może samo wracać do domu, zezwala się na samodzielny powrót ucznia do domu.</w:t>
      </w:r>
      <w:r w:rsidR="00D63253" w:rsidRPr="009972B7">
        <w:rPr>
          <w:rFonts w:cs="Arial"/>
          <w:sz w:val="24"/>
          <w:szCs w:val="24"/>
        </w:rPr>
        <w:t xml:space="preserve"> </w:t>
      </w:r>
    </w:p>
    <w:p w:rsidR="0087021F" w:rsidRPr="009972B7" w:rsidRDefault="0087021F" w:rsidP="00511207">
      <w:pPr>
        <w:pStyle w:val="Akapitzlist"/>
        <w:numPr>
          <w:ilvl w:val="0"/>
          <w:numId w:val="178"/>
        </w:numPr>
        <w:tabs>
          <w:tab w:val="left" w:pos="0"/>
        </w:tabs>
        <w:suppressAutoHyphens/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9972B7">
        <w:rPr>
          <w:rFonts w:cs="Arial"/>
          <w:sz w:val="24"/>
          <w:szCs w:val="24"/>
        </w:rPr>
        <w:t>Rodzice są zobowiązani do odbierania dzieci do czasu określającego koniec pracy świetlicy.</w:t>
      </w:r>
    </w:p>
    <w:p w:rsidR="00B03105" w:rsidRPr="00815621" w:rsidRDefault="00BC2F4F" w:rsidP="00815621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81" w:name="_Toc500420416"/>
      <w:bookmarkEnd w:id="80"/>
      <w:r w:rsidRPr="00815621">
        <w:rPr>
          <w:b/>
          <w:color w:val="002060"/>
          <w:sz w:val="22"/>
          <w:szCs w:val="22"/>
          <w:lang w:eastAsia="pl-PL"/>
        </w:rPr>
        <w:t xml:space="preserve">Rozdział </w:t>
      </w:r>
      <w:bookmarkEnd w:id="79"/>
      <w:r w:rsidR="00E338FE">
        <w:rPr>
          <w:b/>
          <w:color w:val="002060"/>
          <w:sz w:val="22"/>
          <w:szCs w:val="22"/>
          <w:lang w:eastAsia="pl-PL"/>
        </w:rPr>
        <w:t>5</w:t>
      </w:r>
      <w:r w:rsidR="00815621">
        <w:rPr>
          <w:b/>
          <w:color w:val="002060"/>
          <w:sz w:val="22"/>
          <w:szCs w:val="22"/>
          <w:lang w:eastAsia="pl-PL"/>
        </w:rPr>
        <w:br/>
      </w:r>
      <w:r w:rsidR="00B03105" w:rsidRPr="00815621">
        <w:rPr>
          <w:b/>
          <w:color w:val="002060"/>
          <w:sz w:val="22"/>
          <w:szCs w:val="22"/>
          <w:lang w:eastAsia="pl-PL"/>
        </w:rPr>
        <w:t>Biblioteka szkolna</w:t>
      </w:r>
      <w:bookmarkEnd w:id="81"/>
    </w:p>
    <w:p w:rsidR="00DA019D" w:rsidRDefault="00DA019D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bookmarkStart w:id="82" w:name="_Toc361441320"/>
      <w:r>
        <w:rPr>
          <w:rFonts w:cs="Arial"/>
          <w:sz w:val="24"/>
          <w:szCs w:val="24"/>
        </w:rPr>
        <w:t>1</w:t>
      </w:r>
      <w:r w:rsidRPr="00C82FC5">
        <w:rPr>
          <w:rFonts w:cs="Arial"/>
          <w:sz w:val="24"/>
          <w:szCs w:val="24"/>
        </w:rPr>
        <w:t>. Biblioteka jest</w:t>
      </w:r>
      <w:r>
        <w:rPr>
          <w:rFonts w:cs="Arial"/>
          <w:sz w:val="24"/>
          <w:szCs w:val="24"/>
        </w:rPr>
        <w:t xml:space="preserve"> :</w:t>
      </w:r>
    </w:p>
    <w:p w:rsidR="00DA019D" w:rsidRDefault="00DA019D" w:rsidP="00511207">
      <w:pPr>
        <w:numPr>
          <w:ilvl w:val="0"/>
          <w:numId w:val="18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interdyscyplinarną pracownią Szkoły, służącą realizacji potrzeb i zainteresowań uczniów, zadań edukacyjnych i wychowawczych;</w:t>
      </w:r>
    </w:p>
    <w:p w:rsidR="00DA019D" w:rsidRDefault="00DA019D" w:rsidP="00511207">
      <w:pPr>
        <w:numPr>
          <w:ilvl w:val="0"/>
          <w:numId w:val="18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ośrodkiem informacji dla uczniów, nauczycieli i rodziców;</w:t>
      </w:r>
    </w:p>
    <w:p w:rsidR="00DA019D" w:rsidRPr="00C82FC5" w:rsidRDefault="00DA019D" w:rsidP="00511207">
      <w:pPr>
        <w:numPr>
          <w:ilvl w:val="0"/>
          <w:numId w:val="18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ośrodkiem edukacji </w:t>
      </w:r>
      <w:r w:rsidR="008E6448">
        <w:rPr>
          <w:rFonts w:cs="Arial"/>
          <w:sz w:val="24"/>
          <w:szCs w:val="24"/>
        </w:rPr>
        <w:t>czytelniczej i informacyjnej.</w:t>
      </w:r>
    </w:p>
    <w:p w:rsidR="00DA019D" w:rsidRPr="00853F7B" w:rsidRDefault="00DA019D" w:rsidP="00511207">
      <w:pPr>
        <w:pStyle w:val="Akapitzlist"/>
        <w:numPr>
          <w:ilvl w:val="0"/>
          <w:numId w:val="182"/>
        </w:numPr>
        <w:tabs>
          <w:tab w:val="left" w:pos="0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853F7B">
        <w:rPr>
          <w:rFonts w:cs="Arial"/>
          <w:sz w:val="24"/>
          <w:szCs w:val="24"/>
        </w:rPr>
        <w:t>Z biblioteki mogą korzystać:</w:t>
      </w:r>
    </w:p>
    <w:p w:rsidR="00DA019D" w:rsidRPr="00853F7B" w:rsidRDefault="00DA019D" w:rsidP="008E6448">
      <w:pPr>
        <w:numPr>
          <w:ilvl w:val="0"/>
          <w:numId w:val="18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853F7B">
        <w:rPr>
          <w:rFonts w:cs="Arial"/>
          <w:sz w:val="24"/>
          <w:szCs w:val="24"/>
        </w:rPr>
        <w:t>uczniowie;</w:t>
      </w:r>
    </w:p>
    <w:p w:rsidR="00DA019D" w:rsidRPr="00853F7B" w:rsidRDefault="00DA019D" w:rsidP="008E6448">
      <w:pPr>
        <w:numPr>
          <w:ilvl w:val="0"/>
          <w:numId w:val="18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853F7B">
        <w:rPr>
          <w:rFonts w:cs="Arial"/>
          <w:sz w:val="24"/>
          <w:szCs w:val="24"/>
        </w:rPr>
        <w:t>nauczyciele i inni pracownicy Szkoły;</w:t>
      </w:r>
    </w:p>
    <w:p w:rsidR="00DA019D" w:rsidRPr="00853F7B" w:rsidRDefault="00DA019D" w:rsidP="008E6448">
      <w:pPr>
        <w:numPr>
          <w:ilvl w:val="0"/>
          <w:numId w:val="18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853F7B">
        <w:rPr>
          <w:rFonts w:cs="Arial"/>
          <w:sz w:val="24"/>
          <w:szCs w:val="24"/>
        </w:rPr>
        <w:t>rodzice uczniów.</w:t>
      </w:r>
    </w:p>
    <w:p w:rsidR="00DA019D" w:rsidRPr="00F65BE8" w:rsidRDefault="00AD41E5" w:rsidP="00511207">
      <w:pPr>
        <w:pStyle w:val="Akapitzlist"/>
        <w:numPr>
          <w:ilvl w:val="0"/>
          <w:numId w:val="182"/>
        </w:numPr>
        <w:tabs>
          <w:tab w:val="left" w:pos="0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Zadaniem</w:t>
      </w:r>
      <w:r w:rsidR="00DA019D">
        <w:rPr>
          <w:rFonts w:cs="Arial"/>
          <w:sz w:val="24"/>
          <w:szCs w:val="24"/>
        </w:rPr>
        <w:t xml:space="preserve"> biblioteki jest: </w:t>
      </w:r>
    </w:p>
    <w:p w:rsidR="00DA019D" w:rsidRPr="00853F7B" w:rsidRDefault="00DA019D" w:rsidP="008E6448">
      <w:pPr>
        <w:numPr>
          <w:ilvl w:val="0"/>
          <w:numId w:val="25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gromadzenie, opracowanie, przechowywanie i udostępnianie </w:t>
      </w:r>
      <w:r w:rsidRPr="00853F7B">
        <w:rPr>
          <w:rFonts w:cs="Arial"/>
          <w:sz w:val="24"/>
          <w:szCs w:val="24"/>
        </w:rPr>
        <w:t>materiałów edukacyjnych, podręczników oraz innych materiałów biblioteczny</w:t>
      </w:r>
      <w:r w:rsidR="00853F7B">
        <w:rPr>
          <w:rFonts w:cs="Arial"/>
          <w:sz w:val="24"/>
          <w:szCs w:val="24"/>
        </w:rPr>
        <w:t>ch;</w:t>
      </w:r>
    </w:p>
    <w:p w:rsidR="00DA019D" w:rsidRDefault="00DA019D" w:rsidP="008E6448">
      <w:pPr>
        <w:numPr>
          <w:ilvl w:val="0"/>
          <w:numId w:val="25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tworzenie warunków do</w:t>
      </w:r>
      <w:r w:rsidRPr="00E960D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efektywnego posługiwania się </w:t>
      </w:r>
      <w:r w:rsidR="00987B80">
        <w:rPr>
          <w:rFonts w:cs="Arial"/>
          <w:sz w:val="24"/>
          <w:szCs w:val="24"/>
        </w:rPr>
        <w:t xml:space="preserve">nowoczesnymi </w:t>
      </w:r>
      <w:r>
        <w:rPr>
          <w:rFonts w:cs="Arial"/>
          <w:sz w:val="24"/>
          <w:szCs w:val="24"/>
        </w:rPr>
        <w:t>technologiami</w:t>
      </w:r>
      <w:r w:rsidR="009A147D">
        <w:rPr>
          <w:rFonts w:cs="Arial"/>
          <w:sz w:val="24"/>
          <w:szCs w:val="24"/>
        </w:rPr>
        <w:t>;</w:t>
      </w:r>
      <w:r w:rsidR="00987B80">
        <w:rPr>
          <w:rFonts w:cs="Arial"/>
          <w:sz w:val="24"/>
          <w:szCs w:val="24"/>
        </w:rPr>
        <w:t xml:space="preserve"> </w:t>
      </w:r>
    </w:p>
    <w:p w:rsidR="00DA019D" w:rsidRDefault="00DA019D" w:rsidP="008E6448">
      <w:pPr>
        <w:numPr>
          <w:ilvl w:val="0"/>
          <w:numId w:val="25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obsługa użytkowników poprzez udostępnianie zbiorów biblioteki </w:t>
      </w:r>
      <w:r w:rsidRPr="0029626A">
        <w:rPr>
          <w:rFonts w:cs="Arial"/>
          <w:sz w:val="24"/>
          <w:szCs w:val="24"/>
        </w:rPr>
        <w:t>szkolnej</w:t>
      </w:r>
      <w:r w:rsidRPr="0029626A">
        <w:rPr>
          <w:rFonts w:cs="Arial"/>
          <w:color w:val="FF0000"/>
          <w:sz w:val="24"/>
          <w:szCs w:val="24"/>
        </w:rPr>
        <w:t xml:space="preserve"> </w:t>
      </w:r>
      <w:r w:rsidRPr="00853F7B">
        <w:rPr>
          <w:rFonts w:cs="Arial"/>
          <w:sz w:val="24"/>
          <w:szCs w:val="24"/>
        </w:rPr>
        <w:t>i medioteki</w:t>
      </w:r>
      <w:r>
        <w:rPr>
          <w:rFonts w:cs="Arial"/>
          <w:sz w:val="24"/>
          <w:szCs w:val="24"/>
        </w:rPr>
        <w:t>;</w:t>
      </w:r>
    </w:p>
    <w:p w:rsidR="00DA019D" w:rsidRDefault="00DA019D" w:rsidP="008E6448">
      <w:pPr>
        <w:numPr>
          <w:ilvl w:val="0"/>
          <w:numId w:val="25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prowadzenie działalności informacyjnej;</w:t>
      </w:r>
    </w:p>
    <w:p w:rsidR="00DA019D" w:rsidRDefault="00DA019D" w:rsidP="008E6448">
      <w:pPr>
        <w:numPr>
          <w:ilvl w:val="0"/>
          <w:numId w:val="25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zaspokajanie zgłaszanych przez użytkowników potrzeb czytelniczych i informacyjnych;</w:t>
      </w:r>
    </w:p>
    <w:p w:rsidR="00DA019D" w:rsidRDefault="00DA019D" w:rsidP="008E6448">
      <w:pPr>
        <w:numPr>
          <w:ilvl w:val="0"/>
          <w:numId w:val="25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podejmowanie różnorodnych form pracy z zakresu edukacji czytelniczej i medialnej;</w:t>
      </w:r>
    </w:p>
    <w:p w:rsidR="00DA019D" w:rsidRDefault="00DA019D" w:rsidP="008E6448">
      <w:pPr>
        <w:numPr>
          <w:ilvl w:val="0"/>
          <w:numId w:val="25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wspieranie nauczycieli w realizacji programów nauczania;</w:t>
      </w:r>
    </w:p>
    <w:p w:rsidR="00DA019D" w:rsidRDefault="00DA019D" w:rsidP="008E6448">
      <w:pPr>
        <w:numPr>
          <w:ilvl w:val="0"/>
          <w:numId w:val="25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przysposabianie uczniów do samokształcenia, działanie na rzecz przygotowania uczniów do korzystania z różnych mediów, źródeł informacji i bibliotek;</w:t>
      </w:r>
    </w:p>
    <w:p w:rsidR="00DA019D" w:rsidRDefault="00DA019D" w:rsidP="008E6448">
      <w:pPr>
        <w:numPr>
          <w:ilvl w:val="0"/>
          <w:numId w:val="25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rozbudzanie zainteresowań czytelniczych i informacyjnych uczniów;</w:t>
      </w:r>
    </w:p>
    <w:p w:rsidR="00DA019D" w:rsidRDefault="00DA019D" w:rsidP="008E6448">
      <w:pPr>
        <w:numPr>
          <w:ilvl w:val="0"/>
          <w:numId w:val="252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kształtowanie kultury czytelniczej, za</w:t>
      </w:r>
      <w:r w:rsidR="00853F7B">
        <w:rPr>
          <w:rFonts w:cs="Arial"/>
          <w:sz w:val="24"/>
          <w:szCs w:val="24"/>
        </w:rPr>
        <w:t>spokajanie potrzeb kulturalnych</w:t>
      </w:r>
      <w:r w:rsidR="00987B80">
        <w:rPr>
          <w:rFonts w:cs="Arial"/>
          <w:sz w:val="24"/>
          <w:szCs w:val="24"/>
        </w:rPr>
        <w:t xml:space="preserve"> ucznia</w:t>
      </w:r>
      <w:r w:rsidR="00853F7B">
        <w:rPr>
          <w:rFonts w:cs="Arial"/>
          <w:sz w:val="24"/>
          <w:szCs w:val="24"/>
        </w:rPr>
        <w:t>;</w:t>
      </w:r>
    </w:p>
    <w:p w:rsidR="00853F7B" w:rsidRDefault="00853F7B" w:rsidP="008E6448">
      <w:pPr>
        <w:numPr>
          <w:ilvl w:val="0"/>
          <w:numId w:val="252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organizacja wystaw okolicznościowych.</w:t>
      </w:r>
    </w:p>
    <w:p w:rsidR="00DA019D" w:rsidRDefault="00853F7B" w:rsidP="00511207">
      <w:pPr>
        <w:pStyle w:val="Akapitzlist"/>
        <w:numPr>
          <w:ilvl w:val="0"/>
          <w:numId w:val="182"/>
        </w:numPr>
        <w:tabs>
          <w:tab w:val="left" w:pos="0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zadań nauczyciela</w:t>
      </w:r>
      <w:r w:rsidR="00DA019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bibliotekarza należy:</w:t>
      </w:r>
    </w:p>
    <w:p w:rsidR="00DA019D" w:rsidRDefault="00DA019D" w:rsidP="00511207">
      <w:pPr>
        <w:numPr>
          <w:ilvl w:val="0"/>
          <w:numId w:val="18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853F7B">
        <w:rPr>
          <w:rFonts w:cs="Arial"/>
          <w:sz w:val="24"/>
          <w:szCs w:val="24"/>
        </w:rPr>
        <w:t xml:space="preserve"> zakresie pracy pedagogicznej:</w:t>
      </w:r>
    </w:p>
    <w:p w:rsidR="00DA019D" w:rsidRDefault="00DA019D" w:rsidP="00511207">
      <w:pPr>
        <w:pStyle w:val="Akapitzlist"/>
        <w:numPr>
          <w:ilvl w:val="0"/>
          <w:numId w:val="185"/>
        </w:numPr>
        <w:spacing w:before="120"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udostępnianie zbior</w:t>
      </w:r>
      <w:r w:rsidR="00987B80">
        <w:rPr>
          <w:rFonts w:eastAsia="Times New Roman" w:cs="Arial"/>
          <w:color w:val="000000"/>
          <w:sz w:val="24"/>
          <w:szCs w:val="24"/>
          <w:lang w:eastAsia="pl-PL"/>
        </w:rPr>
        <w:t xml:space="preserve">ów biblioteki w wypożyczalni, </w:t>
      </w:r>
      <w:r>
        <w:rPr>
          <w:rFonts w:eastAsia="Times New Roman" w:cs="Arial"/>
          <w:color w:val="000000"/>
          <w:sz w:val="24"/>
          <w:szCs w:val="24"/>
          <w:lang w:eastAsia="pl-PL"/>
        </w:rPr>
        <w:t>czytelni oraz do pracowni przedmiotowych,</w:t>
      </w:r>
    </w:p>
    <w:p w:rsidR="00DA019D" w:rsidRDefault="00DA019D" w:rsidP="00511207">
      <w:pPr>
        <w:pStyle w:val="Akapitzlist"/>
        <w:numPr>
          <w:ilvl w:val="0"/>
          <w:numId w:val="185"/>
        </w:numPr>
        <w:spacing w:before="120"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prowadzenie działalności informacyjnej i propagującej czytelnictwo, bibliotekę i jej zbiory,</w:t>
      </w:r>
    </w:p>
    <w:p w:rsidR="00DA019D" w:rsidRDefault="00DA019D" w:rsidP="00511207">
      <w:pPr>
        <w:pStyle w:val="Akapitzlist"/>
        <w:numPr>
          <w:ilvl w:val="0"/>
          <w:numId w:val="185"/>
        </w:numPr>
        <w:spacing w:before="120"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zapoznawanie czytelników biblioteki z komputerowym systemem wyszukiwania informacji,</w:t>
      </w:r>
    </w:p>
    <w:p w:rsidR="00DA019D" w:rsidRDefault="00DA019D" w:rsidP="00511207">
      <w:pPr>
        <w:pStyle w:val="Akapitzlist"/>
        <w:numPr>
          <w:ilvl w:val="0"/>
          <w:numId w:val="185"/>
        </w:numPr>
        <w:spacing w:before="120"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udzielanie uczniom porad w doborze lektury w zależności od indywidualnych zainteresowań i potrzeb,</w:t>
      </w:r>
    </w:p>
    <w:p w:rsidR="00DA019D" w:rsidRDefault="00DA019D" w:rsidP="00511207">
      <w:pPr>
        <w:pStyle w:val="Akapitzlist"/>
        <w:numPr>
          <w:ilvl w:val="0"/>
          <w:numId w:val="185"/>
        </w:numPr>
        <w:spacing w:before="120"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współpraca z wychowawcami, nauczycielami przedmiotów, opiekunami organizacji szkolnych oraz kół zainteresowań, z innymi bibliotekami w realizacji zadań dydaktyczno-wychowawczych szkoły, także w rozwijaniu kultury czytelniczej uczniów i przygotowaniu ich do samokształcenia,</w:t>
      </w:r>
    </w:p>
    <w:p w:rsidR="00DA019D" w:rsidRDefault="00DA019D" w:rsidP="00511207">
      <w:pPr>
        <w:pStyle w:val="Akapitzlist"/>
        <w:numPr>
          <w:ilvl w:val="0"/>
          <w:numId w:val="185"/>
        </w:numPr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udostępnianie</w:t>
      </w:r>
      <w:r>
        <w:rPr>
          <w:rFonts w:cs="Arial"/>
          <w:sz w:val="24"/>
          <w:szCs w:val="24"/>
        </w:rPr>
        <w:t xml:space="preserve"> zbiorów zgodnie z Regulaminem </w:t>
      </w:r>
      <w:r w:rsidR="00121A0D">
        <w:rPr>
          <w:rFonts w:cs="Arial"/>
          <w:sz w:val="24"/>
          <w:szCs w:val="24"/>
        </w:rPr>
        <w:t>biblioteki i media</w:t>
      </w:r>
      <w:r w:rsidRPr="00853F7B">
        <w:rPr>
          <w:rFonts w:cs="Arial"/>
          <w:sz w:val="24"/>
          <w:szCs w:val="24"/>
        </w:rPr>
        <w:t>teki;</w:t>
      </w:r>
    </w:p>
    <w:p w:rsidR="00DA019D" w:rsidRDefault="00DA019D" w:rsidP="00511207">
      <w:pPr>
        <w:numPr>
          <w:ilvl w:val="0"/>
          <w:numId w:val="18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zakresie prac organizacyjno</w:t>
      </w:r>
      <w:r w:rsidR="00987B80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-</w:t>
      </w:r>
      <w:r w:rsidR="00987B80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technicznych: </w:t>
      </w:r>
    </w:p>
    <w:p w:rsidR="00DA019D" w:rsidRDefault="00853F7B" w:rsidP="00511207">
      <w:pPr>
        <w:pStyle w:val="Akapitzlist"/>
        <w:numPr>
          <w:ilvl w:val="0"/>
          <w:numId w:val="18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 xml:space="preserve">troszczenie </w:t>
      </w:r>
      <w:r w:rsidR="00DA019D">
        <w:rPr>
          <w:rFonts w:eastAsia="Times New Roman" w:cs="Arial"/>
          <w:color w:val="000000"/>
          <w:sz w:val="24"/>
          <w:szCs w:val="24"/>
          <w:lang w:eastAsia="pl-PL"/>
        </w:rPr>
        <w:t>się o właściwą organizację, wyposażenie i estetykę biblioteki,</w:t>
      </w:r>
    </w:p>
    <w:p w:rsidR="00DA019D" w:rsidRDefault="00DA019D" w:rsidP="00511207">
      <w:pPr>
        <w:pStyle w:val="Akapitzlist"/>
        <w:numPr>
          <w:ilvl w:val="0"/>
          <w:numId w:val="18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gromadzenie zbiorów zgodnie z profilem programowym Szkoły i jej potrzebami, przeprowadzanie ich selekcji,</w:t>
      </w:r>
    </w:p>
    <w:p w:rsidR="00DA019D" w:rsidRDefault="00DA019D" w:rsidP="00511207">
      <w:pPr>
        <w:pStyle w:val="Akapitzlist"/>
        <w:numPr>
          <w:ilvl w:val="0"/>
          <w:numId w:val="18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wypożyczanie i udostępnianie zbiorów bibliotecznych,</w:t>
      </w:r>
    </w:p>
    <w:p w:rsidR="00DA019D" w:rsidRDefault="008E6448" w:rsidP="00511207">
      <w:pPr>
        <w:pStyle w:val="Akapitzlist"/>
        <w:numPr>
          <w:ilvl w:val="0"/>
          <w:numId w:val="18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prowadzenie ewidencji</w:t>
      </w:r>
      <w:r w:rsidR="00DA019D">
        <w:rPr>
          <w:rFonts w:eastAsia="Times New Roman" w:cs="Arial"/>
          <w:color w:val="000000"/>
          <w:sz w:val="24"/>
          <w:szCs w:val="24"/>
          <w:lang w:eastAsia="pl-PL"/>
        </w:rPr>
        <w:t xml:space="preserve"> zbiorów,</w:t>
      </w:r>
    </w:p>
    <w:p w:rsidR="00DA019D" w:rsidRDefault="00DA019D" w:rsidP="00511207">
      <w:pPr>
        <w:pStyle w:val="Akapitzlist"/>
        <w:numPr>
          <w:ilvl w:val="0"/>
          <w:numId w:val="18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klasyfikowanie, katalogowanie, opracowywanie technicznie i konserwacja zbiorów,</w:t>
      </w:r>
    </w:p>
    <w:p w:rsidR="00DA019D" w:rsidRDefault="00DA019D" w:rsidP="00511207">
      <w:pPr>
        <w:pStyle w:val="Akapitzlist"/>
        <w:numPr>
          <w:ilvl w:val="0"/>
          <w:numId w:val="18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organizowanie warsztatu działalności informacyjnej,</w:t>
      </w:r>
    </w:p>
    <w:p w:rsidR="00DA019D" w:rsidRDefault="00DA019D" w:rsidP="00511207">
      <w:pPr>
        <w:pStyle w:val="Akapitzlist"/>
        <w:numPr>
          <w:ilvl w:val="0"/>
          <w:numId w:val="18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prowadzenie dokumentacji pracy biblioteki, statystyki dziennej i okresowej, indywidualnego pomiaru aktywności czytelniczej uczniów,</w:t>
      </w:r>
    </w:p>
    <w:p w:rsidR="00DA019D" w:rsidRDefault="00DA019D" w:rsidP="00511207">
      <w:pPr>
        <w:pStyle w:val="Akapitzlist"/>
        <w:numPr>
          <w:ilvl w:val="0"/>
          <w:numId w:val="18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planowanie pracy: opracowuje roczny, ramowy plan pracy biblioteki oraz terminarz zajęć bibliotecznych i imprez czytelniczych,</w:t>
      </w:r>
    </w:p>
    <w:p w:rsidR="00DA019D" w:rsidRDefault="00DA019D" w:rsidP="00511207">
      <w:pPr>
        <w:pStyle w:val="Akapitzlist"/>
        <w:numPr>
          <w:ilvl w:val="0"/>
          <w:numId w:val="18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składanie do Dyrektora Szkoły rocznego sprawozdania z pracy biblioteki i oceny stanu czytelnictwa w Szkole,</w:t>
      </w:r>
    </w:p>
    <w:p w:rsidR="009A147D" w:rsidRDefault="00DA019D" w:rsidP="00511207">
      <w:pPr>
        <w:pStyle w:val="Akapitzlist"/>
        <w:numPr>
          <w:ilvl w:val="0"/>
          <w:numId w:val="186"/>
        </w:numPr>
        <w:spacing w:before="120" w:after="120" w:line="240" w:lineRule="auto"/>
        <w:ind w:left="714" w:hanging="357"/>
        <w:contextualSpacing w:val="0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korzystanie</w:t>
      </w:r>
      <w:r w:rsidRPr="00DA019D">
        <w:rPr>
          <w:rFonts w:eastAsia="Times New Roman" w:cs="Arial"/>
          <w:sz w:val="24"/>
          <w:szCs w:val="24"/>
          <w:lang w:eastAsia="pl-PL"/>
        </w:rPr>
        <w:t xml:space="preserve"> z dostępnych technologii informacyjnych i doskonalenie własnego</w:t>
      </w:r>
      <w:r w:rsidRPr="00DA019D">
        <w:rPr>
          <w:rFonts w:cs="Arial"/>
          <w:sz w:val="24"/>
          <w:szCs w:val="24"/>
        </w:rPr>
        <w:t xml:space="preserve"> warsztatu pracy</w:t>
      </w:r>
      <w:r w:rsidR="009A147D">
        <w:rPr>
          <w:rFonts w:cs="Arial"/>
          <w:sz w:val="24"/>
          <w:szCs w:val="24"/>
        </w:rPr>
        <w:t>;</w:t>
      </w:r>
    </w:p>
    <w:p w:rsidR="00DA019D" w:rsidRPr="005A2E0B" w:rsidRDefault="009A147D" w:rsidP="00511207">
      <w:pPr>
        <w:pStyle w:val="Akapitzlist"/>
        <w:numPr>
          <w:ilvl w:val="0"/>
          <w:numId w:val="186"/>
        </w:numPr>
        <w:spacing w:before="120" w:after="120" w:line="240" w:lineRule="auto"/>
        <w:ind w:left="714" w:hanging="357"/>
        <w:contextualSpacing w:val="0"/>
        <w:jc w:val="both"/>
        <w:rPr>
          <w:rFonts w:cs="Arial"/>
          <w:sz w:val="24"/>
          <w:szCs w:val="24"/>
        </w:rPr>
      </w:pPr>
      <w:r w:rsidRPr="005A2E0B">
        <w:rPr>
          <w:rFonts w:cs="Arial"/>
          <w:sz w:val="24"/>
          <w:szCs w:val="24"/>
        </w:rPr>
        <w:t xml:space="preserve">przeprowadzanie inwentaryzacji księgozbioru zgodnie z rozporządzeniem </w:t>
      </w:r>
      <w:r w:rsidRPr="005A2E0B">
        <w:rPr>
          <w:sz w:val="24"/>
          <w:szCs w:val="24"/>
        </w:rPr>
        <w:t>ministra właściwego do spraw kultury i ochrony dziedzictwa narodowego określającym sposób ewidencji materiałów bibliotecznych;</w:t>
      </w:r>
    </w:p>
    <w:p w:rsidR="00DA019D" w:rsidRPr="00DA019D" w:rsidRDefault="00DA019D" w:rsidP="00511207">
      <w:pPr>
        <w:pStyle w:val="Akapitzlist"/>
        <w:numPr>
          <w:ilvl w:val="0"/>
          <w:numId w:val="182"/>
        </w:numPr>
        <w:tabs>
          <w:tab w:val="left" w:pos="0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A019D">
        <w:rPr>
          <w:rFonts w:cs="Arial"/>
          <w:sz w:val="24"/>
          <w:szCs w:val="24"/>
        </w:rPr>
        <w:t>Nauczyciele zatrud</w:t>
      </w:r>
      <w:r w:rsidR="00987B80">
        <w:rPr>
          <w:rFonts w:cs="Arial"/>
          <w:sz w:val="24"/>
          <w:szCs w:val="24"/>
        </w:rPr>
        <w:t xml:space="preserve">nieni w bibliotece zobowiązani </w:t>
      </w:r>
      <w:r w:rsidRPr="00DA019D">
        <w:rPr>
          <w:rFonts w:cs="Arial"/>
          <w:sz w:val="24"/>
          <w:szCs w:val="24"/>
        </w:rPr>
        <w:t>są prowadzić politykę gromadzenia zbiorów, kierując się zapotrzebowaniem nauczycieli i ucz</w:t>
      </w:r>
      <w:r w:rsidR="00820B43">
        <w:rPr>
          <w:rFonts w:cs="Arial"/>
          <w:sz w:val="24"/>
          <w:szCs w:val="24"/>
        </w:rPr>
        <w:t>niów, analizą obowiązujących w S</w:t>
      </w:r>
      <w:r w:rsidRPr="00DA019D">
        <w:rPr>
          <w:rFonts w:cs="Arial"/>
          <w:sz w:val="24"/>
          <w:szCs w:val="24"/>
        </w:rPr>
        <w:t>zkole programów i ofertą rynkową oraz możliwościami finansowymi Szkoły.</w:t>
      </w:r>
    </w:p>
    <w:p w:rsidR="00DA019D" w:rsidRPr="00DA019D" w:rsidRDefault="00DA019D" w:rsidP="00511207">
      <w:pPr>
        <w:pStyle w:val="Akapitzlist"/>
        <w:numPr>
          <w:ilvl w:val="0"/>
          <w:numId w:val="182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DA019D">
        <w:rPr>
          <w:rFonts w:cs="Arial"/>
          <w:sz w:val="24"/>
          <w:szCs w:val="24"/>
        </w:rPr>
        <w:t xml:space="preserve"> Godziny otwarcia biblioteki, zasady korzystania ze zbiorów biblioteki z jej zbiorów określa </w:t>
      </w:r>
      <w:r w:rsidR="00121A0D">
        <w:rPr>
          <w:rFonts w:cs="Arial"/>
          <w:i/>
          <w:sz w:val="24"/>
          <w:szCs w:val="24"/>
        </w:rPr>
        <w:t>Regulamin biblioteki</w:t>
      </w:r>
      <w:r w:rsidRPr="00121A0D">
        <w:rPr>
          <w:rFonts w:cs="Arial"/>
          <w:i/>
          <w:sz w:val="24"/>
          <w:szCs w:val="24"/>
        </w:rPr>
        <w:t>.</w:t>
      </w:r>
    </w:p>
    <w:p w:rsidR="00DA019D" w:rsidRPr="00DA019D" w:rsidRDefault="00DA019D" w:rsidP="00511207">
      <w:pPr>
        <w:pStyle w:val="Akapitzlist"/>
        <w:numPr>
          <w:ilvl w:val="0"/>
          <w:numId w:val="182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DA019D">
        <w:rPr>
          <w:rFonts w:cs="Arial"/>
          <w:sz w:val="24"/>
          <w:szCs w:val="24"/>
        </w:rPr>
        <w:t>Bezpośredni nadzór nad biblioteką sprawuje Dyrektor Szkoły, który:</w:t>
      </w:r>
    </w:p>
    <w:p w:rsidR="00DA019D" w:rsidRPr="00DA019D" w:rsidRDefault="00DA019D" w:rsidP="00511207">
      <w:pPr>
        <w:numPr>
          <w:ilvl w:val="0"/>
          <w:numId w:val="18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DA019D">
        <w:rPr>
          <w:rFonts w:cs="Arial"/>
          <w:sz w:val="24"/>
          <w:szCs w:val="24"/>
        </w:rPr>
        <w:t>zapewnia pomieszczenia i ich wyposażenie warunkujące prawidłową pracę biblioteki, bezpieczeństwo i nienaruszalność mienia;</w:t>
      </w:r>
    </w:p>
    <w:p w:rsidR="00DA019D" w:rsidRPr="00853F7B" w:rsidRDefault="00DA019D" w:rsidP="00511207">
      <w:pPr>
        <w:numPr>
          <w:ilvl w:val="0"/>
          <w:numId w:val="18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853F7B">
        <w:rPr>
          <w:rFonts w:cs="Arial"/>
          <w:sz w:val="24"/>
          <w:szCs w:val="24"/>
        </w:rPr>
        <w:t>zarządza skontrum zbiorów biblioteki, odpowiada za ich protokolarne przekazanie przy zmianie nauczycieli pracujących w bibliotece;</w:t>
      </w:r>
    </w:p>
    <w:p w:rsidR="00DA019D" w:rsidRDefault="00DA019D" w:rsidP="00511207">
      <w:pPr>
        <w:numPr>
          <w:ilvl w:val="0"/>
          <w:numId w:val="18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nadzoruje i ocenia pracę biblioteki.</w:t>
      </w:r>
    </w:p>
    <w:p w:rsidR="00DA019D" w:rsidRPr="00DA019D" w:rsidRDefault="00DA019D" w:rsidP="00511207">
      <w:pPr>
        <w:pStyle w:val="Akapitzlist"/>
        <w:numPr>
          <w:ilvl w:val="0"/>
          <w:numId w:val="182"/>
        </w:numPr>
        <w:tabs>
          <w:tab w:val="left" w:pos="0"/>
        </w:tabs>
        <w:spacing w:before="120" w:after="120" w:line="240" w:lineRule="auto"/>
        <w:ind w:left="28"/>
        <w:contextualSpacing w:val="0"/>
        <w:jc w:val="both"/>
        <w:rPr>
          <w:rFonts w:cs="Arial"/>
          <w:sz w:val="24"/>
          <w:szCs w:val="24"/>
        </w:rPr>
      </w:pPr>
      <w:r w:rsidRPr="00DA019D">
        <w:rPr>
          <w:rFonts w:cs="Arial"/>
          <w:sz w:val="24"/>
          <w:szCs w:val="24"/>
        </w:rPr>
        <w:t>Szczegółowe zadania pracownik</w:t>
      </w:r>
      <w:r w:rsidR="00853F7B">
        <w:rPr>
          <w:rFonts w:cs="Arial"/>
          <w:sz w:val="24"/>
          <w:szCs w:val="24"/>
        </w:rPr>
        <w:t>a</w:t>
      </w:r>
      <w:r w:rsidRPr="00DA019D">
        <w:rPr>
          <w:rFonts w:cs="Arial"/>
          <w:sz w:val="24"/>
          <w:szCs w:val="24"/>
        </w:rPr>
        <w:t xml:space="preserve"> ujęte są w przydziale czynności i planie pracy biblioteki.</w:t>
      </w:r>
    </w:p>
    <w:p w:rsidR="00DA019D" w:rsidRDefault="00DA019D" w:rsidP="00511207">
      <w:pPr>
        <w:pStyle w:val="Akapitzlist"/>
        <w:numPr>
          <w:ilvl w:val="0"/>
          <w:numId w:val="182"/>
        </w:numPr>
        <w:tabs>
          <w:tab w:val="left" w:pos="0"/>
        </w:tabs>
        <w:spacing w:before="120" w:after="120" w:line="240" w:lineRule="auto"/>
        <w:ind w:left="28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Wydatki biblioteki pokrywane są z budżetu Szkoły lub dotowane przez Radę Rodziców i innych ofiarodawców.</w:t>
      </w:r>
    </w:p>
    <w:p w:rsidR="00DA019D" w:rsidRPr="00DA019D" w:rsidRDefault="00DA019D" w:rsidP="00511207">
      <w:pPr>
        <w:pStyle w:val="Akapitzlist"/>
        <w:numPr>
          <w:ilvl w:val="0"/>
          <w:numId w:val="182"/>
        </w:numPr>
        <w:tabs>
          <w:tab w:val="left" w:pos="0"/>
        </w:tabs>
        <w:spacing w:before="120" w:after="120" w:line="240" w:lineRule="auto"/>
        <w:ind w:left="28"/>
        <w:contextualSpacing w:val="0"/>
        <w:jc w:val="both"/>
        <w:rPr>
          <w:rFonts w:cs="Arial"/>
          <w:sz w:val="24"/>
          <w:szCs w:val="24"/>
        </w:rPr>
      </w:pPr>
      <w:r w:rsidRPr="00DA019D">
        <w:rPr>
          <w:rFonts w:cs="Arial"/>
          <w:sz w:val="24"/>
          <w:szCs w:val="24"/>
        </w:rPr>
        <w:t>Godziny pracy biblioteki mierzone są w godzinach zegarowych, ustala Dyrektor, dostosowując je do tygodniowego rozkładu zajęć.</w:t>
      </w:r>
    </w:p>
    <w:p w:rsidR="00DA019D" w:rsidRPr="00DA019D" w:rsidRDefault="00DA019D" w:rsidP="00511207">
      <w:pPr>
        <w:pStyle w:val="Akapitzlist"/>
        <w:numPr>
          <w:ilvl w:val="0"/>
          <w:numId w:val="182"/>
        </w:numPr>
        <w:tabs>
          <w:tab w:val="left" w:pos="0"/>
        </w:tabs>
        <w:spacing w:before="120" w:after="120" w:line="240" w:lineRule="auto"/>
        <w:ind w:left="28"/>
        <w:contextualSpacing w:val="0"/>
        <w:jc w:val="both"/>
        <w:rPr>
          <w:rFonts w:cs="Arial"/>
          <w:sz w:val="24"/>
          <w:szCs w:val="24"/>
        </w:rPr>
      </w:pPr>
      <w:r w:rsidRPr="00DA019D">
        <w:rPr>
          <w:rFonts w:cs="Arial"/>
          <w:sz w:val="24"/>
          <w:szCs w:val="24"/>
        </w:rPr>
        <w:t xml:space="preserve">Szczegółowe zasady korzystania z biblioteki określa </w:t>
      </w:r>
      <w:r w:rsidRPr="00121A0D">
        <w:rPr>
          <w:rFonts w:cs="Arial"/>
          <w:i/>
          <w:sz w:val="24"/>
          <w:szCs w:val="24"/>
        </w:rPr>
        <w:t>Regulamin biblioteki</w:t>
      </w:r>
      <w:r w:rsidRPr="00DA019D">
        <w:rPr>
          <w:rFonts w:cs="Arial"/>
          <w:sz w:val="24"/>
          <w:szCs w:val="24"/>
        </w:rPr>
        <w:t>.</w:t>
      </w:r>
    </w:p>
    <w:p w:rsidR="00DA019D" w:rsidRPr="00543AC4" w:rsidRDefault="008E6448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r w:rsidRPr="008E6448">
        <w:rPr>
          <w:b/>
        </w:rPr>
        <w:t xml:space="preserve">1. </w:t>
      </w:r>
      <w:r w:rsidR="00DA019D" w:rsidRPr="008E6448">
        <w:rPr>
          <w:sz w:val="24"/>
          <w:szCs w:val="24"/>
        </w:rPr>
        <w:t>W</w:t>
      </w:r>
      <w:r w:rsidR="00AD41E5" w:rsidRPr="008E6448">
        <w:rPr>
          <w:sz w:val="24"/>
          <w:szCs w:val="24"/>
        </w:rPr>
        <w:t xml:space="preserve">spółpraca </w:t>
      </w:r>
      <w:r w:rsidR="00AD41E5" w:rsidRPr="00543AC4">
        <w:rPr>
          <w:sz w:val="24"/>
          <w:szCs w:val="24"/>
        </w:rPr>
        <w:t>z uczniami, rodzicami</w:t>
      </w:r>
      <w:r w:rsidR="00DA019D" w:rsidRPr="00543AC4">
        <w:rPr>
          <w:sz w:val="24"/>
          <w:szCs w:val="24"/>
        </w:rPr>
        <w:t>, nauczycielami oraz innymi bibiotekami odbywa się poprzez:</w:t>
      </w:r>
    </w:p>
    <w:p w:rsidR="00DA019D" w:rsidRPr="00543AC4" w:rsidRDefault="00DA019D" w:rsidP="00511207">
      <w:pPr>
        <w:pStyle w:val="paragraf"/>
        <w:numPr>
          <w:ilvl w:val="0"/>
          <w:numId w:val="189"/>
        </w:numPr>
        <w:spacing w:before="120" w:after="120"/>
        <w:jc w:val="both"/>
        <w:rPr>
          <w:rFonts w:cs="Arial"/>
          <w:sz w:val="24"/>
          <w:szCs w:val="24"/>
        </w:rPr>
      </w:pPr>
      <w:r w:rsidRPr="00543AC4">
        <w:rPr>
          <w:rFonts w:cs="Arial"/>
          <w:sz w:val="24"/>
          <w:szCs w:val="24"/>
        </w:rPr>
        <w:lastRenderedPageBreak/>
        <w:t>informowanie użytkowników o zbiorach</w:t>
      </w:r>
      <w:r w:rsidR="00AD41E5" w:rsidRPr="00543AC4">
        <w:rPr>
          <w:rFonts w:cs="Arial"/>
          <w:sz w:val="24"/>
          <w:szCs w:val="24"/>
        </w:rPr>
        <w:t>;</w:t>
      </w:r>
    </w:p>
    <w:p w:rsidR="00DA019D" w:rsidRPr="00543AC4" w:rsidRDefault="00DA019D" w:rsidP="00511207">
      <w:pPr>
        <w:pStyle w:val="paragraf"/>
        <w:numPr>
          <w:ilvl w:val="0"/>
          <w:numId w:val="189"/>
        </w:numPr>
        <w:spacing w:before="120" w:after="120"/>
        <w:jc w:val="both"/>
        <w:rPr>
          <w:rFonts w:cs="Arial"/>
          <w:sz w:val="24"/>
          <w:szCs w:val="24"/>
        </w:rPr>
      </w:pPr>
      <w:r w:rsidRPr="00543AC4">
        <w:rPr>
          <w:rFonts w:cs="Arial"/>
          <w:sz w:val="24"/>
          <w:szCs w:val="24"/>
        </w:rPr>
        <w:t>uzyskiwanie, upowszechnianie i wymianę materiałów informacyjnych między biblioteką szkolną a innymi bibliotekami, reklamowanie i zachęcanie uczniów do udziału w imprezach czytelniczych i konkursach przygotowywanych przez różne szkoły i instytucje kultury;</w:t>
      </w:r>
    </w:p>
    <w:p w:rsidR="00DA019D" w:rsidRPr="00543AC4" w:rsidRDefault="00DA019D" w:rsidP="00511207">
      <w:pPr>
        <w:pStyle w:val="paragraf"/>
        <w:numPr>
          <w:ilvl w:val="0"/>
          <w:numId w:val="189"/>
        </w:numPr>
        <w:spacing w:before="120" w:after="120"/>
        <w:jc w:val="both"/>
        <w:rPr>
          <w:rFonts w:cs="Arial"/>
          <w:sz w:val="24"/>
          <w:szCs w:val="24"/>
        </w:rPr>
      </w:pPr>
      <w:r w:rsidRPr="00543AC4">
        <w:rPr>
          <w:rFonts w:cs="Arial"/>
          <w:sz w:val="24"/>
          <w:szCs w:val="24"/>
        </w:rPr>
        <w:t>poradnictwo na temat wychowania czytelniczego, wpływu czytania na rozwój dzieci, popularyzację oraz udostępnianie literatu</w:t>
      </w:r>
      <w:r w:rsidR="009A147D" w:rsidRPr="00543AC4">
        <w:rPr>
          <w:rFonts w:cs="Arial"/>
          <w:sz w:val="24"/>
          <w:szCs w:val="24"/>
        </w:rPr>
        <w:t>ry szkolnej oraz pedagogicznej.</w:t>
      </w:r>
    </w:p>
    <w:p w:rsidR="00DA019D" w:rsidRPr="00DA019D" w:rsidRDefault="008E6448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="00DA019D" w:rsidRPr="00DA019D">
        <w:rPr>
          <w:rFonts w:cs="Arial"/>
          <w:sz w:val="24"/>
          <w:szCs w:val="24"/>
        </w:rPr>
        <w:t>W przypadku uszkodzenia, zniszczenia lub niezwrócenia podręcznika, materiału edukacyjnego czy i innego materiału bibliotecznego Szkoła może zgodnie z odrębnymi przepisami zażądać:</w:t>
      </w:r>
    </w:p>
    <w:p w:rsidR="00DA019D" w:rsidRPr="00DA019D" w:rsidRDefault="00DA019D" w:rsidP="00511207">
      <w:pPr>
        <w:pStyle w:val="paragraf"/>
        <w:numPr>
          <w:ilvl w:val="0"/>
          <w:numId w:val="190"/>
        </w:numPr>
        <w:spacing w:before="120" w:after="120"/>
        <w:jc w:val="both"/>
        <w:rPr>
          <w:rFonts w:cs="Arial"/>
          <w:sz w:val="24"/>
          <w:szCs w:val="24"/>
        </w:rPr>
      </w:pPr>
      <w:r w:rsidRPr="00DA019D">
        <w:rPr>
          <w:rFonts w:cs="Arial"/>
          <w:sz w:val="24"/>
          <w:szCs w:val="24"/>
        </w:rPr>
        <w:t>zwrotu kosztów ich zakupu;</w:t>
      </w:r>
    </w:p>
    <w:p w:rsidR="00FF4BF9" w:rsidRPr="00AD41E5" w:rsidRDefault="00AD41E5" w:rsidP="00511207">
      <w:pPr>
        <w:pStyle w:val="paragraf"/>
        <w:numPr>
          <w:ilvl w:val="0"/>
          <w:numId w:val="19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D41E5">
        <w:rPr>
          <w:rFonts w:cs="Arial"/>
          <w:sz w:val="24"/>
          <w:szCs w:val="24"/>
        </w:rPr>
        <w:t>ich odkupienia.</w:t>
      </w:r>
    </w:p>
    <w:p w:rsidR="00B03105" w:rsidRPr="00815621" w:rsidRDefault="004530A2" w:rsidP="00815621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83" w:name="_Toc500420417"/>
      <w:r w:rsidRPr="00815621">
        <w:rPr>
          <w:b/>
          <w:color w:val="002060"/>
          <w:sz w:val="22"/>
          <w:szCs w:val="22"/>
          <w:lang w:eastAsia="pl-PL"/>
        </w:rPr>
        <w:t xml:space="preserve">Rozdział </w:t>
      </w:r>
      <w:bookmarkEnd w:id="82"/>
      <w:r w:rsidR="00E338FE">
        <w:rPr>
          <w:b/>
          <w:color w:val="002060"/>
          <w:sz w:val="22"/>
          <w:szCs w:val="22"/>
          <w:lang w:eastAsia="pl-PL"/>
        </w:rPr>
        <w:t>6</w:t>
      </w:r>
      <w:r w:rsidR="00815621">
        <w:rPr>
          <w:b/>
          <w:color w:val="002060"/>
          <w:sz w:val="22"/>
          <w:szCs w:val="22"/>
          <w:lang w:eastAsia="pl-PL"/>
        </w:rPr>
        <w:br/>
      </w:r>
      <w:r w:rsidR="004B27B7">
        <w:rPr>
          <w:b/>
          <w:color w:val="002060"/>
          <w:sz w:val="22"/>
          <w:szCs w:val="22"/>
          <w:lang w:eastAsia="pl-PL"/>
        </w:rPr>
        <w:t>Zespoły nauczycielskie</w:t>
      </w:r>
      <w:bookmarkEnd w:id="83"/>
    </w:p>
    <w:p w:rsidR="00960C08" w:rsidRPr="00D10E10" w:rsidRDefault="00960C08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bookmarkStart w:id="84" w:name="_Toc361441322"/>
      <w:r w:rsidRPr="00D10E10">
        <w:rPr>
          <w:rFonts w:cs="Arial"/>
          <w:sz w:val="24"/>
          <w:szCs w:val="24"/>
        </w:rPr>
        <w:t xml:space="preserve">1. </w:t>
      </w:r>
      <w:r w:rsidRPr="00D10E10">
        <w:rPr>
          <w:sz w:val="24"/>
          <w:szCs w:val="24"/>
        </w:rPr>
        <w:t>Zespoły</w:t>
      </w:r>
      <w:r w:rsidRPr="00D10E10">
        <w:rPr>
          <w:rFonts w:cs="Arial"/>
          <w:sz w:val="24"/>
          <w:szCs w:val="24"/>
        </w:rPr>
        <w:t xml:space="preserve"> nauczycie</w:t>
      </w:r>
      <w:r w:rsidR="001B7C9E" w:rsidRPr="00D10E10">
        <w:rPr>
          <w:rFonts w:cs="Arial"/>
          <w:sz w:val="24"/>
          <w:szCs w:val="24"/>
        </w:rPr>
        <w:t xml:space="preserve">lskie powołuje zarządzeniem Dyrektor Szkoły. </w:t>
      </w:r>
    </w:p>
    <w:p w:rsidR="00960C08" w:rsidRPr="00D10E10" w:rsidRDefault="00960C08" w:rsidP="00511207">
      <w:pPr>
        <w:pStyle w:val="Akapitzlist"/>
        <w:numPr>
          <w:ilvl w:val="0"/>
          <w:numId w:val="191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10E10">
        <w:rPr>
          <w:rFonts w:cs="Arial"/>
          <w:sz w:val="24"/>
          <w:szCs w:val="24"/>
        </w:rPr>
        <w:t xml:space="preserve">Zespoły nauczycielskie powołuje się </w:t>
      </w:r>
      <w:r w:rsidR="001B7C9E" w:rsidRPr="00D10E10">
        <w:rPr>
          <w:rFonts w:cs="Arial"/>
          <w:sz w:val="24"/>
          <w:szCs w:val="24"/>
        </w:rPr>
        <w:t xml:space="preserve">w szczególności </w:t>
      </w:r>
      <w:r w:rsidRPr="00D10E10">
        <w:rPr>
          <w:rFonts w:cs="Arial"/>
          <w:sz w:val="24"/>
          <w:szCs w:val="24"/>
        </w:rPr>
        <w:t>celem:</w:t>
      </w:r>
    </w:p>
    <w:p w:rsidR="00960C08" w:rsidRPr="00D10E10" w:rsidRDefault="00960C08" w:rsidP="00511207">
      <w:pPr>
        <w:numPr>
          <w:ilvl w:val="0"/>
          <w:numId w:val="192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cs="Arial"/>
          <w:sz w:val="24"/>
          <w:szCs w:val="24"/>
        </w:rPr>
      </w:pPr>
      <w:r w:rsidRPr="00D10E10">
        <w:rPr>
          <w:rFonts w:cs="Arial"/>
          <w:sz w:val="24"/>
          <w:szCs w:val="24"/>
        </w:rPr>
        <w:t>planowania i organizacji procesów zachodzących w Szkole;</w:t>
      </w:r>
    </w:p>
    <w:p w:rsidR="00960C08" w:rsidRPr="00D10E10" w:rsidRDefault="001B7C9E" w:rsidP="00511207">
      <w:pPr>
        <w:numPr>
          <w:ilvl w:val="0"/>
          <w:numId w:val="192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cs="Arial"/>
          <w:sz w:val="24"/>
          <w:szCs w:val="24"/>
        </w:rPr>
      </w:pPr>
      <w:r w:rsidRPr="00D10E10">
        <w:rPr>
          <w:rFonts w:cs="Arial"/>
          <w:sz w:val="24"/>
          <w:szCs w:val="24"/>
        </w:rPr>
        <w:t>koordynowania działań</w:t>
      </w:r>
      <w:r w:rsidR="00F54770">
        <w:rPr>
          <w:rFonts w:cs="Arial"/>
          <w:sz w:val="24"/>
          <w:szCs w:val="24"/>
        </w:rPr>
        <w:t xml:space="preserve"> nauczycieli</w:t>
      </w:r>
      <w:r w:rsidR="00960C08" w:rsidRPr="00D10E10">
        <w:rPr>
          <w:rFonts w:cs="Arial"/>
          <w:sz w:val="24"/>
          <w:szCs w:val="24"/>
        </w:rPr>
        <w:t>;</w:t>
      </w:r>
    </w:p>
    <w:p w:rsidR="00960C08" w:rsidRPr="00D10E10" w:rsidRDefault="00960C08" w:rsidP="00511207">
      <w:pPr>
        <w:numPr>
          <w:ilvl w:val="0"/>
          <w:numId w:val="192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cs="Arial"/>
          <w:sz w:val="24"/>
          <w:szCs w:val="24"/>
        </w:rPr>
      </w:pPr>
      <w:r w:rsidRPr="00D10E10">
        <w:rPr>
          <w:rFonts w:cs="Arial"/>
          <w:sz w:val="24"/>
          <w:szCs w:val="24"/>
        </w:rPr>
        <w:t>doskonalenia współpracy zespołowej;</w:t>
      </w:r>
    </w:p>
    <w:p w:rsidR="00960C08" w:rsidRPr="00D10E10" w:rsidRDefault="00960C08" w:rsidP="00511207">
      <w:pPr>
        <w:numPr>
          <w:ilvl w:val="0"/>
          <w:numId w:val="192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cs="Arial"/>
          <w:sz w:val="24"/>
          <w:szCs w:val="24"/>
        </w:rPr>
      </w:pPr>
      <w:r w:rsidRPr="00D10E10">
        <w:rPr>
          <w:rFonts w:cs="Arial"/>
          <w:sz w:val="24"/>
          <w:szCs w:val="24"/>
        </w:rPr>
        <w:t>wymiany doświadczeń między nauczycielami;</w:t>
      </w:r>
    </w:p>
    <w:p w:rsidR="00960C08" w:rsidRPr="00D10E10" w:rsidRDefault="00960C08" w:rsidP="00511207">
      <w:pPr>
        <w:numPr>
          <w:ilvl w:val="0"/>
          <w:numId w:val="192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cs="Arial"/>
          <w:sz w:val="24"/>
          <w:szCs w:val="24"/>
        </w:rPr>
      </w:pPr>
      <w:r w:rsidRPr="00D10E10">
        <w:rPr>
          <w:rFonts w:cs="Arial"/>
          <w:sz w:val="24"/>
          <w:szCs w:val="24"/>
        </w:rPr>
        <w:t xml:space="preserve">wykorzystania potencjału członków grupy dla poprawy jakości nauczania, wychowania </w:t>
      </w:r>
      <w:r w:rsidR="00FF48E6" w:rsidRPr="00D10E10">
        <w:rPr>
          <w:rFonts w:cs="Arial"/>
          <w:sz w:val="24"/>
          <w:szCs w:val="24"/>
        </w:rPr>
        <w:t>i </w:t>
      </w:r>
      <w:r w:rsidRPr="00D10E10">
        <w:rPr>
          <w:rFonts w:cs="Arial"/>
          <w:sz w:val="24"/>
          <w:szCs w:val="24"/>
        </w:rPr>
        <w:t>organizacji;</w:t>
      </w:r>
    </w:p>
    <w:p w:rsidR="00960C08" w:rsidRPr="00D10E10" w:rsidRDefault="00960C08" w:rsidP="00511207">
      <w:pPr>
        <w:numPr>
          <w:ilvl w:val="0"/>
          <w:numId w:val="192"/>
        </w:numPr>
        <w:tabs>
          <w:tab w:val="left" w:pos="0"/>
          <w:tab w:val="left" w:pos="426"/>
        </w:tabs>
        <w:suppressAutoHyphens/>
        <w:spacing w:before="120" w:after="120"/>
        <w:jc w:val="both"/>
        <w:rPr>
          <w:rFonts w:cs="Arial"/>
          <w:sz w:val="24"/>
          <w:szCs w:val="24"/>
        </w:rPr>
      </w:pPr>
      <w:r w:rsidRPr="00D10E10">
        <w:rPr>
          <w:rFonts w:cs="Arial"/>
          <w:sz w:val="24"/>
          <w:szCs w:val="24"/>
        </w:rPr>
        <w:t xml:space="preserve">ograniczania ryzyka indywidualnych błędów i pomoc tym, którzy mają trudności </w:t>
      </w:r>
      <w:r w:rsidR="00FF48E6" w:rsidRPr="00D10E10">
        <w:rPr>
          <w:rFonts w:cs="Arial"/>
          <w:sz w:val="24"/>
          <w:szCs w:val="24"/>
        </w:rPr>
        <w:t>w </w:t>
      </w:r>
      <w:r w:rsidR="001B7C9E" w:rsidRPr="00D10E10">
        <w:rPr>
          <w:rFonts w:cs="Arial"/>
          <w:sz w:val="24"/>
          <w:szCs w:val="24"/>
        </w:rPr>
        <w:t>wykonywaniu zadań.</w:t>
      </w:r>
    </w:p>
    <w:p w:rsidR="00B03105" w:rsidRPr="00047A7B" w:rsidRDefault="009A48D9" w:rsidP="00126A1D">
      <w:pPr>
        <w:pStyle w:val="Nagwek2"/>
        <w:spacing w:line="240" w:lineRule="auto"/>
        <w:rPr>
          <w:b/>
        </w:rPr>
      </w:pPr>
      <w:bookmarkStart w:id="85" w:name="_Toc500420418"/>
      <w:bookmarkEnd w:id="84"/>
      <w:r>
        <w:rPr>
          <w:b/>
        </w:rPr>
        <w:t xml:space="preserve">DZIAŁ </w:t>
      </w:r>
      <w:r w:rsidR="00C81CB2">
        <w:rPr>
          <w:b/>
        </w:rPr>
        <w:t>I</w:t>
      </w:r>
      <w:r>
        <w:rPr>
          <w:b/>
        </w:rPr>
        <w:t>X</w:t>
      </w:r>
      <w:r w:rsidR="00B02871" w:rsidRPr="00047A7B">
        <w:rPr>
          <w:b/>
        </w:rPr>
        <w:br/>
      </w:r>
      <w:r w:rsidR="00B03105" w:rsidRPr="00584053">
        <w:rPr>
          <w:b/>
        </w:rPr>
        <w:t xml:space="preserve">Nauczyciele i inni pracownicy </w:t>
      </w:r>
      <w:r w:rsidR="00987B80">
        <w:rPr>
          <w:b/>
        </w:rPr>
        <w:t>S</w:t>
      </w:r>
      <w:r w:rsidR="00F94D4D" w:rsidRPr="00584053">
        <w:rPr>
          <w:b/>
        </w:rPr>
        <w:t>zkoły</w:t>
      </w:r>
      <w:bookmarkEnd w:id="85"/>
    </w:p>
    <w:p w:rsidR="00B03105" w:rsidRPr="00584053" w:rsidRDefault="00047A7B" w:rsidP="00584053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86" w:name="_Toc361441337"/>
      <w:bookmarkStart w:id="87" w:name="_Toc500420419"/>
      <w:r w:rsidRPr="00584053">
        <w:rPr>
          <w:b/>
          <w:color w:val="002060"/>
          <w:sz w:val="22"/>
          <w:szCs w:val="22"/>
          <w:lang w:eastAsia="pl-PL"/>
        </w:rPr>
        <w:t>Rozdział 1</w:t>
      </w:r>
      <w:bookmarkEnd w:id="86"/>
      <w:r w:rsidR="00584053">
        <w:rPr>
          <w:b/>
          <w:color w:val="002060"/>
          <w:sz w:val="22"/>
          <w:szCs w:val="22"/>
          <w:lang w:eastAsia="pl-PL"/>
        </w:rPr>
        <w:br/>
      </w:r>
      <w:r w:rsidRPr="00584053">
        <w:rPr>
          <w:b/>
          <w:color w:val="002060"/>
          <w:sz w:val="22"/>
          <w:szCs w:val="22"/>
          <w:lang w:eastAsia="pl-PL"/>
        </w:rPr>
        <w:t>Zadania nauczycieli</w:t>
      </w:r>
      <w:bookmarkEnd w:id="87"/>
    </w:p>
    <w:p w:rsidR="009378AC" w:rsidRPr="00A240F6" w:rsidRDefault="009378AC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r w:rsidRPr="00551F01">
        <w:rPr>
          <w:sz w:val="24"/>
          <w:szCs w:val="24"/>
        </w:rPr>
        <w:t>Nauczyciel</w:t>
      </w:r>
      <w:r w:rsidRPr="00551F01">
        <w:rPr>
          <w:rFonts w:cs="Arial"/>
          <w:sz w:val="24"/>
          <w:szCs w:val="24"/>
        </w:rPr>
        <w:t xml:space="preserve"> prowadzi</w:t>
      </w:r>
      <w:r w:rsidRPr="00A240F6">
        <w:rPr>
          <w:rFonts w:cs="Arial"/>
          <w:sz w:val="24"/>
          <w:szCs w:val="24"/>
        </w:rPr>
        <w:t xml:space="preserve"> pracę dydaktyczno</w:t>
      </w:r>
      <w:r w:rsidR="00705E3F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-</w:t>
      </w:r>
      <w:r w:rsidR="00705E3F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wychowawczą i opiekuńczą oraz odpowiada za jakość i wyniki tej pracy oraz bezpieczeństwo powierzonych jego opiece uczniów.</w:t>
      </w:r>
    </w:p>
    <w:p w:rsidR="009378AC" w:rsidRPr="00A240F6" w:rsidRDefault="008E6448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9378AC" w:rsidRPr="00A240F6">
        <w:rPr>
          <w:sz w:val="24"/>
          <w:szCs w:val="24"/>
        </w:rPr>
        <w:t>Do obowiązków nauc</w:t>
      </w:r>
      <w:r w:rsidR="00072A22">
        <w:rPr>
          <w:sz w:val="24"/>
          <w:szCs w:val="24"/>
        </w:rPr>
        <w:t>zycieli należy w szczególności:</w:t>
      </w:r>
    </w:p>
    <w:p w:rsidR="009378AC" w:rsidRPr="00551F01" w:rsidRDefault="009378AC" w:rsidP="00511207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 xml:space="preserve"> </w:t>
      </w:r>
      <w:r w:rsidRPr="00A240F6">
        <w:rPr>
          <w:rFonts w:cs="Arial"/>
          <w:sz w:val="24"/>
          <w:szCs w:val="24"/>
        </w:rPr>
        <w:t xml:space="preserve">dbałość o 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życie, zdrowie i bezpieczeństwo uczniów podc</w:t>
      </w:r>
      <w:r w:rsidR="002C5405">
        <w:rPr>
          <w:rFonts w:eastAsia="Times New Roman" w:cs="Arial"/>
          <w:noProof w:val="0"/>
          <w:sz w:val="24"/>
          <w:szCs w:val="24"/>
          <w:lang w:eastAsia="pl-PL"/>
        </w:rPr>
        <w:t>zas zajęć organizowanych przez S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zkołę;</w:t>
      </w:r>
    </w:p>
    <w:p w:rsidR="009378AC" w:rsidRPr="00551F01" w:rsidRDefault="009378AC" w:rsidP="00511207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>
        <w:rPr>
          <w:rFonts w:eastAsia="Times New Roman" w:cs="Arial"/>
          <w:noProof w:val="0"/>
          <w:sz w:val="24"/>
          <w:szCs w:val="24"/>
          <w:lang w:eastAsia="pl-PL"/>
        </w:rPr>
        <w:t xml:space="preserve"> 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 xml:space="preserve">prawidłowe organizowanie procesu dydaktycznego, m.in. wykorzystanie najnowszej wiedzy merytorycznej i metodycznej </w:t>
      </w:r>
      <w:r w:rsidR="002C5405">
        <w:rPr>
          <w:rFonts w:eastAsia="Times New Roman" w:cs="Arial"/>
          <w:noProof w:val="0"/>
          <w:sz w:val="24"/>
          <w:szCs w:val="24"/>
          <w:lang w:eastAsia="pl-PL"/>
        </w:rPr>
        <w:t xml:space="preserve">do pełnej realizacji wybranego 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programu nauczania danego</w:t>
      </w:r>
      <w:r>
        <w:rPr>
          <w:rFonts w:eastAsia="Times New Roman" w:cs="Arial"/>
          <w:noProof w:val="0"/>
          <w:sz w:val="24"/>
          <w:szCs w:val="24"/>
          <w:lang w:eastAsia="pl-PL"/>
        </w:rPr>
        <w:t xml:space="preserve"> przedmiotu, wybór optymalnych 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form orga</w:t>
      </w:r>
      <w:r w:rsidR="00AD41E5">
        <w:rPr>
          <w:rFonts w:eastAsia="Times New Roman" w:cs="Arial"/>
          <w:noProof w:val="0"/>
          <w:sz w:val="24"/>
          <w:szCs w:val="24"/>
          <w:lang w:eastAsia="pl-PL"/>
        </w:rPr>
        <w:t xml:space="preserve">nizacyjnych i metod nauczania </w:t>
      </w:r>
      <w:r w:rsidR="00AD41E5">
        <w:rPr>
          <w:rFonts w:eastAsia="Times New Roman" w:cs="Arial"/>
          <w:noProof w:val="0"/>
          <w:sz w:val="24"/>
          <w:szCs w:val="24"/>
          <w:lang w:eastAsia="pl-PL"/>
        </w:rPr>
        <w:lastRenderedPageBreak/>
        <w:t>w 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celu maksymalnego ułatwienia uczniom zrozumienia istoty realizowanych zagadnień, motywowanie uczniów do aktywnego udziału w lekcji,</w:t>
      </w:r>
      <w:r w:rsidR="002C5405">
        <w:rPr>
          <w:rFonts w:eastAsia="Times New Roman" w:cs="Arial"/>
          <w:noProof w:val="0"/>
          <w:sz w:val="24"/>
          <w:szCs w:val="24"/>
          <w:lang w:eastAsia="pl-PL"/>
        </w:rPr>
        <w:t xml:space="preserve"> formułowania własnych opinii i 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s</w:t>
      </w:r>
      <w:r>
        <w:rPr>
          <w:rFonts w:eastAsia="Times New Roman" w:cs="Arial"/>
          <w:noProof w:val="0"/>
          <w:sz w:val="24"/>
          <w:szCs w:val="24"/>
          <w:lang w:eastAsia="pl-PL"/>
        </w:rPr>
        <w:t>ą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dów, wy</w:t>
      </w:r>
      <w:r>
        <w:rPr>
          <w:rFonts w:eastAsia="Times New Roman" w:cs="Arial"/>
          <w:noProof w:val="0"/>
          <w:sz w:val="24"/>
          <w:szCs w:val="24"/>
          <w:lang w:eastAsia="pl-PL"/>
        </w:rPr>
        <w:t xml:space="preserve">bór odpowiedniego podręcznika 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i poinformowanie o nim uczniów;</w:t>
      </w:r>
    </w:p>
    <w:p w:rsidR="009378AC" w:rsidRPr="00551F01" w:rsidRDefault="009378AC" w:rsidP="00511207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>
        <w:rPr>
          <w:rFonts w:eastAsia="Times New Roman" w:cs="Arial"/>
          <w:noProof w:val="0"/>
          <w:sz w:val="24"/>
          <w:szCs w:val="24"/>
          <w:lang w:eastAsia="pl-PL"/>
        </w:rPr>
        <w:t xml:space="preserve"> 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kształcenie i wycho</w:t>
      </w:r>
      <w:r>
        <w:rPr>
          <w:rFonts w:eastAsia="Times New Roman" w:cs="Arial"/>
          <w:noProof w:val="0"/>
          <w:sz w:val="24"/>
          <w:szCs w:val="24"/>
          <w:lang w:eastAsia="pl-PL"/>
        </w:rPr>
        <w:t>wywanie młodzieży w umiłowaniu o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jczyzny, w poszanowaniu Konstytucji Rzeczypospolitej Polskiej, w atmosferze wolności sumienia i szacunku dla każdego człowieka;</w:t>
      </w:r>
    </w:p>
    <w:p w:rsidR="009378AC" w:rsidRPr="00551F01" w:rsidRDefault="009378AC" w:rsidP="00511207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>
        <w:rPr>
          <w:rFonts w:eastAsia="Times New Roman" w:cs="Arial"/>
          <w:noProof w:val="0"/>
          <w:sz w:val="24"/>
          <w:szCs w:val="24"/>
          <w:lang w:eastAsia="pl-PL"/>
        </w:rPr>
        <w:t xml:space="preserve"> 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dbanie o kształtowanie u uczniów postaw moralnych i obywatelskich zgodnie z ideą demokracji, pokoju i przyjaźni między ludźmi różnych narodów, ras i światopoglądów;</w:t>
      </w:r>
    </w:p>
    <w:p w:rsidR="009378AC" w:rsidRPr="00551F01" w:rsidRDefault="009378AC" w:rsidP="00511207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>
        <w:rPr>
          <w:rFonts w:eastAsia="Times New Roman" w:cs="Arial"/>
          <w:noProof w:val="0"/>
          <w:sz w:val="24"/>
          <w:szCs w:val="24"/>
          <w:lang w:eastAsia="pl-PL"/>
        </w:rPr>
        <w:t xml:space="preserve"> 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tworzenie własnego warsztatu pracy dydaktycznej, wykonywanie pomocy dydaktycznych wspólnie z uczniami, udział w gromadzeniu innych niezbędnych śro</w:t>
      </w:r>
      <w:r w:rsidR="00705E3F">
        <w:rPr>
          <w:rFonts w:eastAsia="Times New Roman" w:cs="Arial"/>
          <w:noProof w:val="0"/>
          <w:sz w:val="24"/>
          <w:szCs w:val="24"/>
          <w:lang w:eastAsia="pl-PL"/>
        </w:rPr>
        <w:t xml:space="preserve">dków dydaktycznych (zgłaszanie 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dyrekcji zapotrzebowania, pomoc w zakupie), dbałość o</w:t>
      </w:r>
      <w:r w:rsidR="00AD41E5">
        <w:rPr>
          <w:rFonts w:eastAsia="Times New Roman" w:cs="Arial"/>
          <w:noProof w:val="0"/>
          <w:sz w:val="24"/>
          <w:szCs w:val="24"/>
          <w:lang w:eastAsia="pl-PL"/>
        </w:rPr>
        <w:t> 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pomoce i sprzęt szkolny;</w:t>
      </w:r>
    </w:p>
    <w:p w:rsidR="009378AC" w:rsidRPr="00551F01" w:rsidRDefault="009378AC" w:rsidP="00511207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>
        <w:rPr>
          <w:rFonts w:eastAsia="Times New Roman" w:cs="Arial"/>
          <w:noProof w:val="0"/>
          <w:sz w:val="24"/>
          <w:szCs w:val="24"/>
          <w:lang w:eastAsia="pl-PL"/>
        </w:rPr>
        <w:t xml:space="preserve"> 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rozpoznawanie możliwości psychofizycznych oraz indywidualnych potrz</w:t>
      </w:r>
      <w:r>
        <w:rPr>
          <w:rFonts w:eastAsia="Times New Roman" w:cs="Arial"/>
          <w:noProof w:val="0"/>
          <w:sz w:val="24"/>
          <w:szCs w:val="24"/>
          <w:lang w:eastAsia="pl-PL"/>
        </w:rPr>
        <w:t>eb rozwojowych</w:t>
      </w:r>
      <w:r w:rsidR="00AD41E5">
        <w:rPr>
          <w:rFonts w:eastAsia="Times New Roman" w:cs="Arial"/>
          <w:noProof w:val="0"/>
          <w:sz w:val="24"/>
          <w:szCs w:val="24"/>
          <w:lang w:eastAsia="pl-PL"/>
        </w:rPr>
        <w:t xml:space="preserve"> uczniów</w:t>
      </w:r>
      <w:r>
        <w:rPr>
          <w:rFonts w:eastAsia="Times New Roman" w:cs="Arial"/>
          <w:noProof w:val="0"/>
          <w:sz w:val="24"/>
          <w:szCs w:val="24"/>
          <w:lang w:eastAsia="pl-PL"/>
        </w:rPr>
        <w:t xml:space="preserve">, 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a w szczególności rozpoznawanie przyczyn niepowodzeń szkolnych;</w:t>
      </w:r>
    </w:p>
    <w:p w:rsidR="009378AC" w:rsidRPr="00551F01" w:rsidRDefault="009378AC" w:rsidP="00511207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551F01">
        <w:rPr>
          <w:rFonts w:eastAsia="Times New Roman" w:cs="Arial"/>
          <w:noProof w:val="0"/>
          <w:sz w:val="24"/>
          <w:szCs w:val="24"/>
          <w:lang w:eastAsia="pl-PL"/>
        </w:rPr>
        <w:t xml:space="preserve"> prowadzenie zindywidualizowanej pracy z uczniem o specjalnych potrzebach, na </w:t>
      </w:r>
      <w:r w:rsidR="00987B80" w:rsidRPr="00551F01">
        <w:rPr>
          <w:rFonts w:eastAsia="Times New Roman" w:cs="Arial"/>
          <w:noProof w:val="0"/>
          <w:sz w:val="24"/>
          <w:szCs w:val="24"/>
          <w:lang w:eastAsia="pl-PL"/>
        </w:rPr>
        <w:t xml:space="preserve">zajęciach 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obowiązkowych i dodatkowych;</w:t>
      </w:r>
    </w:p>
    <w:p w:rsidR="009378AC" w:rsidRPr="00551F01" w:rsidRDefault="009378AC" w:rsidP="00511207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>
        <w:rPr>
          <w:rFonts w:eastAsia="Times New Roman" w:cs="Arial"/>
          <w:noProof w:val="0"/>
          <w:sz w:val="24"/>
          <w:szCs w:val="24"/>
          <w:lang w:eastAsia="pl-PL"/>
        </w:rPr>
        <w:t xml:space="preserve"> 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wnioskowanie do wychowawcy o objęcie pomocą psych</w:t>
      </w:r>
      <w:r>
        <w:rPr>
          <w:rFonts w:eastAsia="Times New Roman" w:cs="Arial"/>
          <w:noProof w:val="0"/>
          <w:sz w:val="24"/>
          <w:szCs w:val="24"/>
          <w:lang w:eastAsia="pl-PL"/>
        </w:rPr>
        <w:t xml:space="preserve">ologiczno-pedagogiczną ucznia, 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w przypadkach, gdy podejmowane przez nauczyciela działania nie przyniosły oczekiwanych zmian lub, gdy nauczyciel zdiagnozował wybitne uzdolnienia;</w:t>
      </w:r>
    </w:p>
    <w:p w:rsidR="009378AC" w:rsidRPr="00B31E5D" w:rsidRDefault="009378AC" w:rsidP="00511207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noProof w:val="0"/>
          <w:sz w:val="24"/>
          <w:szCs w:val="24"/>
          <w:lang w:eastAsia="pl-PL"/>
        </w:rPr>
        <w:t xml:space="preserve"> 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dostosowanie wymagań edukacyjnych z nauczanego przedmiotu (zajęć) do indywidualnych potrzeb oraz możliwości psychofizycznych</w:t>
      </w:r>
      <w:r w:rsidR="008E6448">
        <w:rPr>
          <w:rFonts w:cs="Arial"/>
          <w:sz w:val="24"/>
          <w:szCs w:val="24"/>
        </w:rPr>
        <w:t xml:space="preserve"> ucznia;</w:t>
      </w:r>
    </w:p>
    <w:p w:rsidR="009378AC" w:rsidRPr="00072A22" w:rsidRDefault="009378AC" w:rsidP="00511207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551F01">
        <w:rPr>
          <w:rFonts w:eastAsia="Times New Roman" w:cs="Arial"/>
          <w:noProof w:val="0"/>
          <w:sz w:val="24"/>
          <w:szCs w:val="24"/>
          <w:lang w:eastAsia="pl-PL"/>
        </w:rPr>
        <w:t xml:space="preserve">bezstronne, rzetelne, systematyczne i sprawiedliwe ocenianie bieżące wiedzy </w:t>
      </w:r>
      <w:r w:rsidR="002C5405" w:rsidRPr="00072A22">
        <w:rPr>
          <w:rFonts w:eastAsia="Times New Roman" w:cs="Arial"/>
          <w:noProof w:val="0"/>
          <w:sz w:val="24"/>
          <w:szCs w:val="24"/>
          <w:lang w:eastAsia="pl-PL"/>
        </w:rPr>
        <w:t>i </w:t>
      </w:r>
      <w:r w:rsidRPr="00072A22">
        <w:rPr>
          <w:rFonts w:eastAsia="Times New Roman" w:cs="Arial"/>
          <w:noProof w:val="0"/>
          <w:sz w:val="24"/>
          <w:szCs w:val="24"/>
          <w:lang w:eastAsia="pl-PL"/>
        </w:rPr>
        <w:t>umiejętności uczniów z zachowaniem wspierającej i motywującej funkcji oceny;</w:t>
      </w:r>
    </w:p>
    <w:p w:rsidR="00F6587A" w:rsidRDefault="009378AC" w:rsidP="00511207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072A22">
        <w:rPr>
          <w:rFonts w:eastAsia="Times New Roman" w:cs="Arial"/>
          <w:noProof w:val="0"/>
          <w:sz w:val="24"/>
          <w:szCs w:val="24"/>
          <w:lang w:eastAsia="pl-PL"/>
        </w:rPr>
        <w:t xml:space="preserve"> uzasadnianie wystawianych ocen</w:t>
      </w:r>
      <w:r w:rsidR="00F6587A">
        <w:rPr>
          <w:rFonts w:eastAsia="Times New Roman" w:cs="Arial"/>
          <w:noProof w:val="0"/>
          <w:sz w:val="24"/>
          <w:szCs w:val="24"/>
          <w:lang w:eastAsia="pl-PL"/>
        </w:rPr>
        <w:t>;</w:t>
      </w:r>
      <w:r w:rsidRPr="00072A22">
        <w:rPr>
          <w:rFonts w:eastAsia="Times New Roman" w:cs="Arial"/>
          <w:noProof w:val="0"/>
          <w:sz w:val="24"/>
          <w:szCs w:val="24"/>
          <w:lang w:eastAsia="pl-PL"/>
        </w:rPr>
        <w:t xml:space="preserve"> </w:t>
      </w:r>
    </w:p>
    <w:p w:rsidR="009378AC" w:rsidRPr="00072A22" w:rsidRDefault="009378AC" w:rsidP="00511207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072A22">
        <w:rPr>
          <w:rFonts w:eastAsia="Times New Roman" w:cs="Arial"/>
          <w:noProof w:val="0"/>
          <w:sz w:val="24"/>
          <w:szCs w:val="24"/>
          <w:lang w:eastAsia="pl-PL"/>
        </w:rPr>
        <w:t>zachowanie jawności ocen dla ucznia i rodzica;</w:t>
      </w:r>
    </w:p>
    <w:p w:rsidR="00F6587A" w:rsidRDefault="009378AC" w:rsidP="00511207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072A22">
        <w:rPr>
          <w:rFonts w:eastAsia="Times New Roman" w:cs="Arial"/>
          <w:noProof w:val="0"/>
          <w:sz w:val="24"/>
          <w:szCs w:val="24"/>
          <w:lang w:eastAsia="pl-PL"/>
        </w:rPr>
        <w:t xml:space="preserve"> udostępnianie pisemnych prac uczniów</w:t>
      </w:r>
      <w:r w:rsidR="00F6587A">
        <w:rPr>
          <w:rFonts w:eastAsia="Times New Roman" w:cs="Arial"/>
          <w:noProof w:val="0"/>
          <w:sz w:val="24"/>
          <w:szCs w:val="24"/>
          <w:lang w:eastAsia="pl-PL"/>
        </w:rPr>
        <w:t>;</w:t>
      </w:r>
      <w:r w:rsidRPr="00072A22">
        <w:rPr>
          <w:rFonts w:eastAsia="Times New Roman" w:cs="Arial"/>
          <w:noProof w:val="0"/>
          <w:sz w:val="24"/>
          <w:szCs w:val="24"/>
          <w:lang w:eastAsia="pl-PL"/>
        </w:rPr>
        <w:t xml:space="preserve"> </w:t>
      </w:r>
    </w:p>
    <w:p w:rsidR="009378AC" w:rsidRPr="00072A22" w:rsidRDefault="009378AC" w:rsidP="00511207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072A22">
        <w:rPr>
          <w:rFonts w:eastAsia="Times New Roman" w:cs="Arial"/>
          <w:noProof w:val="0"/>
          <w:sz w:val="24"/>
          <w:szCs w:val="24"/>
          <w:lang w:eastAsia="pl-PL"/>
        </w:rPr>
        <w:t xml:space="preserve">informowanie rodziców o przewidywanych </w:t>
      </w:r>
      <w:r w:rsidR="0015751E" w:rsidRPr="00072A22">
        <w:rPr>
          <w:rFonts w:eastAsia="Times New Roman" w:cs="Arial"/>
          <w:noProof w:val="0"/>
          <w:sz w:val="24"/>
          <w:szCs w:val="24"/>
          <w:lang w:eastAsia="pl-PL"/>
        </w:rPr>
        <w:t xml:space="preserve">śródrocznych i </w:t>
      </w:r>
      <w:r w:rsidRPr="00072A22">
        <w:rPr>
          <w:rFonts w:eastAsia="Times New Roman" w:cs="Arial"/>
          <w:noProof w:val="0"/>
          <w:sz w:val="24"/>
          <w:szCs w:val="24"/>
          <w:lang w:eastAsia="pl-PL"/>
        </w:rPr>
        <w:t>rocznych klasyfikacyjnych ocenach według</w:t>
      </w:r>
      <w:r w:rsidR="00F6587A">
        <w:rPr>
          <w:rFonts w:eastAsia="Times New Roman" w:cs="Arial"/>
          <w:noProof w:val="0"/>
          <w:sz w:val="24"/>
          <w:szCs w:val="24"/>
          <w:lang w:eastAsia="pl-PL"/>
        </w:rPr>
        <w:t xml:space="preserve"> formy ustalonej</w:t>
      </w:r>
      <w:r w:rsidR="00F6587A">
        <w:rPr>
          <w:rFonts w:eastAsia="Times New Roman" w:cs="Arial"/>
          <w:noProof w:val="0"/>
          <w:color w:val="0000FF"/>
          <w:sz w:val="24"/>
          <w:szCs w:val="24"/>
          <w:lang w:eastAsia="pl-PL"/>
        </w:rPr>
        <w:t>;</w:t>
      </w:r>
    </w:p>
    <w:p w:rsidR="009378AC" w:rsidRPr="00551F01" w:rsidRDefault="009378AC" w:rsidP="00511207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>
        <w:rPr>
          <w:rFonts w:eastAsia="Times New Roman" w:cs="Arial"/>
          <w:noProof w:val="0"/>
          <w:sz w:val="24"/>
          <w:szCs w:val="24"/>
          <w:lang w:eastAsia="pl-PL"/>
        </w:rPr>
        <w:t xml:space="preserve"> 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wspieranie rozwoju psychofizycznego uczniów, ich zdolności i zainteresowań, m.in. poprzez pomoc w rozwijaniu szczególnych uzdolnień i zaintere</w:t>
      </w:r>
      <w:r w:rsidR="002C5405">
        <w:rPr>
          <w:rFonts w:eastAsia="Times New Roman" w:cs="Arial"/>
          <w:noProof w:val="0"/>
          <w:sz w:val="24"/>
          <w:szCs w:val="24"/>
          <w:lang w:eastAsia="pl-PL"/>
        </w:rPr>
        <w:t xml:space="preserve">sowań, </w:t>
      </w:r>
      <w:r>
        <w:rPr>
          <w:rFonts w:eastAsia="Times New Roman" w:cs="Arial"/>
          <w:noProof w:val="0"/>
          <w:sz w:val="24"/>
          <w:szCs w:val="24"/>
          <w:lang w:eastAsia="pl-PL"/>
        </w:rPr>
        <w:t xml:space="preserve">przygotowanie do udziału 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w konkursach, zawodach;</w:t>
      </w:r>
    </w:p>
    <w:p w:rsidR="009378AC" w:rsidRPr="00551F01" w:rsidRDefault="009378AC" w:rsidP="00511207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>
        <w:rPr>
          <w:rFonts w:eastAsia="Times New Roman" w:cs="Arial"/>
          <w:noProof w:val="0"/>
          <w:sz w:val="24"/>
          <w:szCs w:val="24"/>
          <w:lang w:eastAsia="pl-PL"/>
        </w:rPr>
        <w:t xml:space="preserve"> 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udzielanie pomocy w przezwyciężaniu niepowodzeń szkolnych uczniów, rozpoznanie możliwości i potrzeb ucznia w porozumieniu z wychowawcą;</w:t>
      </w:r>
    </w:p>
    <w:p w:rsidR="009378AC" w:rsidRPr="00551F01" w:rsidRDefault="009378AC" w:rsidP="00511207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>
        <w:rPr>
          <w:rFonts w:eastAsia="Times New Roman" w:cs="Arial"/>
          <w:noProof w:val="0"/>
          <w:sz w:val="24"/>
          <w:szCs w:val="24"/>
          <w:lang w:eastAsia="pl-PL"/>
        </w:rPr>
        <w:t xml:space="preserve"> 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współpraca z wychowawcą i samorządem klasowym;</w:t>
      </w:r>
    </w:p>
    <w:p w:rsidR="009378AC" w:rsidRPr="00551F01" w:rsidRDefault="009378AC" w:rsidP="00511207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>
        <w:rPr>
          <w:rFonts w:eastAsia="Times New Roman" w:cs="Arial"/>
          <w:noProof w:val="0"/>
          <w:sz w:val="24"/>
          <w:szCs w:val="24"/>
          <w:lang w:eastAsia="pl-PL"/>
        </w:rPr>
        <w:t xml:space="preserve"> 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indywidualne kontakty z rodzicami uczniów;</w:t>
      </w:r>
    </w:p>
    <w:p w:rsidR="009378AC" w:rsidRPr="00551F01" w:rsidRDefault="009378AC" w:rsidP="00511207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>
        <w:rPr>
          <w:rFonts w:eastAsia="Times New Roman" w:cs="Arial"/>
          <w:noProof w:val="0"/>
          <w:sz w:val="24"/>
          <w:szCs w:val="24"/>
          <w:lang w:eastAsia="pl-PL"/>
        </w:rPr>
        <w:t xml:space="preserve"> 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doskonalenie umiejętności dydaktycznych i podnoszenie poziomu wiedzy</w:t>
      </w:r>
      <w:r w:rsidR="002C5405">
        <w:rPr>
          <w:rFonts w:eastAsia="Times New Roman" w:cs="Arial"/>
          <w:noProof w:val="0"/>
          <w:sz w:val="24"/>
          <w:szCs w:val="24"/>
          <w:lang w:eastAsia="pl-PL"/>
        </w:rPr>
        <w:t xml:space="preserve"> mer</w:t>
      </w:r>
      <w:r w:rsidR="00F6587A">
        <w:rPr>
          <w:rFonts w:eastAsia="Times New Roman" w:cs="Arial"/>
          <w:noProof w:val="0"/>
          <w:sz w:val="24"/>
          <w:szCs w:val="24"/>
          <w:lang w:eastAsia="pl-PL"/>
        </w:rPr>
        <w:t>ytorycznej;</w:t>
      </w:r>
    </w:p>
    <w:p w:rsidR="009378AC" w:rsidRPr="00072A22" w:rsidRDefault="009378AC" w:rsidP="00511207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>
        <w:rPr>
          <w:rFonts w:eastAsia="Times New Roman" w:cs="Arial"/>
          <w:noProof w:val="0"/>
          <w:sz w:val="24"/>
          <w:szCs w:val="24"/>
          <w:lang w:eastAsia="pl-PL"/>
        </w:rPr>
        <w:t xml:space="preserve"> </w:t>
      </w:r>
      <w:r w:rsidR="002C5405">
        <w:rPr>
          <w:rFonts w:eastAsia="Times New Roman" w:cs="Arial"/>
          <w:noProof w:val="0"/>
          <w:sz w:val="24"/>
          <w:szCs w:val="24"/>
          <w:lang w:eastAsia="pl-PL"/>
        </w:rPr>
        <w:t>aktywny udział w życiu S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zkoły: uczestnictwo w uroczystości</w:t>
      </w:r>
      <w:r w:rsidR="002C5405">
        <w:rPr>
          <w:rFonts w:eastAsia="Times New Roman" w:cs="Arial"/>
          <w:noProof w:val="0"/>
          <w:sz w:val="24"/>
          <w:szCs w:val="24"/>
          <w:lang w:eastAsia="pl-PL"/>
        </w:rPr>
        <w:t xml:space="preserve">ach i imprezach organizowanych 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przez Szkołę, opieka nad uczniami skupionymi w organiz</w:t>
      </w:r>
      <w:r>
        <w:rPr>
          <w:rFonts w:eastAsia="Times New Roman" w:cs="Arial"/>
          <w:noProof w:val="0"/>
          <w:sz w:val="24"/>
          <w:szCs w:val="24"/>
          <w:lang w:eastAsia="pl-PL"/>
        </w:rPr>
        <w:t xml:space="preserve">acji, kole </w:t>
      </w:r>
      <w:r w:rsidRPr="00072A22">
        <w:rPr>
          <w:rFonts w:eastAsia="Times New Roman" w:cs="Arial"/>
          <w:noProof w:val="0"/>
          <w:sz w:val="24"/>
          <w:szCs w:val="24"/>
          <w:lang w:eastAsia="pl-PL"/>
        </w:rPr>
        <w:t>przedmiotowym, kole zainteresowań lub innej formie organizacyjnej;</w:t>
      </w:r>
    </w:p>
    <w:p w:rsidR="00F6587A" w:rsidRPr="00F6587A" w:rsidRDefault="009378AC" w:rsidP="00511207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F6587A">
        <w:rPr>
          <w:rFonts w:eastAsia="Times New Roman" w:cs="Arial"/>
          <w:noProof w:val="0"/>
          <w:sz w:val="24"/>
          <w:szCs w:val="24"/>
          <w:lang w:eastAsia="pl-PL"/>
        </w:rPr>
        <w:lastRenderedPageBreak/>
        <w:t>przestrzeganie dyscypliny pracy</w:t>
      </w:r>
      <w:r w:rsidR="00F6587A" w:rsidRPr="00F6587A">
        <w:rPr>
          <w:rFonts w:eastAsia="Times New Roman" w:cs="Arial"/>
          <w:noProof w:val="0"/>
          <w:sz w:val="24"/>
          <w:szCs w:val="24"/>
          <w:lang w:eastAsia="pl-PL"/>
        </w:rPr>
        <w:t>;</w:t>
      </w:r>
    </w:p>
    <w:p w:rsidR="009378AC" w:rsidRPr="00F6587A" w:rsidRDefault="009378AC" w:rsidP="00511207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F6587A">
        <w:rPr>
          <w:rFonts w:eastAsia="Times New Roman" w:cs="Arial"/>
          <w:noProof w:val="0"/>
          <w:sz w:val="24"/>
          <w:szCs w:val="24"/>
          <w:lang w:eastAsia="pl-PL"/>
        </w:rPr>
        <w:t>prawidłowe prowadzenie dokumentacji pedagogicznej, terminowe dokonywanie prawidłowych wpisów do dziennika, arkuszy ocen i innych dokumentów;</w:t>
      </w:r>
    </w:p>
    <w:p w:rsidR="009378AC" w:rsidRPr="00551F01" w:rsidRDefault="009378AC" w:rsidP="00511207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>
        <w:rPr>
          <w:rFonts w:eastAsia="Times New Roman" w:cs="Arial"/>
          <w:noProof w:val="0"/>
          <w:sz w:val="24"/>
          <w:szCs w:val="24"/>
          <w:lang w:eastAsia="pl-PL"/>
        </w:rPr>
        <w:t xml:space="preserve"> 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kierowanie się w swoich działaniach dobrem ucznia, a także p</w:t>
      </w:r>
      <w:r>
        <w:rPr>
          <w:rFonts w:eastAsia="Times New Roman" w:cs="Arial"/>
          <w:noProof w:val="0"/>
          <w:sz w:val="24"/>
          <w:szCs w:val="24"/>
          <w:lang w:eastAsia="pl-PL"/>
        </w:rPr>
        <w:t xml:space="preserve">oszanowanie godności osobistej 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ucznia;</w:t>
      </w:r>
    </w:p>
    <w:p w:rsidR="009378AC" w:rsidRPr="00551F01" w:rsidRDefault="009378AC" w:rsidP="00511207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551F01">
        <w:rPr>
          <w:rFonts w:eastAsia="Times New Roman" w:cs="Arial"/>
          <w:noProof w:val="0"/>
          <w:sz w:val="24"/>
          <w:szCs w:val="24"/>
          <w:lang w:eastAsia="pl-PL"/>
        </w:rPr>
        <w:t>przestrzegan</w:t>
      </w:r>
      <w:r w:rsidR="00AB3F09">
        <w:rPr>
          <w:rFonts w:eastAsia="Times New Roman" w:cs="Arial"/>
          <w:noProof w:val="0"/>
          <w:sz w:val="24"/>
          <w:szCs w:val="24"/>
          <w:lang w:eastAsia="pl-PL"/>
        </w:rPr>
        <w:t>ie tajemnicy służbowej i ochrony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 xml:space="preserve"> danych osobowych uczniów i rodziców;</w:t>
      </w:r>
    </w:p>
    <w:p w:rsidR="009378AC" w:rsidRPr="00551F01" w:rsidRDefault="009378AC" w:rsidP="00511207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551F01">
        <w:rPr>
          <w:rFonts w:eastAsia="Times New Roman" w:cs="Arial"/>
          <w:noProof w:val="0"/>
          <w:sz w:val="24"/>
          <w:szCs w:val="24"/>
          <w:lang w:eastAsia="pl-PL"/>
        </w:rPr>
        <w:t>przestrzeganie zasad współżycia społecznego i dbanie o właściwe relacje pracownicze;</w:t>
      </w:r>
    </w:p>
    <w:p w:rsidR="009378AC" w:rsidRPr="00551F01" w:rsidRDefault="009378AC" w:rsidP="00511207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551F01">
        <w:rPr>
          <w:rFonts w:eastAsia="Times New Roman" w:cs="Arial"/>
          <w:noProof w:val="0"/>
          <w:sz w:val="24"/>
          <w:szCs w:val="24"/>
          <w:lang w:eastAsia="pl-PL"/>
        </w:rPr>
        <w:t>dokonanie wyboru podręczników i programu nauczania lub opracowanie własnego pro</w:t>
      </w:r>
      <w:r w:rsidR="002C5405">
        <w:rPr>
          <w:rFonts w:eastAsia="Times New Roman" w:cs="Arial"/>
          <w:noProof w:val="0"/>
          <w:sz w:val="24"/>
          <w:szCs w:val="24"/>
          <w:lang w:eastAsia="pl-PL"/>
        </w:rPr>
        <w:t xml:space="preserve">gramu nauczania i zapoznanie z </w:t>
      </w:r>
      <w:r w:rsidRPr="00551F01">
        <w:rPr>
          <w:rFonts w:eastAsia="Times New Roman" w:cs="Arial"/>
          <w:noProof w:val="0"/>
          <w:sz w:val="24"/>
          <w:szCs w:val="24"/>
          <w:lang w:eastAsia="pl-PL"/>
        </w:rPr>
        <w:t>nimi uczniów i rodziców, po uprzednim przedstawieniu ich do zaopiniowania przez Radę Pedagogiczną;</w:t>
      </w:r>
    </w:p>
    <w:p w:rsidR="009378AC" w:rsidRPr="00FF48E6" w:rsidRDefault="009378AC" w:rsidP="00511207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551F01">
        <w:rPr>
          <w:rFonts w:eastAsia="Times New Roman" w:cs="Arial"/>
          <w:noProof w:val="0"/>
          <w:sz w:val="24"/>
          <w:szCs w:val="24"/>
          <w:lang w:eastAsia="pl-PL"/>
        </w:rPr>
        <w:t>uczestniczenie</w:t>
      </w:r>
      <w:r w:rsidRPr="00A240F6">
        <w:rPr>
          <w:rFonts w:cs="Arial"/>
          <w:sz w:val="24"/>
          <w:szCs w:val="24"/>
        </w:rPr>
        <w:t xml:space="preserve"> w przeprowadzaniu egzaminu w </w:t>
      </w:r>
      <w:r w:rsidRPr="00FF48E6">
        <w:rPr>
          <w:rFonts w:cs="Arial"/>
          <w:sz w:val="24"/>
          <w:szCs w:val="24"/>
        </w:rPr>
        <w:t xml:space="preserve">ostatnim roku nauki w </w:t>
      </w:r>
      <w:r w:rsidR="002C5405" w:rsidRPr="00FF48E6">
        <w:rPr>
          <w:rFonts w:cs="Arial"/>
          <w:sz w:val="24"/>
          <w:szCs w:val="24"/>
        </w:rPr>
        <w:t>S</w:t>
      </w:r>
      <w:r w:rsidRPr="00FF48E6">
        <w:rPr>
          <w:rFonts w:cs="Arial"/>
          <w:sz w:val="24"/>
          <w:szCs w:val="24"/>
        </w:rPr>
        <w:t>zkole.</w:t>
      </w:r>
    </w:p>
    <w:p w:rsidR="00B03105" w:rsidRPr="00584053" w:rsidRDefault="00551F01" w:rsidP="00AC2EAD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88" w:name="_Toc500420420"/>
      <w:r w:rsidRPr="00584053">
        <w:rPr>
          <w:b/>
          <w:color w:val="002060"/>
          <w:sz w:val="22"/>
          <w:szCs w:val="22"/>
          <w:lang w:eastAsia="pl-PL"/>
        </w:rPr>
        <w:t>Roz</w:t>
      </w:r>
      <w:bookmarkStart w:id="89" w:name="_Toc361441339"/>
      <w:r w:rsidRPr="00584053">
        <w:rPr>
          <w:b/>
          <w:color w:val="002060"/>
          <w:sz w:val="22"/>
          <w:szCs w:val="22"/>
          <w:lang w:eastAsia="pl-PL"/>
        </w:rPr>
        <w:t>dział 2</w:t>
      </w:r>
      <w:bookmarkEnd w:id="89"/>
      <w:r w:rsidR="00584053">
        <w:rPr>
          <w:b/>
          <w:color w:val="002060"/>
          <w:sz w:val="22"/>
          <w:szCs w:val="22"/>
          <w:lang w:eastAsia="pl-PL"/>
        </w:rPr>
        <w:br/>
      </w:r>
      <w:r w:rsidR="00B03105" w:rsidRPr="00584053">
        <w:rPr>
          <w:b/>
          <w:color w:val="002060"/>
          <w:sz w:val="22"/>
          <w:szCs w:val="22"/>
          <w:lang w:eastAsia="pl-PL"/>
        </w:rPr>
        <w:t>Zadania wychowawców klas</w:t>
      </w:r>
      <w:bookmarkEnd w:id="88"/>
    </w:p>
    <w:p w:rsidR="009378AC" w:rsidRPr="00A240F6" w:rsidRDefault="009378AC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bookmarkStart w:id="90" w:name="_Toc361441341"/>
      <w:r w:rsidRPr="00551F01">
        <w:rPr>
          <w:sz w:val="24"/>
          <w:szCs w:val="24"/>
        </w:rPr>
        <w:t>1.</w:t>
      </w:r>
      <w:r w:rsidRPr="00A240F6">
        <w:rPr>
          <w:rFonts w:cs="Arial"/>
          <w:sz w:val="24"/>
          <w:szCs w:val="24"/>
        </w:rPr>
        <w:t xml:space="preserve"> Zadaniem wychowawcy klasy jest sprawowanie opieki</w:t>
      </w:r>
      <w:r>
        <w:rPr>
          <w:rFonts w:cs="Arial"/>
          <w:sz w:val="24"/>
          <w:szCs w:val="24"/>
        </w:rPr>
        <w:t xml:space="preserve"> wychowawczej nad uczniami, a </w:t>
      </w:r>
      <w:r w:rsidR="002C5405">
        <w:rPr>
          <w:rFonts w:cs="Arial"/>
          <w:sz w:val="24"/>
          <w:szCs w:val="24"/>
        </w:rPr>
        <w:t>w szczególności:</w:t>
      </w:r>
    </w:p>
    <w:p w:rsidR="009378AC" w:rsidRPr="00A240F6" w:rsidRDefault="009378AC" w:rsidP="00511207">
      <w:pPr>
        <w:numPr>
          <w:ilvl w:val="0"/>
          <w:numId w:val="9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 tworzenie warunków wspomagających rozwój ucznia, proces jego uczenia się ora</w:t>
      </w:r>
      <w:r>
        <w:rPr>
          <w:rFonts w:cs="Arial"/>
          <w:sz w:val="24"/>
          <w:szCs w:val="24"/>
        </w:rPr>
        <w:t xml:space="preserve">z </w:t>
      </w:r>
      <w:r w:rsidRPr="00A240F6">
        <w:rPr>
          <w:rFonts w:cs="Arial"/>
          <w:sz w:val="24"/>
          <w:szCs w:val="24"/>
        </w:rPr>
        <w:t>przygotowanie do życia w rodzinie i społeczeństwie;</w:t>
      </w:r>
    </w:p>
    <w:p w:rsidR="009378AC" w:rsidRPr="00A240F6" w:rsidRDefault="009378AC" w:rsidP="00511207">
      <w:pPr>
        <w:numPr>
          <w:ilvl w:val="0"/>
          <w:numId w:val="9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inspirowanie i wspomaganie działań zespołowych uczniów;</w:t>
      </w:r>
    </w:p>
    <w:p w:rsidR="009378AC" w:rsidRPr="00B31E5D" w:rsidRDefault="009378AC" w:rsidP="00511207">
      <w:pPr>
        <w:numPr>
          <w:ilvl w:val="0"/>
          <w:numId w:val="9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podejmowanie działań umożliwiających rozwiązywanie konfliktów w zespole uczniów pomiędzy uczniami a innymi członkami społeczności szkolnej.</w:t>
      </w:r>
    </w:p>
    <w:p w:rsidR="009378AC" w:rsidRPr="00B31E5D" w:rsidRDefault="009378AC" w:rsidP="00511207">
      <w:pPr>
        <w:pStyle w:val="Akapitzlist"/>
        <w:numPr>
          <w:ilvl w:val="0"/>
          <w:numId w:val="100"/>
        </w:numPr>
        <w:spacing w:before="120" w:after="120" w:line="240" w:lineRule="auto"/>
        <w:ind w:left="709" w:firstLine="284"/>
        <w:contextualSpacing w:val="0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E674F1">
        <w:rPr>
          <w:rFonts w:eastAsia="Times New Roman" w:cs="Arial"/>
          <w:sz w:val="24"/>
          <w:szCs w:val="24"/>
          <w:lang w:eastAsia="pl-PL"/>
        </w:rPr>
        <w:t>Wychowawca</w:t>
      </w:r>
      <w:r w:rsidR="00072A22">
        <w:rPr>
          <w:rFonts w:cs="Arial"/>
          <w:sz w:val="24"/>
          <w:szCs w:val="24"/>
        </w:rPr>
        <w:t xml:space="preserve"> realizuje zadania poprzez:</w:t>
      </w:r>
    </w:p>
    <w:p w:rsidR="009378AC" w:rsidRPr="00B31E5D" w:rsidRDefault="009378AC" w:rsidP="00511207">
      <w:pPr>
        <w:numPr>
          <w:ilvl w:val="0"/>
          <w:numId w:val="10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bliższe poznanie uczniów, ich zdrowia, cech osobowościowych, warunków rodzinnych </w:t>
      </w:r>
      <w:r w:rsidR="002C5405">
        <w:rPr>
          <w:rFonts w:cs="Arial"/>
          <w:sz w:val="24"/>
          <w:szCs w:val="24"/>
        </w:rPr>
        <w:t>i </w:t>
      </w:r>
      <w:r w:rsidRPr="00A240F6">
        <w:rPr>
          <w:rFonts w:cs="Arial"/>
          <w:sz w:val="24"/>
          <w:szCs w:val="24"/>
        </w:rPr>
        <w:t>bytowych, ich  potrzeb i oczekiwań;</w:t>
      </w:r>
    </w:p>
    <w:p w:rsidR="009378AC" w:rsidRPr="00B31E5D" w:rsidRDefault="009378AC" w:rsidP="00511207">
      <w:pPr>
        <w:numPr>
          <w:ilvl w:val="0"/>
          <w:numId w:val="10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rozpoznawanie i diagnozowanie możliwości psychofizycznych oraz indywidualnych potrzeb rozwojowych </w:t>
      </w:r>
      <w:r w:rsidRPr="00E24D2B">
        <w:rPr>
          <w:rFonts w:cs="Arial"/>
          <w:sz w:val="24"/>
          <w:szCs w:val="24"/>
        </w:rPr>
        <w:t>uczniów;</w:t>
      </w:r>
    </w:p>
    <w:p w:rsidR="009378AC" w:rsidRPr="00B31E5D" w:rsidRDefault="009378AC" w:rsidP="00511207">
      <w:pPr>
        <w:numPr>
          <w:ilvl w:val="0"/>
          <w:numId w:val="10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A240F6">
        <w:rPr>
          <w:rFonts w:cs="Arial"/>
          <w:sz w:val="24"/>
          <w:szCs w:val="24"/>
        </w:rPr>
        <w:t>wnioskowanie o objęcie wychowanka pomocą psychologiczno</w:t>
      </w:r>
      <w:r w:rsidR="007C4765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-</w:t>
      </w:r>
      <w:r w:rsidR="007C4765">
        <w:rPr>
          <w:rFonts w:cs="Arial"/>
          <w:sz w:val="24"/>
          <w:szCs w:val="24"/>
        </w:rPr>
        <w:t> </w:t>
      </w:r>
      <w:r w:rsidRPr="00A240F6">
        <w:rPr>
          <w:rFonts w:cs="Arial"/>
          <w:sz w:val="24"/>
          <w:szCs w:val="24"/>
        </w:rPr>
        <w:t>pedagogiczną;</w:t>
      </w:r>
    </w:p>
    <w:p w:rsidR="009378AC" w:rsidRPr="00B31E5D" w:rsidRDefault="009378AC" w:rsidP="00511207">
      <w:pPr>
        <w:numPr>
          <w:ilvl w:val="0"/>
          <w:numId w:val="10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A240F6">
        <w:rPr>
          <w:rFonts w:cs="Arial"/>
          <w:sz w:val="24"/>
          <w:szCs w:val="24"/>
        </w:rPr>
        <w:t xml:space="preserve">tworzenie środowiska zapewniającego </w:t>
      </w:r>
      <w:r>
        <w:rPr>
          <w:rFonts w:cs="Arial"/>
          <w:sz w:val="24"/>
          <w:szCs w:val="24"/>
        </w:rPr>
        <w:t>uczniom</w:t>
      </w:r>
      <w:r w:rsidR="00BA05D9">
        <w:rPr>
          <w:rFonts w:cs="Arial"/>
          <w:sz w:val="24"/>
          <w:szCs w:val="24"/>
        </w:rPr>
        <w:t xml:space="preserve"> prawidłowy rozwój fizyczny i </w:t>
      </w:r>
      <w:r w:rsidRPr="00A240F6">
        <w:rPr>
          <w:rFonts w:cs="Arial"/>
          <w:sz w:val="24"/>
          <w:szCs w:val="24"/>
        </w:rPr>
        <w:t>psychiczny, opiekę wychowawczą oraz atmosferę bezpieczeństwa i zaufania;</w:t>
      </w:r>
    </w:p>
    <w:p w:rsidR="009378AC" w:rsidRPr="00B31E5D" w:rsidRDefault="009378AC" w:rsidP="00511207">
      <w:pPr>
        <w:numPr>
          <w:ilvl w:val="0"/>
          <w:numId w:val="10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A240F6">
        <w:rPr>
          <w:rFonts w:cs="Arial"/>
          <w:sz w:val="24"/>
          <w:szCs w:val="24"/>
        </w:rPr>
        <w:t>ułatwianie adaptacji</w:t>
      </w:r>
      <w:r>
        <w:rPr>
          <w:rFonts w:cs="Arial"/>
          <w:sz w:val="24"/>
          <w:szCs w:val="24"/>
        </w:rPr>
        <w:t xml:space="preserve"> w środowisku rówieśniczym</w:t>
      </w:r>
      <w:r w:rsidRPr="00A240F6">
        <w:rPr>
          <w:rFonts w:cs="Arial"/>
          <w:sz w:val="24"/>
          <w:szCs w:val="24"/>
        </w:rPr>
        <w:t xml:space="preserve"> oraz po</w:t>
      </w:r>
      <w:r>
        <w:rPr>
          <w:rFonts w:cs="Arial"/>
          <w:sz w:val="24"/>
          <w:szCs w:val="24"/>
        </w:rPr>
        <w:t xml:space="preserve">moc w rozwiązywaniu konfliktów </w:t>
      </w:r>
      <w:r w:rsidRPr="00A240F6">
        <w:rPr>
          <w:rFonts w:cs="Arial"/>
          <w:sz w:val="24"/>
          <w:szCs w:val="24"/>
        </w:rPr>
        <w:t>z rówieśnikami;</w:t>
      </w:r>
    </w:p>
    <w:p w:rsidR="009378AC" w:rsidRPr="00B31E5D" w:rsidRDefault="009378AC" w:rsidP="00511207">
      <w:pPr>
        <w:numPr>
          <w:ilvl w:val="0"/>
          <w:numId w:val="10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A240F6">
        <w:rPr>
          <w:rFonts w:cs="Arial"/>
          <w:sz w:val="24"/>
          <w:szCs w:val="24"/>
        </w:rPr>
        <w:t>pomoc w rozwiązywaniu napięć powstałych na tle</w:t>
      </w:r>
      <w:r>
        <w:rPr>
          <w:rFonts w:cs="Arial"/>
          <w:sz w:val="24"/>
          <w:szCs w:val="24"/>
        </w:rPr>
        <w:t xml:space="preserve"> niepowodzeń szkolnych</w:t>
      </w:r>
      <w:r w:rsidRPr="00A240F6">
        <w:rPr>
          <w:rFonts w:cs="Arial"/>
          <w:sz w:val="24"/>
          <w:szCs w:val="24"/>
        </w:rPr>
        <w:t xml:space="preserve"> spowodowanych trudnościami w nauce</w:t>
      </w:r>
      <w:r w:rsidR="00896AA6">
        <w:rPr>
          <w:rFonts w:cs="Arial"/>
          <w:sz w:val="24"/>
          <w:szCs w:val="24"/>
        </w:rPr>
        <w:t xml:space="preserve"> i innymi</w:t>
      </w:r>
      <w:r w:rsidRPr="00A240F6">
        <w:rPr>
          <w:rFonts w:cs="Arial"/>
          <w:sz w:val="24"/>
          <w:szCs w:val="24"/>
        </w:rPr>
        <w:t>;</w:t>
      </w:r>
    </w:p>
    <w:p w:rsidR="009378AC" w:rsidRPr="00A240F6" w:rsidRDefault="009378AC" w:rsidP="00511207">
      <w:pPr>
        <w:numPr>
          <w:ilvl w:val="0"/>
          <w:numId w:val="10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A240F6">
        <w:rPr>
          <w:rFonts w:cs="Arial"/>
          <w:sz w:val="24"/>
          <w:szCs w:val="24"/>
        </w:rPr>
        <w:t xml:space="preserve">organizowanie życia codziennego </w:t>
      </w:r>
      <w:r>
        <w:rPr>
          <w:rFonts w:cs="Arial"/>
          <w:sz w:val="24"/>
          <w:szCs w:val="24"/>
        </w:rPr>
        <w:t>uczniów</w:t>
      </w:r>
      <w:r w:rsidRPr="00A240F6">
        <w:rPr>
          <w:rFonts w:cs="Arial"/>
          <w:sz w:val="24"/>
          <w:szCs w:val="24"/>
        </w:rPr>
        <w:t xml:space="preserve"> w </w:t>
      </w:r>
      <w:r>
        <w:rPr>
          <w:rFonts w:cs="Arial"/>
          <w:sz w:val="24"/>
          <w:szCs w:val="24"/>
        </w:rPr>
        <w:t>szkole</w:t>
      </w:r>
      <w:r w:rsidRPr="00A240F6">
        <w:rPr>
          <w:rFonts w:cs="Arial"/>
          <w:sz w:val="24"/>
          <w:szCs w:val="24"/>
        </w:rPr>
        <w:t xml:space="preserve">, wdrażanie ich do współpracy </w:t>
      </w:r>
      <w:r w:rsidR="002C5405">
        <w:rPr>
          <w:rFonts w:cs="Arial"/>
          <w:sz w:val="24"/>
          <w:szCs w:val="24"/>
        </w:rPr>
        <w:t>i </w:t>
      </w:r>
      <w:r w:rsidRPr="00A240F6">
        <w:rPr>
          <w:rFonts w:cs="Arial"/>
          <w:sz w:val="24"/>
          <w:szCs w:val="24"/>
        </w:rPr>
        <w:t>współdziałania z nauczycielami i wychowawcą;</w:t>
      </w:r>
    </w:p>
    <w:p w:rsidR="009378AC" w:rsidRPr="00896AA6" w:rsidRDefault="009378AC" w:rsidP="00511207">
      <w:pPr>
        <w:numPr>
          <w:ilvl w:val="0"/>
          <w:numId w:val="10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 realizację planu zajęć do dyspozycji wychowawcy;</w:t>
      </w:r>
    </w:p>
    <w:p w:rsidR="009378AC" w:rsidRPr="00B31E5D" w:rsidRDefault="009378AC" w:rsidP="00511207">
      <w:pPr>
        <w:numPr>
          <w:ilvl w:val="0"/>
          <w:numId w:val="10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896AA6">
        <w:rPr>
          <w:rFonts w:cs="Arial"/>
          <w:sz w:val="24"/>
          <w:szCs w:val="24"/>
        </w:rPr>
        <w:t>współpraca</w:t>
      </w:r>
      <w:r w:rsidRPr="00A240F6">
        <w:rPr>
          <w:rFonts w:cs="Arial"/>
          <w:sz w:val="24"/>
          <w:szCs w:val="24"/>
        </w:rPr>
        <w:t xml:space="preserve"> z nauczycielami uczącymi w </w:t>
      </w:r>
      <w:r w:rsidR="00896AA6">
        <w:rPr>
          <w:rFonts w:cs="Arial"/>
          <w:sz w:val="24"/>
          <w:szCs w:val="24"/>
        </w:rPr>
        <w:t>danej</w:t>
      </w:r>
      <w:r w:rsidRPr="00A240F6">
        <w:rPr>
          <w:rFonts w:cs="Arial"/>
          <w:sz w:val="24"/>
          <w:szCs w:val="24"/>
        </w:rPr>
        <w:t xml:space="preserve"> klasie w celu ustalenia zróżnicowanych wymagań wobec uczniów i sposobu udzielania im pomocy w nauce;</w:t>
      </w:r>
    </w:p>
    <w:p w:rsidR="009378AC" w:rsidRDefault="009378AC" w:rsidP="008E6448">
      <w:pPr>
        <w:numPr>
          <w:ilvl w:val="0"/>
          <w:numId w:val="101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</w:t>
      </w:r>
      <w:r w:rsidRPr="00A240F6">
        <w:rPr>
          <w:rFonts w:cs="Arial"/>
          <w:sz w:val="24"/>
          <w:szCs w:val="24"/>
        </w:rPr>
        <w:t xml:space="preserve">rozwijanie pozytywnej motywacji uczenia się, wdrażanie efektywnych technik uczenia się; </w:t>
      </w:r>
    </w:p>
    <w:p w:rsidR="009378AC" w:rsidRPr="00896AA6" w:rsidRDefault="00896AA6" w:rsidP="008E6448">
      <w:pPr>
        <w:numPr>
          <w:ilvl w:val="0"/>
          <w:numId w:val="101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monitorowanie</w:t>
      </w:r>
      <w:r w:rsidR="007C4765">
        <w:rPr>
          <w:rFonts w:cs="Arial"/>
          <w:sz w:val="24"/>
          <w:szCs w:val="24"/>
        </w:rPr>
        <w:t xml:space="preserve"> frekwencji i koordynowanie postę</w:t>
      </w:r>
      <w:r>
        <w:rPr>
          <w:rFonts w:cs="Arial"/>
          <w:sz w:val="24"/>
          <w:szCs w:val="24"/>
        </w:rPr>
        <w:t>pów uczniów w nauce;</w:t>
      </w:r>
    </w:p>
    <w:p w:rsidR="009378AC" w:rsidRPr="00B31E5D" w:rsidRDefault="009378AC" w:rsidP="008E6448">
      <w:pPr>
        <w:numPr>
          <w:ilvl w:val="0"/>
          <w:numId w:val="101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 wdrażanie </w:t>
      </w:r>
      <w:r>
        <w:rPr>
          <w:rFonts w:cs="Arial"/>
          <w:sz w:val="24"/>
          <w:szCs w:val="24"/>
        </w:rPr>
        <w:t>uczniów</w:t>
      </w:r>
      <w:r w:rsidRPr="00A240F6">
        <w:rPr>
          <w:rFonts w:cs="Arial"/>
          <w:sz w:val="24"/>
          <w:szCs w:val="24"/>
        </w:rPr>
        <w:t xml:space="preserve"> do społecznego działania oraz kształtowan</w:t>
      </w:r>
      <w:r w:rsidR="00896AA6">
        <w:rPr>
          <w:rFonts w:cs="Arial"/>
          <w:sz w:val="24"/>
          <w:szCs w:val="24"/>
        </w:rPr>
        <w:t>ia właściwych postaw moralnych i społecznych;</w:t>
      </w:r>
    </w:p>
    <w:p w:rsidR="009378AC" w:rsidRPr="00B31E5D" w:rsidRDefault="009378AC" w:rsidP="008E6448">
      <w:pPr>
        <w:numPr>
          <w:ilvl w:val="0"/>
          <w:numId w:val="101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 </w:t>
      </w:r>
      <w:r w:rsidR="00896AA6">
        <w:rPr>
          <w:rFonts w:cs="Arial"/>
          <w:sz w:val="24"/>
          <w:szCs w:val="24"/>
        </w:rPr>
        <w:t>rozwijanie zainteresowań poprzez zachęcanie do udziału w życiu Szkoły i poza nią;</w:t>
      </w:r>
    </w:p>
    <w:p w:rsidR="009378AC" w:rsidRPr="00B31E5D" w:rsidRDefault="009378AC" w:rsidP="008E6448">
      <w:pPr>
        <w:numPr>
          <w:ilvl w:val="0"/>
          <w:numId w:val="101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 tworzenie poprawnych relacji interpersonalnych opartych na życzliwości i zauf</w:t>
      </w:r>
      <w:r>
        <w:rPr>
          <w:rFonts w:cs="Arial"/>
          <w:sz w:val="24"/>
          <w:szCs w:val="24"/>
        </w:rPr>
        <w:t>aniu, m.in. poprzez organizację</w:t>
      </w:r>
      <w:r w:rsidRPr="00A240F6">
        <w:rPr>
          <w:rFonts w:cs="Arial"/>
          <w:sz w:val="24"/>
          <w:szCs w:val="24"/>
        </w:rPr>
        <w:t xml:space="preserve"> zajęć pozalekcyjnych, wycieczek, biwaków, rajdów, </w:t>
      </w:r>
      <w:r w:rsidR="00896AA6">
        <w:rPr>
          <w:rFonts w:cs="Arial"/>
          <w:sz w:val="24"/>
          <w:szCs w:val="24"/>
        </w:rPr>
        <w:t xml:space="preserve">wyjazdów na </w:t>
      </w:r>
      <w:r w:rsidRPr="00A240F6">
        <w:rPr>
          <w:rFonts w:cs="Arial"/>
          <w:sz w:val="24"/>
          <w:szCs w:val="24"/>
        </w:rPr>
        <w:t xml:space="preserve">zielone </w:t>
      </w:r>
      <w:r w:rsidR="00896AA6">
        <w:rPr>
          <w:rFonts w:cs="Arial"/>
          <w:sz w:val="24"/>
          <w:szCs w:val="24"/>
        </w:rPr>
        <w:t xml:space="preserve">i białe </w:t>
      </w:r>
      <w:r>
        <w:rPr>
          <w:rFonts w:cs="Arial"/>
          <w:sz w:val="24"/>
          <w:szCs w:val="24"/>
        </w:rPr>
        <w:t>szkoły</w:t>
      </w:r>
      <w:r w:rsidR="00896AA6">
        <w:rPr>
          <w:rFonts w:cs="Arial"/>
          <w:sz w:val="24"/>
          <w:szCs w:val="24"/>
        </w:rPr>
        <w:t>;</w:t>
      </w:r>
    </w:p>
    <w:p w:rsidR="009378AC" w:rsidRPr="00B31E5D" w:rsidRDefault="009378AC" w:rsidP="008E6448">
      <w:pPr>
        <w:numPr>
          <w:ilvl w:val="0"/>
          <w:numId w:val="101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wdrażanie uczniów do dbania o zdrowie, higienę osobistą i psychiczną, o s</w:t>
      </w:r>
      <w:r>
        <w:rPr>
          <w:rFonts w:cs="Arial"/>
          <w:sz w:val="24"/>
          <w:szCs w:val="24"/>
        </w:rPr>
        <w:t xml:space="preserve">tan higieniczny otoczenia oraz </w:t>
      </w:r>
      <w:r w:rsidRPr="00A240F6">
        <w:rPr>
          <w:rFonts w:cs="Arial"/>
          <w:sz w:val="24"/>
          <w:szCs w:val="24"/>
        </w:rPr>
        <w:t xml:space="preserve">do przestrzegania zasad bezpieczeństwa w </w:t>
      </w:r>
      <w:r w:rsidR="007C4765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zkole</w:t>
      </w:r>
      <w:r w:rsidR="002C5405">
        <w:rPr>
          <w:rFonts w:cs="Arial"/>
          <w:sz w:val="24"/>
          <w:szCs w:val="24"/>
        </w:rPr>
        <w:t xml:space="preserve"> </w:t>
      </w:r>
      <w:r w:rsidR="007C4765">
        <w:rPr>
          <w:rFonts w:cs="Arial"/>
          <w:sz w:val="24"/>
          <w:szCs w:val="24"/>
        </w:rPr>
        <w:t>i poza S</w:t>
      </w:r>
      <w:r w:rsidRPr="00A240F6">
        <w:rPr>
          <w:rFonts w:cs="Arial"/>
          <w:sz w:val="24"/>
          <w:szCs w:val="24"/>
        </w:rPr>
        <w:t>zkołą;</w:t>
      </w:r>
    </w:p>
    <w:p w:rsidR="009378AC" w:rsidRPr="00F87C71" w:rsidRDefault="009378AC" w:rsidP="008E6448">
      <w:pPr>
        <w:numPr>
          <w:ilvl w:val="0"/>
          <w:numId w:val="101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 współpraca z rodzicami</w:t>
      </w:r>
      <w:r>
        <w:rPr>
          <w:rFonts w:cs="Arial"/>
          <w:sz w:val="24"/>
          <w:szCs w:val="24"/>
        </w:rPr>
        <w:t>, opiekunami uczniów w sprawach ich zdrowia,</w:t>
      </w:r>
      <w:r w:rsidRPr="00A240F6">
        <w:rPr>
          <w:rFonts w:cs="Arial"/>
          <w:sz w:val="24"/>
          <w:szCs w:val="24"/>
        </w:rPr>
        <w:t xml:space="preserve"> organizowanie opie</w:t>
      </w:r>
      <w:r w:rsidR="008E6448">
        <w:rPr>
          <w:rFonts w:cs="Arial"/>
          <w:sz w:val="24"/>
          <w:szCs w:val="24"/>
        </w:rPr>
        <w:t>ki i pomocy materialnej uczniom.</w:t>
      </w:r>
    </w:p>
    <w:p w:rsidR="009378AC" w:rsidRPr="00F87C71" w:rsidRDefault="009378AC" w:rsidP="00511207">
      <w:pPr>
        <w:pStyle w:val="Akapitzlist"/>
        <w:numPr>
          <w:ilvl w:val="0"/>
          <w:numId w:val="10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eastAsia="Times New Roman" w:cs="Arial"/>
          <w:sz w:val="24"/>
          <w:szCs w:val="24"/>
          <w:lang w:eastAsia="pl-PL"/>
        </w:rPr>
      </w:pPr>
      <w:r w:rsidRPr="00107B1F">
        <w:rPr>
          <w:rFonts w:cs="Arial"/>
          <w:sz w:val="24"/>
          <w:szCs w:val="24"/>
        </w:rPr>
        <w:t xml:space="preserve">Wychowawca ustala ocenę zachowania wychowanków </w:t>
      </w:r>
      <w:r w:rsidR="00325EE2">
        <w:rPr>
          <w:rFonts w:cs="Arial"/>
          <w:sz w:val="24"/>
          <w:szCs w:val="24"/>
        </w:rPr>
        <w:t>według kryteriów zawartych w S</w:t>
      </w:r>
      <w:r w:rsidR="00F87C71">
        <w:rPr>
          <w:rFonts w:cs="Arial"/>
          <w:sz w:val="24"/>
          <w:szCs w:val="24"/>
        </w:rPr>
        <w:t>zkolnym Kodeksie Zachowania</w:t>
      </w:r>
      <w:r w:rsidR="00211304">
        <w:rPr>
          <w:rFonts w:cs="Arial"/>
          <w:sz w:val="24"/>
          <w:szCs w:val="24"/>
        </w:rPr>
        <w:t xml:space="preserve"> </w:t>
      </w:r>
      <w:r w:rsidR="00211304" w:rsidRPr="00325EE2">
        <w:rPr>
          <w:rFonts w:cs="Arial"/>
          <w:sz w:val="24"/>
          <w:szCs w:val="24"/>
          <w:highlight w:val="yellow"/>
        </w:rPr>
        <w:t>§</w:t>
      </w:r>
      <w:r w:rsidR="00325EE2" w:rsidRPr="00325EE2">
        <w:rPr>
          <w:rFonts w:cs="Arial"/>
          <w:sz w:val="24"/>
          <w:szCs w:val="24"/>
          <w:highlight w:val="yellow"/>
        </w:rPr>
        <w:t>82</w:t>
      </w:r>
      <w:r w:rsidR="00F87C71">
        <w:rPr>
          <w:rFonts w:cs="Arial"/>
          <w:sz w:val="24"/>
          <w:szCs w:val="24"/>
        </w:rPr>
        <w:t>.</w:t>
      </w:r>
    </w:p>
    <w:p w:rsidR="00F87C71" w:rsidRPr="00107B1F" w:rsidRDefault="00F87C71" w:rsidP="00511207">
      <w:pPr>
        <w:pStyle w:val="Akapitzlist"/>
        <w:numPr>
          <w:ilvl w:val="0"/>
          <w:numId w:val="10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Wnioskuje w sprawie przyznawania nagród i udzielania kar.</w:t>
      </w:r>
    </w:p>
    <w:p w:rsidR="009378AC" w:rsidRPr="00B31E5D" w:rsidRDefault="009378AC" w:rsidP="00511207">
      <w:pPr>
        <w:pStyle w:val="Akapitzlist"/>
        <w:numPr>
          <w:ilvl w:val="0"/>
          <w:numId w:val="10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DF486C">
        <w:rPr>
          <w:rFonts w:eastAsia="Times New Roman" w:cs="Arial"/>
          <w:sz w:val="24"/>
          <w:szCs w:val="24"/>
          <w:lang w:eastAsia="pl-PL"/>
        </w:rPr>
        <w:t>Wychowawca zobowiązany jest do wykonywania czynności administracyjnych dotyczących kl</w:t>
      </w:r>
      <w:r w:rsidRPr="00A240F6">
        <w:rPr>
          <w:rFonts w:cs="Arial"/>
          <w:sz w:val="24"/>
          <w:szCs w:val="24"/>
        </w:rPr>
        <w:t>as:</w:t>
      </w:r>
    </w:p>
    <w:p w:rsidR="009378AC" w:rsidRPr="00DF486C" w:rsidRDefault="00F6587A" w:rsidP="00511207">
      <w:pPr>
        <w:numPr>
          <w:ilvl w:val="0"/>
          <w:numId w:val="10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FE1380">
        <w:rPr>
          <w:rFonts w:cs="Arial"/>
          <w:sz w:val="24"/>
          <w:szCs w:val="24"/>
        </w:rPr>
        <w:t>monitoruje prowadzenie</w:t>
      </w:r>
      <w:r w:rsidR="009378AC" w:rsidRPr="00FE1380">
        <w:rPr>
          <w:rFonts w:cs="Arial"/>
          <w:sz w:val="24"/>
          <w:szCs w:val="24"/>
        </w:rPr>
        <w:t xml:space="preserve"> dziennik</w:t>
      </w:r>
      <w:r w:rsidRPr="00FE1380">
        <w:rPr>
          <w:rFonts w:cs="Arial"/>
          <w:sz w:val="24"/>
          <w:szCs w:val="24"/>
        </w:rPr>
        <w:t>a</w:t>
      </w:r>
      <w:r w:rsidR="009378AC" w:rsidRPr="00FE1380">
        <w:rPr>
          <w:rFonts w:cs="Arial"/>
          <w:sz w:val="24"/>
          <w:szCs w:val="24"/>
        </w:rPr>
        <w:t xml:space="preserve"> lekcyjn</w:t>
      </w:r>
      <w:r w:rsidRPr="00FE1380">
        <w:rPr>
          <w:rFonts w:cs="Arial"/>
          <w:sz w:val="24"/>
          <w:szCs w:val="24"/>
        </w:rPr>
        <w:t>ego</w:t>
      </w:r>
      <w:r w:rsidR="009378AC" w:rsidRPr="00FE1380">
        <w:rPr>
          <w:rFonts w:cs="Arial"/>
          <w:sz w:val="24"/>
          <w:szCs w:val="24"/>
        </w:rPr>
        <w:t>,</w:t>
      </w:r>
      <w:r w:rsidR="009378AC" w:rsidRPr="00990531">
        <w:rPr>
          <w:rFonts w:cs="Arial"/>
          <w:color w:val="00B050"/>
          <w:sz w:val="24"/>
          <w:szCs w:val="24"/>
        </w:rPr>
        <w:t xml:space="preserve"> </w:t>
      </w:r>
      <w:r w:rsidR="009378AC" w:rsidRPr="00FE1380">
        <w:rPr>
          <w:rFonts w:cs="Arial"/>
          <w:sz w:val="24"/>
          <w:szCs w:val="24"/>
        </w:rPr>
        <w:t>arkusze</w:t>
      </w:r>
      <w:r w:rsidR="009378AC" w:rsidRPr="00A240F6">
        <w:rPr>
          <w:rFonts w:cs="Arial"/>
          <w:sz w:val="24"/>
          <w:szCs w:val="24"/>
        </w:rPr>
        <w:t xml:space="preserve"> ocen;</w:t>
      </w:r>
    </w:p>
    <w:p w:rsidR="009378AC" w:rsidRPr="00DF486C" w:rsidRDefault="009378AC" w:rsidP="00511207">
      <w:pPr>
        <w:numPr>
          <w:ilvl w:val="0"/>
          <w:numId w:val="10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sporządza zes</w:t>
      </w:r>
      <w:r>
        <w:rPr>
          <w:rFonts w:cs="Arial"/>
          <w:sz w:val="24"/>
          <w:szCs w:val="24"/>
        </w:rPr>
        <w:t>tawienia statystyczne dotyczące</w:t>
      </w:r>
      <w:r w:rsidRPr="00A240F6">
        <w:rPr>
          <w:rFonts w:cs="Arial"/>
          <w:sz w:val="24"/>
          <w:szCs w:val="24"/>
        </w:rPr>
        <w:t xml:space="preserve"> klasy;</w:t>
      </w:r>
    </w:p>
    <w:p w:rsidR="009378AC" w:rsidRPr="00DF486C" w:rsidRDefault="002C5405" w:rsidP="00511207">
      <w:pPr>
        <w:numPr>
          <w:ilvl w:val="0"/>
          <w:numId w:val="10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wypisuje świadectwa szkolne;</w:t>
      </w:r>
    </w:p>
    <w:p w:rsidR="009378AC" w:rsidRPr="00DF486C" w:rsidRDefault="009378AC" w:rsidP="00511207">
      <w:pPr>
        <w:numPr>
          <w:ilvl w:val="0"/>
          <w:numId w:val="10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b/>
          <w:i/>
          <w:sz w:val="24"/>
          <w:szCs w:val="24"/>
        </w:rPr>
      </w:pPr>
      <w:r w:rsidRPr="00A240F6">
        <w:rPr>
          <w:rFonts w:cs="Arial"/>
          <w:sz w:val="24"/>
          <w:szCs w:val="24"/>
        </w:rPr>
        <w:t>wykonuje inne czynności administracyjne dotyczące klasy, zgodnie z</w:t>
      </w:r>
      <w:r>
        <w:rPr>
          <w:rFonts w:cs="Arial"/>
          <w:sz w:val="24"/>
          <w:szCs w:val="24"/>
        </w:rPr>
        <w:t xml:space="preserve"> zarządzeniami władz szkolnych,</w:t>
      </w:r>
      <w:r w:rsidRPr="00A240F6">
        <w:rPr>
          <w:rFonts w:cs="Arial"/>
          <w:sz w:val="24"/>
          <w:szCs w:val="24"/>
        </w:rPr>
        <w:t xml:space="preserve"> poleceniami </w:t>
      </w:r>
      <w:r w:rsidR="00F87C71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yrektora</w:t>
      </w:r>
      <w:r w:rsidRPr="00A240F6">
        <w:rPr>
          <w:rFonts w:cs="Arial"/>
          <w:sz w:val="24"/>
          <w:szCs w:val="24"/>
        </w:rPr>
        <w:t xml:space="preserve"> </w:t>
      </w:r>
      <w:r w:rsidR="00F87C71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 xml:space="preserve"> oraz uchwałami </w:t>
      </w:r>
      <w:r w:rsidR="00F87C71">
        <w:rPr>
          <w:rFonts w:cs="Arial"/>
          <w:sz w:val="24"/>
          <w:szCs w:val="24"/>
        </w:rPr>
        <w:t>Rady P</w:t>
      </w:r>
      <w:r w:rsidRPr="00A240F6">
        <w:rPr>
          <w:rFonts w:cs="Arial"/>
          <w:sz w:val="24"/>
          <w:szCs w:val="24"/>
        </w:rPr>
        <w:t>edagogicznej.</w:t>
      </w:r>
    </w:p>
    <w:p w:rsidR="00B03105" w:rsidRPr="00584053" w:rsidRDefault="00DF486C" w:rsidP="00584053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91" w:name="_Toc500420421"/>
      <w:r w:rsidRPr="00FB126F">
        <w:rPr>
          <w:b/>
          <w:color w:val="002060"/>
          <w:sz w:val="22"/>
          <w:szCs w:val="22"/>
          <w:lang w:eastAsia="pl-PL"/>
        </w:rPr>
        <w:t>Rozdział 3</w:t>
      </w:r>
      <w:bookmarkEnd w:id="90"/>
      <w:r w:rsidR="00584053" w:rsidRPr="00FB126F">
        <w:rPr>
          <w:b/>
          <w:color w:val="002060"/>
          <w:sz w:val="22"/>
          <w:szCs w:val="22"/>
          <w:lang w:eastAsia="pl-PL"/>
        </w:rPr>
        <w:br/>
      </w:r>
      <w:r w:rsidR="00B03105" w:rsidRPr="00FB126F">
        <w:rPr>
          <w:b/>
          <w:color w:val="002060"/>
          <w:sz w:val="22"/>
          <w:szCs w:val="22"/>
          <w:lang w:eastAsia="pl-PL"/>
        </w:rPr>
        <w:t>Zadania nauczycieli w zakresie zapewniania bezpieczeństwa ucz</w:t>
      </w:r>
      <w:r w:rsidRPr="00FB126F">
        <w:rPr>
          <w:b/>
          <w:color w:val="002060"/>
          <w:sz w:val="22"/>
          <w:szCs w:val="22"/>
          <w:lang w:eastAsia="pl-PL"/>
        </w:rPr>
        <w:t>niom</w:t>
      </w:r>
      <w:bookmarkEnd w:id="91"/>
    </w:p>
    <w:p w:rsidR="001B36E2" w:rsidRPr="00A240F6" w:rsidRDefault="001B36E2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bookmarkStart w:id="92" w:name="_Toc361441343"/>
      <w:r w:rsidRPr="00DD265E">
        <w:rPr>
          <w:sz w:val="24"/>
          <w:szCs w:val="24"/>
        </w:rPr>
        <w:t>1.</w:t>
      </w:r>
      <w:r>
        <w:rPr>
          <w:rFonts w:cs="Arial"/>
          <w:sz w:val="24"/>
          <w:szCs w:val="24"/>
        </w:rPr>
        <w:t xml:space="preserve"> </w:t>
      </w:r>
      <w:r w:rsidRPr="00DD265E">
        <w:rPr>
          <w:sz w:val="24"/>
          <w:szCs w:val="24"/>
        </w:rPr>
        <w:t>Nauczyciel</w:t>
      </w:r>
      <w:r w:rsidRPr="00A240F6">
        <w:rPr>
          <w:rFonts w:cs="Arial"/>
          <w:sz w:val="24"/>
          <w:szCs w:val="24"/>
        </w:rPr>
        <w:t xml:space="preserve"> jest odpowiedzialny za życie, zdrowie i bezpieczeństwo uczniów, nad którymi sprawuje opiekę podczas zajęć edu</w:t>
      </w:r>
      <w:r w:rsidR="007C4765">
        <w:rPr>
          <w:rFonts w:cs="Arial"/>
          <w:sz w:val="24"/>
          <w:szCs w:val="24"/>
        </w:rPr>
        <w:t>kacyjnych organizowanych przez S</w:t>
      </w:r>
      <w:r w:rsidRPr="00A240F6">
        <w:rPr>
          <w:rFonts w:cs="Arial"/>
          <w:sz w:val="24"/>
          <w:szCs w:val="24"/>
        </w:rPr>
        <w:t>zkołę.</w:t>
      </w:r>
    </w:p>
    <w:p w:rsidR="001B36E2" w:rsidRPr="00705E3F" w:rsidRDefault="001B36E2" w:rsidP="00511207">
      <w:pPr>
        <w:pStyle w:val="Akapitzlist"/>
        <w:numPr>
          <w:ilvl w:val="0"/>
          <w:numId w:val="23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705E3F">
        <w:rPr>
          <w:rFonts w:cs="Arial"/>
          <w:sz w:val="24"/>
          <w:szCs w:val="24"/>
        </w:rPr>
        <w:t xml:space="preserve">Nauczyciel jest zobowiązany skrupulatnie przestrzegać i stosować przepisy </w:t>
      </w:r>
      <w:r w:rsidR="002C5405" w:rsidRPr="00705E3F">
        <w:rPr>
          <w:rFonts w:cs="Arial"/>
          <w:sz w:val="24"/>
          <w:szCs w:val="24"/>
        </w:rPr>
        <w:t>i </w:t>
      </w:r>
      <w:r w:rsidRPr="00705E3F">
        <w:rPr>
          <w:rFonts w:cs="Arial"/>
          <w:sz w:val="24"/>
          <w:szCs w:val="24"/>
        </w:rPr>
        <w:t xml:space="preserve">zarządzenia odnośnie </w:t>
      </w:r>
      <w:r w:rsidR="004D49E4">
        <w:rPr>
          <w:rFonts w:cs="Arial"/>
          <w:sz w:val="24"/>
          <w:szCs w:val="24"/>
        </w:rPr>
        <w:t>bezpieczeństwa i higieny pracy</w:t>
      </w:r>
      <w:r w:rsidRPr="00705E3F">
        <w:rPr>
          <w:rFonts w:cs="Arial"/>
          <w:sz w:val="24"/>
          <w:szCs w:val="24"/>
        </w:rPr>
        <w:t xml:space="preserve"> i </w:t>
      </w:r>
      <w:r w:rsidR="004D49E4">
        <w:rPr>
          <w:rFonts w:cs="Arial"/>
          <w:sz w:val="24"/>
          <w:szCs w:val="24"/>
        </w:rPr>
        <w:t>przeciwpożarowych</w:t>
      </w:r>
      <w:r w:rsidRPr="00705E3F">
        <w:rPr>
          <w:rFonts w:cs="Arial"/>
          <w:sz w:val="24"/>
          <w:szCs w:val="24"/>
        </w:rPr>
        <w:t>, a także odbywać wymagane szkolenia z tego zakresu.</w:t>
      </w:r>
    </w:p>
    <w:p w:rsidR="001B36E2" w:rsidRPr="00A240F6" w:rsidRDefault="001B36E2" w:rsidP="00511207">
      <w:pPr>
        <w:pStyle w:val="Akapitzlist"/>
        <w:numPr>
          <w:ilvl w:val="0"/>
          <w:numId w:val="23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705E3F">
        <w:rPr>
          <w:rFonts w:cs="Arial"/>
          <w:sz w:val="24"/>
          <w:szCs w:val="24"/>
        </w:rPr>
        <w:t xml:space="preserve">Nauczyciel jest zobowiązany pełnić dyżur w godzinach </w:t>
      </w:r>
      <w:r w:rsidR="00F87C71" w:rsidRPr="00705E3F">
        <w:rPr>
          <w:rFonts w:cs="Arial"/>
          <w:sz w:val="24"/>
          <w:szCs w:val="24"/>
        </w:rPr>
        <w:t>i miejscach wyznaczonych przez Dyrektora S</w:t>
      </w:r>
      <w:r w:rsidRPr="00705E3F">
        <w:rPr>
          <w:rFonts w:cs="Arial"/>
          <w:sz w:val="24"/>
          <w:szCs w:val="24"/>
        </w:rPr>
        <w:t>z</w:t>
      </w:r>
      <w:r>
        <w:rPr>
          <w:rFonts w:cs="Arial"/>
          <w:sz w:val="24"/>
          <w:szCs w:val="24"/>
        </w:rPr>
        <w:t>koły</w:t>
      </w:r>
      <w:r w:rsidRPr="00A240F6">
        <w:rPr>
          <w:rFonts w:cs="Arial"/>
          <w:sz w:val="24"/>
          <w:szCs w:val="24"/>
        </w:rPr>
        <w:t xml:space="preserve">. W czasie dyżuru </w:t>
      </w:r>
      <w:r w:rsidR="00AB3F09">
        <w:rPr>
          <w:rFonts w:cs="Arial"/>
          <w:sz w:val="24"/>
          <w:szCs w:val="24"/>
        </w:rPr>
        <w:t>nauczyciel jest zobowiązany do:</w:t>
      </w:r>
    </w:p>
    <w:p w:rsidR="001B36E2" w:rsidRPr="00DD265E" w:rsidRDefault="001B36E2" w:rsidP="00511207">
      <w:pPr>
        <w:numPr>
          <w:ilvl w:val="0"/>
          <w:numId w:val="103"/>
        </w:numPr>
        <w:tabs>
          <w:tab w:val="left" w:pos="0"/>
          <w:tab w:val="left" w:pos="42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265E">
        <w:rPr>
          <w:sz w:val="24"/>
          <w:szCs w:val="24"/>
        </w:rPr>
        <w:t>punktualnego rozpoczynania dyżuru i ciągłej obecności w miejscu podlegającym jego nadzorowi;</w:t>
      </w:r>
    </w:p>
    <w:p w:rsidR="001B36E2" w:rsidRPr="00F87C71" w:rsidRDefault="00F87C71" w:rsidP="00511207">
      <w:pPr>
        <w:numPr>
          <w:ilvl w:val="0"/>
          <w:numId w:val="103"/>
        </w:numPr>
        <w:tabs>
          <w:tab w:val="left" w:pos="0"/>
          <w:tab w:val="left" w:pos="426"/>
        </w:tabs>
        <w:spacing w:before="120" w:after="120"/>
        <w:jc w:val="both"/>
        <w:rPr>
          <w:sz w:val="24"/>
          <w:szCs w:val="24"/>
        </w:rPr>
      </w:pPr>
      <w:r w:rsidRPr="00F87C71">
        <w:rPr>
          <w:sz w:val="24"/>
          <w:szCs w:val="24"/>
        </w:rPr>
        <w:t xml:space="preserve"> aktywnego pełnienia dyżuru, </w:t>
      </w:r>
      <w:r w:rsidR="001B36E2" w:rsidRPr="00F87C71">
        <w:rPr>
          <w:sz w:val="24"/>
          <w:szCs w:val="24"/>
        </w:rPr>
        <w:t xml:space="preserve">reagowania na wszelkie przejawy zachowań </w:t>
      </w:r>
      <w:r w:rsidRPr="00F87C71">
        <w:rPr>
          <w:sz w:val="24"/>
          <w:szCs w:val="24"/>
        </w:rPr>
        <w:t>niebezpiecznych,</w:t>
      </w:r>
      <w:r w:rsidR="001B36E2" w:rsidRPr="00F87C71">
        <w:rPr>
          <w:sz w:val="24"/>
          <w:szCs w:val="24"/>
        </w:rPr>
        <w:t>o</w:t>
      </w:r>
      <w:r w:rsidR="002C5405" w:rsidRPr="00F87C71">
        <w:rPr>
          <w:sz w:val="24"/>
          <w:szCs w:val="24"/>
        </w:rPr>
        <w:t>dbiegających od przyjętych norm</w:t>
      </w:r>
      <w:r>
        <w:rPr>
          <w:sz w:val="24"/>
          <w:szCs w:val="24"/>
        </w:rPr>
        <w:t>;</w:t>
      </w:r>
    </w:p>
    <w:p w:rsidR="001B36E2" w:rsidRPr="00DD265E" w:rsidRDefault="001B36E2" w:rsidP="00511207">
      <w:pPr>
        <w:numPr>
          <w:ilvl w:val="0"/>
          <w:numId w:val="103"/>
        </w:numPr>
        <w:tabs>
          <w:tab w:val="left" w:pos="0"/>
          <w:tab w:val="left" w:pos="42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egzekwowania</w:t>
      </w:r>
      <w:r w:rsidRPr="00DD265E">
        <w:rPr>
          <w:sz w:val="24"/>
          <w:szCs w:val="24"/>
        </w:rPr>
        <w:t>, by u</w:t>
      </w:r>
      <w:r w:rsidR="007C4765">
        <w:rPr>
          <w:sz w:val="24"/>
          <w:szCs w:val="24"/>
        </w:rPr>
        <w:t>czniowie nie opuszczali terenu S</w:t>
      </w:r>
      <w:r w:rsidRPr="00DD265E">
        <w:rPr>
          <w:sz w:val="24"/>
          <w:szCs w:val="24"/>
        </w:rPr>
        <w:t>zkoły podczas przerw;</w:t>
      </w:r>
    </w:p>
    <w:p w:rsidR="001B36E2" w:rsidRPr="00DD265E" w:rsidRDefault="001B36E2" w:rsidP="00511207">
      <w:pPr>
        <w:numPr>
          <w:ilvl w:val="0"/>
          <w:numId w:val="103"/>
        </w:numPr>
        <w:tabs>
          <w:tab w:val="left" w:pos="0"/>
          <w:tab w:val="left" w:pos="42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DD265E">
        <w:rPr>
          <w:sz w:val="24"/>
          <w:szCs w:val="24"/>
        </w:rPr>
        <w:t>niedopuszczanie do</w:t>
      </w:r>
      <w:r>
        <w:rPr>
          <w:sz w:val="24"/>
          <w:szCs w:val="24"/>
        </w:rPr>
        <w:t xml:space="preserve"> palenia papierosów </w:t>
      </w:r>
      <w:r w:rsidR="00F87C71">
        <w:rPr>
          <w:sz w:val="24"/>
          <w:szCs w:val="24"/>
        </w:rPr>
        <w:t xml:space="preserve">i stosowania innych używek </w:t>
      </w:r>
      <w:r>
        <w:rPr>
          <w:sz w:val="24"/>
          <w:szCs w:val="24"/>
        </w:rPr>
        <w:t>na terenie S</w:t>
      </w:r>
      <w:r w:rsidRPr="00DD265E">
        <w:rPr>
          <w:sz w:val="24"/>
          <w:szCs w:val="24"/>
        </w:rPr>
        <w:t>zkoły;</w:t>
      </w:r>
    </w:p>
    <w:p w:rsidR="001B36E2" w:rsidRPr="00A240F6" w:rsidRDefault="001B36E2" w:rsidP="00511207">
      <w:pPr>
        <w:numPr>
          <w:ilvl w:val="0"/>
          <w:numId w:val="10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265E">
        <w:rPr>
          <w:sz w:val="24"/>
          <w:szCs w:val="24"/>
        </w:rPr>
        <w:t>natych</w:t>
      </w:r>
      <w:r w:rsidR="00F87C71">
        <w:rPr>
          <w:sz w:val="24"/>
          <w:szCs w:val="24"/>
        </w:rPr>
        <w:t>miastowego zgłoszenia D</w:t>
      </w:r>
      <w:r>
        <w:rPr>
          <w:sz w:val="24"/>
          <w:szCs w:val="24"/>
        </w:rPr>
        <w:t>yrek</w:t>
      </w:r>
      <w:r w:rsidR="00F87C71">
        <w:rPr>
          <w:sz w:val="24"/>
          <w:szCs w:val="24"/>
        </w:rPr>
        <w:t>torowi</w:t>
      </w:r>
      <w:r>
        <w:rPr>
          <w:sz w:val="24"/>
          <w:szCs w:val="24"/>
        </w:rPr>
        <w:t xml:space="preserve"> S</w:t>
      </w:r>
      <w:r w:rsidRPr="00DD265E">
        <w:rPr>
          <w:sz w:val="24"/>
          <w:szCs w:val="24"/>
        </w:rPr>
        <w:t xml:space="preserve">zkoły faktu zaistnienia wypadku i podjęcia działań zmierzających do udzielenia </w:t>
      </w:r>
      <w:r w:rsidRPr="008E6448">
        <w:rPr>
          <w:sz w:val="24"/>
          <w:szCs w:val="24"/>
        </w:rPr>
        <w:t>pierwsze</w:t>
      </w:r>
      <w:r w:rsidRPr="008E6448">
        <w:rPr>
          <w:b/>
          <w:sz w:val="24"/>
          <w:szCs w:val="24"/>
        </w:rPr>
        <w:t>j</w:t>
      </w:r>
      <w:r w:rsidRPr="00DD265E">
        <w:rPr>
          <w:sz w:val="24"/>
          <w:szCs w:val="24"/>
        </w:rPr>
        <w:t xml:space="preserve"> pomocy i zapewnienia dalszej opieki oraz zabezpieczenia</w:t>
      </w:r>
      <w:r w:rsidRPr="00A240F6">
        <w:rPr>
          <w:rStyle w:val="Odwoaniedokomentarza"/>
          <w:rFonts w:cs="Arial"/>
          <w:sz w:val="24"/>
          <w:szCs w:val="24"/>
        </w:rPr>
        <w:t xml:space="preserve"> miejsca wypadku.</w:t>
      </w:r>
    </w:p>
    <w:p w:rsidR="001B36E2" w:rsidRPr="008E6448" w:rsidRDefault="001B36E2" w:rsidP="00511207">
      <w:pPr>
        <w:pStyle w:val="Akapitzlist"/>
        <w:numPr>
          <w:ilvl w:val="0"/>
          <w:numId w:val="23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8E6448">
        <w:rPr>
          <w:sz w:val="24"/>
          <w:szCs w:val="24"/>
        </w:rPr>
        <w:t xml:space="preserve">Nauczyciel </w:t>
      </w:r>
      <w:r w:rsidR="00F87C71" w:rsidRPr="008E6448">
        <w:rPr>
          <w:sz w:val="24"/>
          <w:szCs w:val="24"/>
        </w:rPr>
        <w:t xml:space="preserve">nie może </w:t>
      </w:r>
      <w:r w:rsidRPr="008E6448">
        <w:rPr>
          <w:sz w:val="24"/>
          <w:szCs w:val="24"/>
        </w:rPr>
        <w:t>zejść z dyżuru bez ustalenia zastępstwa</w:t>
      </w:r>
      <w:r w:rsidR="00F87C71" w:rsidRPr="008E6448">
        <w:rPr>
          <w:sz w:val="24"/>
          <w:szCs w:val="24"/>
        </w:rPr>
        <w:t>.</w:t>
      </w:r>
    </w:p>
    <w:p w:rsidR="00F87C71" w:rsidRPr="008E6448" w:rsidRDefault="001B36E2" w:rsidP="00511207">
      <w:pPr>
        <w:pStyle w:val="Akapitzlist"/>
        <w:numPr>
          <w:ilvl w:val="0"/>
          <w:numId w:val="23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8E6448">
        <w:rPr>
          <w:rFonts w:cs="Arial"/>
          <w:sz w:val="24"/>
          <w:szCs w:val="24"/>
        </w:rPr>
        <w:t>Nauczyciel obowiązany jest zapewnić właściwy nadzór i bezpieczeństwo uczniom bior</w:t>
      </w:r>
      <w:r w:rsidR="004D49E4" w:rsidRPr="008E6448">
        <w:rPr>
          <w:rFonts w:cs="Arial"/>
          <w:sz w:val="24"/>
          <w:szCs w:val="24"/>
        </w:rPr>
        <w:t>ącym udział w pracach na rzecz S</w:t>
      </w:r>
      <w:r w:rsidRPr="008E6448">
        <w:rPr>
          <w:rFonts w:cs="Arial"/>
          <w:sz w:val="24"/>
          <w:szCs w:val="24"/>
        </w:rPr>
        <w:t xml:space="preserve">zkoły i środowiska. </w:t>
      </w:r>
    </w:p>
    <w:p w:rsidR="001B36E2" w:rsidRPr="004C3565" w:rsidRDefault="001B36E2" w:rsidP="00511207">
      <w:pPr>
        <w:pStyle w:val="Akapitzlist"/>
        <w:numPr>
          <w:ilvl w:val="0"/>
          <w:numId w:val="23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4C3565">
        <w:t xml:space="preserve">Nauczyciel </w:t>
      </w:r>
      <w:r w:rsidRPr="004C3565">
        <w:rPr>
          <w:rFonts w:cs="Arial"/>
          <w:sz w:val="24"/>
          <w:szCs w:val="24"/>
        </w:rPr>
        <w:t>jest zobowiązany do niezwłocznego przerwania i wyprowadzenia z zagrożonych miejsc osoby powierzone opiece, jeżeli stan zagrożenia powstanie lub ujawni się w czasie zajęć.</w:t>
      </w:r>
    </w:p>
    <w:p w:rsidR="001B36E2" w:rsidRPr="004C3565" w:rsidRDefault="001B36E2" w:rsidP="00511207">
      <w:pPr>
        <w:pStyle w:val="Akapitzlist"/>
        <w:numPr>
          <w:ilvl w:val="0"/>
          <w:numId w:val="23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4C3565">
        <w:rPr>
          <w:rFonts w:cs="Arial"/>
          <w:sz w:val="24"/>
          <w:szCs w:val="24"/>
        </w:rPr>
        <w:t xml:space="preserve">Rozpoczęcie zajęć może nastąpić po sprawdzeniu i upewnieniu się przez prowadzącego zajęcia, iż </w:t>
      </w:r>
      <w:r w:rsidR="006776CF" w:rsidRPr="004C3565">
        <w:rPr>
          <w:rFonts w:cs="Arial"/>
          <w:sz w:val="24"/>
          <w:szCs w:val="24"/>
        </w:rPr>
        <w:t xml:space="preserve">stan </w:t>
      </w:r>
      <w:r w:rsidRPr="004C3565">
        <w:rPr>
          <w:rFonts w:cs="Arial"/>
          <w:sz w:val="24"/>
          <w:szCs w:val="24"/>
        </w:rPr>
        <w:t>urządzeń technicznych, instalacji elektrycznej i narzędzi pracy nie stwarzają zagrożeń dla bezpieczeństwa uczniów.</w:t>
      </w:r>
    </w:p>
    <w:p w:rsidR="001B36E2" w:rsidRPr="00CC366B" w:rsidRDefault="001B36E2" w:rsidP="00511207">
      <w:pPr>
        <w:pStyle w:val="Akapitzlist"/>
        <w:numPr>
          <w:ilvl w:val="0"/>
          <w:numId w:val="23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705E3F">
        <w:rPr>
          <w:rFonts w:cs="Arial"/>
          <w:sz w:val="24"/>
          <w:szCs w:val="24"/>
        </w:rPr>
        <w:t>Nauczyciele zobowiązani są do przestrzegania ustalonych godzin rozpoczynania</w:t>
      </w:r>
      <w:r w:rsidRPr="00705E3F">
        <w:rPr>
          <w:rFonts w:cs="Arial"/>
          <w:sz w:val="24"/>
          <w:szCs w:val="24"/>
        </w:rPr>
        <w:br/>
        <w:t>i kończenia zajęć edukacyjnych oraz respektowania</w:t>
      </w:r>
      <w:r w:rsidRPr="00CC366B">
        <w:rPr>
          <w:rFonts w:eastAsia="Times New Roman"/>
          <w:sz w:val="24"/>
          <w:szCs w:val="24"/>
          <w:lang w:eastAsia="pl-PL"/>
        </w:rPr>
        <w:t xml:space="preserve"> prawa uczniów do pełnych przerw między</w:t>
      </w:r>
      <w:r w:rsidR="006776CF">
        <w:rPr>
          <w:rFonts w:eastAsia="Times New Roman"/>
          <w:sz w:val="24"/>
          <w:szCs w:val="24"/>
          <w:lang w:eastAsia="pl-PL"/>
        </w:rPr>
        <w:t>l</w:t>
      </w:r>
      <w:r w:rsidRPr="00CC366B">
        <w:rPr>
          <w:rFonts w:eastAsia="Times New Roman"/>
          <w:sz w:val="24"/>
          <w:szCs w:val="24"/>
          <w:lang w:eastAsia="pl-PL"/>
        </w:rPr>
        <w:t>ekcyjnych.</w:t>
      </w:r>
    </w:p>
    <w:p w:rsidR="001B36E2" w:rsidRPr="00E341C0" w:rsidRDefault="001B36E2" w:rsidP="00511207">
      <w:pPr>
        <w:pStyle w:val="Akapitzlist"/>
        <w:numPr>
          <w:ilvl w:val="0"/>
          <w:numId w:val="23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E341C0">
        <w:rPr>
          <w:rFonts w:cs="Arial"/>
          <w:sz w:val="24"/>
          <w:szCs w:val="24"/>
        </w:rPr>
        <w:t>Nauczyciel o</w:t>
      </w:r>
      <w:r w:rsidR="006776CF" w:rsidRPr="00E341C0">
        <w:rPr>
          <w:rFonts w:cs="Arial"/>
          <w:sz w:val="24"/>
          <w:szCs w:val="24"/>
        </w:rPr>
        <w:t>rganizujący wyjście uczniów ze S</w:t>
      </w:r>
      <w:r w:rsidRPr="00E341C0">
        <w:rPr>
          <w:rFonts w:cs="Arial"/>
          <w:sz w:val="24"/>
          <w:szCs w:val="24"/>
        </w:rPr>
        <w:t xml:space="preserve">zkoły lub wycieczkę ma obowiązek przestrzegać zasad ujętych w </w:t>
      </w:r>
      <w:r w:rsidR="006776CF" w:rsidRPr="00E341C0">
        <w:rPr>
          <w:rFonts w:cs="Arial"/>
          <w:sz w:val="24"/>
          <w:szCs w:val="24"/>
        </w:rPr>
        <w:t>regulaminie</w:t>
      </w:r>
      <w:r w:rsidRPr="00E341C0">
        <w:rPr>
          <w:rFonts w:cs="Arial"/>
          <w:sz w:val="24"/>
          <w:szCs w:val="24"/>
        </w:rPr>
        <w:t xml:space="preserve"> organizacji wycieczek szkolnych, obowiązując</w:t>
      </w:r>
      <w:r w:rsidR="006776CF" w:rsidRPr="00E341C0">
        <w:rPr>
          <w:rFonts w:cs="Arial"/>
          <w:sz w:val="24"/>
          <w:szCs w:val="24"/>
        </w:rPr>
        <w:t>ym</w:t>
      </w:r>
      <w:r w:rsidRPr="00E341C0">
        <w:rPr>
          <w:rFonts w:cs="Arial"/>
          <w:sz w:val="24"/>
          <w:szCs w:val="24"/>
        </w:rPr>
        <w:t xml:space="preserve"> </w:t>
      </w:r>
      <w:r w:rsidR="002C5405" w:rsidRPr="00E341C0">
        <w:rPr>
          <w:rFonts w:cs="Arial"/>
          <w:sz w:val="24"/>
          <w:szCs w:val="24"/>
        </w:rPr>
        <w:t>w </w:t>
      </w:r>
      <w:r w:rsidRPr="00E341C0">
        <w:rPr>
          <w:rFonts w:cs="Arial"/>
          <w:sz w:val="24"/>
          <w:szCs w:val="24"/>
        </w:rPr>
        <w:t>Szkole.</w:t>
      </w:r>
    </w:p>
    <w:p w:rsidR="001B36E2" w:rsidRPr="008E6448" w:rsidRDefault="001B36E2" w:rsidP="00511207">
      <w:pPr>
        <w:pStyle w:val="Akapitzlist"/>
        <w:numPr>
          <w:ilvl w:val="0"/>
          <w:numId w:val="23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E341C0">
        <w:rPr>
          <w:rFonts w:cs="Arial"/>
          <w:sz w:val="24"/>
          <w:szCs w:val="24"/>
        </w:rPr>
        <w:t xml:space="preserve">Nauczyciel </w:t>
      </w:r>
      <w:r w:rsidRPr="008E6448">
        <w:rPr>
          <w:rFonts w:cs="Arial"/>
          <w:sz w:val="24"/>
          <w:szCs w:val="24"/>
        </w:rPr>
        <w:t>w</w:t>
      </w:r>
      <w:r w:rsidRPr="008E6448">
        <w:rPr>
          <w:sz w:val="24"/>
          <w:szCs w:val="24"/>
        </w:rPr>
        <w:t xml:space="preserve"> trakcie prowadzonych zajęć w klasie:</w:t>
      </w:r>
    </w:p>
    <w:p w:rsidR="001B36E2" w:rsidRPr="00E20A4D" w:rsidRDefault="001B36E2" w:rsidP="00511207">
      <w:pPr>
        <w:numPr>
          <w:ilvl w:val="0"/>
          <w:numId w:val="104"/>
        </w:numPr>
        <w:tabs>
          <w:tab w:val="left" w:pos="0"/>
          <w:tab w:val="left" w:pos="426"/>
        </w:tabs>
        <w:spacing w:before="120" w:after="120"/>
        <w:jc w:val="both"/>
        <w:rPr>
          <w:sz w:val="24"/>
          <w:szCs w:val="24"/>
        </w:rPr>
      </w:pPr>
      <w:r>
        <w:rPr>
          <w:rStyle w:val="Odwoaniedokomentarza"/>
          <w:rFonts w:cs="Arial"/>
          <w:sz w:val="24"/>
          <w:szCs w:val="24"/>
        </w:rPr>
        <w:t xml:space="preserve"> </w:t>
      </w:r>
      <w:r w:rsidRPr="00A240F6">
        <w:rPr>
          <w:rStyle w:val="Odwoaniedokomentarza"/>
          <w:rFonts w:cs="Arial"/>
          <w:sz w:val="24"/>
          <w:szCs w:val="24"/>
        </w:rPr>
        <w:t>ma o</w:t>
      </w:r>
      <w:r>
        <w:rPr>
          <w:rStyle w:val="Odwoaniedokomentarza"/>
          <w:rFonts w:cs="Arial"/>
          <w:sz w:val="24"/>
          <w:szCs w:val="24"/>
        </w:rPr>
        <w:t>bowiązek wejść do sali pierwszy</w:t>
      </w:r>
      <w:r w:rsidRPr="00A240F6">
        <w:rPr>
          <w:rStyle w:val="Odwoaniedokomentarza"/>
          <w:rFonts w:cs="Arial"/>
          <w:sz w:val="24"/>
          <w:szCs w:val="24"/>
        </w:rPr>
        <w:t>, by sprawdzić czy warunki do prowadzenia lekcji nie z</w:t>
      </w:r>
      <w:r>
        <w:rPr>
          <w:rStyle w:val="Odwoaniedokomentarza"/>
          <w:rFonts w:cs="Arial"/>
          <w:sz w:val="24"/>
          <w:szCs w:val="24"/>
        </w:rPr>
        <w:t>agrażają bezpieczeństwu uczniów i nauczyciela</w:t>
      </w:r>
      <w:r w:rsidR="006776CF">
        <w:rPr>
          <w:rStyle w:val="Odwoaniedokomentarza"/>
          <w:rFonts w:cs="Arial"/>
          <w:sz w:val="24"/>
          <w:szCs w:val="24"/>
        </w:rPr>
        <w:t>; j</w:t>
      </w:r>
      <w:r w:rsidRPr="00A240F6">
        <w:rPr>
          <w:rStyle w:val="Odwoaniedokomentarza"/>
          <w:rFonts w:cs="Arial"/>
          <w:sz w:val="24"/>
          <w:szCs w:val="24"/>
        </w:rPr>
        <w:t xml:space="preserve">eżeli sala lekcyjna nie odpowiada warunkom </w:t>
      </w:r>
      <w:r w:rsidRPr="00E20A4D">
        <w:rPr>
          <w:sz w:val="24"/>
          <w:szCs w:val="24"/>
        </w:rPr>
        <w:t>bezpieczeństwa</w:t>
      </w:r>
      <w:r w:rsidR="006776CF">
        <w:rPr>
          <w:sz w:val="24"/>
          <w:szCs w:val="24"/>
        </w:rPr>
        <w:t>,</w:t>
      </w:r>
      <w:r w:rsidRPr="00E20A4D">
        <w:rPr>
          <w:sz w:val="24"/>
          <w:szCs w:val="24"/>
        </w:rPr>
        <w:t xml:space="preserve"> nauczyc</w:t>
      </w:r>
      <w:r w:rsidR="006776CF">
        <w:rPr>
          <w:sz w:val="24"/>
          <w:szCs w:val="24"/>
        </w:rPr>
        <w:t>iel ma obowiązek zgłosić to do Dyrektora S</w:t>
      </w:r>
      <w:r w:rsidRPr="00E20A4D">
        <w:rPr>
          <w:sz w:val="24"/>
          <w:szCs w:val="24"/>
        </w:rPr>
        <w:t>zkoły celem usunięcia usterek</w:t>
      </w:r>
      <w:r w:rsidR="006776CF">
        <w:rPr>
          <w:sz w:val="24"/>
          <w:szCs w:val="24"/>
        </w:rPr>
        <w:t>;</w:t>
      </w:r>
      <w:r w:rsidRPr="00E20A4D">
        <w:rPr>
          <w:sz w:val="24"/>
          <w:szCs w:val="24"/>
        </w:rPr>
        <w:t xml:space="preserve"> </w:t>
      </w:r>
      <w:r w:rsidR="006776CF">
        <w:rPr>
          <w:sz w:val="24"/>
          <w:szCs w:val="24"/>
        </w:rPr>
        <w:t>d</w:t>
      </w:r>
      <w:r w:rsidRPr="00E20A4D">
        <w:rPr>
          <w:sz w:val="24"/>
          <w:szCs w:val="24"/>
        </w:rPr>
        <w:t>o czasu naprawienia usterek nauczyciel ma prawo odmówić prowadzenia zajęć w danym miejscu;</w:t>
      </w:r>
    </w:p>
    <w:p w:rsidR="001B36E2" w:rsidRPr="00E20A4D" w:rsidRDefault="001B36E2" w:rsidP="00511207">
      <w:pPr>
        <w:numPr>
          <w:ilvl w:val="0"/>
          <w:numId w:val="104"/>
        </w:numPr>
        <w:tabs>
          <w:tab w:val="left" w:pos="0"/>
          <w:tab w:val="left" w:pos="426"/>
        </w:tabs>
        <w:spacing w:before="120" w:after="120"/>
        <w:jc w:val="both"/>
        <w:rPr>
          <w:sz w:val="24"/>
          <w:szCs w:val="24"/>
        </w:rPr>
      </w:pPr>
      <w:r w:rsidRPr="00E20A4D">
        <w:rPr>
          <w:sz w:val="24"/>
          <w:szCs w:val="24"/>
        </w:rPr>
        <w:t>podczas zajęć nauczyciel nie może pozostawić uczniów bez żadnej opieki;</w:t>
      </w:r>
    </w:p>
    <w:p w:rsidR="001B36E2" w:rsidRPr="00E20A4D" w:rsidRDefault="001B36E2" w:rsidP="00511207">
      <w:pPr>
        <w:numPr>
          <w:ilvl w:val="0"/>
          <w:numId w:val="104"/>
        </w:numPr>
        <w:tabs>
          <w:tab w:val="left" w:pos="0"/>
          <w:tab w:val="left" w:pos="42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20A4D">
        <w:rPr>
          <w:sz w:val="24"/>
          <w:szCs w:val="24"/>
        </w:rPr>
        <w:t>w razie st</w:t>
      </w:r>
      <w:r>
        <w:rPr>
          <w:sz w:val="24"/>
          <w:szCs w:val="24"/>
        </w:rPr>
        <w:t>wierdzenia niedyspozycji ucznia</w:t>
      </w:r>
      <w:r w:rsidRPr="00E20A4D">
        <w:rPr>
          <w:sz w:val="24"/>
          <w:szCs w:val="24"/>
        </w:rPr>
        <w:t>, jeśli stan jego zdrow</w:t>
      </w:r>
      <w:r>
        <w:rPr>
          <w:sz w:val="24"/>
          <w:szCs w:val="24"/>
        </w:rPr>
        <w:t>ia pozwala, należy skierować go</w:t>
      </w:r>
      <w:r w:rsidRPr="00E20A4D">
        <w:rPr>
          <w:sz w:val="24"/>
          <w:szCs w:val="24"/>
        </w:rPr>
        <w:t xml:space="preserve"> w towarzystwie drugiej osoby do pielęgniarki szkolnej</w:t>
      </w:r>
      <w:r w:rsidR="006776CF">
        <w:rPr>
          <w:sz w:val="24"/>
          <w:szCs w:val="24"/>
        </w:rPr>
        <w:t xml:space="preserve">; </w:t>
      </w:r>
      <w:r w:rsidRPr="00E20A4D">
        <w:rPr>
          <w:sz w:val="24"/>
          <w:szCs w:val="24"/>
        </w:rPr>
        <w:t xml:space="preserve"> </w:t>
      </w:r>
      <w:r w:rsidR="006776CF">
        <w:rPr>
          <w:sz w:val="24"/>
          <w:szCs w:val="24"/>
        </w:rPr>
        <w:t>j</w:t>
      </w:r>
      <w:r w:rsidRPr="00E20A4D">
        <w:rPr>
          <w:sz w:val="24"/>
          <w:szCs w:val="24"/>
        </w:rPr>
        <w:t>eśli zaistnieje taka potrzeba udzielić mu pierwszej pom</w:t>
      </w:r>
      <w:r w:rsidR="006776CF">
        <w:rPr>
          <w:sz w:val="24"/>
          <w:szCs w:val="24"/>
        </w:rPr>
        <w:t>ocy; o</w:t>
      </w:r>
      <w:r w:rsidRPr="00E20A4D">
        <w:rPr>
          <w:sz w:val="24"/>
          <w:szCs w:val="24"/>
        </w:rPr>
        <w:t xml:space="preserve"> zaistniałej sytuacji na</w:t>
      </w:r>
      <w:r w:rsidR="006776CF">
        <w:rPr>
          <w:sz w:val="24"/>
          <w:szCs w:val="24"/>
        </w:rPr>
        <w:t>leży powiadomić rodziców ucznia;</w:t>
      </w:r>
      <w:r w:rsidRPr="00E20A4D">
        <w:rPr>
          <w:sz w:val="24"/>
          <w:szCs w:val="24"/>
        </w:rPr>
        <w:t xml:space="preserve"> </w:t>
      </w:r>
      <w:r w:rsidR="006776CF">
        <w:rPr>
          <w:sz w:val="24"/>
          <w:szCs w:val="24"/>
        </w:rPr>
        <w:t>j</w:t>
      </w:r>
      <w:r w:rsidRPr="00E20A4D">
        <w:rPr>
          <w:sz w:val="24"/>
          <w:szCs w:val="24"/>
        </w:rPr>
        <w:t>eśli je</w:t>
      </w:r>
      <w:r>
        <w:rPr>
          <w:sz w:val="24"/>
          <w:szCs w:val="24"/>
        </w:rPr>
        <w:t>st to nagły wypadek powiadomić Dyrektora S</w:t>
      </w:r>
      <w:r w:rsidRPr="00E20A4D">
        <w:rPr>
          <w:sz w:val="24"/>
          <w:szCs w:val="24"/>
        </w:rPr>
        <w:t>zkoły;</w:t>
      </w:r>
    </w:p>
    <w:p w:rsidR="001B36E2" w:rsidRPr="006776CF" w:rsidRDefault="001B36E2" w:rsidP="00511207">
      <w:pPr>
        <w:numPr>
          <w:ilvl w:val="0"/>
          <w:numId w:val="104"/>
        </w:numPr>
        <w:tabs>
          <w:tab w:val="left" w:pos="0"/>
          <w:tab w:val="left" w:pos="42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20A4D">
        <w:rPr>
          <w:sz w:val="24"/>
          <w:szCs w:val="24"/>
        </w:rPr>
        <w:t>nauczyciel powinien kontrolować właściwą</w:t>
      </w:r>
      <w:r w:rsidR="006776CF">
        <w:rPr>
          <w:sz w:val="24"/>
          <w:szCs w:val="24"/>
        </w:rPr>
        <w:t xml:space="preserve"> postawę uczniów w czasie zajęć, k</w:t>
      </w:r>
      <w:r w:rsidRPr="00E20A4D">
        <w:rPr>
          <w:sz w:val="24"/>
          <w:szCs w:val="24"/>
        </w:rPr>
        <w:t>orygować zauważone błędy i dbać o czystość, ład i porządek podczas trwania lekcji i po jej zakończeniu;</w:t>
      </w:r>
    </w:p>
    <w:p w:rsidR="001B36E2" w:rsidRPr="00E20A4D" w:rsidRDefault="001B36E2" w:rsidP="00511207">
      <w:pPr>
        <w:numPr>
          <w:ilvl w:val="0"/>
          <w:numId w:val="104"/>
        </w:numPr>
        <w:tabs>
          <w:tab w:val="left" w:pos="0"/>
          <w:tab w:val="left" w:pos="426"/>
        </w:tabs>
        <w:spacing w:before="120" w:after="120"/>
        <w:jc w:val="both"/>
        <w:rPr>
          <w:sz w:val="24"/>
          <w:szCs w:val="24"/>
        </w:rPr>
      </w:pPr>
      <w:r w:rsidRPr="00E20A4D">
        <w:rPr>
          <w:sz w:val="24"/>
          <w:szCs w:val="24"/>
        </w:rPr>
        <w:t>uczniów chcących skorzystać z toalety nauczyciel zwalnia pojedynczo;</w:t>
      </w:r>
    </w:p>
    <w:p w:rsidR="001B36E2" w:rsidRPr="00C4382B" w:rsidRDefault="001B36E2" w:rsidP="00511207">
      <w:pPr>
        <w:numPr>
          <w:ilvl w:val="0"/>
          <w:numId w:val="104"/>
        </w:numPr>
        <w:tabs>
          <w:tab w:val="left" w:pos="0"/>
          <w:tab w:val="left" w:pos="426"/>
        </w:tabs>
        <w:spacing w:before="120" w:after="120"/>
        <w:jc w:val="both"/>
        <w:rPr>
          <w:rStyle w:val="Odwoaniedokomentarza"/>
          <w:rFonts w:cs="Arial"/>
          <w:sz w:val="24"/>
          <w:szCs w:val="24"/>
        </w:rPr>
      </w:pPr>
      <w:r w:rsidRPr="00E20A4D">
        <w:rPr>
          <w:sz w:val="24"/>
          <w:szCs w:val="24"/>
        </w:rPr>
        <w:t>nauczyciel ust</w:t>
      </w:r>
      <w:r w:rsidRPr="00A240F6">
        <w:rPr>
          <w:rStyle w:val="Odwoaniedokomentarza"/>
          <w:rFonts w:cs="Arial"/>
          <w:sz w:val="24"/>
          <w:szCs w:val="24"/>
        </w:rPr>
        <w:t>ala zasady korzystania z sali lekcyjnej.</w:t>
      </w:r>
      <w:r w:rsidRPr="00C4382B">
        <w:rPr>
          <w:rStyle w:val="Odwoaniedokomentarza"/>
          <w:rFonts w:cs="Arial"/>
          <w:sz w:val="24"/>
          <w:szCs w:val="24"/>
        </w:rPr>
        <w:t xml:space="preserve"> </w:t>
      </w:r>
    </w:p>
    <w:p w:rsidR="001B36E2" w:rsidRPr="00E341C0" w:rsidRDefault="001B36E2" w:rsidP="00511207">
      <w:pPr>
        <w:pStyle w:val="Akapitzlist"/>
        <w:numPr>
          <w:ilvl w:val="0"/>
          <w:numId w:val="237"/>
        </w:numPr>
        <w:tabs>
          <w:tab w:val="left" w:pos="0"/>
        </w:tabs>
        <w:spacing w:before="120" w:after="120" w:line="240" w:lineRule="auto"/>
        <w:contextualSpacing w:val="0"/>
        <w:jc w:val="both"/>
      </w:pPr>
      <w:r w:rsidRPr="00E341C0">
        <w:t>Wychowawcy klas są zobowiązani zapoznać uczniów z:</w:t>
      </w:r>
    </w:p>
    <w:p w:rsidR="001B36E2" w:rsidRPr="00E20A4D" w:rsidRDefault="001B36E2" w:rsidP="00511207">
      <w:pPr>
        <w:numPr>
          <w:ilvl w:val="0"/>
          <w:numId w:val="105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E20A4D">
        <w:rPr>
          <w:rFonts w:eastAsia="Times New Roman"/>
          <w:color w:val="000000"/>
          <w:sz w:val="24"/>
          <w:szCs w:val="24"/>
          <w:lang w:eastAsia="pl-PL"/>
        </w:rPr>
        <w:t xml:space="preserve">zasadami </w:t>
      </w:r>
      <w:r w:rsidRPr="00E20A4D">
        <w:rPr>
          <w:rFonts w:eastAsia="Times New Roman" w:cs="Arial"/>
          <w:color w:val="000000"/>
          <w:sz w:val="24"/>
          <w:szCs w:val="24"/>
          <w:lang w:eastAsia="pl-PL"/>
        </w:rPr>
        <w:t>postępowania w razie zauważenia ognia;</w:t>
      </w:r>
    </w:p>
    <w:p w:rsidR="001B36E2" w:rsidRPr="00E20A4D" w:rsidRDefault="001B36E2" w:rsidP="00511207">
      <w:pPr>
        <w:numPr>
          <w:ilvl w:val="0"/>
          <w:numId w:val="105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E20A4D">
        <w:rPr>
          <w:rFonts w:eastAsia="Times New Roman" w:cs="Arial"/>
          <w:color w:val="000000"/>
          <w:sz w:val="24"/>
          <w:szCs w:val="24"/>
          <w:lang w:eastAsia="pl-PL"/>
        </w:rPr>
        <w:t>sygnałami alarmowymi na wypadek zagrożenia;</w:t>
      </w:r>
    </w:p>
    <w:p w:rsidR="001B36E2" w:rsidRPr="00E20A4D" w:rsidRDefault="001B36E2" w:rsidP="00511207">
      <w:pPr>
        <w:numPr>
          <w:ilvl w:val="0"/>
          <w:numId w:val="105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E20A4D">
        <w:rPr>
          <w:rFonts w:eastAsia="Times New Roman" w:cs="Arial"/>
          <w:color w:val="000000"/>
          <w:sz w:val="24"/>
          <w:szCs w:val="24"/>
          <w:lang w:eastAsia="pl-PL"/>
        </w:rPr>
        <w:t>z planami ewakuacji, oznakowaniem dróg ewakuacyjnych;</w:t>
      </w:r>
    </w:p>
    <w:p w:rsidR="001B36E2" w:rsidRDefault="001B36E2" w:rsidP="00511207">
      <w:pPr>
        <w:numPr>
          <w:ilvl w:val="0"/>
          <w:numId w:val="105"/>
        </w:numPr>
        <w:tabs>
          <w:tab w:val="left" w:pos="0"/>
          <w:tab w:val="left" w:pos="426"/>
        </w:tabs>
        <w:spacing w:before="120" w:after="120"/>
        <w:jc w:val="both"/>
        <w:rPr>
          <w:rStyle w:val="Odwoaniedokomentarza"/>
          <w:rFonts w:cs="Arial"/>
          <w:sz w:val="24"/>
          <w:szCs w:val="24"/>
        </w:rPr>
      </w:pPr>
      <w:r w:rsidRPr="00E24D2B">
        <w:rPr>
          <w:rFonts w:eastAsia="Times New Roman" w:cs="Arial"/>
          <w:color w:val="000000"/>
          <w:sz w:val="24"/>
          <w:szCs w:val="24"/>
          <w:lang w:eastAsia="pl-PL"/>
        </w:rPr>
        <w:t xml:space="preserve">zasadami </w:t>
      </w:r>
      <w:r w:rsidRPr="00E24D2B">
        <w:rPr>
          <w:rFonts w:eastAsia="Times New Roman"/>
          <w:noProof w:val="0"/>
          <w:sz w:val="24"/>
          <w:szCs w:val="24"/>
          <w:lang w:eastAsia="pl-PL"/>
        </w:rPr>
        <w:t>zachow</w:t>
      </w:r>
      <w:r w:rsidRPr="00E24D2B">
        <w:rPr>
          <w:rStyle w:val="Odwoaniedokomentarza"/>
          <w:rFonts w:cs="Arial"/>
          <w:sz w:val="24"/>
          <w:szCs w:val="24"/>
        </w:rPr>
        <w:t>ania i wynikającymi</w:t>
      </w:r>
      <w:r w:rsidRPr="00A240F6">
        <w:rPr>
          <w:rStyle w:val="Odwoaniedokomentarza"/>
          <w:rFonts w:cs="Arial"/>
          <w:sz w:val="24"/>
          <w:szCs w:val="24"/>
        </w:rPr>
        <w:t xml:space="preserve"> z tego obowiązkami w czasie zagrożenia.</w:t>
      </w:r>
    </w:p>
    <w:p w:rsidR="00FC6EC0" w:rsidRPr="00584053" w:rsidRDefault="002D7163" w:rsidP="00AC2EAD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93" w:name="_Toc500420422"/>
      <w:r w:rsidRPr="00584053">
        <w:rPr>
          <w:b/>
          <w:color w:val="002060"/>
          <w:sz w:val="22"/>
          <w:szCs w:val="22"/>
          <w:lang w:eastAsia="pl-PL"/>
        </w:rPr>
        <w:lastRenderedPageBreak/>
        <w:t>Rozdział 4</w:t>
      </w:r>
      <w:bookmarkEnd w:id="92"/>
      <w:r w:rsidR="00584053">
        <w:rPr>
          <w:b/>
          <w:color w:val="002060"/>
          <w:sz w:val="22"/>
          <w:szCs w:val="22"/>
          <w:lang w:eastAsia="pl-PL"/>
        </w:rPr>
        <w:br/>
      </w:r>
      <w:r w:rsidR="00485C0D">
        <w:rPr>
          <w:b/>
          <w:color w:val="002060"/>
          <w:sz w:val="22"/>
          <w:szCs w:val="22"/>
          <w:lang w:eastAsia="pl-PL"/>
        </w:rPr>
        <w:t>Pracownicy S</w:t>
      </w:r>
      <w:r w:rsidR="00FC6EC0" w:rsidRPr="00584053">
        <w:rPr>
          <w:b/>
          <w:color w:val="002060"/>
          <w:sz w:val="22"/>
          <w:szCs w:val="22"/>
          <w:lang w:eastAsia="pl-PL"/>
        </w:rPr>
        <w:t>zkoły</w:t>
      </w:r>
      <w:bookmarkEnd w:id="93"/>
    </w:p>
    <w:p w:rsidR="001B36E2" w:rsidRPr="00A240F6" w:rsidRDefault="001B36E2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bookmarkStart w:id="94" w:name="_Toc361441345"/>
      <w:r w:rsidRPr="002D7163">
        <w:rPr>
          <w:sz w:val="24"/>
          <w:szCs w:val="24"/>
        </w:rPr>
        <w:t>1.</w:t>
      </w:r>
      <w:r w:rsidRPr="00A240F6">
        <w:rPr>
          <w:rFonts w:cs="Arial"/>
          <w:sz w:val="24"/>
          <w:szCs w:val="24"/>
        </w:rPr>
        <w:t xml:space="preserve"> </w:t>
      </w:r>
      <w:r w:rsidRPr="002D7163">
        <w:rPr>
          <w:sz w:val="24"/>
          <w:szCs w:val="24"/>
        </w:rPr>
        <w:t>Pracownicy</w:t>
      </w:r>
      <w:r w:rsidRPr="00A240F6">
        <w:rPr>
          <w:rFonts w:cs="Arial"/>
          <w:sz w:val="24"/>
          <w:szCs w:val="24"/>
        </w:rPr>
        <w:t xml:space="preserve"> zatrudnieni na umowę o pracę w </w:t>
      </w:r>
      <w:r>
        <w:rPr>
          <w:rFonts w:cs="Arial"/>
          <w:sz w:val="24"/>
          <w:szCs w:val="24"/>
        </w:rPr>
        <w:t>Szkole</w:t>
      </w:r>
      <w:r w:rsidRPr="00A240F6">
        <w:rPr>
          <w:rFonts w:cs="Arial"/>
          <w:sz w:val="24"/>
          <w:szCs w:val="24"/>
        </w:rPr>
        <w:t xml:space="preserve"> są pracownikami samorządowymi i podlegają regulacjom ustawy o pracownikach samorządowych.</w:t>
      </w:r>
    </w:p>
    <w:p w:rsidR="001B36E2" w:rsidRPr="002D7163" w:rsidRDefault="001B36E2" w:rsidP="00511207">
      <w:pPr>
        <w:pStyle w:val="Akapitzlist"/>
        <w:numPr>
          <w:ilvl w:val="0"/>
          <w:numId w:val="106"/>
        </w:numPr>
        <w:tabs>
          <w:tab w:val="left" w:pos="0"/>
        </w:tabs>
        <w:spacing w:before="120" w:after="120" w:line="240" w:lineRule="auto"/>
        <w:ind w:firstLine="963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Pracownik zatrudniony w S</w:t>
      </w:r>
      <w:r w:rsidRPr="002D7163">
        <w:rPr>
          <w:rFonts w:eastAsia="Times New Roman"/>
          <w:sz w:val="24"/>
          <w:szCs w:val="24"/>
          <w:lang w:eastAsia="pl-PL"/>
        </w:rPr>
        <w:t>zkole zobowiąza</w:t>
      </w:r>
      <w:r w:rsidR="004D49E4">
        <w:rPr>
          <w:rFonts w:eastAsia="Times New Roman"/>
          <w:sz w:val="24"/>
          <w:szCs w:val="24"/>
          <w:lang w:eastAsia="pl-PL"/>
        </w:rPr>
        <w:t>ny jest przestrzegać szczegółowego</w:t>
      </w:r>
      <w:r w:rsidRPr="002D7163">
        <w:rPr>
          <w:rFonts w:eastAsia="Times New Roman"/>
          <w:sz w:val="24"/>
          <w:szCs w:val="24"/>
          <w:lang w:eastAsia="pl-PL"/>
        </w:rPr>
        <w:t xml:space="preserve"> zakres</w:t>
      </w:r>
      <w:r w:rsidR="004D49E4">
        <w:rPr>
          <w:rFonts w:eastAsia="Times New Roman"/>
          <w:sz w:val="24"/>
          <w:szCs w:val="24"/>
          <w:lang w:eastAsia="pl-PL"/>
        </w:rPr>
        <w:t>u</w:t>
      </w:r>
      <w:r w:rsidRPr="002D7163">
        <w:rPr>
          <w:rFonts w:eastAsia="Times New Roman"/>
          <w:sz w:val="24"/>
          <w:szCs w:val="24"/>
          <w:lang w:eastAsia="pl-PL"/>
        </w:rPr>
        <w:t xml:space="preserve"> obowiązków na zajmowanym stanowisku. Przyjęcie szczegółowego zakresu obowiązków jest potwierdzane podpisem pracownika.</w:t>
      </w:r>
    </w:p>
    <w:p w:rsidR="001B36E2" w:rsidRPr="00A240F6" w:rsidRDefault="001B36E2" w:rsidP="00511207">
      <w:pPr>
        <w:pStyle w:val="Akapitzlist"/>
        <w:numPr>
          <w:ilvl w:val="0"/>
          <w:numId w:val="106"/>
        </w:numPr>
        <w:tabs>
          <w:tab w:val="left" w:pos="0"/>
        </w:tabs>
        <w:spacing w:before="120" w:after="120" w:line="240" w:lineRule="auto"/>
        <w:ind w:firstLine="963"/>
        <w:contextualSpacing w:val="0"/>
        <w:jc w:val="both"/>
        <w:rPr>
          <w:sz w:val="24"/>
          <w:szCs w:val="24"/>
        </w:rPr>
      </w:pPr>
      <w:r w:rsidRPr="002D7163">
        <w:rPr>
          <w:rFonts w:eastAsia="Times New Roman"/>
          <w:sz w:val="24"/>
          <w:szCs w:val="24"/>
          <w:lang w:eastAsia="pl-PL"/>
        </w:rPr>
        <w:t>Do podst</w:t>
      </w:r>
      <w:r w:rsidRPr="00A240F6">
        <w:rPr>
          <w:sz w:val="24"/>
          <w:szCs w:val="24"/>
        </w:rPr>
        <w:t xml:space="preserve">awowych obowiązków pracownika samorządowego należy </w:t>
      </w:r>
      <w:r>
        <w:rPr>
          <w:sz w:val="24"/>
          <w:szCs w:val="24"/>
        </w:rPr>
        <w:t>w </w:t>
      </w:r>
      <w:r w:rsidRPr="00A240F6">
        <w:rPr>
          <w:sz w:val="24"/>
          <w:szCs w:val="24"/>
        </w:rPr>
        <w:t>szczególności:</w:t>
      </w:r>
    </w:p>
    <w:p w:rsidR="001B36E2" w:rsidRPr="00C91C05" w:rsidRDefault="001B36E2" w:rsidP="00511207">
      <w:pPr>
        <w:numPr>
          <w:ilvl w:val="0"/>
          <w:numId w:val="107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C91C05">
        <w:rPr>
          <w:rFonts w:eastAsia="Times New Roman"/>
          <w:color w:val="000000"/>
          <w:sz w:val="24"/>
          <w:szCs w:val="24"/>
          <w:lang w:eastAsia="pl-PL"/>
        </w:rPr>
        <w:t>przestrzeganie Konstytucji Rzeczypospolitej Polskiej i innych przepisów prawa;</w:t>
      </w:r>
    </w:p>
    <w:p w:rsidR="001B36E2" w:rsidRPr="00C91C05" w:rsidRDefault="001B36E2" w:rsidP="00511207">
      <w:pPr>
        <w:numPr>
          <w:ilvl w:val="0"/>
          <w:numId w:val="107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C91C05">
        <w:rPr>
          <w:rFonts w:eastAsia="Times New Roman"/>
          <w:color w:val="000000"/>
          <w:sz w:val="24"/>
          <w:szCs w:val="24"/>
          <w:lang w:eastAsia="pl-PL"/>
        </w:rPr>
        <w:t>wykonywanie zadań sumiennie, sprawnie i bezstronnie;</w:t>
      </w:r>
    </w:p>
    <w:p w:rsidR="001B36E2" w:rsidRPr="00C91C05" w:rsidRDefault="001B36E2" w:rsidP="00511207">
      <w:pPr>
        <w:numPr>
          <w:ilvl w:val="0"/>
          <w:numId w:val="107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C91C05">
        <w:rPr>
          <w:rFonts w:eastAsia="Times New Roman"/>
          <w:color w:val="000000"/>
          <w:sz w:val="24"/>
          <w:szCs w:val="24"/>
          <w:lang w:eastAsia="pl-PL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1B36E2" w:rsidRPr="00B87F93" w:rsidRDefault="001B36E2" w:rsidP="00511207">
      <w:pPr>
        <w:numPr>
          <w:ilvl w:val="0"/>
          <w:numId w:val="107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C91C05">
        <w:rPr>
          <w:rFonts w:eastAsia="Times New Roman"/>
          <w:color w:val="000000"/>
          <w:sz w:val="24"/>
          <w:szCs w:val="24"/>
          <w:lang w:eastAsia="pl-PL"/>
        </w:rPr>
        <w:t>dochowanie tajemnicy ustawowo chronionej;</w:t>
      </w:r>
    </w:p>
    <w:p w:rsidR="001B36E2" w:rsidRPr="00C91C05" w:rsidRDefault="001B36E2" w:rsidP="00511207">
      <w:pPr>
        <w:numPr>
          <w:ilvl w:val="0"/>
          <w:numId w:val="107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C91C05">
        <w:rPr>
          <w:rFonts w:eastAsia="Times New Roman"/>
          <w:color w:val="000000"/>
          <w:sz w:val="24"/>
          <w:szCs w:val="24"/>
          <w:lang w:eastAsia="pl-PL"/>
        </w:rPr>
        <w:t>zachowanie się z godnością w miejscu pracy i poza nim;</w:t>
      </w:r>
    </w:p>
    <w:p w:rsidR="001B36E2" w:rsidRPr="00C91C05" w:rsidRDefault="001B36E2" w:rsidP="00511207">
      <w:pPr>
        <w:numPr>
          <w:ilvl w:val="0"/>
          <w:numId w:val="107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C91C05">
        <w:rPr>
          <w:rFonts w:eastAsia="Times New Roman"/>
          <w:color w:val="000000"/>
          <w:sz w:val="24"/>
          <w:szCs w:val="24"/>
          <w:lang w:eastAsia="pl-PL"/>
        </w:rPr>
        <w:t>stałe podnoszenie umiejętności i kwalifikacji zawodowych;</w:t>
      </w:r>
    </w:p>
    <w:p w:rsidR="001B36E2" w:rsidRPr="00FE1380" w:rsidRDefault="001B36E2" w:rsidP="00511207">
      <w:pPr>
        <w:numPr>
          <w:ilvl w:val="0"/>
          <w:numId w:val="107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/>
          <w:sz w:val="24"/>
          <w:szCs w:val="24"/>
          <w:lang w:eastAsia="pl-PL"/>
        </w:rPr>
      </w:pPr>
      <w:r w:rsidRPr="00C91C05">
        <w:rPr>
          <w:rFonts w:eastAsia="Times New Roman"/>
          <w:color w:val="000000"/>
          <w:sz w:val="24"/>
          <w:szCs w:val="24"/>
          <w:lang w:eastAsia="pl-PL"/>
        </w:rPr>
        <w:t xml:space="preserve">złożenie oświadczenia przez pracowników na stanowiskach urzędniczych o prowadzeniu </w:t>
      </w:r>
      <w:r w:rsidRPr="00FE1380">
        <w:rPr>
          <w:rFonts w:eastAsia="Times New Roman"/>
          <w:sz w:val="24"/>
          <w:szCs w:val="24"/>
          <w:lang w:eastAsia="pl-PL"/>
        </w:rPr>
        <w:t>działalności gospodarczej, zgodnie z wymogami ustawy;</w:t>
      </w:r>
    </w:p>
    <w:p w:rsidR="001B36E2" w:rsidRPr="00FE1380" w:rsidRDefault="007072B2" w:rsidP="00511207">
      <w:pPr>
        <w:numPr>
          <w:ilvl w:val="0"/>
          <w:numId w:val="107"/>
        </w:numPr>
        <w:tabs>
          <w:tab w:val="left" w:pos="0"/>
          <w:tab w:val="left" w:pos="426"/>
        </w:tabs>
        <w:spacing w:before="120" w:after="120"/>
        <w:jc w:val="both"/>
        <w:rPr>
          <w:sz w:val="24"/>
          <w:szCs w:val="24"/>
        </w:rPr>
      </w:pPr>
      <w:r w:rsidRPr="00FE1380">
        <w:rPr>
          <w:sz w:val="24"/>
          <w:szCs w:val="24"/>
        </w:rPr>
        <w:t>współdz</w:t>
      </w:r>
      <w:r w:rsidR="00FE1380" w:rsidRPr="00FE1380">
        <w:rPr>
          <w:sz w:val="24"/>
          <w:szCs w:val="24"/>
        </w:rPr>
        <w:t>iałanie w zakresie wykonywania powierzonych</w:t>
      </w:r>
      <w:r w:rsidRPr="00FE1380">
        <w:rPr>
          <w:sz w:val="24"/>
          <w:szCs w:val="24"/>
        </w:rPr>
        <w:t xml:space="preserve"> </w:t>
      </w:r>
      <w:r w:rsidR="00FE1380" w:rsidRPr="00FE1380">
        <w:rPr>
          <w:sz w:val="24"/>
          <w:szCs w:val="24"/>
        </w:rPr>
        <w:t>czynnoś</w:t>
      </w:r>
      <w:r w:rsidRPr="00FE1380">
        <w:rPr>
          <w:sz w:val="24"/>
          <w:szCs w:val="24"/>
        </w:rPr>
        <w:t>ci</w:t>
      </w:r>
      <w:r w:rsidR="00FE1380" w:rsidRPr="00FE1380">
        <w:rPr>
          <w:sz w:val="24"/>
          <w:szCs w:val="24"/>
        </w:rPr>
        <w:t>.</w:t>
      </w:r>
    </w:p>
    <w:p w:rsidR="001B36E2" w:rsidRPr="00C4382B" w:rsidRDefault="001B36E2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i/>
          <w:color w:val="000000"/>
          <w:sz w:val="24"/>
          <w:szCs w:val="24"/>
        </w:rPr>
      </w:pPr>
      <w:r w:rsidRPr="00E341C0">
        <w:rPr>
          <w:sz w:val="24"/>
          <w:szCs w:val="24"/>
        </w:rPr>
        <w:t>Zakresy</w:t>
      </w:r>
      <w:r w:rsidRPr="00C91C05">
        <w:rPr>
          <w:rFonts w:cs="Arial"/>
          <w:color w:val="000000"/>
          <w:sz w:val="24"/>
          <w:szCs w:val="24"/>
        </w:rPr>
        <w:t xml:space="preserve"> zadań na poszczególnych stanowiskach pracy o</w:t>
      </w:r>
      <w:r>
        <w:rPr>
          <w:rFonts w:cs="Arial"/>
          <w:color w:val="000000"/>
          <w:sz w:val="24"/>
          <w:szCs w:val="24"/>
        </w:rPr>
        <w:t>kreśla regulamin organizacyjny S</w:t>
      </w:r>
      <w:r w:rsidRPr="00C91C05">
        <w:rPr>
          <w:rFonts w:cs="Arial"/>
          <w:color w:val="000000"/>
          <w:sz w:val="24"/>
          <w:szCs w:val="24"/>
        </w:rPr>
        <w:t>zkoły.</w:t>
      </w:r>
      <w:r w:rsidRPr="00C91C05">
        <w:rPr>
          <w:rFonts w:cs="Arial"/>
          <w:sz w:val="24"/>
          <w:szCs w:val="24"/>
        </w:rPr>
        <w:t xml:space="preserve"> </w:t>
      </w:r>
    </w:p>
    <w:p w:rsidR="00B03105" w:rsidRPr="001D136A" w:rsidRDefault="001D136A" w:rsidP="00AC2EAD">
      <w:pPr>
        <w:pStyle w:val="Nagwek2"/>
        <w:spacing w:line="240" w:lineRule="auto"/>
        <w:rPr>
          <w:b/>
        </w:rPr>
      </w:pPr>
      <w:bookmarkStart w:id="95" w:name="_Toc500420423"/>
      <w:bookmarkEnd w:id="94"/>
      <w:r w:rsidRPr="00F6587A">
        <w:rPr>
          <w:b/>
        </w:rPr>
        <w:t>DZIAŁ X</w:t>
      </w:r>
      <w:r w:rsidR="00B02871" w:rsidRPr="00806CE2">
        <w:rPr>
          <w:b/>
          <w:color w:val="0000FF"/>
        </w:rPr>
        <w:br/>
      </w:r>
      <w:r w:rsidR="00B03105" w:rsidRPr="00584053">
        <w:rPr>
          <w:b/>
        </w:rPr>
        <w:t>Prawa i obowiązki członków społeczności szkolnej</w:t>
      </w:r>
      <w:bookmarkEnd w:id="95"/>
    </w:p>
    <w:p w:rsidR="00B03105" w:rsidRPr="00584053" w:rsidRDefault="001D136A" w:rsidP="00AC2EAD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96" w:name="_Toc361441357"/>
      <w:bookmarkStart w:id="97" w:name="_Toc500420424"/>
      <w:r w:rsidRPr="00584053">
        <w:rPr>
          <w:b/>
          <w:color w:val="002060"/>
          <w:sz w:val="22"/>
          <w:szCs w:val="22"/>
          <w:lang w:eastAsia="pl-PL"/>
        </w:rPr>
        <w:t>Rozdział 1</w:t>
      </w:r>
      <w:bookmarkEnd w:id="96"/>
      <w:r w:rsidR="00584053">
        <w:rPr>
          <w:b/>
          <w:color w:val="002060"/>
          <w:sz w:val="22"/>
          <w:szCs w:val="22"/>
          <w:lang w:eastAsia="pl-PL"/>
        </w:rPr>
        <w:br/>
      </w:r>
      <w:r w:rsidR="00B03105" w:rsidRPr="00584053">
        <w:rPr>
          <w:b/>
          <w:color w:val="002060"/>
          <w:sz w:val="22"/>
          <w:szCs w:val="22"/>
          <w:lang w:eastAsia="pl-PL"/>
        </w:rPr>
        <w:t>Członek społeczności szkolnej</w:t>
      </w:r>
      <w:bookmarkEnd w:id="97"/>
    </w:p>
    <w:p w:rsidR="00B21C26" w:rsidRPr="00B11C86" w:rsidRDefault="00B21C26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Członkiem społeczności S</w:t>
      </w:r>
      <w:r w:rsidRPr="00B11C86">
        <w:rPr>
          <w:rFonts w:cs="Arial"/>
          <w:sz w:val="24"/>
          <w:szCs w:val="24"/>
        </w:rPr>
        <w:t>zkoły staje się</w:t>
      </w:r>
      <w:r>
        <w:rPr>
          <w:rFonts w:cs="Arial"/>
          <w:sz w:val="24"/>
          <w:szCs w:val="24"/>
        </w:rPr>
        <w:t xml:space="preserve"> każdy, kto został przyjęty do Szkoły w </w:t>
      </w:r>
      <w:r w:rsidR="00B87F93" w:rsidRPr="00B11C86">
        <w:rPr>
          <w:rFonts w:cs="Arial"/>
          <w:sz w:val="24"/>
          <w:szCs w:val="24"/>
        </w:rPr>
        <w:t xml:space="preserve">sposób </w:t>
      </w:r>
      <w:r w:rsidRPr="00B11C86">
        <w:rPr>
          <w:rFonts w:cs="Arial"/>
          <w:sz w:val="24"/>
          <w:szCs w:val="24"/>
        </w:rPr>
        <w:t>określony przez zasady</w:t>
      </w:r>
      <w:r>
        <w:rPr>
          <w:rFonts w:cs="Arial"/>
          <w:sz w:val="24"/>
          <w:szCs w:val="24"/>
        </w:rPr>
        <w:t xml:space="preserve"> </w:t>
      </w:r>
      <w:r w:rsidRPr="00B11C86">
        <w:rPr>
          <w:rFonts w:cs="Arial"/>
          <w:sz w:val="24"/>
          <w:szCs w:val="24"/>
        </w:rPr>
        <w:t xml:space="preserve">przyjmowania. </w:t>
      </w:r>
    </w:p>
    <w:p w:rsidR="00B21C26" w:rsidRPr="00B11C86" w:rsidRDefault="00B21C26" w:rsidP="00511207">
      <w:pPr>
        <w:numPr>
          <w:ilvl w:val="0"/>
          <w:numId w:val="108"/>
        </w:numPr>
        <w:tabs>
          <w:tab w:val="left" w:pos="0"/>
        </w:tabs>
        <w:spacing w:before="120" w:after="120"/>
        <w:jc w:val="both"/>
        <w:rPr>
          <w:rFonts w:cs="Arial"/>
          <w:sz w:val="24"/>
          <w:szCs w:val="24"/>
        </w:rPr>
      </w:pPr>
      <w:r w:rsidRPr="00B11C86">
        <w:rPr>
          <w:rFonts w:cs="Arial"/>
          <w:sz w:val="24"/>
          <w:szCs w:val="24"/>
        </w:rPr>
        <w:t xml:space="preserve">Wraz z </w:t>
      </w:r>
      <w:r>
        <w:rPr>
          <w:rFonts w:cs="Arial"/>
          <w:sz w:val="24"/>
          <w:szCs w:val="24"/>
        </w:rPr>
        <w:t>zakończeniem nauki lub pracy w S</w:t>
      </w:r>
      <w:r w:rsidRPr="00B11C86">
        <w:rPr>
          <w:rFonts w:cs="Arial"/>
          <w:sz w:val="24"/>
          <w:szCs w:val="24"/>
        </w:rPr>
        <w:t xml:space="preserve">zkole traci się członkostwo społeczności szkolnej. </w:t>
      </w:r>
    </w:p>
    <w:p w:rsidR="00B21C26" w:rsidRPr="00B11C86" w:rsidRDefault="00B21C26" w:rsidP="00511207">
      <w:pPr>
        <w:numPr>
          <w:ilvl w:val="0"/>
          <w:numId w:val="108"/>
        </w:numPr>
        <w:tabs>
          <w:tab w:val="left" w:pos="0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Żadne prawa obowiązujące w S</w:t>
      </w:r>
      <w:r w:rsidRPr="00B11C86">
        <w:rPr>
          <w:rFonts w:cs="Arial"/>
          <w:sz w:val="24"/>
          <w:szCs w:val="24"/>
        </w:rPr>
        <w:t xml:space="preserve">zkole nie mogą być sprzeczne z międzynarodowymi prawami </w:t>
      </w:r>
      <w:r w:rsidR="004D49E4" w:rsidRPr="00B11C86">
        <w:rPr>
          <w:rFonts w:cs="Arial"/>
          <w:sz w:val="24"/>
          <w:szCs w:val="24"/>
        </w:rPr>
        <w:t xml:space="preserve">dziecka i </w:t>
      </w:r>
      <w:r w:rsidR="004D49E4">
        <w:rPr>
          <w:rFonts w:cs="Arial"/>
          <w:sz w:val="24"/>
          <w:szCs w:val="24"/>
        </w:rPr>
        <w:t xml:space="preserve">prawami </w:t>
      </w:r>
      <w:r w:rsidRPr="00B11C86">
        <w:rPr>
          <w:rFonts w:cs="Arial"/>
          <w:sz w:val="24"/>
          <w:szCs w:val="24"/>
        </w:rPr>
        <w:t>człowieka.</w:t>
      </w:r>
    </w:p>
    <w:p w:rsidR="00B21C26" w:rsidRPr="00B11C86" w:rsidRDefault="00B21C26" w:rsidP="00511207">
      <w:pPr>
        <w:numPr>
          <w:ilvl w:val="0"/>
          <w:numId w:val="108"/>
        </w:numPr>
        <w:tabs>
          <w:tab w:val="left" w:pos="0"/>
        </w:tabs>
        <w:spacing w:before="120" w:after="120"/>
        <w:jc w:val="both"/>
        <w:rPr>
          <w:rFonts w:cs="Arial"/>
          <w:sz w:val="24"/>
          <w:szCs w:val="24"/>
        </w:rPr>
      </w:pPr>
      <w:r w:rsidRPr="00B11C86">
        <w:rPr>
          <w:rFonts w:cs="Arial"/>
          <w:sz w:val="24"/>
          <w:szCs w:val="24"/>
        </w:rPr>
        <w:t>Wszyscy członkowie społeczności szkolnej są równi wobec prawa bez względu na różnice rasy, płci, religii, poglądów</w:t>
      </w:r>
      <w:r>
        <w:rPr>
          <w:rFonts w:cs="Arial"/>
          <w:sz w:val="24"/>
          <w:szCs w:val="24"/>
        </w:rPr>
        <w:t xml:space="preserve"> </w:t>
      </w:r>
      <w:r w:rsidRPr="00B11C86">
        <w:rPr>
          <w:rFonts w:cs="Arial"/>
          <w:sz w:val="24"/>
          <w:szCs w:val="24"/>
        </w:rPr>
        <w:t>politycznych</w:t>
      </w:r>
      <w:r>
        <w:rPr>
          <w:rFonts w:cs="Arial"/>
          <w:sz w:val="24"/>
          <w:szCs w:val="24"/>
        </w:rPr>
        <w:t xml:space="preserve"> </w:t>
      </w:r>
      <w:r w:rsidRPr="00B11C86">
        <w:rPr>
          <w:rFonts w:cs="Arial"/>
          <w:sz w:val="24"/>
          <w:szCs w:val="24"/>
        </w:rPr>
        <w:t>czy</w:t>
      </w:r>
      <w:r>
        <w:rPr>
          <w:rFonts w:cs="Arial"/>
          <w:sz w:val="24"/>
          <w:szCs w:val="24"/>
        </w:rPr>
        <w:t xml:space="preserve"> </w:t>
      </w:r>
      <w:r w:rsidRPr="00B11C86">
        <w:rPr>
          <w:rFonts w:cs="Arial"/>
          <w:sz w:val="24"/>
          <w:szCs w:val="24"/>
        </w:rPr>
        <w:t>innych</w:t>
      </w:r>
      <w:r>
        <w:rPr>
          <w:rFonts w:cs="Arial"/>
          <w:sz w:val="24"/>
          <w:szCs w:val="24"/>
        </w:rPr>
        <w:t xml:space="preserve"> </w:t>
      </w:r>
      <w:r w:rsidRPr="00B11C86">
        <w:rPr>
          <w:rFonts w:cs="Arial"/>
          <w:sz w:val="24"/>
          <w:szCs w:val="24"/>
        </w:rPr>
        <w:t>przekonań,</w:t>
      </w:r>
      <w:r>
        <w:rPr>
          <w:rFonts w:cs="Arial"/>
          <w:sz w:val="24"/>
          <w:szCs w:val="24"/>
        </w:rPr>
        <w:t xml:space="preserve"> </w:t>
      </w:r>
      <w:r w:rsidRPr="00B11C86">
        <w:rPr>
          <w:rFonts w:cs="Arial"/>
          <w:sz w:val="24"/>
          <w:szCs w:val="24"/>
        </w:rPr>
        <w:t>narodowości,</w:t>
      </w:r>
      <w:r>
        <w:rPr>
          <w:rFonts w:cs="Arial"/>
          <w:sz w:val="24"/>
          <w:szCs w:val="24"/>
        </w:rPr>
        <w:t xml:space="preserve"> </w:t>
      </w:r>
      <w:r w:rsidRPr="00B11C86">
        <w:rPr>
          <w:rFonts w:cs="Arial"/>
          <w:sz w:val="24"/>
          <w:szCs w:val="24"/>
        </w:rPr>
        <w:t>pochodzenia</w:t>
      </w:r>
      <w:r>
        <w:rPr>
          <w:rFonts w:cs="Arial"/>
          <w:sz w:val="24"/>
          <w:szCs w:val="24"/>
        </w:rPr>
        <w:t xml:space="preserve"> </w:t>
      </w:r>
      <w:r w:rsidRPr="00B11C86">
        <w:rPr>
          <w:rFonts w:cs="Arial"/>
          <w:sz w:val="24"/>
          <w:szCs w:val="24"/>
        </w:rPr>
        <w:t>społecznego,</w:t>
      </w:r>
      <w:r>
        <w:rPr>
          <w:rFonts w:cs="Arial"/>
          <w:sz w:val="24"/>
          <w:szCs w:val="24"/>
        </w:rPr>
        <w:t xml:space="preserve"> </w:t>
      </w:r>
      <w:r w:rsidRPr="00B11C86">
        <w:rPr>
          <w:rFonts w:cs="Arial"/>
          <w:sz w:val="24"/>
          <w:szCs w:val="24"/>
        </w:rPr>
        <w:t>majątku,</w:t>
      </w:r>
      <w:r>
        <w:rPr>
          <w:rFonts w:cs="Arial"/>
          <w:sz w:val="24"/>
          <w:szCs w:val="24"/>
        </w:rPr>
        <w:t xml:space="preserve"> </w:t>
      </w:r>
      <w:r w:rsidRPr="00B11C86">
        <w:rPr>
          <w:rFonts w:cs="Arial"/>
          <w:sz w:val="24"/>
          <w:szCs w:val="24"/>
        </w:rPr>
        <w:t>urodzenia</w:t>
      </w:r>
      <w:r>
        <w:rPr>
          <w:rFonts w:cs="Arial"/>
          <w:sz w:val="24"/>
          <w:szCs w:val="24"/>
        </w:rPr>
        <w:t xml:space="preserve"> </w:t>
      </w:r>
      <w:r w:rsidRPr="00B11C86">
        <w:rPr>
          <w:rFonts w:cs="Arial"/>
          <w:sz w:val="24"/>
          <w:szCs w:val="24"/>
        </w:rPr>
        <w:t>lub</w:t>
      </w:r>
      <w:r>
        <w:rPr>
          <w:rFonts w:cs="Arial"/>
          <w:sz w:val="24"/>
          <w:szCs w:val="24"/>
        </w:rPr>
        <w:t xml:space="preserve"> jakiekolwiek inne.</w:t>
      </w:r>
    </w:p>
    <w:p w:rsidR="00B21C26" w:rsidRPr="00B11C86" w:rsidRDefault="00B21C26" w:rsidP="00511207">
      <w:pPr>
        <w:numPr>
          <w:ilvl w:val="0"/>
          <w:numId w:val="108"/>
        </w:numPr>
        <w:tabs>
          <w:tab w:val="left" w:pos="0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Traktowanie członków:</w:t>
      </w:r>
    </w:p>
    <w:p w:rsidR="00B21C26" w:rsidRPr="00072A22" w:rsidRDefault="00B21C26" w:rsidP="00511207">
      <w:pPr>
        <w:numPr>
          <w:ilvl w:val="0"/>
          <w:numId w:val="10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bCs/>
          <w:sz w:val="24"/>
          <w:szCs w:val="24"/>
        </w:rPr>
      </w:pPr>
      <w:r w:rsidRPr="00072A22">
        <w:rPr>
          <w:rFonts w:cs="Arial"/>
          <w:sz w:val="24"/>
          <w:szCs w:val="24"/>
        </w:rPr>
        <w:t xml:space="preserve">nikt </w:t>
      </w:r>
      <w:r w:rsidRPr="00072A22">
        <w:rPr>
          <w:rFonts w:cs="Arial"/>
          <w:bCs/>
          <w:sz w:val="24"/>
          <w:szCs w:val="24"/>
        </w:rPr>
        <w:t>nie może być poddawany upokarzającemu traktowaniu lub karaniu;</w:t>
      </w:r>
    </w:p>
    <w:p w:rsidR="00B21C26" w:rsidRPr="00072A22" w:rsidRDefault="00B21C26" w:rsidP="00511207">
      <w:pPr>
        <w:numPr>
          <w:ilvl w:val="0"/>
          <w:numId w:val="10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bCs/>
          <w:sz w:val="24"/>
          <w:szCs w:val="24"/>
        </w:rPr>
      </w:pPr>
      <w:r w:rsidRPr="00072A22">
        <w:rPr>
          <w:rFonts w:cs="Arial"/>
          <w:bCs/>
          <w:sz w:val="24"/>
          <w:szCs w:val="24"/>
        </w:rPr>
        <w:lastRenderedPageBreak/>
        <w:t xml:space="preserve"> żaden członek spo</w:t>
      </w:r>
      <w:r w:rsidR="00B87F93">
        <w:rPr>
          <w:rFonts w:cs="Arial"/>
          <w:bCs/>
          <w:sz w:val="24"/>
          <w:szCs w:val="24"/>
        </w:rPr>
        <w:t>łeczności S</w:t>
      </w:r>
      <w:r w:rsidRPr="00072A22">
        <w:rPr>
          <w:rFonts w:cs="Arial"/>
          <w:bCs/>
          <w:sz w:val="24"/>
          <w:szCs w:val="24"/>
        </w:rPr>
        <w:t>zkoły nie może podlegać ingerencji w sferę jego życia prywatnego;</w:t>
      </w:r>
    </w:p>
    <w:p w:rsidR="00B21C26" w:rsidRPr="00072A22" w:rsidRDefault="00B21C26" w:rsidP="00511207">
      <w:pPr>
        <w:numPr>
          <w:ilvl w:val="0"/>
          <w:numId w:val="10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bCs/>
          <w:sz w:val="24"/>
          <w:szCs w:val="24"/>
        </w:rPr>
      </w:pPr>
      <w:r w:rsidRPr="00072A22">
        <w:rPr>
          <w:rFonts w:cs="Arial"/>
          <w:bCs/>
          <w:sz w:val="24"/>
          <w:szCs w:val="24"/>
        </w:rPr>
        <w:t xml:space="preserve"> </w:t>
      </w:r>
      <w:r w:rsidR="00B87F93" w:rsidRPr="00072A22">
        <w:rPr>
          <w:rFonts w:cs="Arial"/>
          <w:bCs/>
          <w:sz w:val="24"/>
          <w:szCs w:val="24"/>
        </w:rPr>
        <w:t xml:space="preserve">zakazane i karane jest </w:t>
      </w:r>
      <w:r w:rsidRPr="00072A22">
        <w:rPr>
          <w:rFonts w:cs="Arial"/>
          <w:bCs/>
          <w:sz w:val="24"/>
          <w:szCs w:val="24"/>
        </w:rPr>
        <w:t xml:space="preserve">szerzenie nienawiści, pogardy, wywoływanie waśni lub </w:t>
      </w:r>
      <w:r w:rsidR="00B87F93">
        <w:rPr>
          <w:rFonts w:cs="Arial"/>
          <w:bCs/>
          <w:sz w:val="24"/>
          <w:szCs w:val="24"/>
        </w:rPr>
        <w:t>poniżanie członka społeczności S</w:t>
      </w:r>
      <w:r w:rsidRPr="00072A22">
        <w:rPr>
          <w:rFonts w:cs="Arial"/>
          <w:bCs/>
          <w:sz w:val="24"/>
          <w:szCs w:val="24"/>
        </w:rPr>
        <w:t>zkoły ze względu na różnice narodowości, rasy, wyznania;</w:t>
      </w:r>
    </w:p>
    <w:p w:rsidR="00B21C26" w:rsidRPr="00072A22" w:rsidRDefault="00B21C26" w:rsidP="00511207">
      <w:pPr>
        <w:numPr>
          <w:ilvl w:val="0"/>
          <w:numId w:val="10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bCs/>
          <w:sz w:val="24"/>
          <w:szCs w:val="24"/>
        </w:rPr>
      </w:pPr>
      <w:r w:rsidRPr="00072A22">
        <w:rPr>
          <w:rFonts w:cs="Arial"/>
          <w:bCs/>
          <w:sz w:val="24"/>
          <w:szCs w:val="24"/>
        </w:rPr>
        <w:t>nikogo nie wolno zmuszać do uczestniczenia lub nieuczestniczenia w czynnościach, obrzędach religijnych lub nauce religii;</w:t>
      </w:r>
    </w:p>
    <w:p w:rsidR="00B21C26" w:rsidRPr="00B11C86" w:rsidRDefault="00B21C26" w:rsidP="00511207">
      <w:pPr>
        <w:numPr>
          <w:ilvl w:val="0"/>
          <w:numId w:val="10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B11C86">
        <w:rPr>
          <w:rFonts w:cs="Arial"/>
          <w:bCs/>
          <w:sz w:val="24"/>
          <w:szCs w:val="24"/>
        </w:rPr>
        <w:t>każd</w:t>
      </w:r>
      <w:r w:rsidRPr="00B11C86">
        <w:rPr>
          <w:rFonts w:cs="Arial"/>
          <w:sz w:val="24"/>
          <w:szCs w:val="24"/>
        </w:rPr>
        <w:t>y bez wz</w:t>
      </w:r>
      <w:r>
        <w:rPr>
          <w:rFonts w:cs="Arial"/>
          <w:sz w:val="24"/>
          <w:szCs w:val="24"/>
        </w:rPr>
        <w:t>ględu na swój wiek i funkcję w S</w:t>
      </w:r>
      <w:r w:rsidRPr="00B11C86">
        <w:rPr>
          <w:rFonts w:cs="Arial"/>
          <w:sz w:val="24"/>
          <w:szCs w:val="24"/>
        </w:rPr>
        <w:t>zkole ma obowiązek:</w:t>
      </w:r>
    </w:p>
    <w:p w:rsidR="00B21C26" w:rsidRPr="00B11C86" w:rsidRDefault="00B21C26" w:rsidP="00511207">
      <w:pPr>
        <w:numPr>
          <w:ilvl w:val="0"/>
          <w:numId w:val="110"/>
        </w:numPr>
        <w:spacing w:before="120" w:after="120"/>
        <w:ind w:left="927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B11C86">
        <w:rPr>
          <w:rFonts w:eastAsia="Times New Roman" w:cs="Arial"/>
          <w:color w:val="000000"/>
          <w:sz w:val="24"/>
          <w:szCs w:val="24"/>
          <w:lang w:eastAsia="pl-PL"/>
        </w:rPr>
        <w:t>poszanowania godności osobistej, dobrego imienia i własności pozostałych osób,</w:t>
      </w:r>
    </w:p>
    <w:p w:rsidR="00B21C26" w:rsidRPr="00B11C86" w:rsidRDefault="00B21C26" w:rsidP="00511207">
      <w:pPr>
        <w:numPr>
          <w:ilvl w:val="0"/>
          <w:numId w:val="110"/>
        </w:numPr>
        <w:spacing w:before="120" w:after="120"/>
        <w:ind w:left="927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B11C86">
        <w:rPr>
          <w:rFonts w:eastAsia="Times New Roman" w:cs="Arial"/>
          <w:color w:val="000000"/>
          <w:sz w:val="24"/>
          <w:szCs w:val="24"/>
          <w:lang w:eastAsia="pl-PL"/>
        </w:rPr>
        <w:t>przestrzegania zasady poszanowania cudzej godności w kontaktach z innymi ludźmi,</w:t>
      </w:r>
    </w:p>
    <w:p w:rsidR="00B21C26" w:rsidRPr="00B11C86" w:rsidRDefault="00B21C26" w:rsidP="00511207">
      <w:pPr>
        <w:numPr>
          <w:ilvl w:val="0"/>
          <w:numId w:val="110"/>
        </w:numPr>
        <w:spacing w:before="120" w:after="120"/>
        <w:ind w:left="927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B11C86">
        <w:rPr>
          <w:rFonts w:eastAsia="Times New Roman" w:cs="Arial"/>
          <w:color w:val="000000"/>
          <w:sz w:val="24"/>
          <w:szCs w:val="24"/>
          <w:lang w:eastAsia="pl-PL"/>
        </w:rPr>
        <w:t>zachowania tajemnicy dotyczącej ważnyc</w:t>
      </w:r>
      <w:r w:rsidR="004D49E4">
        <w:rPr>
          <w:rFonts w:eastAsia="Times New Roman" w:cs="Arial"/>
          <w:color w:val="000000"/>
          <w:sz w:val="24"/>
          <w:szCs w:val="24"/>
          <w:lang w:eastAsia="pl-PL"/>
        </w:rPr>
        <w:t>h spraw osobistych i rodzinnych.</w:t>
      </w:r>
    </w:p>
    <w:p w:rsidR="00B21C26" w:rsidRPr="000D2120" w:rsidRDefault="00B21C26" w:rsidP="00511207">
      <w:pPr>
        <w:pStyle w:val="Akapitzlist"/>
        <w:numPr>
          <w:ilvl w:val="0"/>
          <w:numId w:val="109"/>
        </w:num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0D2120">
        <w:rPr>
          <w:rFonts w:eastAsia="Times New Roman" w:cs="Arial"/>
          <w:color w:val="000000"/>
          <w:sz w:val="24"/>
          <w:szCs w:val="24"/>
          <w:lang w:eastAsia="pl-PL"/>
        </w:rPr>
        <w:t>zabronione są wszelkie działania agresywne skierowane do innej osoby oraz używanie wulgarnych słów</w:t>
      </w:r>
      <w:r>
        <w:rPr>
          <w:rFonts w:cs="Arial"/>
          <w:sz w:val="24"/>
          <w:szCs w:val="24"/>
        </w:rPr>
        <w:t>, zwrotów i gestów;</w:t>
      </w:r>
    </w:p>
    <w:p w:rsidR="00B21C26" w:rsidRPr="00B11C86" w:rsidRDefault="00B21C26" w:rsidP="00511207">
      <w:pPr>
        <w:numPr>
          <w:ilvl w:val="0"/>
          <w:numId w:val="10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B11C86">
        <w:rPr>
          <w:rFonts w:cs="Arial"/>
          <w:sz w:val="24"/>
          <w:szCs w:val="24"/>
        </w:rPr>
        <w:t>nikt nie ma prawa do wykorzyst</w:t>
      </w:r>
      <w:r>
        <w:rPr>
          <w:rFonts w:cs="Arial"/>
          <w:sz w:val="24"/>
          <w:szCs w:val="24"/>
        </w:rPr>
        <w:t>yw</w:t>
      </w:r>
      <w:r w:rsidRPr="00B11C86">
        <w:rPr>
          <w:rFonts w:cs="Arial"/>
          <w:sz w:val="24"/>
          <w:szCs w:val="24"/>
        </w:rPr>
        <w:t>ania swej przewagi: wieku, funkcji, siły fizycznej lub psychicznej do naruszania godności i praw innego człowieka.</w:t>
      </w:r>
    </w:p>
    <w:p w:rsidR="00B21C26" w:rsidRPr="00B11C86" w:rsidRDefault="00B21C26" w:rsidP="00511207">
      <w:pPr>
        <w:numPr>
          <w:ilvl w:val="0"/>
          <w:numId w:val="108"/>
        </w:numPr>
        <w:tabs>
          <w:tab w:val="left" w:pos="0"/>
        </w:tabs>
        <w:spacing w:before="120" w:after="120"/>
        <w:jc w:val="both"/>
        <w:rPr>
          <w:rFonts w:cs="Arial"/>
          <w:sz w:val="24"/>
          <w:szCs w:val="24"/>
        </w:rPr>
      </w:pPr>
      <w:r w:rsidRPr="00B11C86">
        <w:rPr>
          <w:rFonts w:cs="Arial"/>
          <w:sz w:val="24"/>
          <w:szCs w:val="24"/>
        </w:rPr>
        <w:t>Wszyscy członkowie społeczności szkolnej odpowiadają za dobra mater</w:t>
      </w:r>
      <w:r>
        <w:rPr>
          <w:rFonts w:cs="Arial"/>
          <w:sz w:val="24"/>
          <w:szCs w:val="24"/>
        </w:rPr>
        <w:t>ialne zgromadzone w S</w:t>
      </w:r>
      <w:r w:rsidRPr="00B11C86">
        <w:rPr>
          <w:rFonts w:cs="Arial"/>
          <w:sz w:val="24"/>
          <w:szCs w:val="24"/>
        </w:rPr>
        <w:t xml:space="preserve">zkole. </w:t>
      </w:r>
    </w:p>
    <w:p w:rsidR="00B21C26" w:rsidRPr="00B11C86" w:rsidRDefault="00B21C26" w:rsidP="00511207">
      <w:pPr>
        <w:numPr>
          <w:ilvl w:val="0"/>
          <w:numId w:val="108"/>
        </w:numPr>
        <w:tabs>
          <w:tab w:val="left" w:pos="0"/>
        </w:tabs>
        <w:spacing w:before="120" w:after="120"/>
        <w:jc w:val="both"/>
        <w:rPr>
          <w:rFonts w:cs="Arial"/>
          <w:sz w:val="24"/>
          <w:szCs w:val="24"/>
        </w:rPr>
      </w:pPr>
      <w:r w:rsidRPr="00B11C86">
        <w:rPr>
          <w:rFonts w:cs="Arial"/>
          <w:sz w:val="24"/>
          <w:szCs w:val="24"/>
        </w:rPr>
        <w:t xml:space="preserve">Uczeń i jego rodzice odpowiadają materialnie za świadomie wyrządzone przez ucznia szkody. </w:t>
      </w:r>
    </w:p>
    <w:p w:rsidR="00B03105" w:rsidRPr="00584053" w:rsidRDefault="00584053" w:rsidP="00AC2EAD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98" w:name="_Toc500420425"/>
      <w:r>
        <w:rPr>
          <w:b/>
          <w:color w:val="002060"/>
          <w:sz w:val="22"/>
          <w:szCs w:val="22"/>
          <w:lang w:eastAsia="pl-PL"/>
        </w:rPr>
        <w:t>Rozdział 2</w:t>
      </w:r>
      <w:r w:rsidR="00B02871" w:rsidRPr="00584053">
        <w:rPr>
          <w:b/>
          <w:color w:val="002060"/>
          <w:sz w:val="22"/>
          <w:szCs w:val="22"/>
          <w:lang w:eastAsia="pl-PL"/>
        </w:rPr>
        <w:br/>
      </w:r>
      <w:r w:rsidR="00B03105" w:rsidRPr="00584053">
        <w:rPr>
          <w:b/>
          <w:color w:val="002060"/>
          <w:sz w:val="22"/>
          <w:szCs w:val="22"/>
          <w:lang w:eastAsia="pl-PL"/>
        </w:rPr>
        <w:t>Prawa i obowiązki uczniów</w:t>
      </w:r>
      <w:bookmarkEnd w:id="98"/>
    </w:p>
    <w:p w:rsidR="00B03105" w:rsidRPr="006F177D" w:rsidRDefault="00B03105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r w:rsidRPr="006F177D">
        <w:rPr>
          <w:rFonts w:cs="Arial"/>
          <w:sz w:val="24"/>
          <w:szCs w:val="24"/>
        </w:rPr>
        <w:t xml:space="preserve">1. Każdy uczeń </w:t>
      </w:r>
      <w:r w:rsidR="006B3BFA">
        <w:rPr>
          <w:rFonts w:cs="Arial"/>
          <w:sz w:val="24"/>
          <w:szCs w:val="24"/>
        </w:rPr>
        <w:t>S</w:t>
      </w:r>
      <w:r w:rsidR="00F94D4D" w:rsidRPr="006F177D">
        <w:rPr>
          <w:rFonts w:cs="Arial"/>
          <w:sz w:val="24"/>
          <w:szCs w:val="24"/>
        </w:rPr>
        <w:t>zko</w:t>
      </w:r>
      <w:r w:rsidR="006B3BFA">
        <w:rPr>
          <w:rFonts w:cs="Arial"/>
          <w:sz w:val="24"/>
          <w:szCs w:val="24"/>
        </w:rPr>
        <w:t>ły</w:t>
      </w:r>
      <w:r w:rsidR="00B21C26">
        <w:rPr>
          <w:rFonts w:cs="Arial"/>
          <w:sz w:val="24"/>
          <w:szCs w:val="24"/>
        </w:rPr>
        <w:t xml:space="preserve"> ma prawo do:</w:t>
      </w:r>
    </w:p>
    <w:p w:rsidR="00282902" w:rsidRPr="00B21C26" w:rsidRDefault="00282902" w:rsidP="00511207">
      <w:pPr>
        <w:numPr>
          <w:ilvl w:val="0"/>
          <w:numId w:val="111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B21C26">
        <w:rPr>
          <w:rFonts w:asciiTheme="minorHAnsi" w:eastAsia="Times New Roman" w:hAnsiTheme="minorHAnsi"/>
          <w:snapToGrid w:val="0"/>
          <w:sz w:val="24"/>
          <w:szCs w:val="24"/>
          <w:lang w:eastAsia="pl-PL"/>
        </w:rPr>
        <w:t>znajomości swoich praw;</w:t>
      </w:r>
    </w:p>
    <w:p w:rsidR="00282902" w:rsidRPr="00B21C26" w:rsidRDefault="00282902" w:rsidP="00511207">
      <w:pPr>
        <w:numPr>
          <w:ilvl w:val="0"/>
          <w:numId w:val="111"/>
        </w:numPr>
        <w:jc w:val="both"/>
        <w:rPr>
          <w:rFonts w:asciiTheme="minorHAnsi" w:eastAsia="Times New Roman" w:hAnsiTheme="minorHAnsi"/>
          <w:snapToGrid w:val="0"/>
          <w:sz w:val="24"/>
          <w:szCs w:val="24"/>
          <w:lang w:eastAsia="pl-PL"/>
        </w:rPr>
      </w:pPr>
      <w:r w:rsidRPr="00B21C26">
        <w:rPr>
          <w:rFonts w:asciiTheme="minorHAnsi" w:eastAsia="Times New Roman" w:hAnsiTheme="minorHAnsi"/>
          <w:snapToGrid w:val="0"/>
          <w:sz w:val="24"/>
          <w:szCs w:val="24"/>
          <w:lang w:eastAsia="pl-PL"/>
        </w:rPr>
        <w:t>posiadania pełnej wiedzy na temat kryteriów ocen z zajęć edukacyjnych i zachowania;</w:t>
      </w:r>
    </w:p>
    <w:p w:rsidR="00F6587A" w:rsidRDefault="00282902" w:rsidP="00511207">
      <w:pPr>
        <w:numPr>
          <w:ilvl w:val="0"/>
          <w:numId w:val="111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F6587A">
        <w:rPr>
          <w:rFonts w:asciiTheme="minorHAnsi" w:hAnsiTheme="minorHAnsi" w:cs="Arial"/>
          <w:sz w:val="24"/>
          <w:szCs w:val="24"/>
        </w:rPr>
        <w:t xml:space="preserve">jawnej i umotywowanej oceny postępów w nauce i </w:t>
      </w:r>
      <w:r w:rsidR="006B3BFA" w:rsidRPr="00F6587A">
        <w:rPr>
          <w:rFonts w:asciiTheme="minorHAnsi" w:hAnsiTheme="minorHAnsi" w:cs="Arial"/>
          <w:sz w:val="24"/>
          <w:szCs w:val="24"/>
        </w:rPr>
        <w:t>zachowaniu</w:t>
      </w:r>
      <w:r w:rsidR="00F6587A" w:rsidRPr="00F6587A">
        <w:rPr>
          <w:rFonts w:asciiTheme="minorHAnsi" w:hAnsiTheme="minorHAnsi" w:cs="Arial"/>
          <w:sz w:val="24"/>
          <w:szCs w:val="24"/>
        </w:rPr>
        <w:t>;</w:t>
      </w:r>
      <w:r w:rsidR="006B3BFA" w:rsidRPr="00F6587A">
        <w:rPr>
          <w:rFonts w:asciiTheme="minorHAnsi" w:hAnsiTheme="minorHAnsi" w:cs="Arial"/>
          <w:sz w:val="24"/>
          <w:szCs w:val="24"/>
        </w:rPr>
        <w:t xml:space="preserve"> </w:t>
      </w:r>
    </w:p>
    <w:p w:rsidR="00282902" w:rsidRPr="00F6587A" w:rsidRDefault="00282902" w:rsidP="00511207">
      <w:pPr>
        <w:numPr>
          <w:ilvl w:val="0"/>
          <w:numId w:val="111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F6587A">
        <w:rPr>
          <w:rFonts w:asciiTheme="minorHAnsi" w:hAnsiTheme="minorHAnsi" w:cs="Arial"/>
          <w:sz w:val="24"/>
          <w:szCs w:val="24"/>
        </w:rPr>
        <w:t>tygodniowego rozkładu lekcji zgodnego z zasadami higieny pracy umysłowej;</w:t>
      </w:r>
    </w:p>
    <w:p w:rsidR="00282902" w:rsidRPr="00B21C26" w:rsidRDefault="00282902" w:rsidP="00511207">
      <w:pPr>
        <w:numPr>
          <w:ilvl w:val="0"/>
          <w:numId w:val="111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B21C26">
        <w:rPr>
          <w:rFonts w:asciiTheme="minorHAnsi" w:hAnsiTheme="minorHAnsi" w:cs="Arial"/>
          <w:sz w:val="24"/>
          <w:szCs w:val="24"/>
        </w:rPr>
        <w:t>poszanowania swojej godności;</w:t>
      </w:r>
    </w:p>
    <w:p w:rsidR="00282902" w:rsidRPr="00B21C26" w:rsidRDefault="00282902" w:rsidP="00511207">
      <w:pPr>
        <w:numPr>
          <w:ilvl w:val="0"/>
          <w:numId w:val="111"/>
        </w:num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B21C26">
        <w:rPr>
          <w:rFonts w:asciiTheme="minorHAnsi" w:eastAsia="Times New Roman" w:hAnsiTheme="minorHAnsi"/>
          <w:snapToGrid w:val="0"/>
          <w:sz w:val="24"/>
          <w:szCs w:val="24"/>
          <w:lang w:eastAsia="pl-PL"/>
        </w:rPr>
        <w:t>rozwijania zainteresowań, zdolności i talentów;</w:t>
      </w:r>
    </w:p>
    <w:p w:rsidR="00282902" w:rsidRPr="00B21C26" w:rsidRDefault="00282902" w:rsidP="00511207">
      <w:pPr>
        <w:numPr>
          <w:ilvl w:val="0"/>
          <w:numId w:val="111"/>
        </w:numPr>
        <w:jc w:val="both"/>
        <w:rPr>
          <w:rFonts w:asciiTheme="minorHAnsi" w:eastAsia="Times New Roman" w:hAnsiTheme="minorHAnsi"/>
          <w:snapToGrid w:val="0"/>
          <w:sz w:val="24"/>
          <w:szCs w:val="24"/>
          <w:lang w:eastAsia="pl-PL"/>
        </w:rPr>
      </w:pPr>
      <w:r w:rsidRPr="00B21C26">
        <w:rPr>
          <w:rFonts w:asciiTheme="minorHAnsi" w:hAnsiTheme="minorHAnsi" w:cs="Arial"/>
          <w:sz w:val="24"/>
          <w:szCs w:val="24"/>
        </w:rPr>
        <w:t>indywidualnego programu lub toku nauki, po spełnieniu wymagań określonych w odrębnych przepisach;</w:t>
      </w:r>
    </w:p>
    <w:p w:rsidR="00282902" w:rsidRPr="00B21C26" w:rsidRDefault="00282902" w:rsidP="00511207">
      <w:pPr>
        <w:numPr>
          <w:ilvl w:val="0"/>
          <w:numId w:val="111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B21C26">
        <w:rPr>
          <w:rFonts w:asciiTheme="minorHAnsi" w:hAnsiTheme="minorHAnsi" w:cs="Arial"/>
          <w:sz w:val="24"/>
          <w:szCs w:val="24"/>
        </w:rPr>
        <w:t>swobody wyrażania myśli i przekonań, o ile nie naruszają one dobra osobistego osób trzecich;</w:t>
      </w:r>
    </w:p>
    <w:p w:rsidR="00282902" w:rsidRPr="00B21C26" w:rsidRDefault="00282902" w:rsidP="00511207">
      <w:pPr>
        <w:numPr>
          <w:ilvl w:val="0"/>
          <w:numId w:val="111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B21C26">
        <w:rPr>
          <w:rFonts w:asciiTheme="minorHAnsi" w:hAnsiTheme="minorHAnsi" w:cs="Arial"/>
          <w:sz w:val="24"/>
          <w:szCs w:val="24"/>
        </w:rPr>
        <w:t>korzystania z pomocy doraźnej oraz z działań profilaktycznych;</w:t>
      </w:r>
    </w:p>
    <w:p w:rsidR="00282902" w:rsidRPr="00B21C26" w:rsidRDefault="00282902" w:rsidP="00145FB5">
      <w:pPr>
        <w:numPr>
          <w:ilvl w:val="0"/>
          <w:numId w:val="111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asciiTheme="minorHAnsi" w:hAnsiTheme="minorHAnsi" w:cs="Arial"/>
          <w:sz w:val="24"/>
          <w:szCs w:val="24"/>
        </w:rPr>
      </w:pPr>
      <w:r w:rsidRPr="00B21C26">
        <w:rPr>
          <w:rFonts w:asciiTheme="minorHAnsi" w:hAnsiTheme="minorHAnsi" w:cs="Arial"/>
          <w:sz w:val="24"/>
          <w:szCs w:val="24"/>
        </w:rPr>
        <w:t>życzliwego, podmiotowego traktowania w procesie dydaktyczno</w:t>
      </w:r>
      <w:r w:rsidR="006B3BFA">
        <w:rPr>
          <w:rFonts w:asciiTheme="minorHAnsi" w:hAnsiTheme="minorHAnsi" w:cs="Arial"/>
          <w:sz w:val="24"/>
          <w:szCs w:val="24"/>
        </w:rPr>
        <w:t> </w:t>
      </w:r>
      <w:r w:rsidRPr="00B21C26">
        <w:rPr>
          <w:rFonts w:asciiTheme="minorHAnsi" w:hAnsiTheme="minorHAnsi" w:cs="Arial"/>
          <w:sz w:val="24"/>
          <w:szCs w:val="24"/>
        </w:rPr>
        <w:t>-</w:t>
      </w:r>
      <w:r w:rsidR="006B3BFA">
        <w:rPr>
          <w:rFonts w:asciiTheme="minorHAnsi" w:hAnsiTheme="minorHAnsi" w:cs="Arial"/>
          <w:sz w:val="24"/>
          <w:szCs w:val="24"/>
        </w:rPr>
        <w:t> </w:t>
      </w:r>
      <w:r w:rsidRPr="00B21C26">
        <w:rPr>
          <w:rFonts w:asciiTheme="minorHAnsi" w:hAnsiTheme="minorHAnsi" w:cs="Arial"/>
          <w:sz w:val="24"/>
          <w:szCs w:val="24"/>
        </w:rPr>
        <w:t>wychowawczym;</w:t>
      </w:r>
    </w:p>
    <w:p w:rsidR="00282902" w:rsidRPr="00B21C26" w:rsidRDefault="00282902" w:rsidP="00145FB5">
      <w:pPr>
        <w:numPr>
          <w:ilvl w:val="0"/>
          <w:numId w:val="111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asciiTheme="minorHAnsi" w:hAnsiTheme="minorHAnsi" w:cs="Arial"/>
          <w:sz w:val="24"/>
          <w:szCs w:val="24"/>
        </w:rPr>
      </w:pPr>
      <w:r w:rsidRPr="00B21C26">
        <w:rPr>
          <w:rFonts w:asciiTheme="minorHAnsi" w:hAnsiTheme="minorHAnsi" w:cs="Arial"/>
          <w:sz w:val="24"/>
          <w:szCs w:val="24"/>
        </w:rPr>
        <w:t>nietykalności osobistej;</w:t>
      </w:r>
    </w:p>
    <w:p w:rsidR="00282902" w:rsidRPr="00B21C26" w:rsidRDefault="006B3BFA" w:rsidP="00145FB5">
      <w:pPr>
        <w:numPr>
          <w:ilvl w:val="0"/>
          <w:numId w:val="111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bezpiecznych warunków pobytu w S</w:t>
      </w:r>
      <w:r w:rsidR="00282902" w:rsidRPr="00B21C26">
        <w:rPr>
          <w:rFonts w:asciiTheme="minorHAnsi" w:hAnsiTheme="minorHAnsi" w:cs="Arial"/>
          <w:sz w:val="24"/>
          <w:szCs w:val="24"/>
        </w:rPr>
        <w:t>zkole;</w:t>
      </w:r>
    </w:p>
    <w:p w:rsidR="00282902" w:rsidRPr="00B21C26" w:rsidRDefault="00282902" w:rsidP="00145FB5">
      <w:pPr>
        <w:numPr>
          <w:ilvl w:val="0"/>
          <w:numId w:val="111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asciiTheme="minorHAnsi" w:hAnsiTheme="minorHAnsi" w:cs="Arial"/>
          <w:sz w:val="24"/>
          <w:szCs w:val="24"/>
        </w:rPr>
      </w:pPr>
      <w:r w:rsidRPr="00B21C26">
        <w:rPr>
          <w:rFonts w:asciiTheme="minorHAnsi" w:hAnsiTheme="minorHAnsi" w:cs="Arial"/>
          <w:sz w:val="24"/>
          <w:szCs w:val="24"/>
        </w:rPr>
        <w:lastRenderedPageBreak/>
        <w:t xml:space="preserve"> korzystania ze wszystkich pomieszczeń i urządzeń zgodnie z ich  przeznaczeniem i w myśl obowiązujących regulaminów;</w:t>
      </w:r>
    </w:p>
    <w:p w:rsidR="00282902" w:rsidRPr="00B21C26" w:rsidRDefault="006B3BFA" w:rsidP="00145FB5">
      <w:pPr>
        <w:numPr>
          <w:ilvl w:val="0"/>
          <w:numId w:val="111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reprezentowania S</w:t>
      </w:r>
      <w:r w:rsidR="00282902" w:rsidRPr="00B21C26">
        <w:rPr>
          <w:rFonts w:asciiTheme="minorHAnsi" w:hAnsiTheme="minorHAnsi" w:cs="Arial"/>
          <w:sz w:val="24"/>
          <w:szCs w:val="24"/>
        </w:rPr>
        <w:t>zkoły w konkursach, przeglądach i zawodach;</w:t>
      </w:r>
    </w:p>
    <w:p w:rsidR="00282902" w:rsidRPr="00B21C26" w:rsidRDefault="00282902" w:rsidP="00145FB5">
      <w:pPr>
        <w:numPr>
          <w:ilvl w:val="0"/>
          <w:numId w:val="111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asciiTheme="minorHAnsi" w:hAnsiTheme="minorHAnsi" w:cs="Arial"/>
          <w:sz w:val="24"/>
          <w:szCs w:val="24"/>
        </w:rPr>
      </w:pPr>
      <w:r w:rsidRPr="00B21C26">
        <w:rPr>
          <w:rFonts w:asciiTheme="minorHAnsi" w:hAnsiTheme="minorHAnsi" w:cs="Arial"/>
          <w:sz w:val="24"/>
          <w:szCs w:val="24"/>
        </w:rPr>
        <w:t>korzystania z poradnictwa pedagogicznego</w:t>
      </w:r>
      <w:r w:rsidR="00480DD6" w:rsidRPr="00B21C26">
        <w:rPr>
          <w:rFonts w:asciiTheme="minorHAnsi" w:hAnsiTheme="minorHAnsi" w:cs="Arial"/>
          <w:sz w:val="24"/>
          <w:szCs w:val="24"/>
        </w:rPr>
        <w:t>, psychologicznego i zawodowego</w:t>
      </w:r>
      <w:r w:rsidRPr="00B21C26">
        <w:rPr>
          <w:rFonts w:asciiTheme="minorHAnsi" w:hAnsiTheme="minorHAnsi" w:cs="Arial"/>
          <w:sz w:val="24"/>
          <w:szCs w:val="24"/>
        </w:rPr>
        <w:t>;</w:t>
      </w:r>
    </w:p>
    <w:p w:rsidR="00282902" w:rsidRPr="00B21C26" w:rsidRDefault="00282902" w:rsidP="00145FB5">
      <w:pPr>
        <w:numPr>
          <w:ilvl w:val="0"/>
          <w:numId w:val="111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asciiTheme="minorHAnsi" w:hAnsiTheme="minorHAnsi" w:cs="Arial"/>
          <w:sz w:val="24"/>
          <w:szCs w:val="24"/>
        </w:rPr>
      </w:pPr>
      <w:r w:rsidRPr="00B21C26">
        <w:rPr>
          <w:rFonts w:asciiTheme="minorHAnsi" w:hAnsiTheme="minorHAnsi" w:cs="Arial"/>
          <w:sz w:val="24"/>
          <w:szCs w:val="24"/>
        </w:rPr>
        <w:t>wypoczynku w przerwach międzylekcyjnych, w czasie ferii, przerw świątecznych (bez prac domowych);</w:t>
      </w:r>
    </w:p>
    <w:p w:rsidR="00282902" w:rsidRPr="00B21C26" w:rsidRDefault="00282902" w:rsidP="00145FB5">
      <w:pPr>
        <w:numPr>
          <w:ilvl w:val="0"/>
          <w:numId w:val="111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asciiTheme="minorHAnsi" w:hAnsiTheme="minorHAnsi" w:cs="Arial"/>
          <w:sz w:val="24"/>
          <w:szCs w:val="24"/>
        </w:rPr>
      </w:pPr>
      <w:r w:rsidRPr="00B21C26">
        <w:rPr>
          <w:rFonts w:asciiTheme="minorHAnsi" w:hAnsiTheme="minorHAnsi" w:cs="Arial"/>
          <w:sz w:val="24"/>
          <w:szCs w:val="24"/>
        </w:rPr>
        <w:t>zwolnienia z ćwiczeń na lekcjach wychowania fizycznego i z pracy przy komputerze na zajęciach inf</w:t>
      </w:r>
      <w:r w:rsidR="006B3BFA">
        <w:rPr>
          <w:rFonts w:asciiTheme="minorHAnsi" w:hAnsiTheme="minorHAnsi" w:cs="Arial"/>
          <w:sz w:val="24"/>
          <w:szCs w:val="24"/>
        </w:rPr>
        <w:t>ormatyki po otrzymaniu decyzji Dyrektora S</w:t>
      </w:r>
      <w:r w:rsidRPr="00B21C26">
        <w:rPr>
          <w:rFonts w:asciiTheme="minorHAnsi" w:hAnsiTheme="minorHAnsi" w:cs="Arial"/>
          <w:sz w:val="24"/>
          <w:szCs w:val="24"/>
        </w:rPr>
        <w:t>zkoły wydanej na podstawie zaświadczenia lekarskiego stanowiącego wniosek o takie zwolnienie;</w:t>
      </w:r>
    </w:p>
    <w:p w:rsidR="00282902" w:rsidRPr="00B21C26" w:rsidRDefault="00282902" w:rsidP="00145FB5">
      <w:pPr>
        <w:numPr>
          <w:ilvl w:val="0"/>
          <w:numId w:val="111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asciiTheme="minorHAnsi" w:hAnsiTheme="minorHAnsi" w:cs="Arial"/>
          <w:sz w:val="24"/>
          <w:szCs w:val="24"/>
        </w:rPr>
      </w:pPr>
      <w:r w:rsidRPr="00B21C26">
        <w:rPr>
          <w:rFonts w:asciiTheme="minorHAnsi" w:hAnsiTheme="minorHAnsi" w:cs="Arial"/>
          <w:sz w:val="24"/>
          <w:szCs w:val="24"/>
        </w:rPr>
        <w:t>zwolnienia z pytania w przypadku brania udziału w różnego typu zawodach i konkursach w następnym dniu po zawodach, konkursach;</w:t>
      </w:r>
    </w:p>
    <w:p w:rsidR="00267E8C" w:rsidRPr="00B21C26" w:rsidRDefault="00282902" w:rsidP="00145FB5">
      <w:pPr>
        <w:numPr>
          <w:ilvl w:val="0"/>
          <w:numId w:val="111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asciiTheme="minorHAnsi" w:hAnsiTheme="minorHAnsi" w:cs="Arial"/>
          <w:sz w:val="24"/>
          <w:szCs w:val="24"/>
        </w:rPr>
      </w:pPr>
      <w:r w:rsidRPr="00B21C26">
        <w:rPr>
          <w:rFonts w:asciiTheme="minorHAnsi" w:hAnsiTheme="minorHAnsi" w:cs="Arial"/>
          <w:sz w:val="24"/>
          <w:szCs w:val="24"/>
        </w:rPr>
        <w:t>informowania osób upoważnionych (przy zachowaniu pełnej tajemnicy) o swoich kłopotach osobistych, rodzinnych, zdrowotnych;</w:t>
      </w:r>
    </w:p>
    <w:p w:rsidR="00267E8C" w:rsidRPr="00B21C26" w:rsidRDefault="00267E8C" w:rsidP="00511207">
      <w:pPr>
        <w:numPr>
          <w:ilvl w:val="0"/>
          <w:numId w:val="111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asciiTheme="minorHAnsi" w:hAnsiTheme="minorHAnsi" w:cs="Arial"/>
          <w:sz w:val="24"/>
          <w:szCs w:val="24"/>
        </w:rPr>
      </w:pPr>
      <w:r w:rsidRPr="00B21C26">
        <w:rPr>
          <w:rFonts w:asciiTheme="minorHAnsi" w:hAnsiTheme="minorHAnsi" w:cs="Arial"/>
          <w:sz w:val="24"/>
          <w:szCs w:val="24"/>
        </w:rPr>
        <w:t xml:space="preserve">wpływania na życie </w:t>
      </w:r>
      <w:r w:rsidR="006B3BFA">
        <w:rPr>
          <w:rFonts w:asciiTheme="minorHAnsi" w:hAnsiTheme="minorHAnsi" w:cs="Arial"/>
          <w:sz w:val="24"/>
          <w:szCs w:val="24"/>
        </w:rPr>
        <w:t>S</w:t>
      </w:r>
      <w:r w:rsidR="00A72F67" w:rsidRPr="00B21C26">
        <w:rPr>
          <w:rFonts w:asciiTheme="minorHAnsi" w:hAnsiTheme="minorHAnsi" w:cs="Arial"/>
          <w:sz w:val="24"/>
          <w:szCs w:val="24"/>
        </w:rPr>
        <w:t>zkoły</w:t>
      </w:r>
      <w:r w:rsidRPr="00B21C26">
        <w:rPr>
          <w:rFonts w:asciiTheme="minorHAnsi" w:hAnsiTheme="minorHAnsi" w:cs="Arial"/>
          <w:sz w:val="24"/>
          <w:szCs w:val="24"/>
        </w:rPr>
        <w:t xml:space="preserve"> p</w:t>
      </w:r>
      <w:r w:rsidR="00023091" w:rsidRPr="00B21C26">
        <w:rPr>
          <w:rFonts w:asciiTheme="minorHAnsi" w:hAnsiTheme="minorHAnsi" w:cs="Arial"/>
          <w:sz w:val="24"/>
          <w:szCs w:val="24"/>
        </w:rPr>
        <w:t>oprzez działalność samorządową</w:t>
      </w:r>
      <w:r w:rsidR="00480DD6" w:rsidRPr="00B21C26">
        <w:rPr>
          <w:rFonts w:asciiTheme="minorHAnsi" w:hAnsiTheme="minorHAnsi" w:cs="Arial"/>
          <w:sz w:val="24"/>
          <w:szCs w:val="24"/>
        </w:rPr>
        <w:t xml:space="preserve">, </w:t>
      </w:r>
      <w:r w:rsidR="006B3BFA">
        <w:rPr>
          <w:rFonts w:asciiTheme="minorHAnsi" w:hAnsiTheme="minorHAnsi" w:cs="Arial"/>
          <w:sz w:val="24"/>
          <w:szCs w:val="24"/>
        </w:rPr>
        <w:t>udziału w wyborach do Samorządu S</w:t>
      </w:r>
      <w:r w:rsidR="00480DD6" w:rsidRPr="00B21C26">
        <w:rPr>
          <w:rFonts w:asciiTheme="minorHAnsi" w:hAnsiTheme="minorHAnsi" w:cs="Arial"/>
          <w:sz w:val="24"/>
          <w:szCs w:val="24"/>
        </w:rPr>
        <w:t>zkolnego</w:t>
      </w:r>
      <w:r w:rsidR="00F61C28">
        <w:rPr>
          <w:rFonts w:asciiTheme="minorHAnsi" w:hAnsiTheme="minorHAnsi" w:cs="Arial"/>
          <w:sz w:val="24"/>
          <w:szCs w:val="24"/>
        </w:rPr>
        <w:t>.</w:t>
      </w:r>
    </w:p>
    <w:p w:rsidR="00A62415" w:rsidRPr="00B21C26" w:rsidRDefault="00A62415" w:rsidP="00A62415">
      <w:pPr>
        <w:tabs>
          <w:tab w:val="left" w:pos="0"/>
          <w:tab w:val="left" w:pos="426"/>
        </w:tabs>
        <w:spacing w:before="120" w:after="120"/>
        <w:ind w:firstLine="709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1C26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2. Każdemu uczniowi </w:t>
      </w:r>
      <w:r w:rsidR="002A6577" w:rsidRPr="00B21C26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oraz jego rodzicom </w:t>
      </w:r>
      <w:r w:rsidRPr="00B21C26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przysługuje prawo złożenia skargi </w:t>
      </w:r>
      <w:r w:rsidR="002B12F9" w:rsidRPr="00B21C26">
        <w:rPr>
          <w:rFonts w:asciiTheme="minorHAnsi" w:eastAsia="Times New Roman" w:hAnsiTheme="minorHAnsi" w:cs="Arial"/>
          <w:sz w:val="24"/>
          <w:szCs w:val="24"/>
          <w:lang w:eastAsia="pl-PL"/>
        </w:rPr>
        <w:t>w </w:t>
      </w:r>
      <w:r w:rsidR="002A6577" w:rsidRPr="00B21C26">
        <w:rPr>
          <w:rFonts w:asciiTheme="minorHAnsi" w:eastAsia="Times New Roman" w:hAnsiTheme="minorHAnsi" w:cs="Arial"/>
          <w:sz w:val="24"/>
          <w:szCs w:val="24"/>
          <w:lang w:eastAsia="pl-PL"/>
        </w:rPr>
        <w:t>przypadku naruszenia praw ucznia.</w:t>
      </w:r>
    </w:p>
    <w:p w:rsidR="002A6577" w:rsidRPr="00B21C26" w:rsidRDefault="002A6577" w:rsidP="00A62415">
      <w:pPr>
        <w:tabs>
          <w:tab w:val="left" w:pos="0"/>
          <w:tab w:val="left" w:pos="426"/>
        </w:tabs>
        <w:spacing w:before="120" w:after="120"/>
        <w:ind w:firstLine="709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1C26">
        <w:rPr>
          <w:rFonts w:asciiTheme="minorHAnsi" w:eastAsia="Times New Roman" w:hAnsiTheme="minorHAnsi" w:cs="Arial"/>
          <w:sz w:val="24"/>
          <w:szCs w:val="24"/>
          <w:lang w:eastAsia="pl-PL"/>
        </w:rPr>
        <w:t>3. Skargę w formie pisemnej składa s</w:t>
      </w:r>
      <w:r w:rsidR="007A5EC5">
        <w:rPr>
          <w:rFonts w:asciiTheme="minorHAnsi" w:eastAsia="Times New Roman" w:hAnsiTheme="minorHAnsi" w:cs="Arial"/>
          <w:sz w:val="24"/>
          <w:szCs w:val="24"/>
          <w:lang w:eastAsia="pl-PL"/>
        </w:rPr>
        <w:t>ię do Dyrektora S</w:t>
      </w:r>
      <w:r w:rsidR="002B12F9" w:rsidRPr="00B21C26">
        <w:rPr>
          <w:rFonts w:asciiTheme="minorHAnsi" w:eastAsia="Times New Roman" w:hAnsiTheme="minorHAnsi" w:cs="Arial"/>
          <w:sz w:val="24"/>
          <w:szCs w:val="24"/>
          <w:lang w:eastAsia="pl-PL"/>
        </w:rPr>
        <w:t>zkoły</w:t>
      </w:r>
      <w:r w:rsidR="00056D55" w:rsidRPr="00B21C26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w ciągu 14</w:t>
      </w:r>
      <w:r w:rsidRPr="00B21C26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dniu od wystąpienia naruszenia praw ucznia.</w:t>
      </w:r>
    </w:p>
    <w:p w:rsidR="002A6577" w:rsidRPr="00B21C26" w:rsidRDefault="002A6577" w:rsidP="00A62415">
      <w:pPr>
        <w:tabs>
          <w:tab w:val="left" w:pos="0"/>
          <w:tab w:val="left" w:pos="426"/>
        </w:tabs>
        <w:spacing w:before="120" w:after="120"/>
        <w:ind w:firstLine="709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21C26">
        <w:rPr>
          <w:rFonts w:asciiTheme="minorHAnsi" w:eastAsia="Times New Roman" w:hAnsiTheme="minorHAnsi" w:cs="Arial"/>
          <w:sz w:val="24"/>
          <w:szCs w:val="24"/>
          <w:lang w:eastAsia="pl-PL"/>
        </w:rPr>
        <w:t>4. W przypadku</w:t>
      </w:r>
      <w:r w:rsidR="002B12F9" w:rsidRPr="00B21C26">
        <w:rPr>
          <w:rFonts w:asciiTheme="minorHAnsi" w:eastAsia="Times New Roman" w:hAnsiTheme="minorHAnsi" w:cs="Arial"/>
          <w:sz w:val="24"/>
          <w:szCs w:val="24"/>
          <w:lang w:eastAsia="pl-PL"/>
        </w:rPr>
        <w:t>,</w:t>
      </w:r>
      <w:r w:rsidRPr="00B21C26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gdy osobą</w:t>
      </w:r>
      <w:r w:rsidR="007A5EC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naruszającą prawa ucznia jest D</w:t>
      </w:r>
      <w:r w:rsidRPr="00B21C26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yrektor, skargę składa się do </w:t>
      </w:r>
      <w:r w:rsidR="002B12F9" w:rsidRPr="00B21C26">
        <w:rPr>
          <w:rFonts w:asciiTheme="minorHAnsi" w:eastAsia="Times New Roman" w:hAnsiTheme="minorHAnsi" w:cs="Arial"/>
          <w:sz w:val="24"/>
          <w:szCs w:val="24"/>
          <w:lang w:eastAsia="pl-PL"/>
        </w:rPr>
        <w:t>Podkarpackiego</w:t>
      </w:r>
      <w:r w:rsidRPr="00B21C26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Kuratora Oświaty </w:t>
      </w:r>
      <w:r w:rsidR="007A5EC5">
        <w:rPr>
          <w:rFonts w:asciiTheme="minorHAnsi" w:eastAsia="Times New Roman" w:hAnsiTheme="minorHAnsi" w:cs="Arial"/>
          <w:sz w:val="24"/>
          <w:szCs w:val="24"/>
          <w:lang w:eastAsia="pl-PL"/>
        </w:rPr>
        <w:t>za pośrednictwem Dyrektora S</w:t>
      </w:r>
      <w:r w:rsidR="00056D55" w:rsidRPr="00B21C26">
        <w:rPr>
          <w:rFonts w:asciiTheme="minorHAnsi" w:eastAsia="Times New Roman" w:hAnsiTheme="minorHAnsi" w:cs="Arial"/>
          <w:sz w:val="24"/>
          <w:szCs w:val="24"/>
          <w:lang w:eastAsia="pl-PL"/>
        </w:rPr>
        <w:t>zkoły w terminie 14</w:t>
      </w:r>
      <w:r w:rsidRPr="00B21C26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dni od wystąpienia sytuacji naruszającej prawa ucznia.</w:t>
      </w:r>
    </w:p>
    <w:p w:rsidR="003D0A42" w:rsidRPr="00B21C26" w:rsidRDefault="00B21C26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asciiTheme="minorHAnsi" w:eastAsia="Times New Roman" w:hAnsiTheme="minorHAnsi" w:cs="Arial"/>
          <w:noProof w:val="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noProof w:val="0"/>
          <w:sz w:val="24"/>
          <w:szCs w:val="24"/>
          <w:lang w:eastAsia="pl-PL"/>
        </w:rPr>
        <w:t xml:space="preserve">1. </w:t>
      </w:r>
      <w:r w:rsidR="003D0A42" w:rsidRPr="00B21C26">
        <w:rPr>
          <w:rFonts w:asciiTheme="minorHAnsi" w:eastAsia="Times New Roman" w:hAnsiTheme="minorHAnsi" w:cs="Arial"/>
          <w:noProof w:val="0"/>
          <w:sz w:val="24"/>
          <w:szCs w:val="24"/>
          <w:lang w:eastAsia="pl-PL"/>
        </w:rPr>
        <w:t>Każd</w:t>
      </w:r>
      <w:r w:rsidR="0068697C" w:rsidRPr="00B21C26">
        <w:rPr>
          <w:rFonts w:asciiTheme="minorHAnsi" w:eastAsia="Times New Roman" w:hAnsiTheme="minorHAnsi" w:cs="Arial"/>
          <w:noProof w:val="0"/>
          <w:sz w:val="24"/>
          <w:szCs w:val="24"/>
          <w:lang w:eastAsia="pl-PL"/>
        </w:rPr>
        <w:t xml:space="preserve">y uczeń </w:t>
      </w:r>
      <w:r w:rsidR="007A5EC5">
        <w:rPr>
          <w:rFonts w:asciiTheme="minorHAnsi" w:eastAsia="Times New Roman" w:hAnsiTheme="minorHAnsi" w:cs="Arial"/>
          <w:noProof w:val="0"/>
          <w:sz w:val="24"/>
          <w:szCs w:val="24"/>
          <w:lang w:eastAsia="pl-PL"/>
        </w:rPr>
        <w:t>S</w:t>
      </w:r>
      <w:r w:rsidR="002B12F9" w:rsidRPr="00B21C26">
        <w:rPr>
          <w:rFonts w:asciiTheme="minorHAnsi" w:eastAsia="Times New Roman" w:hAnsiTheme="minorHAnsi" w:cs="Arial"/>
          <w:noProof w:val="0"/>
          <w:sz w:val="24"/>
          <w:szCs w:val="24"/>
          <w:lang w:eastAsia="pl-PL"/>
        </w:rPr>
        <w:t xml:space="preserve">zkoły </w:t>
      </w:r>
      <w:r w:rsidR="003D0A42" w:rsidRPr="00B21C26">
        <w:rPr>
          <w:rFonts w:asciiTheme="minorHAnsi" w:eastAsia="Times New Roman" w:hAnsiTheme="minorHAnsi" w:cs="Arial"/>
          <w:bCs/>
          <w:noProof w:val="0"/>
          <w:sz w:val="24"/>
          <w:szCs w:val="24"/>
          <w:lang w:eastAsia="pl-PL"/>
        </w:rPr>
        <w:t>ma obowiązek</w:t>
      </w:r>
      <w:r w:rsidR="00072A22">
        <w:rPr>
          <w:rFonts w:asciiTheme="minorHAnsi" w:eastAsia="Times New Roman" w:hAnsiTheme="minorHAnsi" w:cs="Arial"/>
          <w:noProof w:val="0"/>
          <w:sz w:val="24"/>
          <w:szCs w:val="24"/>
          <w:lang w:eastAsia="pl-PL"/>
        </w:rPr>
        <w:t>:</w:t>
      </w:r>
    </w:p>
    <w:p w:rsidR="002B12F9" w:rsidRPr="00E341C0" w:rsidRDefault="002B12F9" w:rsidP="00511207">
      <w:pPr>
        <w:numPr>
          <w:ilvl w:val="0"/>
          <w:numId w:val="23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E341C0">
        <w:rPr>
          <w:rFonts w:asciiTheme="minorHAnsi" w:hAnsiTheme="minorHAnsi" w:cs="Arial"/>
          <w:sz w:val="24"/>
          <w:szCs w:val="24"/>
        </w:rPr>
        <w:t>przestrz</w:t>
      </w:r>
      <w:r w:rsidR="007A5EC5" w:rsidRPr="00E341C0">
        <w:rPr>
          <w:rFonts w:asciiTheme="minorHAnsi" w:hAnsiTheme="minorHAnsi" w:cs="Arial"/>
          <w:sz w:val="24"/>
          <w:szCs w:val="24"/>
        </w:rPr>
        <w:t>egania postanowień zawartych w S</w:t>
      </w:r>
      <w:r w:rsidRPr="00E341C0">
        <w:rPr>
          <w:rFonts w:asciiTheme="minorHAnsi" w:hAnsiTheme="minorHAnsi" w:cs="Arial"/>
          <w:sz w:val="24"/>
          <w:szCs w:val="24"/>
        </w:rPr>
        <w:t>tatucie;</w:t>
      </w:r>
    </w:p>
    <w:p w:rsidR="002B12F9" w:rsidRPr="00E341C0" w:rsidRDefault="002B12F9" w:rsidP="00511207">
      <w:pPr>
        <w:numPr>
          <w:ilvl w:val="0"/>
          <w:numId w:val="23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E341C0">
        <w:rPr>
          <w:rFonts w:asciiTheme="minorHAnsi" w:hAnsiTheme="minorHAnsi" w:cs="Arial"/>
          <w:sz w:val="24"/>
          <w:szCs w:val="24"/>
        </w:rPr>
        <w:t>zachowywania się w każdej sytuacji w sposób godny młodego Polaka;</w:t>
      </w:r>
    </w:p>
    <w:p w:rsidR="002B12F9" w:rsidRPr="00E341C0" w:rsidRDefault="002B12F9" w:rsidP="00511207">
      <w:pPr>
        <w:numPr>
          <w:ilvl w:val="0"/>
          <w:numId w:val="23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E341C0">
        <w:rPr>
          <w:rFonts w:asciiTheme="minorHAnsi" w:hAnsiTheme="minorHAnsi" w:cs="Arial"/>
          <w:sz w:val="24"/>
          <w:szCs w:val="24"/>
        </w:rPr>
        <w:t>postępowania zgodnego z dobrem szkolnej społeczności, dbania o honor i tradycj</w:t>
      </w:r>
      <w:r w:rsidR="007A5EC5" w:rsidRPr="00E341C0">
        <w:rPr>
          <w:rFonts w:asciiTheme="minorHAnsi" w:hAnsiTheme="minorHAnsi" w:cs="Arial"/>
          <w:sz w:val="24"/>
          <w:szCs w:val="24"/>
        </w:rPr>
        <w:t>ę S</w:t>
      </w:r>
      <w:r w:rsidRPr="00E341C0">
        <w:rPr>
          <w:rFonts w:asciiTheme="minorHAnsi" w:hAnsiTheme="minorHAnsi" w:cs="Arial"/>
          <w:sz w:val="24"/>
          <w:szCs w:val="24"/>
        </w:rPr>
        <w:t>zkoły;</w:t>
      </w:r>
    </w:p>
    <w:p w:rsidR="002B12F9" w:rsidRPr="00E341C0" w:rsidRDefault="002B12F9" w:rsidP="00511207">
      <w:pPr>
        <w:numPr>
          <w:ilvl w:val="0"/>
          <w:numId w:val="23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E341C0">
        <w:rPr>
          <w:rFonts w:asciiTheme="minorHAnsi" w:hAnsiTheme="minorHAnsi" w:cs="Arial"/>
          <w:sz w:val="24"/>
          <w:szCs w:val="24"/>
        </w:rPr>
        <w:t>godnego,</w:t>
      </w:r>
      <w:r w:rsidR="007A5EC5" w:rsidRPr="00E341C0">
        <w:rPr>
          <w:rFonts w:asciiTheme="minorHAnsi" w:hAnsiTheme="minorHAnsi" w:cs="Arial"/>
          <w:sz w:val="24"/>
          <w:szCs w:val="24"/>
        </w:rPr>
        <w:t xml:space="preserve"> kulturalnego zachowania się w S</w:t>
      </w:r>
      <w:r w:rsidRPr="00E341C0">
        <w:rPr>
          <w:rFonts w:asciiTheme="minorHAnsi" w:hAnsiTheme="minorHAnsi" w:cs="Arial"/>
          <w:sz w:val="24"/>
          <w:szCs w:val="24"/>
        </w:rPr>
        <w:t>zkole i poza nią, dbania o piękno mowy ojczystej;</w:t>
      </w:r>
    </w:p>
    <w:p w:rsidR="002B12F9" w:rsidRPr="00E341C0" w:rsidRDefault="007A5EC5" w:rsidP="00511207">
      <w:pPr>
        <w:numPr>
          <w:ilvl w:val="0"/>
          <w:numId w:val="23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E341C0">
        <w:rPr>
          <w:rFonts w:asciiTheme="minorHAnsi" w:hAnsiTheme="minorHAnsi" w:cs="Arial"/>
          <w:sz w:val="24"/>
          <w:szCs w:val="24"/>
        </w:rPr>
        <w:t>regularnego uczęszczania do S</w:t>
      </w:r>
      <w:r w:rsidR="002B12F9" w:rsidRPr="00E341C0">
        <w:rPr>
          <w:rFonts w:asciiTheme="minorHAnsi" w:hAnsiTheme="minorHAnsi" w:cs="Arial"/>
          <w:sz w:val="24"/>
          <w:szCs w:val="24"/>
        </w:rPr>
        <w:t>zkoły, a w razie nieobecności usprawiedliwi</w:t>
      </w:r>
      <w:r w:rsidRPr="00E341C0">
        <w:rPr>
          <w:rFonts w:asciiTheme="minorHAnsi" w:hAnsiTheme="minorHAnsi" w:cs="Arial"/>
          <w:sz w:val="24"/>
          <w:szCs w:val="24"/>
        </w:rPr>
        <w:t>enia tego faktu przez rodziców/prawnych opiekunów</w:t>
      </w:r>
      <w:r w:rsidR="002B12F9" w:rsidRPr="00E341C0">
        <w:rPr>
          <w:rFonts w:asciiTheme="minorHAnsi" w:hAnsiTheme="minorHAnsi" w:cs="Arial"/>
          <w:sz w:val="24"/>
          <w:szCs w:val="24"/>
        </w:rPr>
        <w:t xml:space="preserve"> w terminie nie dłuższym niż jede</w:t>
      </w:r>
      <w:r w:rsidRPr="00E341C0">
        <w:rPr>
          <w:rFonts w:asciiTheme="minorHAnsi" w:hAnsiTheme="minorHAnsi" w:cs="Arial"/>
          <w:sz w:val="24"/>
          <w:szCs w:val="24"/>
        </w:rPr>
        <w:t>n tydzień od powrotu do S</w:t>
      </w:r>
      <w:r w:rsidR="002B12F9" w:rsidRPr="00E341C0">
        <w:rPr>
          <w:rFonts w:asciiTheme="minorHAnsi" w:hAnsiTheme="minorHAnsi" w:cs="Arial"/>
          <w:sz w:val="24"/>
          <w:szCs w:val="24"/>
        </w:rPr>
        <w:t>zkoły;</w:t>
      </w:r>
    </w:p>
    <w:p w:rsidR="002B12F9" w:rsidRPr="00E341C0" w:rsidRDefault="002B12F9" w:rsidP="00511207">
      <w:pPr>
        <w:numPr>
          <w:ilvl w:val="0"/>
          <w:numId w:val="23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E341C0">
        <w:rPr>
          <w:rFonts w:asciiTheme="minorHAnsi" w:hAnsiTheme="minorHAnsi" w:cs="Arial"/>
          <w:sz w:val="24"/>
          <w:szCs w:val="24"/>
        </w:rPr>
        <w:t>wykorzyst</w:t>
      </w:r>
      <w:r w:rsidR="005C06DA" w:rsidRPr="00E341C0">
        <w:rPr>
          <w:rFonts w:asciiTheme="minorHAnsi" w:hAnsiTheme="minorHAnsi" w:cs="Arial"/>
          <w:sz w:val="24"/>
          <w:szCs w:val="24"/>
        </w:rPr>
        <w:t>yw</w:t>
      </w:r>
      <w:r w:rsidRPr="00E341C0">
        <w:rPr>
          <w:rFonts w:asciiTheme="minorHAnsi" w:hAnsiTheme="minorHAnsi" w:cs="Arial"/>
          <w:sz w:val="24"/>
          <w:szCs w:val="24"/>
        </w:rPr>
        <w:t>ania w pełni czasu przeznaczonego na naukę;</w:t>
      </w:r>
    </w:p>
    <w:p w:rsidR="002B12F9" w:rsidRPr="00E341C0" w:rsidRDefault="002B12F9" w:rsidP="00511207">
      <w:pPr>
        <w:numPr>
          <w:ilvl w:val="0"/>
          <w:numId w:val="23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E341C0">
        <w:rPr>
          <w:rFonts w:asciiTheme="minorHAnsi" w:hAnsiTheme="minorHAnsi" w:cs="Arial"/>
          <w:sz w:val="24"/>
          <w:szCs w:val="24"/>
        </w:rPr>
        <w:t>rzetelnej pracy nad wykorzyst</w:t>
      </w:r>
      <w:r w:rsidR="005C06DA" w:rsidRPr="00E341C0">
        <w:rPr>
          <w:rFonts w:asciiTheme="minorHAnsi" w:hAnsiTheme="minorHAnsi" w:cs="Arial"/>
          <w:sz w:val="24"/>
          <w:szCs w:val="24"/>
        </w:rPr>
        <w:t>yw</w:t>
      </w:r>
      <w:r w:rsidRPr="00E341C0">
        <w:rPr>
          <w:rFonts w:asciiTheme="minorHAnsi" w:hAnsiTheme="minorHAnsi" w:cs="Arial"/>
          <w:sz w:val="24"/>
          <w:szCs w:val="24"/>
        </w:rPr>
        <w:t>aniem i poszerzaniem swojej wiedzy i umiejętności;</w:t>
      </w:r>
    </w:p>
    <w:p w:rsidR="002B12F9" w:rsidRPr="00E341C0" w:rsidRDefault="002B12F9" w:rsidP="00511207">
      <w:pPr>
        <w:numPr>
          <w:ilvl w:val="0"/>
          <w:numId w:val="23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B21C26">
        <w:rPr>
          <w:rFonts w:asciiTheme="minorHAnsi" w:hAnsiTheme="minorHAnsi" w:cs="Arial"/>
          <w:sz w:val="24"/>
          <w:szCs w:val="24"/>
        </w:rPr>
        <w:t>systematycznego przygotowywania się do za</w:t>
      </w:r>
      <w:r w:rsidR="005C06DA" w:rsidRPr="00B21C26">
        <w:rPr>
          <w:rFonts w:asciiTheme="minorHAnsi" w:hAnsiTheme="minorHAnsi" w:cs="Arial"/>
          <w:sz w:val="24"/>
          <w:szCs w:val="24"/>
        </w:rPr>
        <w:t>jęć szkolnych, uczestniczenia w </w:t>
      </w:r>
      <w:r w:rsidRPr="00B21C26">
        <w:rPr>
          <w:rFonts w:asciiTheme="minorHAnsi" w:hAnsiTheme="minorHAnsi" w:cs="Arial"/>
          <w:sz w:val="24"/>
          <w:szCs w:val="24"/>
        </w:rPr>
        <w:t>obowiązkowych i wybranych przez siebie zajęciach;</w:t>
      </w:r>
    </w:p>
    <w:p w:rsidR="002B12F9" w:rsidRPr="00E341C0" w:rsidRDefault="002B12F9" w:rsidP="00511207">
      <w:pPr>
        <w:numPr>
          <w:ilvl w:val="0"/>
          <w:numId w:val="23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E341C0">
        <w:rPr>
          <w:rFonts w:asciiTheme="minorHAnsi" w:hAnsiTheme="minorHAnsi" w:cs="Arial"/>
          <w:sz w:val="24"/>
          <w:szCs w:val="24"/>
        </w:rPr>
        <w:t>dbałości o w</w:t>
      </w:r>
      <w:r w:rsidR="007A5EC5" w:rsidRPr="00E341C0">
        <w:rPr>
          <w:rFonts w:asciiTheme="minorHAnsi" w:hAnsiTheme="minorHAnsi" w:cs="Arial"/>
          <w:sz w:val="24"/>
          <w:szCs w:val="24"/>
        </w:rPr>
        <w:t>spólne dobro, ład i porządek w S</w:t>
      </w:r>
      <w:r w:rsidRPr="00E341C0">
        <w:rPr>
          <w:rFonts w:asciiTheme="minorHAnsi" w:hAnsiTheme="minorHAnsi" w:cs="Arial"/>
          <w:sz w:val="24"/>
          <w:szCs w:val="24"/>
        </w:rPr>
        <w:t>zkole;</w:t>
      </w:r>
    </w:p>
    <w:p w:rsidR="002B12F9" w:rsidRPr="00E341C0" w:rsidRDefault="005C06DA" w:rsidP="00511207">
      <w:pPr>
        <w:numPr>
          <w:ilvl w:val="0"/>
          <w:numId w:val="23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E341C0">
        <w:rPr>
          <w:rFonts w:asciiTheme="minorHAnsi" w:hAnsiTheme="minorHAnsi" w:cs="Arial"/>
          <w:sz w:val="24"/>
          <w:szCs w:val="24"/>
        </w:rPr>
        <w:t>dba</w:t>
      </w:r>
      <w:r w:rsidR="007A5EC5" w:rsidRPr="00E341C0">
        <w:rPr>
          <w:rFonts w:asciiTheme="minorHAnsi" w:hAnsiTheme="minorHAnsi" w:cs="Arial"/>
          <w:sz w:val="24"/>
          <w:szCs w:val="24"/>
        </w:rPr>
        <w:t>łości</w:t>
      </w:r>
      <w:r w:rsidRPr="00E341C0">
        <w:rPr>
          <w:rFonts w:asciiTheme="minorHAnsi" w:hAnsiTheme="minorHAnsi" w:cs="Arial"/>
          <w:sz w:val="24"/>
          <w:szCs w:val="24"/>
        </w:rPr>
        <w:t xml:space="preserve"> o </w:t>
      </w:r>
      <w:r w:rsidR="007A5EC5" w:rsidRPr="00E341C0">
        <w:rPr>
          <w:rFonts w:asciiTheme="minorHAnsi" w:hAnsiTheme="minorHAnsi" w:cs="Arial"/>
          <w:sz w:val="24"/>
          <w:szCs w:val="24"/>
        </w:rPr>
        <w:t>estetyczny</w:t>
      </w:r>
      <w:r w:rsidRPr="00E341C0">
        <w:rPr>
          <w:rFonts w:asciiTheme="minorHAnsi" w:hAnsiTheme="minorHAnsi" w:cs="Arial"/>
          <w:sz w:val="24"/>
          <w:szCs w:val="24"/>
        </w:rPr>
        <w:t xml:space="preserve"> wygląd</w:t>
      </w:r>
      <w:r w:rsidR="007A5EC5" w:rsidRPr="00E341C0">
        <w:rPr>
          <w:rFonts w:asciiTheme="minorHAnsi" w:hAnsiTheme="minorHAnsi" w:cs="Arial"/>
          <w:sz w:val="24"/>
          <w:szCs w:val="24"/>
        </w:rPr>
        <w:t xml:space="preserve"> i przestrzegania zasad higieny osobistej</w:t>
      </w:r>
      <w:r w:rsidR="002B12F9" w:rsidRPr="00E341C0">
        <w:rPr>
          <w:rFonts w:asciiTheme="minorHAnsi" w:hAnsiTheme="minorHAnsi" w:cs="Arial"/>
          <w:sz w:val="24"/>
          <w:szCs w:val="24"/>
        </w:rPr>
        <w:t>;</w:t>
      </w:r>
    </w:p>
    <w:p w:rsidR="002B12F9" w:rsidRPr="006077B8" w:rsidRDefault="005C06DA" w:rsidP="00511207">
      <w:pPr>
        <w:numPr>
          <w:ilvl w:val="0"/>
          <w:numId w:val="23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6077B8">
        <w:rPr>
          <w:rFonts w:asciiTheme="minorHAnsi" w:hAnsiTheme="minorHAnsi" w:cs="Arial"/>
          <w:sz w:val="24"/>
          <w:szCs w:val="24"/>
        </w:rPr>
        <w:t xml:space="preserve">zakładania stroju galowego zgodnie z </w:t>
      </w:r>
      <w:r w:rsidR="007D7A52" w:rsidRPr="00F61C28">
        <w:rPr>
          <w:rFonts w:ascii="Arial" w:hAnsi="Arial" w:cs="Arial"/>
          <w:sz w:val="24"/>
          <w:szCs w:val="24"/>
          <w:highlight w:val="yellow"/>
        </w:rPr>
        <w:t>§</w:t>
      </w:r>
      <w:r w:rsidR="00146CDF">
        <w:rPr>
          <w:rFonts w:asciiTheme="minorHAnsi" w:hAnsiTheme="minorHAnsi" w:cs="Arial"/>
          <w:sz w:val="24"/>
          <w:szCs w:val="24"/>
          <w:highlight w:val="yellow"/>
        </w:rPr>
        <w:t>6</w:t>
      </w:r>
      <w:r w:rsidR="00F61C28" w:rsidRPr="00F61C28">
        <w:rPr>
          <w:rFonts w:asciiTheme="minorHAnsi" w:hAnsiTheme="minorHAnsi" w:cs="Arial"/>
          <w:sz w:val="24"/>
          <w:szCs w:val="24"/>
          <w:highlight w:val="yellow"/>
        </w:rPr>
        <w:t>7</w:t>
      </w:r>
      <w:r w:rsidR="00146CDF">
        <w:rPr>
          <w:rFonts w:asciiTheme="minorHAnsi" w:hAnsiTheme="minorHAnsi" w:cs="Arial"/>
          <w:sz w:val="24"/>
          <w:szCs w:val="24"/>
          <w:highlight w:val="yellow"/>
        </w:rPr>
        <w:t xml:space="preserve"> ust. 7</w:t>
      </w:r>
      <w:r w:rsidRPr="00F61C28">
        <w:rPr>
          <w:rFonts w:asciiTheme="minorHAnsi" w:hAnsiTheme="minorHAnsi" w:cs="Arial"/>
          <w:sz w:val="24"/>
          <w:szCs w:val="24"/>
          <w:highlight w:val="yellow"/>
        </w:rPr>
        <w:t>;</w:t>
      </w:r>
    </w:p>
    <w:p w:rsidR="002B12F9" w:rsidRPr="00E341C0" w:rsidRDefault="002B12F9" w:rsidP="00511207">
      <w:pPr>
        <w:numPr>
          <w:ilvl w:val="0"/>
          <w:numId w:val="23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E341C0">
        <w:rPr>
          <w:rFonts w:asciiTheme="minorHAnsi" w:hAnsiTheme="minorHAnsi" w:cs="Arial"/>
          <w:sz w:val="24"/>
          <w:szCs w:val="24"/>
        </w:rPr>
        <w:lastRenderedPageBreak/>
        <w:t>zmie</w:t>
      </w:r>
      <w:r w:rsidR="005C06DA" w:rsidRPr="00E341C0">
        <w:rPr>
          <w:rFonts w:asciiTheme="minorHAnsi" w:hAnsiTheme="minorHAnsi" w:cs="Arial"/>
          <w:sz w:val="24"/>
          <w:szCs w:val="24"/>
        </w:rPr>
        <w:t>niania obuwia w szatni szkolnej;</w:t>
      </w:r>
    </w:p>
    <w:p w:rsidR="002B12F9" w:rsidRPr="00E341C0" w:rsidRDefault="002B12F9" w:rsidP="00511207">
      <w:pPr>
        <w:numPr>
          <w:ilvl w:val="0"/>
          <w:numId w:val="23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E341C0">
        <w:rPr>
          <w:rFonts w:asciiTheme="minorHAnsi" w:hAnsiTheme="minorHAnsi" w:cs="Arial"/>
          <w:sz w:val="24"/>
          <w:szCs w:val="24"/>
        </w:rPr>
        <w:t>wystrzegania się szkodliwych nałogów, takich jak:</w:t>
      </w:r>
    </w:p>
    <w:p w:rsidR="002B12F9" w:rsidRPr="00B21C26" w:rsidRDefault="002B12F9" w:rsidP="00511207">
      <w:pPr>
        <w:numPr>
          <w:ilvl w:val="0"/>
          <w:numId w:val="167"/>
        </w:numPr>
        <w:spacing w:line="276" w:lineRule="auto"/>
        <w:jc w:val="both"/>
        <w:rPr>
          <w:rFonts w:asciiTheme="minorHAnsi" w:eastAsia="Times New Roman" w:hAnsiTheme="minorHAnsi"/>
          <w:snapToGrid w:val="0"/>
          <w:sz w:val="24"/>
          <w:szCs w:val="24"/>
          <w:lang w:eastAsia="pl-PL"/>
        </w:rPr>
      </w:pPr>
      <w:r w:rsidRPr="00B21C26">
        <w:rPr>
          <w:rFonts w:asciiTheme="minorHAnsi" w:eastAsia="Times New Roman" w:hAnsiTheme="minorHAnsi"/>
          <w:snapToGrid w:val="0"/>
          <w:sz w:val="24"/>
          <w:szCs w:val="24"/>
          <w:lang w:eastAsia="pl-PL"/>
        </w:rPr>
        <w:t>palenie papierosów,</w:t>
      </w:r>
    </w:p>
    <w:p w:rsidR="002B12F9" w:rsidRPr="00B21C26" w:rsidRDefault="005C06DA" w:rsidP="00511207">
      <w:pPr>
        <w:numPr>
          <w:ilvl w:val="0"/>
          <w:numId w:val="167"/>
        </w:numPr>
        <w:spacing w:line="276" w:lineRule="auto"/>
        <w:jc w:val="both"/>
        <w:rPr>
          <w:rFonts w:asciiTheme="minorHAnsi" w:eastAsia="Times New Roman" w:hAnsiTheme="minorHAnsi"/>
          <w:snapToGrid w:val="0"/>
          <w:sz w:val="24"/>
          <w:szCs w:val="24"/>
          <w:lang w:eastAsia="pl-PL"/>
        </w:rPr>
      </w:pPr>
      <w:r w:rsidRPr="00B21C26">
        <w:rPr>
          <w:rFonts w:asciiTheme="minorHAnsi" w:eastAsia="Times New Roman" w:hAnsiTheme="minorHAnsi"/>
          <w:snapToGrid w:val="0"/>
          <w:sz w:val="24"/>
          <w:szCs w:val="24"/>
          <w:lang w:eastAsia="pl-PL"/>
        </w:rPr>
        <w:t>picie</w:t>
      </w:r>
      <w:r w:rsidR="002B12F9" w:rsidRPr="00B21C26">
        <w:rPr>
          <w:rFonts w:asciiTheme="minorHAnsi" w:eastAsia="Times New Roman" w:hAnsiTheme="minorHAnsi"/>
          <w:snapToGrid w:val="0"/>
          <w:sz w:val="24"/>
          <w:szCs w:val="24"/>
          <w:lang w:eastAsia="pl-PL"/>
        </w:rPr>
        <w:t xml:space="preserve"> alkoholu, </w:t>
      </w:r>
    </w:p>
    <w:p w:rsidR="002B12F9" w:rsidRPr="00B21C26" w:rsidRDefault="005C06DA" w:rsidP="00511207">
      <w:pPr>
        <w:numPr>
          <w:ilvl w:val="0"/>
          <w:numId w:val="167"/>
        </w:numPr>
        <w:spacing w:line="276" w:lineRule="auto"/>
        <w:jc w:val="both"/>
        <w:rPr>
          <w:rFonts w:asciiTheme="minorHAnsi" w:eastAsia="Times New Roman" w:hAnsiTheme="minorHAnsi"/>
          <w:snapToGrid w:val="0"/>
          <w:sz w:val="24"/>
          <w:szCs w:val="24"/>
          <w:lang w:eastAsia="pl-PL"/>
        </w:rPr>
      </w:pPr>
      <w:r w:rsidRPr="00B21C26">
        <w:rPr>
          <w:rFonts w:asciiTheme="minorHAnsi" w:eastAsia="Times New Roman" w:hAnsiTheme="minorHAnsi"/>
          <w:snapToGrid w:val="0"/>
          <w:sz w:val="24"/>
          <w:szCs w:val="24"/>
          <w:lang w:eastAsia="pl-PL"/>
        </w:rPr>
        <w:t>używanie</w:t>
      </w:r>
      <w:r w:rsidR="002B12F9" w:rsidRPr="00B21C26">
        <w:rPr>
          <w:rFonts w:asciiTheme="minorHAnsi" w:eastAsia="Times New Roman" w:hAnsiTheme="minorHAnsi"/>
          <w:snapToGrid w:val="0"/>
          <w:sz w:val="24"/>
          <w:szCs w:val="24"/>
          <w:lang w:eastAsia="pl-PL"/>
        </w:rPr>
        <w:t xml:space="preserve"> narkotyków </w:t>
      </w:r>
      <w:r w:rsidR="007A5EC5">
        <w:rPr>
          <w:rFonts w:asciiTheme="minorHAnsi" w:eastAsia="Times New Roman" w:hAnsiTheme="minorHAnsi"/>
          <w:snapToGrid w:val="0"/>
          <w:sz w:val="24"/>
          <w:szCs w:val="24"/>
          <w:lang w:eastAsia="pl-PL"/>
        </w:rPr>
        <w:t>lub innych środków odurzających;</w:t>
      </w:r>
    </w:p>
    <w:p w:rsidR="002B12F9" w:rsidRPr="00E341C0" w:rsidRDefault="002B12F9" w:rsidP="00511207">
      <w:pPr>
        <w:numPr>
          <w:ilvl w:val="0"/>
          <w:numId w:val="23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E341C0">
        <w:rPr>
          <w:rFonts w:asciiTheme="minorHAnsi" w:hAnsiTheme="minorHAnsi" w:cs="Arial"/>
          <w:sz w:val="24"/>
          <w:szCs w:val="24"/>
        </w:rPr>
        <w:t>naprawiania wyrządzonych szkód, pono</w:t>
      </w:r>
      <w:r w:rsidR="007A5EC5" w:rsidRPr="00E341C0">
        <w:rPr>
          <w:rFonts w:asciiTheme="minorHAnsi" w:hAnsiTheme="minorHAnsi" w:cs="Arial"/>
          <w:sz w:val="24"/>
          <w:szCs w:val="24"/>
        </w:rPr>
        <w:t>szenia konsekwencji finansowych</w:t>
      </w:r>
      <w:r w:rsidRPr="00E341C0">
        <w:rPr>
          <w:rFonts w:asciiTheme="minorHAnsi" w:hAnsiTheme="minorHAnsi" w:cs="Arial"/>
          <w:sz w:val="24"/>
          <w:szCs w:val="24"/>
        </w:rPr>
        <w:t xml:space="preserve"> lub odkupienia zniszczonego mienia;</w:t>
      </w:r>
    </w:p>
    <w:p w:rsidR="002B12F9" w:rsidRPr="00FE1380" w:rsidRDefault="002B12F9" w:rsidP="00511207">
      <w:pPr>
        <w:numPr>
          <w:ilvl w:val="0"/>
          <w:numId w:val="23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FE1380">
        <w:rPr>
          <w:rFonts w:asciiTheme="minorHAnsi" w:hAnsiTheme="minorHAnsi" w:cs="Arial"/>
          <w:sz w:val="24"/>
          <w:szCs w:val="24"/>
        </w:rPr>
        <w:t>przestrzegania zasad kultury współżycia społecznego, a szczególnie:</w:t>
      </w:r>
    </w:p>
    <w:p w:rsidR="002B12F9" w:rsidRPr="00E341C0" w:rsidRDefault="002B12F9" w:rsidP="00511207">
      <w:pPr>
        <w:numPr>
          <w:ilvl w:val="0"/>
          <w:numId w:val="242"/>
        </w:numPr>
        <w:tabs>
          <w:tab w:val="left" w:pos="0"/>
          <w:tab w:val="left" w:pos="284"/>
        </w:tabs>
        <w:spacing w:before="120" w:after="120"/>
        <w:ind w:left="284" w:hanging="596"/>
        <w:jc w:val="both"/>
        <w:rPr>
          <w:rFonts w:asciiTheme="minorHAnsi" w:hAnsiTheme="minorHAnsi" w:cs="Arial"/>
          <w:sz w:val="24"/>
          <w:szCs w:val="24"/>
        </w:rPr>
      </w:pPr>
      <w:r w:rsidRPr="00E341C0">
        <w:rPr>
          <w:rFonts w:asciiTheme="minorHAnsi" w:hAnsiTheme="minorHAnsi" w:cs="Arial"/>
          <w:sz w:val="24"/>
          <w:szCs w:val="24"/>
        </w:rPr>
        <w:t>okazywania szacunku kolegom, przeciwdziałania przejawom brutalności i wulgarności,</w:t>
      </w:r>
    </w:p>
    <w:p w:rsidR="002B12F9" w:rsidRPr="00E341C0" w:rsidRDefault="002B12F9" w:rsidP="00511207">
      <w:pPr>
        <w:numPr>
          <w:ilvl w:val="0"/>
          <w:numId w:val="242"/>
        </w:numPr>
        <w:tabs>
          <w:tab w:val="left" w:pos="0"/>
          <w:tab w:val="left" w:pos="284"/>
        </w:tabs>
        <w:spacing w:before="120" w:after="120"/>
        <w:ind w:left="284" w:hanging="596"/>
        <w:jc w:val="both"/>
        <w:rPr>
          <w:rFonts w:asciiTheme="minorHAnsi" w:hAnsiTheme="minorHAnsi" w:cs="Arial"/>
          <w:sz w:val="24"/>
          <w:szCs w:val="24"/>
        </w:rPr>
      </w:pPr>
      <w:r w:rsidRPr="00E341C0">
        <w:rPr>
          <w:rFonts w:asciiTheme="minorHAnsi" w:hAnsiTheme="minorHAnsi" w:cs="Arial"/>
          <w:sz w:val="24"/>
          <w:szCs w:val="24"/>
        </w:rPr>
        <w:t>poszanowania poglądów</w:t>
      </w:r>
      <w:r w:rsidR="00F61C28">
        <w:rPr>
          <w:rFonts w:asciiTheme="minorHAnsi" w:hAnsiTheme="minorHAnsi" w:cs="Arial"/>
          <w:sz w:val="24"/>
          <w:szCs w:val="24"/>
        </w:rPr>
        <w:t xml:space="preserve"> i przekonań drugiego człowieka,</w:t>
      </w:r>
    </w:p>
    <w:p w:rsidR="002B12F9" w:rsidRPr="00E341C0" w:rsidRDefault="002B12F9" w:rsidP="00511207">
      <w:pPr>
        <w:numPr>
          <w:ilvl w:val="0"/>
          <w:numId w:val="242"/>
        </w:numPr>
        <w:tabs>
          <w:tab w:val="left" w:pos="0"/>
          <w:tab w:val="left" w:pos="284"/>
        </w:tabs>
        <w:spacing w:before="120" w:after="120"/>
        <w:ind w:left="284" w:hanging="596"/>
        <w:jc w:val="both"/>
        <w:rPr>
          <w:rFonts w:asciiTheme="minorHAnsi" w:hAnsiTheme="minorHAnsi" w:cs="Arial"/>
          <w:sz w:val="24"/>
          <w:szCs w:val="24"/>
        </w:rPr>
      </w:pPr>
      <w:r w:rsidRPr="00E341C0">
        <w:rPr>
          <w:rFonts w:asciiTheme="minorHAnsi" w:hAnsiTheme="minorHAnsi" w:cs="Arial"/>
          <w:sz w:val="24"/>
          <w:szCs w:val="24"/>
        </w:rPr>
        <w:t>okazywania szacunku nauczyci</w:t>
      </w:r>
      <w:r w:rsidR="007A5EC5" w:rsidRPr="00E341C0">
        <w:rPr>
          <w:rFonts w:asciiTheme="minorHAnsi" w:hAnsiTheme="minorHAnsi" w:cs="Arial"/>
          <w:sz w:val="24"/>
          <w:szCs w:val="24"/>
        </w:rPr>
        <w:t>elom, wychowawcom, pracownikom S</w:t>
      </w:r>
      <w:r w:rsidRPr="00E341C0">
        <w:rPr>
          <w:rFonts w:asciiTheme="minorHAnsi" w:hAnsiTheme="minorHAnsi" w:cs="Arial"/>
          <w:sz w:val="24"/>
          <w:szCs w:val="24"/>
        </w:rPr>
        <w:t xml:space="preserve">zkoły i </w:t>
      </w:r>
      <w:r w:rsidR="007A5EC5" w:rsidRPr="00E341C0">
        <w:rPr>
          <w:rFonts w:asciiTheme="minorHAnsi" w:hAnsiTheme="minorHAnsi" w:cs="Arial"/>
          <w:sz w:val="24"/>
          <w:szCs w:val="24"/>
        </w:rPr>
        <w:t>osobom</w:t>
      </w:r>
      <w:r w:rsidR="00F61C28">
        <w:rPr>
          <w:rFonts w:asciiTheme="minorHAnsi" w:hAnsiTheme="minorHAnsi" w:cs="Arial"/>
          <w:sz w:val="24"/>
          <w:szCs w:val="24"/>
        </w:rPr>
        <w:t xml:space="preserve"> starszym;</w:t>
      </w:r>
    </w:p>
    <w:p w:rsidR="002B12F9" w:rsidRPr="00F61C28" w:rsidRDefault="002B12F9" w:rsidP="00511207">
      <w:pPr>
        <w:pStyle w:val="Akapitzlist"/>
        <w:numPr>
          <w:ilvl w:val="0"/>
          <w:numId w:val="23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F61C28">
        <w:rPr>
          <w:rFonts w:asciiTheme="minorHAnsi" w:hAnsiTheme="minorHAnsi" w:cs="Arial"/>
          <w:sz w:val="24"/>
          <w:szCs w:val="24"/>
        </w:rPr>
        <w:t>podporządko</w:t>
      </w:r>
      <w:r w:rsidR="005C06DA" w:rsidRPr="00F61C28">
        <w:rPr>
          <w:rFonts w:asciiTheme="minorHAnsi" w:hAnsiTheme="minorHAnsi" w:cs="Arial"/>
          <w:sz w:val="24"/>
          <w:szCs w:val="24"/>
        </w:rPr>
        <w:t>wy</w:t>
      </w:r>
      <w:r w:rsidRPr="00F61C28">
        <w:rPr>
          <w:rFonts w:asciiTheme="minorHAnsi" w:hAnsiTheme="minorHAnsi" w:cs="Arial"/>
          <w:sz w:val="24"/>
          <w:szCs w:val="24"/>
        </w:rPr>
        <w:t>wania się zaleceni</w:t>
      </w:r>
      <w:r w:rsidR="007A5EC5" w:rsidRPr="00F61C28">
        <w:rPr>
          <w:rFonts w:asciiTheme="minorHAnsi" w:hAnsiTheme="minorHAnsi" w:cs="Arial"/>
          <w:sz w:val="24"/>
          <w:szCs w:val="24"/>
        </w:rPr>
        <w:t>om i zarządzeniom Dyrektora Szkoły, Rady Pedagogicznej oraz ustaleniom Samorządu U</w:t>
      </w:r>
      <w:r w:rsidRPr="00F61C28">
        <w:rPr>
          <w:rFonts w:asciiTheme="minorHAnsi" w:hAnsiTheme="minorHAnsi" w:cs="Arial"/>
          <w:sz w:val="24"/>
          <w:szCs w:val="24"/>
        </w:rPr>
        <w:t>czniowskiego;</w:t>
      </w:r>
    </w:p>
    <w:p w:rsidR="002B12F9" w:rsidRPr="00E341C0" w:rsidRDefault="007A5EC5" w:rsidP="00511207">
      <w:pPr>
        <w:numPr>
          <w:ilvl w:val="0"/>
          <w:numId w:val="23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E341C0">
        <w:rPr>
          <w:rFonts w:asciiTheme="minorHAnsi" w:hAnsiTheme="minorHAnsi" w:cs="Arial"/>
          <w:sz w:val="24"/>
          <w:szCs w:val="24"/>
        </w:rPr>
        <w:t>nieprzynoszenia do S</w:t>
      </w:r>
      <w:r w:rsidR="002B12F9" w:rsidRPr="00E341C0">
        <w:rPr>
          <w:rFonts w:asciiTheme="minorHAnsi" w:hAnsiTheme="minorHAnsi" w:cs="Arial"/>
          <w:sz w:val="24"/>
          <w:szCs w:val="24"/>
        </w:rPr>
        <w:t>zkoły przedmiotów, które mogą być niebezp</w:t>
      </w:r>
      <w:r w:rsidR="005C06DA" w:rsidRPr="00E341C0">
        <w:rPr>
          <w:rFonts w:asciiTheme="minorHAnsi" w:hAnsiTheme="minorHAnsi" w:cs="Arial"/>
          <w:sz w:val="24"/>
          <w:szCs w:val="24"/>
        </w:rPr>
        <w:t>ieczne i rzeczy cennych</w:t>
      </w:r>
      <w:r w:rsidR="002B12F9" w:rsidRPr="00E341C0">
        <w:rPr>
          <w:rFonts w:asciiTheme="minorHAnsi" w:hAnsiTheme="minorHAnsi" w:cs="Arial"/>
          <w:sz w:val="24"/>
          <w:szCs w:val="24"/>
        </w:rPr>
        <w:t>;</w:t>
      </w:r>
    </w:p>
    <w:p w:rsidR="002B12F9" w:rsidRPr="00826A1A" w:rsidRDefault="002B12F9" w:rsidP="00826A1A">
      <w:pPr>
        <w:numPr>
          <w:ilvl w:val="0"/>
          <w:numId w:val="23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826A1A">
        <w:rPr>
          <w:rFonts w:asciiTheme="minorHAnsi" w:hAnsiTheme="minorHAnsi" w:cs="Arial"/>
          <w:sz w:val="24"/>
          <w:szCs w:val="24"/>
        </w:rPr>
        <w:t xml:space="preserve">przestrzegania zasad korzystania z telefonu komórkowego na terenie </w:t>
      </w:r>
      <w:r w:rsidR="007A5EC5" w:rsidRPr="00826A1A">
        <w:rPr>
          <w:rFonts w:asciiTheme="minorHAnsi" w:hAnsiTheme="minorHAnsi" w:cs="Arial"/>
          <w:sz w:val="24"/>
          <w:szCs w:val="24"/>
        </w:rPr>
        <w:t>S</w:t>
      </w:r>
      <w:r w:rsidRPr="00826A1A">
        <w:rPr>
          <w:rFonts w:asciiTheme="minorHAnsi" w:hAnsiTheme="minorHAnsi" w:cs="Arial"/>
          <w:sz w:val="24"/>
          <w:szCs w:val="24"/>
        </w:rPr>
        <w:t>zkoły</w:t>
      </w:r>
      <w:r w:rsidR="005C06DA" w:rsidRPr="00826A1A">
        <w:rPr>
          <w:rFonts w:asciiTheme="minorHAnsi" w:hAnsiTheme="minorHAnsi" w:cs="Arial"/>
          <w:sz w:val="24"/>
          <w:szCs w:val="24"/>
        </w:rPr>
        <w:t xml:space="preserve"> zgodnie z </w:t>
      </w:r>
      <w:r w:rsidR="007D7A52" w:rsidRPr="00826A1A">
        <w:rPr>
          <w:rFonts w:asciiTheme="minorHAnsi" w:hAnsiTheme="minorHAnsi" w:cs="Arial"/>
          <w:sz w:val="24"/>
          <w:szCs w:val="24"/>
        </w:rPr>
        <w:t>§</w:t>
      </w:r>
      <w:r w:rsidR="00146CDF" w:rsidRPr="00826A1A">
        <w:rPr>
          <w:rFonts w:asciiTheme="minorHAnsi" w:hAnsiTheme="minorHAnsi" w:cs="Arial"/>
          <w:sz w:val="24"/>
          <w:szCs w:val="24"/>
        </w:rPr>
        <w:t>54</w:t>
      </w:r>
      <w:r w:rsidR="007D7A52" w:rsidRPr="00826A1A">
        <w:rPr>
          <w:rFonts w:asciiTheme="minorHAnsi" w:hAnsiTheme="minorHAnsi" w:cs="Arial"/>
          <w:sz w:val="24"/>
          <w:szCs w:val="24"/>
        </w:rPr>
        <w:t>;</w:t>
      </w:r>
    </w:p>
    <w:p w:rsidR="002B12F9" w:rsidRPr="00826A1A" w:rsidRDefault="002B12F9" w:rsidP="00826A1A">
      <w:pPr>
        <w:numPr>
          <w:ilvl w:val="0"/>
          <w:numId w:val="23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826A1A">
        <w:rPr>
          <w:rFonts w:asciiTheme="minorHAnsi" w:hAnsiTheme="minorHAnsi" w:cs="Arial"/>
          <w:sz w:val="24"/>
          <w:szCs w:val="24"/>
        </w:rPr>
        <w:t xml:space="preserve">natychmiastowego informowania </w:t>
      </w:r>
      <w:r w:rsidR="007A5EC5" w:rsidRPr="00826A1A">
        <w:rPr>
          <w:rFonts w:asciiTheme="minorHAnsi" w:hAnsiTheme="minorHAnsi" w:cs="Arial"/>
          <w:sz w:val="24"/>
          <w:szCs w:val="24"/>
        </w:rPr>
        <w:t>D</w:t>
      </w:r>
      <w:r w:rsidRPr="00826A1A">
        <w:rPr>
          <w:rFonts w:asciiTheme="minorHAnsi" w:hAnsiTheme="minorHAnsi" w:cs="Arial"/>
          <w:sz w:val="24"/>
          <w:szCs w:val="24"/>
        </w:rPr>
        <w:t xml:space="preserve">yrektora </w:t>
      </w:r>
      <w:r w:rsidR="007A5EC5" w:rsidRPr="00826A1A">
        <w:rPr>
          <w:rFonts w:asciiTheme="minorHAnsi" w:hAnsiTheme="minorHAnsi" w:cs="Arial"/>
          <w:sz w:val="24"/>
          <w:szCs w:val="24"/>
        </w:rPr>
        <w:t>S</w:t>
      </w:r>
      <w:r w:rsidRPr="00826A1A">
        <w:rPr>
          <w:rFonts w:asciiTheme="minorHAnsi" w:hAnsiTheme="minorHAnsi" w:cs="Arial"/>
          <w:sz w:val="24"/>
          <w:szCs w:val="24"/>
        </w:rPr>
        <w:t xml:space="preserve">zkoły lub nauczycieli o zaistnieniu zagrożenia zdrowia lub życia </w:t>
      </w:r>
      <w:r w:rsidR="005C06DA" w:rsidRPr="00826A1A">
        <w:rPr>
          <w:rFonts w:asciiTheme="minorHAnsi" w:hAnsiTheme="minorHAnsi" w:cs="Arial"/>
          <w:sz w:val="24"/>
          <w:szCs w:val="24"/>
        </w:rPr>
        <w:t>członków społeczności szkolnej</w:t>
      </w:r>
      <w:r w:rsidRPr="00826A1A">
        <w:rPr>
          <w:rFonts w:asciiTheme="minorHAnsi" w:hAnsiTheme="minorHAnsi" w:cs="Arial"/>
          <w:sz w:val="24"/>
          <w:szCs w:val="24"/>
        </w:rPr>
        <w:t>;</w:t>
      </w:r>
    </w:p>
    <w:p w:rsidR="002B12F9" w:rsidRPr="00826A1A" w:rsidRDefault="002B12F9" w:rsidP="00826A1A">
      <w:pPr>
        <w:numPr>
          <w:ilvl w:val="0"/>
          <w:numId w:val="23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826A1A">
        <w:rPr>
          <w:rFonts w:asciiTheme="minorHAnsi" w:hAnsiTheme="minorHAnsi" w:cs="Arial"/>
          <w:sz w:val="24"/>
          <w:szCs w:val="24"/>
        </w:rPr>
        <w:t>sumiennego wykonywania przyjętych lub przydzielonych zadań, np. dyżur w klasie;</w:t>
      </w:r>
    </w:p>
    <w:p w:rsidR="002B12F9" w:rsidRPr="00826A1A" w:rsidRDefault="002B12F9" w:rsidP="00826A1A">
      <w:pPr>
        <w:numPr>
          <w:ilvl w:val="0"/>
          <w:numId w:val="23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B21C26">
        <w:rPr>
          <w:rFonts w:asciiTheme="minorHAnsi" w:hAnsiTheme="minorHAnsi" w:cs="Arial"/>
          <w:sz w:val="24"/>
          <w:szCs w:val="24"/>
        </w:rPr>
        <w:t>punktualnego przychodze</w:t>
      </w:r>
      <w:r w:rsidR="00117D24">
        <w:rPr>
          <w:rFonts w:asciiTheme="minorHAnsi" w:hAnsiTheme="minorHAnsi" w:cs="Arial"/>
          <w:sz w:val="24"/>
          <w:szCs w:val="24"/>
        </w:rPr>
        <w:t>nia na lekcje i inne zajęcia.</w:t>
      </w:r>
    </w:p>
    <w:p w:rsidR="00B03105" w:rsidRPr="00746090" w:rsidRDefault="00B03105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1. Uczeń zwolniony z wychowania fizycznego na podstawie opinii o braku </w:t>
      </w:r>
      <w:r w:rsidR="00826A1A">
        <w:rPr>
          <w:rFonts w:cs="Arial"/>
          <w:sz w:val="24"/>
          <w:szCs w:val="24"/>
        </w:rPr>
        <w:t>m</w:t>
      </w:r>
      <w:r w:rsidRPr="00A240F6">
        <w:rPr>
          <w:rFonts w:cs="Arial"/>
          <w:sz w:val="24"/>
          <w:szCs w:val="24"/>
        </w:rPr>
        <w:t xml:space="preserve">ożliwości uczestniczenia </w:t>
      </w:r>
      <w:r w:rsidR="00117D24">
        <w:rPr>
          <w:rFonts w:cs="Arial"/>
          <w:sz w:val="24"/>
          <w:szCs w:val="24"/>
        </w:rPr>
        <w:t>w</w:t>
      </w:r>
      <w:r w:rsidRPr="00A240F6">
        <w:rPr>
          <w:rFonts w:cs="Arial"/>
          <w:sz w:val="24"/>
          <w:szCs w:val="24"/>
        </w:rPr>
        <w:t xml:space="preserve"> zajęciach wychowania fizycznego i z pracy przy komputerze na zajęciach informatyki, drugiego języka </w:t>
      </w:r>
      <w:r w:rsidR="00C775F9">
        <w:rPr>
          <w:rFonts w:cs="Arial"/>
          <w:sz w:val="24"/>
          <w:szCs w:val="24"/>
        </w:rPr>
        <w:t xml:space="preserve">obcego </w:t>
      </w:r>
      <w:r w:rsidRPr="00A240F6">
        <w:rPr>
          <w:rFonts w:cs="Arial"/>
          <w:sz w:val="24"/>
          <w:szCs w:val="24"/>
        </w:rPr>
        <w:t xml:space="preserve">ma prawo do zwolnienia z zajęć z tego przedmiotu po </w:t>
      </w:r>
      <w:r w:rsidR="00117D24">
        <w:rPr>
          <w:rFonts w:cs="Arial"/>
          <w:sz w:val="24"/>
          <w:szCs w:val="24"/>
        </w:rPr>
        <w:t>spełnieniu warunku</w:t>
      </w:r>
      <w:r w:rsidRPr="00746090">
        <w:rPr>
          <w:rFonts w:cs="Arial"/>
          <w:sz w:val="24"/>
          <w:szCs w:val="24"/>
        </w:rPr>
        <w:t>:</w:t>
      </w:r>
    </w:p>
    <w:p w:rsidR="00B03105" w:rsidRPr="00746090" w:rsidRDefault="00B03105" w:rsidP="00511207">
      <w:pPr>
        <w:numPr>
          <w:ilvl w:val="0"/>
          <w:numId w:val="112"/>
        </w:numPr>
        <w:tabs>
          <w:tab w:val="left" w:pos="0"/>
          <w:tab w:val="left" w:pos="426"/>
        </w:tabs>
        <w:spacing w:before="120" w:after="120"/>
        <w:jc w:val="left"/>
        <w:rPr>
          <w:rFonts w:cs="Arial"/>
          <w:sz w:val="24"/>
          <w:szCs w:val="24"/>
        </w:rPr>
      </w:pPr>
      <w:r w:rsidRPr="00746090">
        <w:rPr>
          <w:rFonts w:cs="Arial"/>
          <w:sz w:val="24"/>
          <w:szCs w:val="24"/>
        </w:rPr>
        <w:t xml:space="preserve">rodzice ucznia wystąpią z podaniem do </w:t>
      </w:r>
      <w:r w:rsidR="00117D24">
        <w:rPr>
          <w:rFonts w:cs="Arial"/>
          <w:sz w:val="24"/>
          <w:szCs w:val="24"/>
        </w:rPr>
        <w:t>D</w:t>
      </w:r>
      <w:r w:rsidR="00F94D4D" w:rsidRPr="00746090">
        <w:rPr>
          <w:rFonts w:cs="Arial"/>
          <w:sz w:val="24"/>
          <w:szCs w:val="24"/>
        </w:rPr>
        <w:t>yrektora</w:t>
      </w:r>
      <w:r w:rsidRPr="00746090">
        <w:rPr>
          <w:rFonts w:cs="Arial"/>
          <w:sz w:val="24"/>
          <w:szCs w:val="24"/>
        </w:rPr>
        <w:t xml:space="preserve"> </w:t>
      </w:r>
      <w:r w:rsidR="00117D24">
        <w:rPr>
          <w:rFonts w:cs="Arial"/>
          <w:sz w:val="24"/>
          <w:szCs w:val="24"/>
        </w:rPr>
        <w:t>S</w:t>
      </w:r>
      <w:r w:rsidR="00A72F67" w:rsidRPr="00746090">
        <w:rPr>
          <w:rFonts w:cs="Arial"/>
          <w:sz w:val="24"/>
          <w:szCs w:val="24"/>
        </w:rPr>
        <w:t>zkoły</w:t>
      </w:r>
      <w:r w:rsidRPr="00746090">
        <w:rPr>
          <w:rFonts w:cs="Arial"/>
          <w:sz w:val="24"/>
          <w:szCs w:val="24"/>
        </w:rPr>
        <w:t xml:space="preserve">, w którym wyraźnie zaznaczą, że przejmują odpowiedzialność za ucznia w czasie </w:t>
      </w:r>
      <w:r w:rsidR="00145FB5">
        <w:rPr>
          <w:rFonts w:cs="Arial"/>
          <w:sz w:val="24"/>
          <w:szCs w:val="24"/>
        </w:rPr>
        <w:t>jego nieobecności na zajęciach.</w:t>
      </w:r>
    </w:p>
    <w:p w:rsidR="00B03105" w:rsidRPr="00F61C28" w:rsidRDefault="00B03105" w:rsidP="00511207">
      <w:pPr>
        <w:pStyle w:val="Akapitzlist"/>
        <w:numPr>
          <w:ilvl w:val="0"/>
          <w:numId w:val="113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bCs/>
          <w:sz w:val="24"/>
          <w:szCs w:val="24"/>
        </w:rPr>
      </w:pPr>
      <w:r w:rsidRPr="00746090">
        <w:rPr>
          <w:rFonts w:cs="Arial"/>
          <w:sz w:val="24"/>
          <w:szCs w:val="24"/>
        </w:rPr>
        <w:t>Uczeń nabiera uprawnień do zwolnienia z zajęć wychowania fizycznego l</w:t>
      </w:r>
      <w:r w:rsidR="00ED45A1" w:rsidRPr="00746090">
        <w:rPr>
          <w:rFonts w:cs="Arial"/>
          <w:sz w:val="24"/>
          <w:szCs w:val="24"/>
        </w:rPr>
        <w:t>ub wybranych ćwiczeń fizycznych</w:t>
      </w:r>
      <w:r w:rsidRPr="00746090">
        <w:rPr>
          <w:rFonts w:cs="Arial"/>
          <w:sz w:val="24"/>
          <w:szCs w:val="24"/>
        </w:rPr>
        <w:t>, informatyki, drugiego języka</w:t>
      </w:r>
      <w:r w:rsidR="00C775F9">
        <w:rPr>
          <w:rFonts w:cs="Arial"/>
          <w:sz w:val="24"/>
          <w:szCs w:val="24"/>
        </w:rPr>
        <w:t xml:space="preserve"> obcego</w:t>
      </w:r>
      <w:r w:rsidR="00F155A3" w:rsidRPr="00746090">
        <w:rPr>
          <w:rFonts w:cs="Arial"/>
          <w:sz w:val="24"/>
          <w:szCs w:val="24"/>
        </w:rPr>
        <w:t xml:space="preserve"> </w:t>
      </w:r>
      <w:r w:rsidRPr="00746090">
        <w:rPr>
          <w:rFonts w:cs="Arial"/>
          <w:sz w:val="24"/>
          <w:szCs w:val="24"/>
        </w:rPr>
        <w:t xml:space="preserve">po otrzymaniu decyzji </w:t>
      </w:r>
      <w:r w:rsidR="00B21C26" w:rsidRPr="004C3565">
        <w:rPr>
          <w:rFonts w:cs="Arial"/>
          <w:sz w:val="24"/>
          <w:szCs w:val="24"/>
        </w:rPr>
        <w:t>D</w:t>
      </w:r>
      <w:r w:rsidR="00F94D4D" w:rsidRPr="004C3565">
        <w:rPr>
          <w:rFonts w:cs="Arial"/>
          <w:sz w:val="24"/>
          <w:szCs w:val="24"/>
        </w:rPr>
        <w:t>yrektora</w:t>
      </w:r>
      <w:r w:rsidRPr="004C3565">
        <w:rPr>
          <w:rFonts w:cs="Arial"/>
          <w:sz w:val="24"/>
          <w:szCs w:val="24"/>
        </w:rPr>
        <w:t xml:space="preserve"> </w:t>
      </w:r>
      <w:r w:rsidR="00B21C26" w:rsidRPr="004C3565">
        <w:rPr>
          <w:rFonts w:cs="Arial"/>
          <w:sz w:val="24"/>
          <w:szCs w:val="24"/>
        </w:rPr>
        <w:t>S</w:t>
      </w:r>
      <w:r w:rsidR="00A72F67" w:rsidRPr="004C3565">
        <w:rPr>
          <w:rFonts w:cs="Arial"/>
          <w:sz w:val="24"/>
          <w:szCs w:val="24"/>
        </w:rPr>
        <w:t>zkoły</w:t>
      </w:r>
      <w:r w:rsidRPr="004C3565">
        <w:rPr>
          <w:rFonts w:cs="Arial"/>
          <w:bCs/>
          <w:sz w:val="24"/>
          <w:szCs w:val="24"/>
        </w:rPr>
        <w:t>.</w:t>
      </w:r>
    </w:p>
    <w:p w:rsidR="00B03105" w:rsidRPr="00746090" w:rsidRDefault="0020235F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1. </w:t>
      </w:r>
      <w:r w:rsidR="00B03105" w:rsidRPr="00746090">
        <w:rPr>
          <w:rFonts w:cs="Arial"/>
          <w:bCs/>
          <w:sz w:val="24"/>
          <w:szCs w:val="24"/>
        </w:rPr>
        <w:t>Uczniom nie wolno:</w:t>
      </w:r>
    </w:p>
    <w:p w:rsidR="00B03105" w:rsidRPr="00A240F6" w:rsidRDefault="00746090" w:rsidP="00511207">
      <w:pPr>
        <w:numPr>
          <w:ilvl w:val="0"/>
          <w:numId w:val="11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B03105" w:rsidRPr="00A240F6">
        <w:rPr>
          <w:rFonts w:cs="Arial"/>
          <w:sz w:val="24"/>
          <w:szCs w:val="24"/>
        </w:rPr>
        <w:t xml:space="preserve">rzebywać w </w:t>
      </w:r>
      <w:r w:rsidR="00B21C26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zkole</w:t>
      </w:r>
      <w:r w:rsidR="00B03105" w:rsidRPr="00A240F6">
        <w:rPr>
          <w:rFonts w:cs="Arial"/>
          <w:sz w:val="24"/>
          <w:szCs w:val="24"/>
        </w:rPr>
        <w:t xml:space="preserve"> pod wpływem alkoholu, narkotyków i innyc</w:t>
      </w:r>
      <w:r>
        <w:rPr>
          <w:rFonts w:cs="Arial"/>
          <w:sz w:val="24"/>
          <w:szCs w:val="24"/>
        </w:rPr>
        <w:t>h środków o podobnym działaniu;</w:t>
      </w:r>
    </w:p>
    <w:p w:rsidR="00B03105" w:rsidRPr="00A240F6" w:rsidRDefault="00746090" w:rsidP="00511207">
      <w:pPr>
        <w:numPr>
          <w:ilvl w:val="0"/>
          <w:numId w:val="11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B03105" w:rsidRPr="00A240F6">
        <w:rPr>
          <w:rFonts w:cs="Arial"/>
          <w:sz w:val="24"/>
          <w:szCs w:val="24"/>
        </w:rPr>
        <w:t xml:space="preserve">nosić na teren </w:t>
      </w:r>
      <w:r w:rsidR="00B21C26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="00B03105" w:rsidRPr="00A240F6">
        <w:rPr>
          <w:rFonts w:cs="Arial"/>
          <w:sz w:val="24"/>
          <w:szCs w:val="24"/>
        </w:rPr>
        <w:t xml:space="preserve"> alkoholu, narkotyków i inny</w:t>
      </w:r>
      <w:r>
        <w:rPr>
          <w:rFonts w:cs="Arial"/>
          <w:sz w:val="24"/>
          <w:szCs w:val="24"/>
        </w:rPr>
        <w:t>ch środków o podobnym działaniu;</w:t>
      </w:r>
    </w:p>
    <w:p w:rsidR="00B03105" w:rsidRPr="00A240F6" w:rsidRDefault="00746090" w:rsidP="00511207">
      <w:pPr>
        <w:numPr>
          <w:ilvl w:val="0"/>
          <w:numId w:val="11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B03105" w:rsidRPr="00A240F6">
        <w:rPr>
          <w:rFonts w:cs="Arial"/>
          <w:sz w:val="24"/>
          <w:szCs w:val="24"/>
        </w:rPr>
        <w:t xml:space="preserve">nosić na teren </w:t>
      </w:r>
      <w:r w:rsidR="00B21C26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="00B03105" w:rsidRPr="00A240F6">
        <w:rPr>
          <w:rFonts w:cs="Arial"/>
          <w:sz w:val="24"/>
          <w:szCs w:val="24"/>
        </w:rPr>
        <w:t xml:space="preserve"> przedmiotów i substancji</w:t>
      </w:r>
      <w:r>
        <w:rPr>
          <w:rFonts w:cs="Arial"/>
          <w:sz w:val="24"/>
          <w:szCs w:val="24"/>
        </w:rPr>
        <w:t xml:space="preserve"> zagrażających zdrowiu i życiu;</w:t>
      </w:r>
    </w:p>
    <w:p w:rsidR="00B03105" w:rsidRPr="00A240F6" w:rsidRDefault="00746090" w:rsidP="00511207">
      <w:pPr>
        <w:numPr>
          <w:ilvl w:val="0"/>
          <w:numId w:val="11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B03105" w:rsidRPr="00A240F6">
        <w:rPr>
          <w:rFonts w:cs="Arial"/>
          <w:sz w:val="24"/>
          <w:szCs w:val="24"/>
        </w:rPr>
        <w:t xml:space="preserve">ychodzić poza teren </w:t>
      </w:r>
      <w:r w:rsidR="00B21C26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="00B03105" w:rsidRPr="00A240F6">
        <w:rPr>
          <w:rFonts w:cs="Arial"/>
          <w:sz w:val="24"/>
          <w:szCs w:val="24"/>
        </w:rPr>
        <w:t xml:space="preserve"> w</w:t>
      </w:r>
      <w:r>
        <w:rPr>
          <w:rFonts w:cs="Arial"/>
          <w:sz w:val="24"/>
          <w:szCs w:val="24"/>
        </w:rPr>
        <w:t xml:space="preserve"> czasie trwania planowych zajęć;</w:t>
      </w:r>
    </w:p>
    <w:p w:rsidR="00B03105" w:rsidRPr="00A240F6" w:rsidRDefault="00746090" w:rsidP="00511207">
      <w:pPr>
        <w:numPr>
          <w:ilvl w:val="0"/>
          <w:numId w:val="11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</w:t>
      </w:r>
      <w:r w:rsidR="00B03105" w:rsidRPr="00A240F6">
        <w:rPr>
          <w:rFonts w:cs="Arial"/>
          <w:sz w:val="24"/>
          <w:szCs w:val="24"/>
        </w:rPr>
        <w:t>pożywać posiłków i napoj</w:t>
      </w:r>
      <w:r>
        <w:rPr>
          <w:rFonts w:cs="Arial"/>
          <w:sz w:val="24"/>
          <w:szCs w:val="24"/>
        </w:rPr>
        <w:t>ów w czasie zajęć dydaktycznych</w:t>
      </w:r>
      <w:r w:rsidR="00C775F9">
        <w:rPr>
          <w:rFonts w:cs="Arial"/>
          <w:sz w:val="24"/>
          <w:szCs w:val="24"/>
        </w:rPr>
        <w:t xml:space="preserve">, </w:t>
      </w:r>
      <w:r w:rsidR="00117D24">
        <w:rPr>
          <w:rFonts w:cs="Arial"/>
          <w:sz w:val="24"/>
          <w:szCs w:val="24"/>
        </w:rPr>
        <w:t>z wyjątkiem uczniów, którzy mają</w:t>
      </w:r>
      <w:r w:rsidR="00C775F9">
        <w:rPr>
          <w:rFonts w:cs="Arial"/>
          <w:sz w:val="24"/>
          <w:szCs w:val="24"/>
        </w:rPr>
        <w:t xml:space="preserve"> odpowiednie zalecenia lekarskie</w:t>
      </w:r>
      <w:r>
        <w:rPr>
          <w:rFonts w:cs="Arial"/>
          <w:sz w:val="24"/>
          <w:szCs w:val="24"/>
        </w:rPr>
        <w:t>;</w:t>
      </w:r>
    </w:p>
    <w:p w:rsidR="00B03105" w:rsidRPr="00146CDF" w:rsidRDefault="00746090" w:rsidP="00511207">
      <w:pPr>
        <w:numPr>
          <w:ilvl w:val="0"/>
          <w:numId w:val="11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146CDF">
        <w:rPr>
          <w:rFonts w:cs="Arial"/>
          <w:sz w:val="24"/>
          <w:szCs w:val="24"/>
        </w:rPr>
        <w:t>r</w:t>
      </w:r>
      <w:r w:rsidR="00B03105" w:rsidRPr="00146CDF">
        <w:rPr>
          <w:rFonts w:cs="Arial"/>
          <w:sz w:val="24"/>
          <w:szCs w:val="24"/>
        </w:rPr>
        <w:t xml:space="preserve">ejestrować </w:t>
      </w:r>
      <w:r w:rsidR="00117D24" w:rsidRPr="00146CDF">
        <w:rPr>
          <w:rFonts w:cs="Arial"/>
          <w:sz w:val="24"/>
          <w:szCs w:val="24"/>
        </w:rPr>
        <w:t xml:space="preserve">obrazów i dźwięków </w:t>
      </w:r>
      <w:r w:rsidR="00B03105" w:rsidRPr="00146CDF">
        <w:rPr>
          <w:rFonts w:cs="Arial"/>
          <w:sz w:val="24"/>
          <w:szCs w:val="24"/>
        </w:rPr>
        <w:t xml:space="preserve">przy pomocy urządzeń technicznych bez wiedzy </w:t>
      </w:r>
      <w:r w:rsidR="00B21C26" w:rsidRPr="00146CDF">
        <w:rPr>
          <w:rFonts w:cs="Arial"/>
          <w:sz w:val="24"/>
          <w:szCs w:val="24"/>
        </w:rPr>
        <w:t xml:space="preserve">i zgody </w:t>
      </w:r>
      <w:r w:rsidRPr="00146CDF">
        <w:rPr>
          <w:rFonts w:cs="Arial"/>
          <w:sz w:val="24"/>
          <w:szCs w:val="24"/>
        </w:rPr>
        <w:t>zainteresowanych;</w:t>
      </w:r>
    </w:p>
    <w:p w:rsidR="00B03105" w:rsidRPr="00146CDF" w:rsidRDefault="00746090" w:rsidP="00511207">
      <w:pPr>
        <w:numPr>
          <w:ilvl w:val="0"/>
          <w:numId w:val="11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146CDF">
        <w:rPr>
          <w:rFonts w:cs="Arial"/>
          <w:sz w:val="24"/>
          <w:szCs w:val="24"/>
        </w:rPr>
        <w:t>u</w:t>
      </w:r>
      <w:r w:rsidR="00B03105" w:rsidRPr="00146CDF">
        <w:rPr>
          <w:rFonts w:cs="Arial"/>
          <w:sz w:val="24"/>
          <w:szCs w:val="24"/>
        </w:rPr>
        <w:t>żywać podczas zajęć edu</w:t>
      </w:r>
      <w:r w:rsidR="00C775F9" w:rsidRPr="00146CDF">
        <w:rPr>
          <w:rFonts w:cs="Arial"/>
          <w:sz w:val="24"/>
          <w:szCs w:val="24"/>
        </w:rPr>
        <w:t xml:space="preserve">kacyjnych telefonów komórkowych </w:t>
      </w:r>
      <w:r w:rsidR="00117D24" w:rsidRPr="00146CDF">
        <w:rPr>
          <w:rFonts w:cs="Arial"/>
          <w:sz w:val="24"/>
          <w:szCs w:val="24"/>
        </w:rPr>
        <w:t>zgodnie z</w:t>
      </w:r>
      <w:r w:rsidR="007D7A52" w:rsidRPr="00146CDF">
        <w:rPr>
          <w:rFonts w:asciiTheme="minorHAnsi" w:eastAsia="Times New Roman" w:hAnsiTheme="minorHAnsi"/>
          <w:snapToGrid w:val="0"/>
          <w:sz w:val="24"/>
          <w:szCs w:val="24"/>
          <w:lang w:eastAsia="pl-PL"/>
        </w:rPr>
        <w:t> </w:t>
      </w:r>
      <w:r w:rsidR="007D7A52" w:rsidRPr="00146CDF"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pl-PL"/>
        </w:rPr>
        <w:t>§</w:t>
      </w:r>
      <w:r w:rsidR="00146CDF" w:rsidRPr="00146CDF">
        <w:rPr>
          <w:rFonts w:asciiTheme="minorHAnsi" w:eastAsia="Times New Roman" w:hAnsiTheme="minorHAnsi"/>
          <w:snapToGrid w:val="0"/>
          <w:sz w:val="24"/>
          <w:szCs w:val="24"/>
          <w:highlight w:val="yellow"/>
          <w:lang w:eastAsia="pl-PL"/>
        </w:rPr>
        <w:t>54</w:t>
      </w:r>
      <w:r w:rsidR="00990A23" w:rsidRPr="00146CDF">
        <w:rPr>
          <w:rFonts w:cs="Arial"/>
          <w:sz w:val="24"/>
          <w:szCs w:val="24"/>
          <w:highlight w:val="yellow"/>
        </w:rPr>
        <w:t>;</w:t>
      </w:r>
    </w:p>
    <w:p w:rsidR="00B03105" w:rsidRPr="00A240F6" w:rsidRDefault="00850218" w:rsidP="00511207">
      <w:pPr>
        <w:numPr>
          <w:ilvl w:val="0"/>
          <w:numId w:val="11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="0020235F">
        <w:rPr>
          <w:rFonts w:cs="Arial"/>
          <w:sz w:val="24"/>
          <w:szCs w:val="24"/>
        </w:rPr>
        <w:t>apraszać</w:t>
      </w:r>
      <w:r w:rsidR="00B03105" w:rsidRPr="00A240F6">
        <w:rPr>
          <w:rFonts w:cs="Arial"/>
          <w:sz w:val="24"/>
          <w:szCs w:val="24"/>
        </w:rPr>
        <w:t xml:space="preserve"> obcych osób do </w:t>
      </w:r>
      <w:r w:rsidR="00B21C26">
        <w:rPr>
          <w:rFonts w:cs="Arial"/>
          <w:sz w:val="24"/>
          <w:szCs w:val="24"/>
        </w:rPr>
        <w:t>S</w:t>
      </w:r>
      <w:r w:rsidR="00F94D4D">
        <w:rPr>
          <w:rFonts w:cs="Arial"/>
          <w:sz w:val="24"/>
          <w:szCs w:val="24"/>
        </w:rPr>
        <w:t>zkoły</w:t>
      </w:r>
      <w:r w:rsidR="00B03105" w:rsidRPr="00A240F6">
        <w:rPr>
          <w:rFonts w:cs="Arial"/>
          <w:sz w:val="24"/>
          <w:szCs w:val="24"/>
        </w:rPr>
        <w:t>.</w:t>
      </w:r>
    </w:p>
    <w:p w:rsidR="00467406" w:rsidRPr="00584053" w:rsidRDefault="00584053" w:rsidP="00AC2EAD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99" w:name="_Toc500420426"/>
      <w:r>
        <w:rPr>
          <w:b/>
          <w:color w:val="002060"/>
          <w:sz w:val="22"/>
          <w:szCs w:val="22"/>
          <w:lang w:eastAsia="pl-PL"/>
        </w:rPr>
        <w:t>Rozdział 3</w:t>
      </w:r>
      <w:r w:rsidR="00B02871" w:rsidRPr="00584053">
        <w:rPr>
          <w:b/>
          <w:color w:val="002060"/>
          <w:sz w:val="22"/>
          <w:szCs w:val="22"/>
          <w:lang w:eastAsia="pl-PL"/>
        </w:rPr>
        <w:br/>
      </w:r>
      <w:r w:rsidR="00467406" w:rsidRPr="00584053">
        <w:rPr>
          <w:b/>
          <w:color w:val="002060"/>
          <w:sz w:val="22"/>
          <w:szCs w:val="22"/>
          <w:lang w:eastAsia="pl-PL"/>
        </w:rPr>
        <w:t>Strój szkolny</w:t>
      </w:r>
      <w:bookmarkEnd w:id="99"/>
    </w:p>
    <w:p w:rsidR="00467406" w:rsidRPr="004C3565" w:rsidRDefault="00467406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r w:rsidRPr="004C3565">
        <w:rPr>
          <w:rFonts w:cs="Arial"/>
          <w:sz w:val="24"/>
          <w:szCs w:val="24"/>
        </w:rPr>
        <w:t xml:space="preserve">1. </w:t>
      </w:r>
      <w:r w:rsidR="00850218" w:rsidRPr="004C3565">
        <w:rPr>
          <w:rFonts w:cs="Arial"/>
          <w:sz w:val="24"/>
          <w:szCs w:val="24"/>
        </w:rPr>
        <w:t>S</w:t>
      </w:r>
      <w:r w:rsidR="00F94D4D" w:rsidRPr="004C3565">
        <w:rPr>
          <w:rFonts w:cs="Arial"/>
          <w:sz w:val="24"/>
          <w:szCs w:val="24"/>
        </w:rPr>
        <w:t>zkoła</w:t>
      </w:r>
      <w:r w:rsidRPr="004C3565">
        <w:rPr>
          <w:rFonts w:cs="Arial"/>
          <w:sz w:val="24"/>
          <w:szCs w:val="24"/>
        </w:rPr>
        <w:t xml:space="preserve"> zobowiązuje uczniów do noszenia estetycznego i schludnego stroju uczniowskiego w odpowiednim</w:t>
      </w:r>
      <w:r w:rsidR="00C775F9" w:rsidRPr="004C3565">
        <w:rPr>
          <w:rFonts w:cs="Arial"/>
          <w:sz w:val="24"/>
          <w:szCs w:val="24"/>
        </w:rPr>
        <w:t>,</w:t>
      </w:r>
      <w:r w:rsidRPr="004C3565">
        <w:rPr>
          <w:rFonts w:cs="Arial"/>
          <w:sz w:val="24"/>
          <w:szCs w:val="24"/>
        </w:rPr>
        <w:t xml:space="preserve"> stonowanym kolorze. Strój nie powinien zwracać szczególnej uwagi i wzbudzać kontrowersji.</w:t>
      </w:r>
    </w:p>
    <w:p w:rsidR="00467406" w:rsidRPr="004C3565" w:rsidRDefault="00467406" w:rsidP="00511207">
      <w:pPr>
        <w:pStyle w:val="Akapitzlist"/>
        <w:numPr>
          <w:ilvl w:val="0"/>
          <w:numId w:val="11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4C3565">
        <w:rPr>
          <w:rFonts w:eastAsia="Times New Roman" w:cs="Arial"/>
          <w:sz w:val="24"/>
          <w:szCs w:val="24"/>
          <w:lang w:eastAsia="pl-PL"/>
        </w:rPr>
        <w:t>Zabrania się</w:t>
      </w:r>
      <w:r w:rsidRPr="004C3565">
        <w:rPr>
          <w:rFonts w:cs="Arial"/>
          <w:sz w:val="24"/>
          <w:szCs w:val="24"/>
        </w:rPr>
        <w:t xml:space="preserve">: </w:t>
      </w:r>
      <w:r w:rsidRPr="009972B7">
        <w:rPr>
          <w:rFonts w:cs="Arial"/>
          <w:sz w:val="24"/>
          <w:szCs w:val="24"/>
        </w:rPr>
        <w:t>noszenia spódnic</w:t>
      </w:r>
      <w:r w:rsidR="00376B95" w:rsidRPr="009972B7">
        <w:rPr>
          <w:rFonts w:cs="Arial"/>
          <w:sz w:val="24"/>
          <w:szCs w:val="24"/>
        </w:rPr>
        <w:t xml:space="preserve"> </w:t>
      </w:r>
      <w:r w:rsidR="009972B7" w:rsidRPr="004C3565">
        <w:rPr>
          <w:rFonts w:cs="Arial"/>
          <w:sz w:val="24"/>
          <w:szCs w:val="24"/>
        </w:rPr>
        <w:t>i spodenek</w:t>
      </w:r>
      <w:r w:rsidR="009972B7">
        <w:rPr>
          <w:rFonts w:cs="Arial"/>
          <w:sz w:val="24"/>
          <w:szCs w:val="24"/>
        </w:rPr>
        <w:t xml:space="preserve"> krótszych niż do połowy uda</w:t>
      </w:r>
      <w:r w:rsidRPr="004C3565">
        <w:rPr>
          <w:rFonts w:cs="Arial"/>
          <w:sz w:val="24"/>
          <w:szCs w:val="24"/>
        </w:rPr>
        <w:t>, strojów odkrywających</w:t>
      </w:r>
      <w:r w:rsidR="009972B7">
        <w:rPr>
          <w:rFonts w:cs="Arial"/>
          <w:sz w:val="24"/>
          <w:szCs w:val="24"/>
        </w:rPr>
        <w:t xml:space="preserve"> biodra, brzuch, ramiona</w:t>
      </w:r>
      <w:r w:rsidRPr="004C3565">
        <w:rPr>
          <w:rFonts w:cs="Arial"/>
          <w:sz w:val="24"/>
          <w:szCs w:val="24"/>
        </w:rPr>
        <w:t>.</w:t>
      </w:r>
    </w:p>
    <w:p w:rsidR="00467406" w:rsidRPr="004C3565" w:rsidRDefault="00467406" w:rsidP="00511207">
      <w:pPr>
        <w:pStyle w:val="Akapitzlist"/>
        <w:numPr>
          <w:ilvl w:val="0"/>
          <w:numId w:val="11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4C3565">
        <w:rPr>
          <w:rFonts w:cs="Arial"/>
          <w:sz w:val="24"/>
          <w:szCs w:val="24"/>
        </w:rPr>
        <w:t xml:space="preserve">Zabrania się: farbowania włosów, </w:t>
      </w:r>
      <w:r w:rsidR="00117D24" w:rsidRPr="004C3565">
        <w:rPr>
          <w:rFonts w:cs="Arial"/>
          <w:sz w:val="24"/>
          <w:szCs w:val="24"/>
        </w:rPr>
        <w:t xml:space="preserve">noszenia </w:t>
      </w:r>
      <w:r w:rsidRPr="004C3565">
        <w:rPr>
          <w:rFonts w:cs="Arial"/>
          <w:sz w:val="24"/>
          <w:szCs w:val="24"/>
        </w:rPr>
        <w:t>fryzury</w:t>
      </w:r>
      <w:r w:rsidR="00117D24" w:rsidRPr="004C3565">
        <w:rPr>
          <w:rFonts w:cs="Arial"/>
          <w:sz w:val="24"/>
          <w:szCs w:val="24"/>
        </w:rPr>
        <w:t xml:space="preserve"> utrudniającej pracę na zajęciach</w:t>
      </w:r>
      <w:r w:rsidRPr="004C3565">
        <w:rPr>
          <w:rFonts w:cs="Arial"/>
          <w:sz w:val="24"/>
          <w:szCs w:val="24"/>
        </w:rPr>
        <w:t xml:space="preserve">, makijażu, malowania </w:t>
      </w:r>
      <w:r w:rsidR="009972B7">
        <w:rPr>
          <w:rFonts w:cs="Arial"/>
          <w:sz w:val="24"/>
          <w:szCs w:val="24"/>
        </w:rPr>
        <w:t>paznokci</w:t>
      </w:r>
      <w:r w:rsidRPr="004C3565">
        <w:rPr>
          <w:rFonts w:cs="Arial"/>
          <w:sz w:val="24"/>
          <w:szCs w:val="24"/>
        </w:rPr>
        <w:t>.</w:t>
      </w:r>
    </w:p>
    <w:p w:rsidR="00467406" w:rsidRPr="004C3565" w:rsidRDefault="00467406" w:rsidP="00511207">
      <w:pPr>
        <w:pStyle w:val="Akapitzlist"/>
        <w:numPr>
          <w:ilvl w:val="0"/>
          <w:numId w:val="11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4C3565">
        <w:rPr>
          <w:rFonts w:cs="Arial"/>
          <w:sz w:val="24"/>
          <w:szCs w:val="24"/>
        </w:rPr>
        <w:t>Ubranie nie może zawierać wulg</w:t>
      </w:r>
      <w:r w:rsidR="00850218" w:rsidRPr="004C3565">
        <w:rPr>
          <w:rFonts w:cs="Arial"/>
          <w:sz w:val="24"/>
          <w:szCs w:val="24"/>
        </w:rPr>
        <w:t xml:space="preserve">arnych i obraźliwych nadruków - </w:t>
      </w:r>
      <w:r w:rsidR="00F266EF" w:rsidRPr="004C3565">
        <w:rPr>
          <w:rFonts w:cs="Arial"/>
          <w:sz w:val="24"/>
          <w:szCs w:val="24"/>
        </w:rPr>
        <w:t>również w </w:t>
      </w:r>
      <w:r w:rsidRPr="004C3565">
        <w:rPr>
          <w:rFonts w:cs="Arial"/>
          <w:sz w:val="24"/>
          <w:szCs w:val="24"/>
        </w:rPr>
        <w:t>językach obcych oraz zawierać niebezpiecznych elementów.</w:t>
      </w:r>
    </w:p>
    <w:p w:rsidR="00467406" w:rsidRPr="00850218" w:rsidRDefault="00467406" w:rsidP="00511207">
      <w:pPr>
        <w:pStyle w:val="Akapitzlist"/>
        <w:numPr>
          <w:ilvl w:val="0"/>
          <w:numId w:val="11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850218">
        <w:rPr>
          <w:rFonts w:cs="Arial"/>
          <w:sz w:val="24"/>
          <w:szCs w:val="24"/>
        </w:rPr>
        <w:t xml:space="preserve">Strój na wychowanie fizyczne to biała koszulka i ciemne spodenki oraz obuwie sportowe z bezpieczną </w:t>
      </w:r>
      <w:r w:rsidR="00235B4A">
        <w:rPr>
          <w:rFonts w:cs="Arial"/>
          <w:sz w:val="24"/>
          <w:szCs w:val="24"/>
        </w:rPr>
        <w:t xml:space="preserve">i jasną </w:t>
      </w:r>
      <w:r w:rsidR="0020235F">
        <w:rPr>
          <w:rFonts w:cs="Arial"/>
          <w:sz w:val="24"/>
          <w:szCs w:val="24"/>
        </w:rPr>
        <w:t>podeszwą.</w:t>
      </w:r>
    </w:p>
    <w:p w:rsidR="00467406" w:rsidRPr="004C3565" w:rsidRDefault="00467406" w:rsidP="00511207">
      <w:pPr>
        <w:pStyle w:val="Akapitzlist"/>
        <w:numPr>
          <w:ilvl w:val="0"/>
          <w:numId w:val="11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850218">
        <w:rPr>
          <w:rFonts w:cs="Arial"/>
          <w:sz w:val="24"/>
          <w:szCs w:val="24"/>
        </w:rPr>
        <w:t xml:space="preserve">Uczeń zobowiązany jest nosić na terenie </w:t>
      </w:r>
      <w:r w:rsidR="00513A9E">
        <w:rPr>
          <w:rFonts w:cs="Arial"/>
          <w:sz w:val="24"/>
          <w:szCs w:val="24"/>
        </w:rPr>
        <w:t>S</w:t>
      </w:r>
      <w:r w:rsidR="00F94D4D" w:rsidRPr="00850218">
        <w:rPr>
          <w:rFonts w:cs="Arial"/>
          <w:sz w:val="24"/>
          <w:szCs w:val="24"/>
        </w:rPr>
        <w:t>zkoły</w:t>
      </w:r>
      <w:r w:rsidRPr="00850218">
        <w:rPr>
          <w:rFonts w:cs="Arial"/>
          <w:sz w:val="24"/>
          <w:szCs w:val="24"/>
        </w:rPr>
        <w:t xml:space="preserve"> obuwie zmienne</w:t>
      </w:r>
      <w:r w:rsidR="00235B4A">
        <w:rPr>
          <w:rFonts w:cs="Arial"/>
          <w:sz w:val="24"/>
          <w:szCs w:val="24"/>
        </w:rPr>
        <w:t xml:space="preserve"> (z jasną </w:t>
      </w:r>
      <w:r w:rsidR="00235B4A" w:rsidRPr="004C3565">
        <w:rPr>
          <w:rFonts w:cs="Arial"/>
          <w:sz w:val="24"/>
          <w:szCs w:val="24"/>
        </w:rPr>
        <w:t>podeszwą)</w:t>
      </w:r>
      <w:r w:rsidRPr="004C3565">
        <w:rPr>
          <w:rFonts w:cs="Arial"/>
          <w:sz w:val="24"/>
          <w:szCs w:val="24"/>
        </w:rPr>
        <w:t>.</w:t>
      </w:r>
    </w:p>
    <w:p w:rsidR="00297E43" w:rsidRPr="004C3565" w:rsidRDefault="00467406" w:rsidP="00511207">
      <w:pPr>
        <w:pStyle w:val="Akapitzlist"/>
        <w:numPr>
          <w:ilvl w:val="0"/>
          <w:numId w:val="11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eastAsia="Times New Roman" w:cs="Arial"/>
          <w:sz w:val="24"/>
          <w:szCs w:val="24"/>
          <w:lang w:eastAsia="pl-PL"/>
        </w:rPr>
      </w:pPr>
      <w:r w:rsidRPr="004C3565">
        <w:rPr>
          <w:rFonts w:cs="Arial"/>
          <w:sz w:val="24"/>
          <w:szCs w:val="24"/>
        </w:rPr>
        <w:t>Podczas uroczystości z okazji rozpoczęcia i zakońc</w:t>
      </w:r>
      <w:r w:rsidR="00850218" w:rsidRPr="004C3565">
        <w:rPr>
          <w:rFonts w:cs="Arial"/>
          <w:sz w:val="24"/>
          <w:szCs w:val="24"/>
        </w:rPr>
        <w:t xml:space="preserve">zenia roku szkolnego oraz </w:t>
      </w:r>
      <w:r w:rsidR="00F266EF" w:rsidRPr="004C3565">
        <w:rPr>
          <w:rFonts w:cs="Arial"/>
          <w:sz w:val="24"/>
          <w:szCs w:val="24"/>
        </w:rPr>
        <w:t>Dnia E</w:t>
      </w:r>
      <w:r w:rsidR="00850218" w:rsidRPr="004C3565">
        <w:rPr>
          <w:rFonts w:cs="Arial"/>
          <w:sz w:val="24"/>
          <w:szCs w:val="24"/>
        </w:rPr>
        <w:t>dukacji</w:t>
      </w:r>
      <w:r w:rsidR="00F266EF" w:rsidRPr="004C3565">
        <w:rPr>
          <w:rFonts w:cs="Arial"/>
          <w:sz w:val="24"/>
          <w:szCs w:val="24"/>
        </w:rPr>
        <w:t xml:space="preserve"> Narodowej, </w:t>
      </w:r>
      <w:r w:rsidR="00BB5568" w:rsidRPr="004C3565">
        <w:rPr>
          <w:rFonts w:cs="Arial"/>
          <w:sz w:val="24"/>
          <w:szCs w:val="24"/>
        </w:rPr>
        <w:t>świąt państwowych</w:t>
      </w:r>
      <w:r w:rsidRPr="004C3565">
        <w:rPr>
          <w:rFonts w:cs="Arial"/>
          <w:sz w:val="24"/>
          <w:szCs w:val="24"/>
        </w:rPr>
        <w:t xml:space="preserve">, </w:t>
      </w:r>
      <w:r w:rsidR="00F266EF" w:rsidRPr="004C3565">
        <w:rPr>
          <w:rFonts w:cs="Arial"/>
          <w:sz w:val="24"/>
          <w:szCs w:val="24"/>
        </w:rPr>
        <w:t>świąt Bożego Narodzenia i wielkanocnych</w:t>
      </w:r>
      <w:r w:rsidRPr="004C3565">
        <w:rPr>
          <w:rFonts w:cs="Arial"/>
          <w:sz w:val="24"/>
          <w:szCs w:val="24"/>
        </w:rPr>
        <w:t xml:space="preserve"> obowiązuje uczniów strój galowy</w:t>
      </w:r>
      <w:r w:rsidR="00F266EF" w:rsidRPr="004C3565">
        <w:rPr>
          <w:rFonts w:cs="Arial"/>
          <w:sz w:val="24"/>
          <w:szCs w:val="24"/>
        </w:rPr>
        <w:t>,</w:t>
      </w:r>
      <w:r w:rsidRPr="004C3565">
        <w:rPr>
          <w:rFonts w:eastAsia="Times New Roman" w:cs="Arial"/>
          <w:sz w:val="24"/>
          <w:szCs w:val="24"/>
          <w:lang w:eastAsia="pl-PL"/>
        </w:rPr>
        <w:t xml:space="preserve"> tj.</w:t>
      </w:r>
      <w:r w:rsidRPr="00533C66">
        <w:rPr>
          <w:rFonts w:eastAsia="Times New Roman" w:cs="Arial"/>
          <w:color w:val="00B050"/>
          <w:sz w:val="24"/>
          <w:szCs w:val="24"/>
          <w:lang w:eastAsia="pl-PL"/>
        </w:rPr>
        <w:t xml:space="preserve"> </w:t>
      </w:r>
      <w:r w:rsidRPr="004C3565">
        <w:rPr>
          <w:rFonts w:eastAsia="Times New Roman" w:cs="Arial"/>
          <w:sz w:val="24"/>
          <w:szCs w:val="24"/>
          <w:lang w:eastAsia="pl-PL"/>
        </w:rPr>
        <w:t xml:space="preserve">biała bluzka lub koszula, spodnie lub spódnica </w:t>
      </w:r>
      <w:r w:rsidR="00DD77C6" w:rsidRPr="004C3565">
        <w:rPr>
          <w:rFonts w:eastAsia="Times New Roman" w:cs="Arial"/>
          <w:sz w:val="24"/>
          <w:szCs w:val="24"/>
          <w:lang w:eastAsia="pl-PL"/>
        </w:rPr>
        <w:t xml:space="preserve">(stosownej długości) </w:t>
      </w:r>
      <w:r w:rsidRPr="004C3565">
        <w:rPr>
          <w:rFonts w:eastAsia="Times New Roman" w:cs="Arial"/>
          <w:sz w:val="24"/>
          <w:szCs w:val="24"/>
          <w:lang w:eastAsia="pl-PL"/>
        </w:rPr>
        <w:t>w czarnym</w:t>
      </w:r>
      <w:r w:rsidR="008E7BB0" w:rsidRPr="004C3565">
        <w:rPr>
          <w:rFonts w:eastAsia="Times New Roman" w:cs="Arial"/>
          <w:sz w:val="24"/>
          <w:szCs w:val="24"/>
          <w:lang w:eastAsia="pl-PL"/>
        </w:rPr>
        <w:t xml:space="preserve"> kolorze</w:t>
      </w:r>
      <w:r w:rsidRPr="004C3565">
        <w:rPr>
          <w:rFonts w:eastAsia="Times New Roman" w:cs="Arial"/>
          <w:sz w:val="24"/>
          <w:szCs w:val="24"/>
          <w:lang w:eastAsia="pl-PL"/>
        </w:rPr>
        <w:t xml:space="preserve">. </w:t>
      </w:r>
      <w:r w:rsidR="008E7BB0" w:rsidRPr="004C3565">
        <w:rPr>
          <w:rFonts w:eastAsia="Times New Roman" w:cs="Arial"/>
          <w:sz w:val="24"/>
          <w:szCs w:val="24"/>
          <w:lang w:eastAsia="pl-PL"/>
        </w:rPr>
        <w:t>Strój galowy obowiązuje także w </w:t>
      </w:r>
      <w:r w:rsidRPr="004C3565">
        <w:rPr>
          <w:rFonts w:eastAsia="Times New Roman" w:cs="Arial"/>
          <w:sz w:val="24"/>
          <w:szCs w:val="24"/>
          <w:lang w:eastAsia="pl-PL"/>
        </w:rPr>
        <w:t>przypadku innych ważnych uroczystości, o których uczniowie i rodzice są informowani odpowiednio wcześniej.</w:t>
      </w:r>
    </w:p>
    <w:p w:rsidR="00B02871" w:rsidRPr="00584053" w:rsidRDefault="00584053" w:rsidP="00AC2EAD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100" w:name="_Toc500420427"/>
      <w:r>
        <w:rPr>
          <w:b/>
          <w:color w:val="002060"/>
          <w:sz w:val="22"/>
          <w:szCs w:val="22"/>
          <w:lang w:eastAsia="pl-PL"/>
        </w:rPr>
        <w:t>Rozdział 4</w:t>
      </w:r>
      <w:r w:rsidR="00B02871" w:rsidRPr="00584053">
        <w:rPr>
          <w:b/>
          <w:color w:val="002060"/>
          <w:sz w:val="22"/>
          <w:szCs w:val="22"/>
          <w:lang w:eastAsia="pl-PL"/>
        </w:rPr>
        <w:br/>
      </w:r>
      <w:r w:rsidR="00B03105" w:rsidRPr="00584053">
        <w:rPr>
          <w:b/>
          <w:color w:val="002060"/>
          <w:sz w:val="22"/>
          <w:szCs w:val="22"/>
          <w:lang w:eastAsia="pl-PL"/>
        </w:rPr>
        <w:t>Zasady korzystania z telefonów komórkowych i innych urządzeń</w:t>
      </w:r>
      <w:bookmarkEnd w:id="100"/>
    </w:p>
    <w:p w:rsidR="00513A9E" w:rsidRPr="00B11C86" w:rsidRDefault="00513A9E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r w:rsidRPr="00513A9E">
        <w:rPr>
          <w:rFonts w:cs="Arial"/>
          <w:sz w:val="24"/>
          <w:szCs w:val="24"/>
        </w:rPr>
        <w:t xml:space="preserve">1. </w:t>
      </w:r>
      <w:r>
        <w:rPr>
          <w:rFonts w:cs="Arial"/>
          <w:sz w:val="24"/>
          <w:szCs w:val="24"/>
        </w:rPr>
        <w:t>Uczeń może przynosić do Szkoły telefon komórkowy lub inne urządzenia elektroniczne (np. odtwarzacz MP3, tablet) wyłącznie na odpowiedzialność swoją, r</w:t>
      </w:r>
      <w:r w:rsidR="00DD77C6">
        <w:rPr>
          <w:rFonts w:cs="Arial"/>
          <w:sz w:val="24"/>
          <w:szCs w:val="24"/>
        </w:rPr>
        <w:t>odziców/</w:t>
      </w:r>
      <w:r w:rsidR="0020235F">
        <w:rPr>
          <w:rFonts w:cs="Arial"/>
          <w:sz w:val="24"/>
          <w:szCs w:val="24"/>
        </w:rPr>
        <w:t>prawnych opiekunów.</w:t>
      </w:r>
    </w:p>
    <w:p w:rsidR="00513A9E" w:rsidRPr="00B11C86" w:rsidRDefault="00513A9E" w:rsidP="00511207">
      <w:pPr>
        <w:numPr>
          <w:ilvl w:val="0"/>
          <w:numId w:val="116"/>
        </w:numPr>
        <w:tabs>
          <w:tab w:val="left" w:pos="0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Pr="00B11C86">
        <w:rPr>
          <w:rFonts w:cs="Arial"/>
          <w:sz w:val="24"/>
          <w:szCs w:val="24"/>
        </w:rPr>
        <w:t>zkoła nie ponosi odpowiedzialności za zaginięcie</w:t>
      </w:r>
      <w:r>
        <w:rPr>
          <w:rFonts w:cs="Arial"/>
          <w:sz w:val="24"/>
          <w:szCs w:val="24"/>
        </w:rPr>
        <w:t xml:space="preserve"> i zniszczenie</w:t>
      </w:r>
      <w:r w:rsidRPr="00B11C86">
        <w:rPr>
          <w:rFonts w:cs="Arial"/>
          <w:sz w:val="24"/>
          <w:szCs w:val="24"/>
        </w:rPr>
        <w:t xml:space="preserve"> </w:t>
      </w:r>
      <w:r w:rsidR="004D49E4">
        <w:rPr>
          <w:rFonts w:cs="Arial"/>
          <w:sz w:val="24"/>
          <w:szCs w:val="24"/>
        </w:rPr>
        <w:t>urządzeń elektronicznych</w:t>
      </w:r>
      <w:r w:rsidR="00DD77C6">
        <w:rPr>
          <w:rFonts w:cs="Arial"/>
          <w:sz w:val="24"/>
          <w:szCs w:val="24"/>
        </w:rPr>
        <w:t xml:space="preserve"> będących własnością ucznia</w:t>
      </w:r>
      <w:r w:rsidRPr="00B11C86">
        <w:rPr>
          <w:rFonts w:cs="Arial"/>
          <w:sz w:val="24"/>
          <w:szCs w:val="24"/>
        </w:rPr>
        <w:t>.</w:t>
      </w:r>
    </w:p>
    <w:p w:rsidR="00513A9E" w:rsidRPr="004C3565" w:rsidRDefault="00513A9E" w:rsidP="00511207">
      <w:pPr>
        <w:numPr>
          <w:ilvl w:val="0"/>
          <w:numId w:val="116"/>
        </w:numPr>
        <w:tabs>
          <w:tab w:val="left" w:pos="0"/>
        </w:tabs>
        <w:spacing w:before="120" w:after="120"/>
        <w:jc w:val="both"/>
        <w:rPr>
          <w:rFonts w:cs="Arial"/>
          <w:sz w:val="24"/>
          <w:szCs w:val="24"/>
        </w:rPr>
      </w:pPr>
      <w:r w:rsidRPr="004C3565">
        <w:rPr>
          <w:rFonts w:cs="Arial"/>
          <w:sz w:val="24"/>
          <w:szCs w:val="24"/>
        </w:rPr>
        <w:t>W czasie lekcji obowiązuje zakaz używania telefonów komórkowych i innych urządzeń elektronicznych (np. dyktafonów, odtwarzaczy MP3).</w:t>
      </w:r>
    </w:p>
    <w:p w:rsidR="00513A9E" w:rsidRPr="004C3565" w:rsidRDefault="00513A9E" w:rsidP="00511207">
      <w:pPr>
        <w:numPr>
          <w:ilvl w:val="0"/>
          <w:numId w:val="116"/>
        </w:numPr>
        <w:tabs>
          <w:tab w:val="left" w:pos="0"/>
        </w:tabs>
        <w:spacing w:before="120" w:after="120"/>
        <w:jc w:val="both"/>
        <w:rPr>
          <w:rFonts w:cs="Arial"/>
          <w:sz w:val="24"/>
          <w:szCs w:val="24"/>
        </w:rPr>
      </w:pPr>
      <w:r w:rsidRPr="004C3565">
        <w:rPr>
          <w:rFonts w:cs="Arial"/>
          <w:sz w:val="24"/>
          <w:szCs w:val="24"/>
        </w:rPr>
        <w:t>Popr</w:t>
      </w:r>
      <w:r w:rsidRPr="004C3565">
        <w:rPr>
          <w:sz w:val="24"/>
          <w:szCs w:val="24"/>
        </w:rPr>
        <w:t xml:space="preserve">zez „używanie" należy rozumieć (w </w:t>
      </w:r>
      <w:r w:rsidR="00DD77C6" w:rsidRPr="004C3565">
        <w:rPr>
          <w:sz w:val="24"/>
          <w:szCs w:val="24"/>
        </w:rPr>
        <w:t>przy</w:t>
      </w:r>
      <w:r w:rsidRPr="004C3565">
        <w:rPr>
          <w:sz w:val="24"/>
          <w:szCs w:val="24"/>
        </w:rPr>
        <w:t>padku telefonu komórkowego):</w:t>
      </w:r>
    </w:p>
    <w:p w:rsidR="00513A9E" w:rsidRPr="004C3565" w:rsidRDefault="00513A9E" w:rsidP="00511207">
      <w:pPr>
        <w:numPr>
          <w:ilvl w:val="0"/>
          <w:numId w:val="11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4C3565">
        <w:rPr>
          <w:rFonts w:cs="Arial"/>
          <w:sz w:val="24"/>
          <w:szCs w:val="24"/>
        </w:rPr>
        <w:t>nawiązywanie połączenia telefonicznego;</w:t>
      </w:r>
    </w:p>
    <w:p w:rsidR="00513A9E" w:rsidRPr="004C3565" w:rsidRDefault="00513A9E" w:rsidP="00511207">
      <w:pPr>
        <w:numPr>
          <w:ilvl w:val="0"/>
          <w:numId w:val="11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4C3565">
        <w:rPr>
          <w:rFonts w:cs="Arial"/>
          <w:sz w:val="24"/>
          <w:szCs w:val="24"/>
        </w:rPr>
        <w:t>redagowanie lub wysyłanie wiadomości typu sms, mms lub podobnej;</w:t>
      </w:r>
    </w:p>
    <w:p w:rsidR="00513A9E" w:rsidRPr="004C3565" w:rsidRDefault="00513A9E" w:rsidP="00511207">
      <w:pPr>
        <w:numPr>
          <w:ilvl w:val="0"/>
          <w:numId w:val="11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4C3565">
        <w:rPr>
          <w:rFonts w:cs="Arial"/>
          <w:sz w:val="24"/>
          <w:szCs w:val="24"/>
        </w:rPr>
        <w:lastRenderedPageBreak/>
        <w:t>rejestrowanie materiału audiowizualnego;</w:t>
      </w:r>
    </w:p>
    <w:p w:rsidR="00513A9E" w:rsidRPr="004C3565" w:rsidRDefault="00513A9E" w:rsidP="00511207">
      <w:pPr>
        <w:numPr>
          <w:ilvl w:val="0"/>
          <w:numId w:val="11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4C3565">
        <w:rPr>
          <w:rFonts w:cs="Arial"/>
          <w:sz w:val="24"/>
          <w:szCs w:val="24"/>
        </w:rPr>
        <w:t>odtwarzanie materiału audiowizualnego lub dokumentacji elektronicznej;</w:t>
      </w:r>
    </w:p>
    <w:p w:rsidR="00513A9E" w:rsidRPr="004C3565" w:rsidRDefault="00513A9E" w:rsidP="00511207">
      <w:pPr>
        <w:numPr>
          <w:ilvl w:val="0"/>
          <w:numId w:val="11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4C3565">
        <w:rPr>
          <w:rFonts w:cs="Arial"/>
          <w:sz w:val="24"/>
          <w:szCs w:val="24"/>
        </w:rPr>
        <w:t>transmisję danych;</w:t>
      </w:r>
    </w:p>
    <w:p w:rsidR="00513A9E" w:rsidRPr="004C3565" w:rsidRDefault="00513A9E" w:rsidP="00511207">
      <w:pPr>
        <w:numPr>
          <w:ilvl w:val="0"/>
          <w:numId w:val="117"/>
        </w:numPr>
        <w:tabs>
          <w:tab w:val="left" w:pos="0"/>
          <w:tab w:val="left" w:pos="426"/>
        </w:tabs>
        <w:spacing w:before="120" w:after="120"/>
        <w:jc w:val="both"/>
        <w:rPr>
          <w:sz w:val="24"/>
          <w:szCs w:val="24"/>
        </w:rPr>
      </w:pPr>
      <w:r w:rsidRPr="004C3565">
        <w:rPr>
          <w:rFonts w:cs="Arial"/>
          <w:sz w:val="24"/>
          <w:szCs w:val="24"/>
        </w:rPr>
        <w:t>wykonywan</w:t>
      </w:r>
      <w:r w:rsidRPr="004C3565">
        <w:rPr>
          <w:sz w:val="24"/>
          <w:szCs w:val="24"/>
        </w:rPr>
        <w:t>ie obliczeń.</w:t>
      </w:r>
    </w:p>
    <w:p w:rsidR="00513A9E" w:rsidRPr="00990A23" w:rsidRDefault="00513A9E" w:rsidP="00511207">
      <w:pPr>
        <w:numPr>
          <w:ilvl w:val="0"/>
          <w:numId w:val="116"/>
        </w:numPr>
        <w:tabs>
          <w:tab w:val="left" w:pos="0"/>
        </w:tabs>
        <w:spacing w:before="120" w:after="120"/>
        <w:jc w:val="both"/>
        <w:rPr>
          <w:rFonts w:cs="Arial"/>
          <w:sz w:val="24"/>
          <w:szCs w:val="24"/>
        </w:rPr>
      </w:pPr>
      <w:r w:rsidRPr="00990A23">
        <w:rPr>
          <w:rFonts w:cs="Arial"/>
          <w:sz w:val="24"/>
          <w:szCs w:val="24"/>
        </w:rPr>
        <w:t>Przed rozpoczęciem zajęć edukacyjnych (lub w razie przebywania w szkolnej świetlicy, bibliotece) uczeń ma obowiązek wyłączyć i schować aparat telefoniczny.</w:t>
      </w:r>
    </w:p>
    <w:p w:rsidR="00513A9E" w:rsidRPr="00990A23" w:rsidRDefault="00513A9E" w:rsidP="00511207">
      <w:pPr>
        <w:pStyle w:val="Akapitzlist"/>
        <w:numPr>
          <w:ilvl w:val="0"/>
          <w:numId w:val="116"/>
        </w:numPr>
        <w:tabs>
          <w:tab w:val="left" w:pos="0"/>
        </w:tabs>
        <w:spacing w:before="120" w:after="120"/>
        <w:jc w:val="both"/>
        <w:rPr>
          <w:rFonts w:cs="Arial"/>
          <w:sz w:val="24"/>
          <w:szCs w:val="24"/>
        </w:rPr>
      </w:pPr>
      <w:r w:rsidRPr="00990A23">
        <w:rPr>
          <w:rFonts w:cs="Arial"/>
          <w:sz w:val="24"/>
          <w:szCs w:val="24"/>
        </w:rPr>
        <w:t xml:space="preserve">W czasie przerw i przed lekcjami zabrania się używania telefonów komórkowych. </w:t>
      </w:r>
    </w:p>
    <w:p w:rsidR="00513A9E" w:rsidRPr="00990A23" w:rsidRDefault="00513A9E" w:rsidP="00511207">
      <w:pPr>
        <w:numPr>
          <w:ilvl w:val="0"/>
          <w:numId w:val="116"/>
        </w:numPr>
        <w:tabs>
          <w:tab w:val="left" w:pos="0"/>
        </w:tabs>
        <w:spacing w:before="120" w:after="120"/>
        <w:jc w:val="both"/>
        <w:rPr>
          <w:rFonts w:cs="Arial"/>
          <w:sz w:val="24"/>
          <w:szCs w:val="24"/>
        </w:rPr>
      </w:pPr>
      <w:r w:rsidRPr="00990A23">
        <w:rPr>
          <w:rFonts w:cs="Arial"/>
          <w:sz w:val="24"/>
          <w:szCs w:val="24"/>
        </w:rPr>
        <w:t>Po zajęciach edukacyjnych telefon może być używany w trybie „milczy”.</w:t>
      </w:r>
    </w:p>
    <w:p w:rsidR="00513A9E" w:rsidRPr="00990A23" w:rsidRDefault="00513A9E" w:rsidP="00511207">
      <w:pPr>
        <w:numPr>
          <w:ilvl w:val="0"/>
          <w:numId w:val="116"/>
        </w:numPr>
        <w:tabs>
          <w:tab w:val="left" w:pos="0"/>
        </w:tabs>
        <w:spacing w:before="120" w:after="120"/>
        <w:jc w:val="both"/>
        <w:rPr>
          <w:rFonts w:cs="Arial"/>
          <w:sz w:val="24"/>
          <w:szCs w:val="24"/>
        </w:rPr>
      </w:pPr>
      <w:r w:rsidRPr="00990A23">
        <w:rPr>
          <w:rFonts w:cs="Arial"/>
          <w:sz w:val="24"/>
          <w:szCs w:val="24"/>
        </w:rPr>
        <w:t>Korzystanie z telefonu komórkowego podczas lekcji jest możliwe jedynie w celach edukacyjnych (kalkulator, słown</w:t>
      </w:r>
      <w:r w:rsidR="0020235F" w:rsidRPr="00990A23">
        <w:rPr>
          <w:rFonts w:cs="Arial"/>
          <w:sz w:val="24"/>
          <w:szCs w:val="24"/>
        </w:rPr>
        <w:t>ik, itp.) za zgodą nauczyciela.</w:t>
      </w:r>
    </w:p>
    <w:p w:rsidR="00513A9E" w:rsidRPr="00990A23" w:rsidRDefault="00513A9E" w:rsidP="00511207">
      <w:pPr>
        <w:numPr>
          <w:ilvl w:val="0"/>
          <w:numId w:val="116"/>
        </w:numPr>
        <w:tabs>
          <w:tab w:val="left" w:pos="0"/>
        </w:tabs>
        <w:spacing w:before="120" w:after="120"/>
        <w:jc w:val="both"/>
        <w:rPr>
          <w:rFonts w:cs="Arial"/>
          <w:sz w:val="24"/>
          <w:szCs w:val="24"/>
        </w:rPr>
      </w:pPr>
      <w:r w:rsidRPr="00990A23">
        <w:rPr>
          <w:rFonts w:cs="Arial"/>
          <w:sz w:val="24"/>
          <w:szCs w:val="24"/>
        </w:rPr>
        <w:t>W razie konieczności skontaktowania się z rodzicami czy omówienia ważnej sprawy uczeń ma obowiązek zwrócić się do nauczyciela z prośbą o pozwolenie na włączenie telefonu lub może skorzystać z telefonu szkolnego znajdującego się w sekretariacie Szkoły.</w:t>
      </w:r>
    </w:p>
    <w:p w:rsidR="00513A9E" w:rsidRPr="004C3565" w:rsidRDefault="00513A9E" w:rsidP="00511207">
      <w:pPr>
        <w:numPr>
          <w:ilvl w:val="0"/>
          <w:numId w:val="116"/>
        </w:numPr>
        <w:tabs>
          <w:tab w:val="left" w:pos="0"/>
        </w:tabs>
        <w:spacing w:before="120" w:after="120"/>
        <w:jc w:val="both"/>
        <w:rPr>
          <w:rFonts w:cs="Arial"/>
          <w:sz w:val="24"/>
          <w:szCs w:val="24"/>
        </w:rPr>
      </w:pPr>
      <w:r w:rsidRPr="004C3565">
        <w:rPr>
          <w:rFonts w:cs="Arial"/>
          <w:sz w:val="24"/>
          <w:szCs w:val="24"/>
        </w:rPr>
        <w:t>W przypadku</w:t>
      </w:r>
      <w:r w:rsidRPr="004C3565">
        <w:rPr>
          <w:sz w:val="24"/>
          <w:szCs w:val="24"/>
        </w:rPr>
        <w:t xml:space="preserve"> łamania przez ucznia </w:t>
      </w:r>
      <w:r w:rsidR="00DD77C6" w:rsidRPr="004C3565">
        <w:rPr>
          <w:sz w:val="24"/>
          <w:szCs w:val="24"/>
        </w:rPr>
        <w:t xml:space="preserve">zasad opisanych w </w:t>
      </w:r>
      <w:r w:rsidR="00DD77C6" w:rsidRPr="00BE4A9C">
        <w:rPr>
          <w:sz w:val="24"/>
          <w:szCs w:val="24"/>
          <w:highlight w:val="yellow"/>
        </w:rPr>
        <w:t>§</w:t>
      </w:r>
      <w:r w:rsidR="00BE4A9C" w:rsidRPr="00BE4A9C">
        <w:rPr>
          <w:sz w:val="24"/>
          <w:szCs w:val="24"/>
          <w:highlight w:val="yellow"/>
        </w:rPr>
        <w:t>54</w:t>
      </w:r>
      <w:r w:rsidRPr="004C3565">
        <w:rPr>
          <w:sz w:val="24"/>
          <w:szCs w:val="24"/>
        </w:rPr>
        <w:t xml:space="preserve"> na lekcjach lub na terenie Szkoły</w:t>
      </w:r>
      <w:r w:rsidR="00DD77C6" w:rsidRPr="004C3565">
        <w:rPr>
          <w:sz w:val="24"/>
          <w:szCs w:val="24"/>
        </w:rPr>
        <w:t xml:space="preserve"> nauczyciel</w:t>
      </w:r>
      <w:r w:rsidRPr="004C3565">
        <w:rPr>
          <w:sz w:val="24"/>
          <w:szCs w:val="24"/>
        </w:rPr>
        <w:t>:</w:t>
      </w:r>
    </w:p>
    <w:p w:rsidR="00513A9E" w:rsidRPr="004C3565" w:rsidRDefault="008E7BB0" w:rsidP="00511207">
      <w:pPr>
        <w:numPr>
          <w:ilvl w:val="0"/>
          <w:numId w:val="118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4C3565">
        <w:rPr>
          <w:rFonts w:cs="Arial"/>
          <w:sz w:val="24"/>
          <w:szCs w:val="24"/>
        </w:rPr>
        <w:t>zobowiązuje ucznia do natychmiastowego wyłączenia i schowania urządzenia elektronicznego</w:t>
      </w:r>
      <w:r w:rsidR="0020235F" w:rsidRPr="004C3565">
        <w:rPr>
          <w:rFonts w:cs="Arial"/>
          <w:sz w:val="24"/>
          <w:szCs w:val="24"/>
        </w:rPr>
        <w:t>;</w:t>
      </w:r>
    </w:p>
    <w:p w:rsidR="00513A9E" w:rsidRPr="004C3565" w:rsidRDefault="008E7BB0" w:rsidP="00511207">
      <w:pPr>
        <w:numPr>
          <w:ilvl w:val="0"/>
          <w:numId w:val="118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4C3565">
        <w:rPr>
          <w:rFonts w:cs="Arial"/>
          <w:sz w:val="24"/>
          <w:szCs w:val="24"/>
        </w:rPr>
        <w:t>odnotowuje ten fakt w dzienniku elektronicznym.</w:t>
      </w:r>
    </w:p>
    <w:p w:rsidR="00B03105" w:rsidRPr="00584053" w:rsidRDefault="00584053" w:rsidP="00AC2EAD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101" w:name="_Toc500420428"/>
      <w:r>
        <w:rPr>
          <w:b/>
          <w:color w:val="002060"/>
          <w:sz w:val="22"/>
          <w:szCs w:val="22"/>
          <w:lang w:eastAsia="pl-PL"/>
        </w:rPr>
        <w:t xml:space="preserve">Rozdział </w:t>
      </w:r>
      <w:r w:rsidR="00FD0319">
        <w:rPr>
          <w:b/>
          <w:color w:val="002060"/>
          <w:sz w:val="22"/>
          <w:szCs w:val="22"/>
          <w:lang w:eastAsia="pl-PL"/>
        </w:rPr>
        <w:t>5</w:t>
      </w:r>
      <w:r>
        <w:rPr>
          <w:b/>
          <w:color w:val="002060"/>
          <w:sz w:val="22"/>
          <w:szCs w:val="22"/>
          <w:lang w:eastAsia="pl-PL"/>
        </w:rPr>
        <w:br/>
      </w:r>
      <w:r w:rsidR="00B03105" w:rsidRPr="00584053">
        <w:rPr>
          <w:b/>
          <w:color w:val="002060"/>
          <w:sz w:val="22"/>
          <w:szCs w:val="22"/>
          <w:lang w:eastAsia="pl-PL"/>
        </w:rPr>
        <w:t>Nagrody</w:t>
      </w:r>
      <w:bookmarkEnd w:id="101"/>
    </w:p>
    <w:p w:rsidR="00513A9E" w:rsidRPr="00513A9E" w:rsidRDefault="00513A9E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bookmarkStart w:id="102" w:name="_Toc361441363"/>
      <w:r w:rsidRPr="00513A9E">
        <w:rPr>
          <w:rFonts w:cs="Arial"/>
          <w:sz w:val="24"/>
          <w:szCs w:val="24"/>
        </w:rPr>
        <w:t>1. Uczeń Szkoły może otrzymać nagrody i wyróżnienia za:</w:t>
      </w:r>
    </w:p>
    <w:p w:rsidR="00513A9E" w:rsidRPr="00513A9E" w:rsidRDefault="00513A9E" w:rsidP="00511207">
      <w:pPr>
        <w:numPr>
          <w:ilvl w:val="0"/>
          <w:numId w:val="119"/>
        </w:numPr>
        <w:spacing w:after="200" w:line="276" w:lineRule="auto"/>
        <w:jc w:val="left"/>
        <w:rPr>
          <w:sz w:val="24"/>
          <w:szCs w:val="24"/>
        </w:rPr>
      </w:pPr>
      <w:r w:rsidRPr="00513A9E">
        <w:rPr>
          <w:sz w:val="24"/>
          <w:szCs w:val="24"/>
        </w:rPr>
        <w:t xml:space="preserve">bardzo dobre wyniki w nauce; </w:t>
      </w:r>
    </w:p>
    <w:p w:rsidR="00513A9E" w:rsidRPr="00513A9E" w:rsidRDefault="00513A9E" w:rsidP="00511207">
      <w:pPr>
        <w:numPr>
          <w:ilvl w:val="0"/>
          <w:numId w:val="119"/>
        </w:numPr>
        <w:spacing w:after="200" w:line="276" w:lineRule="auto"/>
        <w:jc w:val="left"/>
        <w:rPr>
          <w:sz w:val="24"/>
          <w:szCs w:val="24"/>
        </w:rPr>
      </w:pPr>
      <w:r w:rsidRPr="00513A9E">
        <w:rPr>
          <w:sz w:val="24"/>
          <w:szCs w:val="24"/>
        </w:rPr>
        <w:t>wzorowe i bardzo dobre zachowanie;</w:t>
      </w:r>
    </w:p>
    <w:p w:rsidR="00513A9E" w:rsidRPr="00513A9E" w:rsidRDefault="00513A9E" w:rsidP="00511207">
      <w:pPr>
        <w:numPr>
          <w:ilvl w:val="0"/>
          <w:numId w:val="119"/>
        </w:numPr>
        <w:spacing w:after="200" w:line="276" w:lineRule="auto"/>
        <w:jc w:val="left"/>
        <w:rPr>
          <w:sz w:val="24"/>
          <w:szCs w:val="24"/>
        </w:rPr>
      </w:pPr>
      <w:r w:rsidRPr="00513A9E">
        <w:rPr>
          <w:sz w:val="24"/>
          <w:szCs w:val="24"/>
        </w:rPr>
        <w:t>wybitne osiągnięcia w konkursach, olimpiadach przedmiotowych i imprezach sportowych;</w:t>
      </w:r>
    </w:p>
    <w:p w:rsidR="00513A9E" w:rsidRPr="00513A9E" w:rsidRDefault="00513A9E" w:rsidP="00511207">
      <w:pPr>
        <w:numPr>
          <w:ilvl w:val="0"/>
          <w:numId w:val="119"/>
        </w:numPr>
        <w:spacing w:after="200" w:line="276" w:lineRule="auto"/>
        <w:jc w:val="left"/>
        <w:rPr>
          <w:sz w:val="24"/>
          <w:szCs w:val="24"/>
        </w:rPr>
      </w:pPr>
      <w:r w:rsidRPr="00513A9E">
        <w:rPr>
          <w:sz w:val="24"/>
          <w:szCs w:val="24"/>
        </w:rPr>
        <w:t>pracę społeczną na rzecz klasy, Szkoły i środowiska oraz inne osiągnięcia umacniające autorytet Szkoły;</w:t>
      </w:r>
    </w:p>
    <w:p w:rsidR="00513A9E" w:rsidRPr="00513A9E" w:rsidRDefault="00513A9E" w:rsidP="00511207">
      <w:pPr>
        <w:numPr>
          <w:ilvl w:val="0"/>
          <w:numId w:val="119"/>
        </w:numPr>
        <w:spacing w:after="200" w:line="276" w:lineRule="auto"/>
        <w:jc w:val="left"/>
        <w:rPr>
          <w:sz w:val="24"/>
          <w:szCs w:val="24"/>
        </w:rPr>
      </w:pPr>
      <w:r w:rsidRPr="00513A9E">
        <w:rPr>
          <w:sz w:val="24"/>
          <w:szCs w:val="24"/>
        </w:rPr>
        <w:t>dzielność i odwagę.</w:t>
      </w:r>
    </w:p>
    <w:p w:rsidR="00513A9E" w:rsidRPr="00513A9E" w:rsidRDefault="00513A9E" w:rsidP="00511207">
      <w:pPr>
        <w:numPr>
          <w:ilvl w:val="0"/>
          <w:numId w:val="120"/>
        </w:numPr>
        <w:spacing w:after="200" w:line="276" w:lineRule="auto"/>
        <w:jc w:val="left"/>
        <w:rPr>
          <w:sz w:val="24"/>
          <w:szCs w:val="24"/>
        </w:rPr>
      </w:pPr>
      <w:r w:rsidRPr="00513A9E">
        <w:rPr>
          <w:sz w:val="24"/>
          <w:szCs w:val="24"/>
        </w:rPr>
        <w:t>Ustala się następujące rodzaje nagród dla uczniów:</w:t>
      </w:r>
    </w:p>
    <w:p w:rsidR="00513A9E" w:rsidRPr="00513A9E" w:rsidRDefault="00513A9E" w:rsidP="00511207">
      <w:pPr>
        <w:numPr>
          <w:ilvl w:val="0"/>
          <w:numId w:val="121"/>
        </w:numPr>
        <w:spacing w:after="200" w:line="276" w:lineRule="auto"/>
        <w:jc w:val="left"/>
        <w:rPr>
          <w:sz w:val="24"/>
          <w:szCs w:val="24"/>
        </w:rPr>
      </w:pPr>
      <w:r w:rsidRPr="00513A9E">
        <w:rPr>
          <w:sz w:val="24"/>
          <w:szCs w:val="24"/>
        </w:rPr>
        <w:t xml:space="preserve">punkty dodatnie przyznawane zgodnie ze </w:t>
      </w:r>
      <w:r w:rsidRPr="00826A1A">
        <w:rPr>
          <w:i/>
          <w:sz w:val="24"/>
          <w:szCs w:val="24"/>
        </w:rPr>
        <w:t>Szkolnym Kodeksem Zachowania</w:t>
      </w:r>
      <w:r w:rsidRPr="00513A9E">
        <w:rPr>
          <w:sz w:val="24"/>
          <w:szCs w:val="24"/>
        </w:rPr>
        <w:t>;</w:t>
      </w:r>
    </w:p>
    <w:p w:rsidR="00513A9E" w:rsidRPr="00513A9E" w:rsidRDefault="00513A9E" w:rsidP="00511207">
      <w:pPr>
        <w:numPr>
          <w:ilvl w:val="0"/>
          <w:numId w:val="121"/>
        </w:numPr>
        <w:spacing w:after="200" w:line="276" w:lineRule="auto"/>
        <w:jc w:val="left"/>
        <w:rPr>
          <w:sz w:val="24"/>
          <w:szCs w:val="24"/>
        </w:rPr>
      </w:pPr>
      <w:r w:rsidRPr="00513A9E">
        <w:rPr>
          <w:sz w:val="24"/>
          <w:szCs w:val="24"/>
        </w:rPr>
        <w:t>pochwała wychowawcy i opiekuna organizacji</w:t>
      </w:r>
      <w:r w:rsidR="00C777AF">
        <w:rPr>
          <w:sz w:val="24"/>
          <w:szCs w:val="24"/>
        </w:rPr>
        <w:t xml:space="preserve"> uczniowskich w obecności klasy;</w:t>
      </w:r>
    </w:p>
    <w:p w:rsidR="00513A9E" w:rsidRPr="00513A9E" w:rsidRDefault="00513A9E" w:rsidP="00511207">
      <w:pPr>
        <w:numPr>
          <w:ilvl w:val="0"/>
          <w:numId w:val="121"/>
        </w:numPr>
        <w:spacing w:after="200" w:line="276" w:lineRule="auto"/>
        <w:jc w:val="left"/>
        <w:rPr>
          <w:sz w:val="24"/>
          <w:szCs w:val="24"/>
        </w:rPr>
      </w:pPr>
      <w:r w:rsidRPr="00513A9E">
        <w:rPr>
          <w:sz w:val="24"/>
          <w:szCs w:val="24"/>
        </w:rPr>
        <w:t>pochwała Dyrektora wobec całej społeczności szkolnej;</w:t>
      </w:r>
    </w:p>
    <w:p w:rsidR="00513A9E" w:rsidRPr="00513A9E" w:rsidRDefault="00513A9E" w:rsidP="00511207">
      <w:pPr>
        <w:numPr>
          <w:ilvl w:val="0"/>
          <w:numId w:val="121"/>
        </w:numPr>
        <w:spacing w:after="200" w:line="276" w:lineRule="auto"/>
        <w:jc w:val="left"/>
        <w:rPr>
          <w:sz w:val="24"/>
          <w:szCs w:val="24"/>
        </w:rPr>
      </w:pPr>
      <w:r w:rsidRPr="00513A9E">
        <w:rPr>
          <w:sz w:val="24"/>
          <w:szCs w:val="24"/>
        </w:rPr>
        <w:t>świadectwo z wyróżnieniem;</w:t>
      </w:r>
    </w:p>
    <w:p w:rsidR="00513A9E" w:rsidRPr="00513A9E" w:rsidRDefault="00513A9E" w:rsidP="00511207">
      <w:pPr>
        <w:numPr>
          <w:ilvl w:val="0"/>
          <w:numId w:val="121"/>
        </w:numPr>
        <w:spacing w:after="200" w:line="276" w:lineRule="auto"/>
        <w:jc w:val="left"/>
        <w:rPr>
          <w:sz w:val="24"/>
          <w:szCs w:val="24"/>
        </w:rPr>
      </w:pPr>
      <w:r w:rsidRPr="00513A9E">
        <w:rPr>
          <w:sz w:val="24"/>
          <w:szCs w:val="24"/>
        </w:rPr>
        <w:lastRenderedPageBreak/>
        <w:t>wpis na świadectwie szkolnym o udziale w akcjach charytatywnych oraz zdobytych lokatach i wyróżnieniach w konkursach, zawodach sportowych (zgodnie z wykazem Podkarpackiego Kuratora Oświaty);</w:t>
      </w:r>
    </w:p>
    <w:p w:rsidR="00513A9E" w:rsidRPr="00513A9E" w:rsidRDefault="00513A9E" w:rsidP="00511207">
      <w:pPr>
        <w:numPr>
          <w:ilvl w:val="0"/>
          <w:numId w:val="121"/>
        </w:numPr>
        <w:spacing w:after="200" w:line="276" w:lineRule="auto"/>
        <w:jc w:val="left"/>
        <w:rPr>
          <w:sz w:val="24"/>
          <w:szCs w:val="24"/>
        </w:rPr>
      </w:pPr>
      <w:r w:rsidRPr="00513A9E">
        <w:rPr>
          <w:sz w:val="24"/>
          <w:szCs w:val="24"/>
        </w:rPr>
        <w:t>dyplom;</w:t>
      </w:r>
    </w:p>
    <w:p w:rsidR="00513A9E" w:rsidRPr="00513A9E" w:rsidRDefault="00513A9E" w:rsidP="00511207">
      <w:pPr>
        <w:numPr>
          <w:ilvl w:val="0"/>
          <w:numId w:val="121"/>
        </w:numPr>
        <w:spacing w:after="200" w:line="276" w:lineRule="auto"/>
        <w:jc w:val="left"/>
        <w:rPr>
          <w:sz w:val="24"/>
          <w:szCs w:val="24"/>
        </w:rPr>
      </w:pPr>
      <w:r w:rsidRPr="00513A9E">
        <w:rPr>
          <w:sz w:val="24"/>
          <w:szCs w:val="24"/>
        </w:rPr>
        <w:t>nagroda książkowa;</w:t>
      </w:r>
    </w:p>
    <w:p w:rsidR="00513A9E" w:rsidRPr="00513A9E" w:rsidRDefault="00513A9E" w:rsidP="00511207">
      <w:pPr>
        <w:numPr>
          <w:ilvl w:val="0"/>
          <w:numId w:val="121"/>
        </w:numPr>
        <w:spacing w:after="200" w:line="276" w:lineRule="auto"/>
        <w:jc w:val="left"/>
        <w:rPr>
          <w:sz w:val="24"/>
          <w:szCs w:val="24"/>
        </w:rPr>
      </w:pPr>
      <w:r w:rsidRPr="00513A9E">
        <w:rPr>
          <w:sz w:val="24"/>
          <w:szCs w:val="24"/>
        </w:rPr>
        <w:t>list gratulacyjny dla rodziców;</w:t>
      </w:r>
    </w:p>
    <w:p w:rsidR="00513A9E" w:rsidRPr="00513A9E" w:rsidRDefault="00513A9E" w:rsidP="00511207">
      <w:pPr>
        <w:numPr>
          <w:ilvl w:val="0"/>
          <w:numId w:val="121"/>
        </w:numPr>
        <w:spacing w:after="200" w:line="276" w:lineRule="auto"/>
        <w:jc w:val="left"/>
        <w:rPr>
          <w:sz w:val="24"/>
          <w:szCs w:val="24"/>
        </w:rPr>
      </w:pPr>
      <w:r w:rsidRPr="00513A9E">
        <w:rPr>
          <w:sz w:val="24"/>
          <w:szCs w:val="24"/>
        </w:rPr>
        <w:t>wpis pamiątkowy do kroniki szkolnej;</w:t>
      </w:r>
    </w:p>
    <w:p w:rsidR="00513A9E" w:rsidRPr="00513A9E" w:rsidRDefault="00513A9E" w:rsidP="00826A1A">
      <w:pPr>
        <w:numPr>
          <w:ilvl w:val="0"/>
          <w:numId w:val="121"/>
        </w:numPr>
        <w:spacing w:after="200" w:line="276" w:lineRule="auto"/>
        <w:ind w:hanging="454"/>
        <w:jc w:val="left"/>
        <w:rPr>
          <w:sz w:val="24"/>
          <w:szCs w:val="24"/>
        </w:rPr>
      </w:pPr>
      <w:r w:rsidRPr="00513A9E">
        <w:rPr>
          <w:sz w:val="24"/>
          <w:szCs w:val="24"/>
        </w:rPr>
        <w:t xml:space="preserve">inne (nagroda </w:t>
      </w:r>
      <w:r w:rsidRPr="00DD77C6">
        <w:rPr>
          <w:i/>
          <w:sz w:val="24"/>
          <w:szCs w:val="24"/>
        </w:rPr>
        <w:t>rzeczowa</w:t>
      </w:r>
      <w:r w:rsidRPr="00513A9E">
        <w:rPr>
          <w:sz w:val="24"/>
          <w:szCs w:val="24"/>
        </w:rPr>
        <w:t>).</w:t>
      </w:r>
    </w:p>
    <w:p w:rsidR="00513A9E" w:rsidRPr="00513A9E" w:rsidRDefault="00513A9E" w:rsidP="00511207">
      <w:pPr>
        <w:numPr>
          <w:ilvl w:val="0"/>
          <w:numId w:val="120"/>
        </w:numPr>
        <w:spacing w:after="200" w:line="276" w:lineRule="auto"/>
        <w:jc w:val="left"/>
        <w:rPr>
          <w:sz w:val="24"/>
          <w:szCs w:val="24"/>
        </w:rPr>
      </w:pPr>
      <w:r w:rsidRPr="00513A9E">
        <w:rPr>
          <w:sz w:val="24"/>
          <w:szCs w:val="24"/>
        </w:rPr>
        <w:t xml:space="preserve">Nagrody finansowane są przez Radę Rodziców, z budżetu Szkoły oraz sponsorów. </w:t>
      </w:r>
    </w:p>
    <w:p w:rsidR="00513A9E" w:rsidRPr="00513A9E" w:rsidRDefault="00513A9E" w:rsidP="00511207">
      <w:pPr>
        <w:numPr>
          <w:ilvl w:val="0"/>
          <w:numId w:val="120"/>
        </w:numPr>
        <w:spacing w:after="200" w:line="276" w:lineRule="auto"/>
        <w:jc w:val="both"/>
        <w:rPr>
          <w:sz w:val="24"/>
          <w:szCs w:val="24"/>
        </w:rPr>
      </w:pPr>
      <w:r w:rsidRPr="00513A9E">
        <w:rPr>
          <w:sz w:val="24"/>
          <w:szCs w:val="24"/>
        </w:rPr>
        <w:t>Odwołanie się od przyznanej nagrody</w:t>
      </w:r>
      <w:r w:rsidR="00CD231D">
        <w:rPr>
          <w:sz w:val="24"/>
          <w:szCs w:val="24"/>
        </w:rPr>
        <w:t xml:space="preserve"> przysługuje uczniom, rodzicom/prawnym opiekunom</w:t>
      </w:r>
      <w:r w:rsidRPr="00513A9E">
        <w:rPr>
          <w:sz w:val="24"/>
          <w:szCs w:val="24"/>
        </w:rPr>
        <w:t xml:space="preserve"> oraz osobie nagrodzonej. Odwołanie od nagrody wnosi się </w:t>
      </w:r>
      <w:r w:rsidR="00CD231D">
        <w:rPr>
          <w:sz w:val="24"/>
          <w:szCs w:val="24"/>
        </w:rPr>
        <w:t>w formie pisemnej</w:t>
      </w:r>
      <w:r w:rsidR="00CD231D" w:rsidRPr="00513A9E">
        <w:rPr>
          <w:sz w:val="24"/>
          <w:szCs w:val="24"/>
        </w:rPr>
        <w:t xml:space="preserve"> </w:t>
      </w:r>
      <w:r w:rsidRPr="00513A9E">
        <w:rPr>
          <w:sz w:val="24"/>
          <w:szCs w:val="24"/>
        </w:rPr>
        <w:t xml:space="preserve">do osoby, która przyznała </w:t>
      </w:r>
      <w:r w:rsidR="00CD231D">
        <w:rPr>
          <w:sz w:val="24"/>
          <w:szCs w:val="24"/>
        </w:rPr>
        <w:t>nagrodę (wychowawca, Dyrektor S</w:t>
      </w:r>
      <w:r w:rsidRPr="00513A9E">
        <w:rPr>
          <w:sz w:val="24"/>
          <w:szCs w:val="24"/>
        </w:rPr>
        <w:t>zkoły) w terminie siedmiu dni od ogłoszenia informacji o przyznane</w:t>
      </w:r>
      <w:r w:rsidR="00CD231D">
        <w:rPr>
          <w:sz w:val="24"/>
          <w:szCs w:val="24"/>
        </w:rPr>
        <w:t>j nagrodzie</w:t>
      </w:r>
      <w:r w:rsidR="0020235F">
        <w:rPr>
          <w:sz w:val="24"/>
          <w:szCs w:val="24"/>
        </w:rPr>
        <w:t>.</w:t>
      </w:r>
    </w:p>
    <w:p w:rsidR="00513A9E" w:rsidRPr="00513A9E" w:rsidRDefault="00513A9E" w:rsidP="00511207">
      <w:pPr>
        <w:numPr>
          <w:ilvl w:val="0"/>
          <w:numId w:val="120"/>
        </w:numPr>
        <w:spacing w:after="200" w:line="276" w:lineRule="auto"/>
        <w:jc w:val="left"/>
        <w:rPr>
          <w:sz w:val="24"/>
          <w:szCs w:val="24"/>
        </w:rPr>
      </w:pPr>
      <w:r w:rsidRPr="00513A9E">
        <w:rPr>
          <w:sz w:val="24"/>
          <w:szCs w:val="24"/>
        </w:rPr>
        <w:t>Odwołanie rozpatruje komisja w składzie Dyrektor Szkoły, wychowawca, pedagog w terminie do 14 dni od dnia wniesienia od</w:t>
      </w:r>
      <w:r w:rsidR="0020235F">
        <w:rPr>
          <w:sz w:val="24"/>
          <w:szCs w:val="24"/>
        </w:rPr>
        <w:t>wołania.</w:t>
      </w:r>
    </w:p>
    <w:p w:rsidR="00513A9E" w:rsidRPr="00513A9E" w:rsidRDefault="00513A9E" w:rsidP="00511207">
      <w:pPr>
        <w:numPr>
          <w:ilvl w:val="0"/>
          <w:numId w:val="120"/>
        </w:numPr>
        <w:spacing w:after="200" w:line="276" w:lineRule="auto"/>
        <w:jc w:val="left"/>
        <w:rPr>
          <w:sz w:val="24"/>
          <w:szCs w:val="24"/>
        </w:rPr>
      </w:pPr>
      <w:r w:rsidRPr="00513A9E">
        <w:rPr>
          <w:sz w:val="24"/>
          <w:szCs w:val="24"/>
        </w:rPr>
        <w:t>D</w:t>
      </w:r>
      <w:r w:rsidR="0020235F">
        <w:rPr>
          <w:sz w:val="24"/>
          <w:szCs w:val="24"/>
        </w:rPr>
        <w:t>ecyzja komisji jest ostateczna.</w:t>
      </w:r>
    </w:p>
    <w:p w:rsidR="00B03105" w:rsidRPr="003A2AA3" w:rsidRDefault="00850218" w:rsidP="00584053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103" w:name="_Toc500420429"/>
      <w:r w:rsidRPr="003A2AA3">
        <w:rPr>
          <w:b/>
          <w:color w:val="002060"/>
          <w:sz w:val="22"/>
          <w:szCs w:val="22"/>
          <w:lang w:eastAsia="pl-PL"/>
        </w:rPr>
        <w:t xml:space="preserve">Rozdział </w:t>
      </w:r>
      <w:bookmarkEnd w:id="102"/>
      <w:r w:rsidR="00FD0319">
        <w:rPr>
          <w:b/>
          <w:color w:val="002060"/>
          <w:sz w:val="22"/>
          <w:szCs w:val="22"/>
          <w:lang w:eastAsia="pl-PL"/>
        </w:rPr>
        <w:t>6</w:t>
      </w:r>
      <w:r w:rsidR="00584053" w:rsidRPr="003A2AA3">
        <w:rPr>
          <w:b/>
          <w:color w:val="002060"/>
          <w:sz w:val="22"/>
          <w:szCs w:val="22"/>
          <w:lang w:eastAsia="pl-PL"/>
        </w:rPr>
        <w:br/>
      </w:r>
      <w:r w:rsidR="00B03105" w:rsidRPr="003A2AA3">
        <w:rPr>
          <w:b/>
          <w:color w:val="002060"/>
          <w:sz w:val="22"/>
          <w:szCs w:val="22"/>
          <w:lang w:eastAsia="pl-PL"/>
        </w:rPr>
        <w:t>Kary</w:t>
      </w:r>
      <w:bookmarkEnd w:id="103"/>
    </w:p>
    <w:p w:rsidR="00513A9E" w:rsidRPr="00513A9E" w:rsidRDefault="00513A9E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bookmarkStart w:id="104" w:name="_Toc499290452"/>
      <w:r w:rsidRPr="00513A9E">
        <w:rPr>
          <w:rFonts w:cs="Arial"/>
          <w:sz w:val="24"/>
          <w:szCs w:val="24"/>
        </w:rPr>
        <w:t xml:space="preserve">1. Sposób ukarania dostosowuje się do rodzaju popełnionego przez ucznia wykroczenia. </w:t>
      </w:r>
    </w:p>
    <w:p w:rsidR="00513A9E" w:rsidRPr="00D47C01" w:rsidRDefault="00513A9E" w:rsidP="00511207">
      <w:pPr>
        <w:pStyle w:val="Akapitzlist"/>
        <w:numPr>
          <w:ilvl w:val="0"/>
          <w:numId w:val="16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D47C01">
        <w:rPr>
          <w:rFonts w:asciiTheme="minorHAnsi" w:hAnsiTheme="minorHAnsi"/>
          <w:sz w:val="24"/>
          <w:szCs w:val="24"/>
        </w:rPr>
        <w:t xml:space="preserve">W Szkole nie wolno stosować kar naruszających nietykalność i godność osobistą uczniów. </w:t>
      </w:r>
    </w:p>
    <w:p w:rsidR="00513A9E" w:rsidRPr="007D5E42" w:rsidRDefault="00513A9E" w:rsidP="00511207">
      <w:pPr>
        <w:pStyle w:val="Akapitzlist"/>
        <w:numPr>
          <w:ilvl w:val="0"/>
          <w:numId w:val="16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7D5E42">
        <w:rPr>
          <w:rFonts w:asciiTheme="minorHAnsi" w:hAnsiTheme="minorHAnsi"/>
          <w:sz w:val="24"/>
          <w:szCs w:val="24"/>
        </w:rPr>
        <w:t>Ustala się następujące rodzaje kar:</w:t>
      </w:r>
    </w:p>
    <w:p w:rsidR="00432596" w:rsidRPr="00432596" w:rsidRDefault="00513A9E" w:rsidP="00511207">
      <w:pPr>
        <w:numPr>
          <w:ilvl w:val="0"/>
          <w:numId w:val="122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432596">
        <w:rPr>
          <w:rFonts w:asciiTheme="minorHAnsi" w:hAnsiTheme="minorHAnsi"/>
          <w:sz w:val="24"/>
          <w:szCs w:val="24"/>
        </w:rPr>
        <w:t>punkty ujemne przyznawane zgodnie</w:t>
      </w:r>
      <w:r w:rsidRPr="00BA4263">
        <w:rPr>
          <w:rFonts w:asciiTheme="minorHAnsi" w:hAnsiTheme="minorHAnsi"/>
          <w:sz w:val="24"/>
          <w:szCs w:val="24"/>
        </w:rPr>
        <w:t xml:space="preserve"> </w:t>
      </w:r>
      <w:r w:rsidR="00BA4263">
        <w:rPr>
          <w:rFonts w:asciiTheme="minorHAnsi" w:hAnsiTheme="minorHAnsi"/>
          <w:sz w:val="24"/>
          <w:szCs w:val="24"/>
          <w:highlight w:val="yellow"/>
        </w:rPr>
        <w:t>§82 ust. 12</w:t>
      </w:r>
      <w:r w:rsidR="00432596" w:rsidRPr="00BA4263">
        <w:rPr>
          <w:rFonts w:asciiTheme="minorHAnsi" w:hAnsiTheme="minorHAnsi"/>
          <w:sz w:val="24"/>
          <w:szCs w:val="24"/>
          <w:highlight w:val="yellow"/>
        </w:rPr>
        <w:t>.</w:t>
      </w:r>
    </w:p>
    <w:p w:rsidR="00513A9E" w:rsidRPr="00432596" w:rsidRDefault="00513A9E" w:rsidP="00511207">
      <w:pPr>
        <w:numPr>
          <w:ilvl w:val="0"/>
          <w:numId w:val="122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432596">
        <w:rPr>
          <w:rFonts w:asciiTheme="minorHAnsi" w:hAnsiTheme="minorHAnsi"/>
          <w:sz w:val="24"/>
          <w:szCs w:val="24"/>
        </w:rPr>
        <w:t>ustne upomnienie wychowawcy klasy;</w:t>
      </w:r>
    </w:p>
    <w:p w:rsidR="00513A9E" w:rsidRPr="00D47C01" w:rsidRDefault="00513A9E" w:rsidP="00511207">
      <w:pPr>
        <w:numPr>
          <w:ilvl w:val="0"/>
          <w:numId w:val="122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D47C01">
        <w:rPr>
          <w:rFonts w:asciiTheme="minorHAnsi" w:hAnsiTheme="minorHAnsi"/>
          <w:sz w:val="24"/>
          <w:szCs w:val="24"/>
        </w:rPr>
        <w:t>nagana wychowawcy w formie wpisu do dziennika elektronicznego oraz pise</w:t>
      </w:r>
      <w:r w:rsidR="00CD231D">
        <w:rPr>
          <w:rFonts w:asciiTheme="minorHAnsi" w:hAnsiTheme="minorHAnsi"/>
          <w:sz w:val="24"/>
          <w:szCs w:val="24"/>
        </w:rPr>
        <w:t>mnego powiadomienia rodziców/</w:t>
      </w:r>
      <w:r w:rsidRPr="00D47C01">
        <w:rPr>
          <w:rFonts w:asciiTheme="minorHAnsi" w:hAnsiTheme="minorHAnsi"/>
          <w:sz w:val="24"/>
          <w:szCs w:val="24"/>
        </w:rPr>
        <w:t>prawnych opiekunów ucznia;</w:t>
      </w:r>
    </w:p>
    <w:p w:rsidR="00513A9E" w:rsidRDefault="00513A9E" w:rsidP="00511207">
      <w:pPr>
        <w:numPr>
          <w:ilvl w:val="0"/>
          <w:numId w:val="122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D47C01">
        <w:rPr>
          <w:rFonts w:asciiTheme="minorHAnsi" w:hAnsiTheme="minorHAnsi"/>
          <w:sz w:val="24"/>
          <w:szCs w:val="24"/>
        </w:rPr>
        <w:t>ustne upomnienie Dyrektora Szkoły</w:t>
      </w:r>
      <w:r w:rsidR="00CD231D">
        <w:rPr>
          <w:rFonts w:asciiTheme="minorHAnsi" w:hAnsiTheme="minorHAnsi"/>
          <w:sz w:val="24"/>
          <w:szCs w:val="24"/>
        </w:rPr>
        <w:t xml:space="preserve"> </w:t>
      </w:r>
      <w:r w:rsidR="00CD231D" w:rsidRPr="00D47C01">
        <w:rPr>
          <w:rFonts w:asciiTheme="minorHAnsi" w:hAnsiTheme="minorHAnsi"/>
          <w:sz w:val="24"/>
          <w:szCs w:val="24"/>
        </w:rPr>
        <w:t>w formie wpisu do dziennika elektronicznego oraz pise</w:t>
      </w:r>
      <w:r w:rsidR="00CD231D">
        <w:rPr>
          <w:rFonts w:asciiTheme="minorHAnsi" w:hAnsiTheme="minorHAnsi"/>
          <w:sz w:val="24"/>
          <w:szCs w:val="24"/>
        </w:rPr>
        <w:t>mnego powiadomienia rodziców/</w:t>
      </w:r>
      <w:r w:rsidR="00CD231D" w:rsidRPr="00D47C01">
        <w:rPr>
          <w:rFonts w:asciiTheme="minorHAnsi" w:hAnsiTheme="minorHAnsi"/>
          <w:sz w:val="24"/>
          <w:szCs w:val="24"/>
        </w:rPr>
        <w:t>prawnych opiekunów ucznia</w:t>
      </w:r>
      <w:r w:rsidRPr="00D47C01">
        <w:rPr>
          <w:rFonts w:asciiTheme="minorHAnsi" w:hAnsiTheme="minorHAnsi"/>
          <w:sz w:val="24"/>
          <w:szCs w:val="24"/>
        </w:rPr>
        <w:t>;</w:t>
      </w:r>
    </w:p>
    <w:p w:rsidR="00CD231D" w:rsidRPr="00D47C01" w:rsidRDefault="00CD231D" w:rsidP="00511207">
      <w:pPr>
        <w:numPr>
          <w:ilvl w:val="0"/>
          <w:numId w:val="122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CD231D">
        <w:rPr>
          <w:rFonts w:asciiTheme="minorHAnsi" w:hAnsiTheme="minorHAnsi"/>
          <w:sz w:val="24"/>
          <w:szCs w:val="24"/>
        </w:rPr>
        <w:t>zawieszenie prawa do udziału w zajęciach pozalekcyjnych i do reprezentowania Szkoły na zewnątrz w zawodach i konkursach</w:t>
      </w:r>
      <w:r>
        <w:rPr>
          <w:rFonts w:asciiTheme="minorHAnsi" w:hAnsiTheme="minorHAnsi"/>
          <w:sz w:val="24"/>
          <w:szCs w:val="24"/>
        </w:rPr>
        <w:t>;</w:t>
      </w:r>
    </w:p>
    <w:p w:rsidR="00CD231D" w:rsidRDefault="00513A9E" w:rsidP="00511207">
      <w:pPr>
        <w:numPr>
          <w:ilvl w:val="0"/>
          <w:numId w:val="122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D47C01">
        <w:rPr>
          <w:rFonts w:asciiTheme="minorHAnsi" w:hAnsiTheme="minorHAnsi"/>
          <w:sz w:val="24"/>
          <w:szCs w:val="24"/>
        </w:rPr>
        <w:t xml:space="preserve"> nagana Dyrektora Szkoły</w:t>
      </w:r>
      <w:r w:rsidR="0099469F">
        <w:rPr>
          <w:rFonts w:asciiTheme="minorHAnsi" w:hAnsiTheme="minorHAnsi"/>
          <w:sz w:val="24"/>
          <w:szCs w:val="24"/>
        </w:rPr>
        <w:t>,</w:t>
      </w:r>
      <w:r w:rsidRPr="00D47C01">
        <w:rPr>
          <w:rFonts w:asciiTheme="minorHAnsi" w:hAnsiTheme="minorHAnsi"/>
          <w:sz w:val="24"/>
          <w:szCs w:val="24"/>
        </w:rPr>
        <w:t xml:space="preserve"> </w:t>
      </w:r>
      <w:r w:rsidR="0099469F" w:rsidRPr="00CD231D">
        <w:rPr>
          <w:rFonts w:asciiTheme="minorHAnsi" w:hAnsiTheme="minorHAnsi"/>
          <w:sz w:val="24"/>
          <w:szCs w:val="24"/>
        </w:rPr>
        <w:t>udziela</w:t>
      </w:r>
      <w:r w:rsidR="0099469F">
        <w:rPr>
          <w:rFonts w:asciiTheme="minorHAnsi" w:hAnsiTheme="minorHAnsi"/>
          <w:sz w:val="24"/>
          <w:szCs w:val="24"/>
        </w:rPr>
        <w:t>na</w:t>
      </w:r>
      <w:r w:rsidR="0099469F" w:rsidRPr="00CD231D">
        <w:rPr>
          <w:rFonts w:asciiTheme="minorHAnsi" w:hAnsiTheme="minorHAnsi"/>
          <w:sz w:val="24"/>
          <w:szCs w:val="24"/>
        </w:rPr>
        <w:t xml:space="preserve"> w porozumieniu z zespołem wychowawczym</w:t>
      </w:r>
      <w:r w:rsidR="0099469F">
        <w:rPr>
          <w:rFonts w:asciiTheme="minorHAnsi" w:hAnsiTheme="minorHAnsi"/>
          <w:sz w:val="24"/>
          <w:szCs w:val="24"/>
        </w:rPr>
        <w:t>,</w:t>
      </w:r>
      <w:r w:rsidR="0099469F" w:rsidRPr="00D47C01">
        <w:rPr>
          <w:rFonts w:asciiTheme="minorHAnsi" w:hAnsiTheme="minorHAnsi"/>
          <w:sz w:val="24"/>
          <w:szCs w:val="24"/>
        </w:rPr>
        <w:t xml:space="preserve"> </w:t>
      </w:r>
      <w:r w:rsidR="0099469F">
        <w:rPr>
          <w:rFonts w:asciiTheme="minorHAnsi" w:hAnsiTheme="minorHAnsi"/>
          <w:sz w:val="24"/>
          <w:szCs w:val="24"/>
        </w:rPr>
        <w:t>w </w:t>
      </w:r>
      <w:r w:rsidR="00CD231D" w:rsidRPr="00D47C01">
        <w:rPr>
          <w:rFonts w:asciiTheme="minorHAnsi" w:hAnsiTheme="minorHAnsi"/>
          <w:sz w:val="24"/>
          <w:szCs w:val="24"/>
        </w:rPr>
        <w:t>formie wpisu do dziennika elektronicznego oraz pise</w:t>
      </w:r>
      <w:r w:rsidR="00CD231D">
        <w:rPr>
          <w:rFonts w:asciiTheme="minorHAnsi" w:hAnsiTheme="minorHAnsi"/>
          <w:sz w:val="24"/>
          <w:szCs w:val="24"/>
        </w:rPr>
        <w:t>mnego powiadomienia rodziców/</w:t>
      </w:r>
      <w:r w:rsidR="00CD231D" w:rsidRPr="00D47C01">
        <w:rPr>
          <w:rFonts w:asciiTheme="minorHAnsi" w:hAnsiTheme="minorHAnsi"/>
          <w:sz w:val="24"/>
          <w:szCs w:val="24"/>
        </w:rPr>
        <w:t xml:space="preserve">prawnych opiekunów ucznia </w:t>
      </w:r>
      <w:r w:rsidR="0099469F">
        <w:rPr>
          <w:rFonts w:asciiTheme="minorHAnsi" w:hAnsiTheme="minorHAnsi"/>
          <w:sz w:val="24"/>
          <w:szCs w:val="24"/>
        </w:rPr>
        <w:t>skutkuje:</w:t>
      </w:r>
    </w:p>
    <w:p w:rsidR="00CD231D" w:rsidRPr="0099469F" w:rsidRDefault="0099469F" w:rsidP="00511207">
      <w:pPr>
        <w:pStyle w:val="Akapitzlist"/>
        <w:numPr>
          <w:ilvl w:val="2"/>
          <w:numId w:val="166"/>
        </w:numPr>
        <w:spacing w:before="120"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99469F">
        <w:rPr>
          <w:rFonts w:asciiTheme="minorHAnsi" w:hAnsiTheme="minorHAnsi"/>
          <w:sz w:val="24"/>
          <w:szCs w:val="24"/>
        </w:rPr>
        <w:lastRenderedPageBreak/>
        <w:t>brakiem możliwości</w:t>
      </w:r>
      <w:r w:rsidR="00513A9E" w:rsidRPr="0099469F">
        <w:rPr>
          <w:rFonts w:asciiTheme="minorHAnsi" w:hAnsiTheme="minorHAnsi"/>
          <w:sz w:val="24"/>
          <w:szCs w:val="24"/>
        </w:rPr>
        <w:t xml:space="preserve"> udziału w imprezach rozrywkowych</w:t>
      </w:r>
      <w:r w:rsidRPr="0099469F">
        <w:rPr>
          <w:rFonts w:asciiTheme="minorHAnsi" w:hAnsiTheme="minorHAnsi"/>
          <w:sz w:val="24"/>
          <w:szCs w:val="24"/>
        </w:rPr>
        <w:t>, wycieczkach</w:t>
      </w:r>
      <w:r w:rsidR="00C777AF">
        <w:rPr>
          <w:rFonts w:asciiTheme="minorHAnsi" w:hAnsiTheme="minorHAnsi"/>
          <w:sz w:val="24"/>
          <w:szCs w:val="24"/>
        </w:rPr>
        <w:t xml:space="preserve"> organizowanych przez Szkołę,</w:t>
      </w:r>
    </w:p>
    <w:p w:rsidR="00513A9E" w:rsidRPr="00CD231D" w:rsidRDefault="00513A9E" w:rsidP="00511207">
      <w:pPr>
        <w:pStyle w:val="Akapitzlist"/>
        <w:numPr>
          <w:ilvl w:val="2"/>
          <w:numId w:val="166"/>
        </w:numPr>
        <w:spacing w:before="120"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CD231D">
        <w:rPr>
          <w:rFonts w:asciiTheme="minorHAnsi" w:hAnsiTheme="minorHAnsi"/>
          <w:sz w:val="24"/>
          <w:szCs w:val="24"/>
        </w:rPr>
        <w:t>zawieszenie</w:t>
      </w:r>
      <w:r w:rsidR="0099469F">
        <w:rPr>
          <w:rFonts w:asciiTheme="minorHAnsi" w:hAnsiTheme="minorHAnsi"/>
          <w:sz w:val="24"/>
          <w:szCs w:val="24"/>
        </w:rPr>
        <w:t>m</w:t>
      </w:r>
      <w:r w:rsidRPr="00CD231D">
        <w:rPr>
          <w:rFonts w:asciiTheme="minorHAnsi" w:hAnsiTheme="minorHAnsi"/>
          <w:sz w:val="24"/>
          <w:szCs w:val="24"/>
        </w:rPr>
        <w:t xml:space="preserve"> prawa do udziału w zajęciach pozalekcyjnych i do reprezentowania Szkoły w zawodach i konkursach;</w:t>
      </w:r>
    </w:p>
    <w:p w:rsidR="00513A9E" w:rsidRPr="00D47C01" w:rsidRDefault="00513A9E" w:rsidP="00511207">
      <w:pPr>
        <w:numPr>
          <w:ilvl w:val="0"/>
          <w:numId w:val="122"/>
        </w:numPr>
        <w:spacing w:before="120" w:after="120"/>
        <w:jc w:val="left"/>
        <w:rPr>
          <w:rFonts w:asciiTheme="minorHAnsi" w:hAnsiTheme="minorHAnsi"/>
          <w:sz w:val="24"/>
          <w:szCs w:val="24"/>
        </w:rPr>
      </w:pPr>
      <w:r w:rsidRPr="00D47C01">
        <w:rPr>
          <w:rFonts w:asciiTheme="minorHAnsi" w:hAnsiTheme="minorHAnsi"/>
          <w:sz w:val="24"/>
          <w:szCs w:val="24"/>
        </w:rPr>
        <w:t xml:space="preserve"> pozbawienie ucznia pełnionych funkcji na terenie klasy i Szkoły;</w:t>
      </w:r>
    </w:p>
    <w:p w:rsidR="00513A9E" w:rsidRPr="0010341B" w:rsidRDefault="00513A9E" w:rsidP="00511207">
      <w:pPr>
        <w:numPr>
          <w:ilvl w:val="0"/>
          <w:numId w:val="122"/>
        </w:num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D47C01">
        <w:rPr>
          <w:rFonts w:asciiTheme="minorHAnsi" w:hAnsiTheme="minorHAnsi"/>
          <w:sz w:val="24"/>
          <w:szCs w:val="24"/>
        </w:rPr>
        <w:t>pr</w:t>
      </w:r>
      <w:r w:rsidRPr="0010341B">
        <w:rPr>
          <w:rFonts w:asciiTheme="minorHAnsi" w:hAnsiTheme="minorHAnsi" w:cs="Arial"/>
          <w:sz w:val="24"/>
          <w:szCs w:val="24"/>
        </w:rPr>
        <w:t>zeniesienie do równoległej klasy - wnioskuje wy</w:t>
      </w:r>
      <w:r w:rsidR="00FF48E6">
        <w:rPr>
          <w:rFonts w:asciiTheme="minorHAnsi" w:hAnsiTheme="minorHAnsi" w:cs="Arial"/>
          <w:sz w:val="24"/>
          <w:szCs w:val="24"/>
        </w:rPr>
        <w:t>chowawca klasy w porozumieniu z </w:t>
      </w:r>
      <w:r w:rsidRPr="0010341B">
        <w:rPr>
          <w:rFonts w:asciiTheme="minorHAnsi" w:hAnsiTheme="minorHAnsi" w:cs="Arial"/>
          <w:sz w:val="24"/>
          <w:szCs w:val="24"/>
        </w:rPr>
        <w:t>zespołem wychowawczym; decyzję o przeniesieniu ucznia podejmuje Rada Pedagogiczna po zatwierdzeniu przez Dyrektora Szkoły;</w:t>
      </w:r>
    </w:p>
    <w:p w:rsidR="00513A9E" w:rsidRPr="00826A1A" w:rsidRDefault="00513A9E" w:rsidP="00511207">
      <w:pPr>
        <w:numPr>
          <w:ilvl w:val="0"/>
          <w:numId w:val="122"/>
        </w:numPr>
        <w:spacing w:before="120" w:after="120"/>
        <w:jc w:val="left"/>
        <w:rPr>
          <w:rFonts w:asciiTheme="minorHAnsi" w:hAnsiTheme="minorHAnsi"/>
          <w:sz w:val="24"/>
          <w:szCs w:val="24"/>
        </w:rPr>
      </w:pPr>
      <w:r w:rsidRPr="00826A1A">
        <w:rPr>
          <w:rFonts w:asciiTheme="minorHAnsi" w:hAnsiTheme="minorHAnsi"/>
          <w:sz w:val="24"/>
          <w:szCs w:val="24"/>
        </w:rPr>
        <w:t xml:space="preserve">na podstawie uchwały Rady Pedagogicznej Dyrektor może wystąpić z wnioskiem do </w:t>
      </w:r>
      <w:r w:rsidR="001B799E" w:rsidRPr="00826A1A">
        <w:rPr>
          <w:rFonts w:asciiTheme="minorHAnsi" w:hAnsiTheme="minorHAnsi"/>
          <w:sz w:val="24"/>
          <w:szCs w:val="24"/>
        </w:rPr>
        <w:t>Podkarpackiego Kuratora O</w:t>
      </w:r>
      <w:r w:rsidRPr="00826A1A">
        <w:rPr>
          <w:rFonts w:asciiTheme="minorHAnsi" w:hAnsiTheme="minorHAnsi"/>
          <w:sz w:val="24"/>
          <w:szCs w:val="24"/>
        </w:rPr>
        <w:t>światy o przeniesienie ucznia do innej szkoły, gdy ten</w:t>
      </w:r>
      <w:r w:rsidR="00227462" w:rsidRPr="00826A1A">
        <w:rPr>
          <w:rFonts w:asciiTheme="minorHAnsi" w:hAnsiTheme="minorHAnsi"/>
          <w:sz w:val="24"/>
          <w:szCs w:val="24"/>
        </w:rPr>
        <w:t xml:space="preserve"> dopuścił się zachowania opisanego w </w:t>
      </w:r>
      <w:r w:rsidR="00227462" w:rsidRPr="00826A1A">
        <w:rPr>
          <w:rFonts w:asciiTheme="minorHAnsi" w:hAnsiTheme="minorHAnsi"/>
          <w:sz w:val="24"/>
          <w:szCs w:val="24"/>
          <w:highlight w:val="yellow"/>
        </w:rPr>
        <w:t xml:space="preserve">§ </w:t>
      </w:r>
      <w:r w:rsidR="00BA4263" w:rsidRPr="00826A1A">
        <w:rPr>
          <w:rFonts w:asciiTheme="minorHAnsi" w:hAnsiTheme="minorHAnsi"/>
          <w:sz w:val="24"/>
          <w:szCs w:val="24"/>
          <w:highlight w:val="yellow"/>
        </w:rPr>
        <w:t>7</w:t>
      </w:r>
      <w:r w:rsidR="00491D01" w:rsidRPr="00826A1A">
        <w:rPr>
          <w:rFonts w:asciiTheme="minorHAnsi" w:hAnsiTheme="minorHAnsi"/>
          <w:sz w:val="24"/>
          <w:szCs w:val="24"/>
          <w:highlight w:val="yellow"/>
        </w:rPr>
        <w:t>1 ust. 2</w:t>
      </w:r>
      <w:r w:rsidR="00432596" w:rsidRPr="00826A1A">
        <w:rPr>
          <w:rFonts w:asciiTheme="minorHAnsi" w:hAnsiTheme="minorHAnsi"/>
          <w:sz w:val="24"/>
          <w:szCs w:val="24"/>
        </w:rPr>
        <w:t>.</w:t>
      </w:r>
    </w:p>
    <w:p w:rsidR="00513A9E" w:rsidRPr="00D47C01" w:rsidRDefault="00513A9E" w:rsidP="00511207">
      <w:pPr>
        <w:pStyle w:val="Akapitzlist"/>
        <w:numPr>
          <w:ilvl w:val="0"/>
          <w:numId w:val="16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D47C01">
        <w:rPr>
          <w:rFonts w:asciiTheme="minorHAnsi" w:hAnsiTheme="minorHAnsi"/>
          <w:sz w:val="24"/>
          <w:szCs w:val="24"/>
        </w:rPr>
        <w:t>Kara wymierzana jest na wniosek:</w:t>
      </w:r>
    </w:p>
    <w:p w:rsidR="00513A9E" w:rsidRPr="00D47C01" w:rsidRDefault="00513A9E" w:rsidP="00511207">
      <w:pPr>
        <w:numPr>
          <w:ilvl w:val="0"/>
          <w:numId w:val="123"/>
        </w:numPr>
        <w:spacing w:before="120" w:after="120"/>
        <w:jc w:val="left"/>
        <w:rPr>
          <w:rFonts w:asciiTheme="minorHAnsi" w:hAnsiTheme="minorHAnsi"/>
          <w:sz w:val="24"/>
          <w:szCs w:val="24"/>
        </w:rPr>
      </w:pPr>
      <w:r w:rsidRPr="00D47C01">
        <w:rPr>
          <w:rFonts w:asciiTheme="minorHAnsi" w:hAnsiTheme="minorHAnsi"/>
          <w:sz w:val="24"/>
          <w:szCs w:val="24"/>
        </w:rPr>
        <w:t>wychowawcy, nauczyciela</w:t>
      </w:r>
      <w:r w:rsidR="001B799E">
        <w:rPr>
          <w:rFonts w:asciiTheme="minorHAnsi" w:hAnsiTheme="minorHAnsi"/>
          <w:sz w:val="24"/>
          <w:szCs w:val="24"/>
        </w:rPr>
        <w:t>, Dyrektora, innego pracownika S</w:t>
      </w:r>
      <w:r w:rsidRPr="00D47C01">
        <w:rPr>
          <w:rFonts w:asciiTheme="minorHAnsi" w:hAnsiTheme="minorHAnsi"/>
          <w:sz w:val="24"/>
          <w:szCs w:val="24"/>
        </w:rPr>
        <w:t>zkoły;</w:t>
      </w:r>
    </w:p>
    <w:p w:rsidR="00513A9E" w:rsidRPr="00D47C01" w:rsidRDefault="00513A9E" w:rsidP="00511207">
      <w:pPr>
        <w:numPr>
          <w:ilvl w:val="0"/>
          <w:numId w:val="123"/>
        </w:numPr>
        <w:spacing w:before="120" w:after="120"/>
        <w:jc w:val="left"/>
        <w:rPr>
          <w:rFonts w:asciiTheme="minorHAnsi" w:hAnsiTheme="minorHAnsi"/>
          <w:sz w:val="24"/>
          <w:szCs w:val="24"/>
        </w:rPr>
      </w:pPr>
      <w:r w:rsidRPr="00D47C01">
        <w:rPr>
          <w:rFonts w:asciiTheme="minorHAnsi" w:hAnsiTheme="minorHAnsi"/>
          <w:sz w:val="24"/>
          <w:szCs w:val="24"/>
        </w:rPr>
        <w:t>Rady Pedagogicznej;</w:t>
      </w:r>
    </w:p>
    <w:p w:rsidR="00513A9E" w:rsidRPr="0020235F" w:rsidRDefault="0020235F" w:rsidP="00511207">
      <w:pPr>
        <w:numPr>
          <w:ilvl w:val="0"/>
          <w:numId w:val="123"/>
        </w:numPr>
        <w:spacing w:before="120" w:after="120"/>
        <w:jc w:val="left"/>
        <w:rPr>
          <w:rFonts w:asciiTheme="minorHAnsi" w:hAnsiTheme="minorHAnsi"/>
          <w:sz w:val="24"/>
          <w:szCs w:val="24"/>
        </w:rPr>
      </w:pPr>
      <w:r w:rsidRPr="0020235F">
        <w:rPr>
          <w:rFonts w:asciiTheme="minorHAnsi" w:hAnsiTheme="minorHAnsi"/>
          <w:sz w:val="24"/>
          <w:szCs w:val="24"/>
        </w:rPr>
        <w:t>innych osób.</w:t>
      </w:r>
    </w:p>
    <w:p w:rsidR="00513A9E" w:rsidRPr="008C1AAF" w:rsidRDefault="004D49E4" w:rsidP="00511207">
      <w:pPr>
        <w:pStyle w:val="Tekstpodstawowy2"/>
        <w:numPr>
          <w:ilvl w:val="0"/>
          <w:numId w:val="168"/>
        </w:numPr>
        <w:tabs>
          <w:tab w:val="left" w:pos="993"/>
        </w:tabs>
        <w:spacing w:before="120" w:line="240" w:lineRule="auto"/>
        <w:ind w:left="0" w:firstLine="68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Uczeń i jego rodzice/prawni opiekunowie</w:t>
      </w:r>
      <w:r w:rsidR="00513A9E" w:rsidRPr="008C1AAF">
        <w:rPr>
          <w:rFonts w:asciiTheme="minorHAnsi" w:eastAsia="Times New Roman" w:hAnsiTheme="minorHAnsi"/>
          <w:sz w:val="24"/>
          <w:szCs w:val="24"/>
          <w:lang w:eastAsia="pl-PL"/>
        </w:rPr>
        <w:t xml:space="preserve"> mają prawo odwołać się od wyznaczonej kary (nagana Dyrektora, zakaz udziału w zajęciach pozalekcyjnych, zawodach sportowych, przeniesienie do równoległej klasy lub innej szkoły) s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kładając pisemny wniosek wraz z </w:t>
      </w:r>
      <w:r w:rsidR="00513A9E" w:rsidRPr="008C1AAF">
        <w:rPr>
          <w:rFonts w:asciiTheme="minorHAnsi" w:eastAsia="Times New Roman" w:hAnsiTheme="minorHAnsi"/>
          <w:sz w:val="24"/>
          <w:szCs w:val="24"/>
          <w:lang w:eastAsia="pl-PL"/>
        </w:rPr>
        <w:t xml:space="preserve">uzasadnieniem do </w:t>
      </w:r>
      <w:r w:rsidR="008C1AAF" w:rsidRPr="008C1AAF">
        <w:rPr>
          <w:rFonts w:asciiTheme="minorHAnsi" w:eastAsia="Times New Roman" w:hAnsiTheme="minorHAnsi"/>
          <w:sz w:val="24"/>
          <w:szCs w:val="24"/>
          <w:lang w:eastAsia="pl-PL"/>
        </w:rPr>
        <w:t>Dyrektora</w:t>
      </w:r>
      <w:r w:rsidR="00513A9E" w:rsidRPr="008C1AAF">
        <w:rPr>
          <w:rFonts w:asciiTheme="minorHAnsi" w:eastAsia="Times New Roman" w:hAnsiTheme="minorHAnsi"/>
          <w:sz w:val="24"/>
          <w:szCs w:val="24"/>
          <w:lang w:eastAsia="pl-PL"/>
        </w:rPr>
        <w:t xml:space="preserve"> w terminie trz</w:t>
      </w:r>
      <w:r w:rsidR="008C1AAF" w:rsidRPr="008C1AAF">
        <w:rPr>
          <w:rFonts w:asciiTheme="minorHAnsi" w:eastAsia="Times New Roman" w:hAnsiTheme="minorHAnsi"/>
          <w:sz w:val="24"/>
          <w:szCs w:val="24"/>
          <w:lang w:eastAsia="pl-PL"/>
        </w:rPr>
        <w:t>ech dni od dnia powiadomienia o </w:t>
      </w:r>
      <w:r w:rsidR="00513A9E" w:rsidRPr="008C1AAF">
        <w:rPr>
          <w:rFonts w:asciiTheme="minorHAnsi" w:eastAsia="Times New Roman" w:hAnsiTheme="minorHAnsi"/>
          <w:sz w:val="24"/>
          <w:szCs w:val="24"/>
          <w:lang w:eastAsia="pl-PL"/>
        </w:rPr>
        <w:t>przyznanej karze.</w:t>
      </w:r>
    </w:p>
    <w:p w:rsidR="00513A9E" w:rsidRPr="00D47C01" w:rsidRDefault="00513A9E" w:rsidP="00511207">
      <w:pPr>
        <w:numPr>
          <w:ilvl w:val="0"/>
          <w:numId w:val="168"/>
        </w:numPr>
        <w:tabs>
          <w:tab w:val="num" w:pos="540"/>
        </w:tabs>
        <w:spacing w:before="120" w:after="12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47C01">
        <w:rPr>
          <w:rFonts w:asciiTheme="minorHAnsi" w:eastAsia="Times New Roman" w:hAnsiTheme="minorHAnsi"/>
          <w:sz w:val="24"/>
          <w:szCs w:val="24"/>
          <w:lang w:eastAsia="pl-PL"/>
        </w:rPr>
        <w:t>Dyrektor powołuje zespół, w skład którego wchodzą:</w:t>
      </w:r>
    </w:p>
    <w:p w:rsidR="00513A9E" w:rsidRPr="00D47C01" w:rsidRDefault="00513A9E" w:rsidP="00511207">
      <w:pPr>
        <w:numPr>
          <w:ilvl w:val="1"/>
          <w:numId w:val="169"/>
        </w:numPr>
        <w:tabs>
          <w:tab w:val="clear" w:pos="720"/>
          <w:tab w:val="num" w:pos="567"/>
        </w:tabs>
        <w:spacing w:before="120" w:after="120"/>
        <w:ind w:left="284" w:hanging="142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47C01">
        <w:rPr>
          <w:rFonts w:asciiTheme="minorHAnsi" w:eastAsia="Times New Roman" w:hAnsiTheme="minorHAnsi"/>
          <w:sz w:val="24"/>
          <w:szCs w:val="24"/>
          <w:lang w:eastAsia="pl-PL"/>
        </w:rPr>
        <w:t>Dyrektor Szkoły (jako przewodniczący zespołu);</w:t>
      </w:r>
    </w:p>
    <w:p w:rsidR="00513A9E" w:rsidRPr="00D47C01" w:rsidRDefault="00513A9E" w:rsidP="00511207">
      <w:pPr>
        <w:numPr>
          <w:ilvl w:val="1"/>
          <w:numId w:val="169"/>
        </w:numPr>
        <w:tabs>
          <w:tab w:val="clear" w:pos="720"/>
          <w:tab w:val="num" w:pos="567"/>
        </w:tabs>
        <w:spacing w:before="120" w:after="120"/>
        <w:ind w:left="284" w:hanging="142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47C01">
        <w:rPr>
          <w:rFonts w:asciiTheme="minorHAnsi" w:eastAsia="Times New Roman" w:hAnsiTheme="minorHAnsi"/>
          <w:sz w:val="24"/>
          <w:szCs w:val="24"/>
          <w:lang w:eastAsia="pl-PL"/>
        </w:rPr>
        <w:t>wychowawcy klas I - III (jeśli sprawa dotyczy uczniów klas młodszych);</w:t>
      </w:r>
    </w:p>
    <w:p w:rsidR="00513A9E" w:rsidRPr="00D47C01" w:rsidRDefault="00513A9E" w:rsidP="00511207">
      <w:pPr>
        <w:numPr>
          <w:ilvl w:val="1"/>
          <w:numId w:val="169"/>
        </w:numPr>
        <w:tabs>
          <w:tab w:val="clear" w:pos="720"/>
          <w:tab w:val="num" w:pos="567"/>
        </w:tabs>
        <w:spacing w:before="120" w:after="120"/>
        <w:ind w:left="284" w:hanging="142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47C01">
        <w:rPr>
          <w:rFonts w:asciiTheme="minorHAnsi" w:eastAsia="Times New Roman" w:hAnsiTheme="minorHAnsi"/>
          <w:sz w:val="24"/>
          <w:szCs w:val="24"/>
          <w:lang w:eastAsia="pl-PL"/>
        </w:rPr>
        <w:t>wychowawcy klas IV</w:t>
      </w:r>
      <w:r w:rsidR="004D49E4">
        <w:rPr>
          <w:rFonts w:asciiTheme="minorHAnsi" w:eastAsia="Times New Roman" w:hAnsiTheme="minorHAnsi"/>
          <w:sz w:val="24"/>
          <w:szCs w:val="24"/>
          <w:lang w:eastAsia="pl-PL"/>
        </w:rPr>
        <w:t> </w:t>
      </w:r>
      <w:r w:rsidRPr="00D47C01">
        <w:rPr>
          <w:rFonts w:asciiTheme="minorHAnsi" w:eastAsia="Times New Roman" w:hAnsiTheme="minorHAnsi"/>
          <w:sz w:val="24"/>
          <w:szCs w:val="24"/>
          <w:lang w:eastAsia="pl-PL"/>
        </w:rPr>
        <w:t>-</w:t>
      </w:r>
      <w:r w:rsidR="004D49E4">
        <w:rPr>
          <w:rFonts w:asciiTheme="minorHAnsi" w:eastAsia="Times New Roman" w:hAnsiTheme="minorHAnsi"/>
          <w:sz w:val="24"/>
          <w:szCs w:val="24"/>
          <w:lang w:eastAsia="pl-PL"/>
        </w:rPr>
        <w:t> </w:t>
      </w:r>
      <w:r w:rsidRPr="00D47C01">
        <w:rPr>
          <w:rFonts w:asciiTheme="minorHAnsi" w:eastAsia="Times New Roman" w:hAnsiTheme="minorHAnsi"/>
          <w:sz w:val="24"/>
          <w:szCs w:val="24"/>
          <w:lang w:eastAsia="pl-PL"/>
        </w:rPr>
        <w:t>VIII (jeśli sprawa dotyczy uczniów klas starszych);</w:t>
      </w:r>
    </w:p>
    <w:p w:rsidR="00513A9E" w:rsidRPr="00D47C01" w:rsidRDefault="00513A9E" w:rsidP="00511207">
      <w:pPr>
        <w:numPr>
          <w:ilvl w:val="1"/>
          <w:numId w:val="169"/>
        </w:numPr>
        <w:tabs>
          <w:tab w:val="clear" w:pos="720"/>
          <w:tab w:val="num" w:pos="567"/>
        </w:tabs>
        <w:spacing w:before="120" w:after="120"/>
        <w:ind w:left="284" w:hanging="142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47C01">
        <w:rPr>
          <w:rFonts w:asciiTheme="minorHAnsi" w:eastAsia="Times New Roman" w:hAnsiTheme="minorHAnsi"/>
          <w:sz w:val="24"/>
          <w:szCs w:val="24"/>
          <w:lang w:eastAsia="pl-PL"/>
        </w:rPr>
        <w:t>pedagog;</w:t>
      </w:r>
    </w:p>
    <w:p w:rsidR="00513A9E" w:rsidRPr="00D47C01" w:rsidRDefault="00513A9E" w:rsidP="00511207">
      <w:pPr>
        <w:numPr>
          <w:ilvl w:val="1"/>
          <w:numId w:val="169"/>
        </w:numPr>
        <w:tabs>
          <w:tab w:val="clear" w:pos="720"/>
          <w:tab w:val="num" w:pos="567"/>
        </w:tabs>
        <w:spacing w:before="120" w:after="120"/>
        <w:ind w:left="284" w:hanging="142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47C01">
        <w:rPr>
          <w:rFonts w:asciiTheme="minorHAnsi" w:eastAsia="Times New Roman" w:hAnsiTheme="minorHAnsi"/>
          <w:sz w:val="24"/>
          <w:szCs w:val="24"/>
          <w:lang w:eastAsia="pl-PL"/>
        </w:rPr>
        <w:t>katecheta, jeśli sprawa dotyczy lekcji religii;</w:t>
      </w:r>
    </w:p>
    <w:p w:rsidR="00513A9E" w:rsidRPr="00D47C01" w:rsidRDefault="00513A9E" w:rsidP="00511207">
      <w:pPr>
        <w:numPr>
          <w:ilvl w:val="1"/>
          <w:numId w:val="169"/>
        </w:numPr>
        <w:tabs>
          <w:tab w:val="clear" w:pos="720"/>
          <w:tab w:val="num" w:pos="567"/>
        </w:tabs>
        <w:spacing w:before="120" w:after="120"/>
        <w:ind w:left="284" w:hanging="142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47C01">
        <w:rPr>
          <w:rFonts w:asciiTheme="minorHAnsi" w:eastAsia="Times New Roman" w:hAnsiTheme="minorHAnsi"/>
          <w:sz w:val="24"/>
          <w:szCs w:val="24"/>
          <w:lang w:eastAsia="pl-PL"/>
        </w:rPr>
        <w:t>przedstawiciel Rady Rodziców;</w:t>
      </w:r>
    </w:p>
    <w:p w:rsidR="00513A9E" w:rsidRPr="00513A9E" w:rsidRDefault="00513A9E" w:rsidP="00511207">
      <w:pPr>
        <w:numPr>
          <w:ilvl w:val="1"/>
          <w:numId w:val="169"/>
        </w:numPr>
        <w:tabs>
          <w:tab w:val="clear" w:pos="720"/>
          <w:tab w:val="num" w:pos="567"/>
        </w:tabs>
        <w:spacing w:before="120" w:after="120"/>
        <w:ind w:left="284" w:hanging="142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13A9E">
        <w:rPr>
          <w:rFonts w:asciiTheme="minorHAnsi" w:eastAsia="Times New Roman" w:hAnsiTheme="minorHAnsi"/>
          <w:sz w:val="24"/>
          <w:szCs w:val="24"/>
          <w:lang w:eastAsia="pl-PL"/>
        </w:rPr>
        <w:t>przewodniczący Samorządu Uczniowskiego.</w:t>
      </w:r>
      <w:r w:rsidRPr="00513A9E">
        <w:rPr>
          <w:rFonts w:asciiTheme="minorHAnsi" w:eastAsia="Times New Roman" w:hAnsiTheme="minorHAnsi"/>
          <w:sz w:val="24"/>
          <w:szCs w:val="24"/>
          <w:lang w:eastAsia="pl-PL"/>
        </w:rPr>
        <w:tab/>
      </w:r>
    </w:p>
    <w:p w:rsidR="00513A9E" w:rsidRPr="00D47C01" w:rsidRDefault="00513A9E" w:rsidP="00511207">
      <w:pPr>
        <w:numPr>
          <w:ilvl w:val="0"/>
          <w:numId w:val="168"/>
        </w:numPr>
        <w:tabs>
          <w:tab w:val="num" w:pos="540"/>
        </w:tabs>
        <w:spacing w:before="120" w:after="120"/>
        <w:ind w:left="142" w:firstLine="349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47C01">
        <w:rPr>
          <w:rFonts w:asciiTheme="minorHAnsi" w:eastAsia="Times New Roman" w:hAnsiTheme="minorHAnsi"/>
          <w:sz w:val="24"/>
          <w:szCs w:val="24"/>
          <w:lang w:eastAsia="pl-PL"/>
        </w:rPr>
        <w:t xml:space="preserve">Zespół nie później niż w terminie trzech dni roboczych od daty wpłynięcia wniosku do </w:t>
      </w:r>
      <w:r w:rsidR="008C1AAF">
        <w:rPr>
          <w:rFonts w:asciiTheme="minorHAnsi" w:eastAsia="Times New Roman" w:hAnsiTheme="minorHAnsi"/>
          <w:sz w:val="24"/>
          <w:szCs w:val="24"/>
          <w:lang w:eastAsia="pl-PL"/>
        </w:rPr>
        <w:t>Dyrektora</w:t>
      </w:r>
      <w:r w:rsidRPr="00D47C01">
        <w:rPr>
          <w:rFonts w:asciiTheme="minorHAnsi" w:eastAsia="Times New Roman" w:hAnsiTheme="minorHAnsi"/>
          <w:sz w:val="24"/>
          <w:szCs w:val="24"/>
          <w:lang w:eastAsia="pl-PL"/>
        </w:rPr>
        <w:t xml:space="preserve"> rozpatruje go i podejmuje decyzję o podtr</w:t>
      </w:r>
      <w:r w:rsidR="0020235F">
        <w:rPr>
          <w:rFonts w:asciiTheme="minorHAnsi" w:eastAsia="Times New Roman" w:hAnsiTheme="minorHAnsi"/>
          <w:sz w:val="24"/>
          <w:szCs w:val="24"/>
          <w:lang w:eastAsia="pl-PL"/>
        </w:rPr>
        <w:t>zymaniu kary lub jej uchyleniu.</w:t>
      </w:r>
    </w:p>
    <w:p w:rsidR="00513A9E" w:rsidRPr="00D47C01" w:rsidRDefault="00513A9E" w:rsidP="00511207">
      <w:pPr>
        <w:numPr>
          <w:ilvl w:val="0"/>
          <w:numId w:val="168"/>
        </w:numPr>
        <w:tabs>
          <w:tab w:val="num" w:pos="540"/>
        </w:tabs>
        <w:spacing w:before="120" w:after="120"/>
        <w:ind w:left="142" w:firstLine="349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47C01">
        <w:rPr>
          <w:rFonts w:asciiTheme="minorHAnsi" w:eastAsia="Times New Roman" w:hAnsiTheme="minorHAnsi"/>
          <w:sz w:val="24"/>
          <w:szCs w:val="24"/>
          <w:lang w:eastAsia="pl-PL"/>
        </w:rPr>
        <w:t>W sytuacji uchylenia zespół może zastąpić zastosowaną karę inną – łagodniejszą.</w:t>
      </w:r>
    </w:p>
    <w:p w:rsidR="001B799E" w:rsidRDefault="00513A9E" w:rsidP="00511207">
      <w:pPr>
        <w:numPr>
          <w:ilvl w:val="0"/>
          <w:numId w:val="168"/>
        </w:numPr>
        <w:tabs>
          <w:tab w:val="num" w:pos="540"/>
        </w:tabs>
        <w:spacing w:before="120" w:after="120"/>
        <w:ind w:left="142" w:firstLine="349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B799E">
        <w:rPr>
          <w:rFonts w:asciiTheme="minorHAnsi" w:eastAsia="Times New Roman" w:hAnsiTheme="minorHAnsi"/>
          <w:sz w:val="24"/>
          <w:szCs w:val="24"/>
          <w:lang w:eastAsia="pl-PL"/>
        </w:rPr>
        <w:t>Decyzja jest podejmowana w drodze głosowania zwykłą większością głosów. W przypadku równej liczby głosów decyduje głos przewodniczącego zespołu.</w:t>
      </w:r>
    </w:p>
    <w:p w:rsidR="001B799E" w:rsidRDefault="00513A9E" w:rsidP="00511207">
      <w:pPr>
        <w:numPr>
          <w:ilvl w:val="0"/>
          <w:numId w:val="168"/>
        </w:numPr>
        <w:tabs>
          <w:tab w:val="num" w:pos="540"/>
          <w:tab w:val="left" w:pos="851"/>
        </w:tabs>
        <w:spacing w:before="120" w:after="120"/>
        <w:ind w:left="142" w:firstLine="349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B799E">
        <w:rPr>
          <w:rFonts w:asciiTheme="minorHAnsi" w:eastAsia="Times New Roman" w:hAnsiTheme="minorHAnsi"/>
          <w:sz w:val="24"/>
          <w:szCs w:val="24"/>
          <w:lang w:eastAsia="pl-PL"/>
        </w:rPr>
        <w:t>Uczeń i jego rodzice zostają powiadomieni o decyzji zespołu w formie pisemnej w terminie trzech dni roboczych od daty posiedzenia zespołu.</w:t>
      </w:r>
    </w:p>
    <w:p w:rsidR="00513A9E" w:rsidRPr="001B799E" w:rsidRDefault="00513A9E" w:rsidP="00511207">
      <w:pPr>
        <w:numPr>
          <w:ilvl w:val="0"/>
          <w:numId w:val="168"/>
        </w:numPr>
        <w:tabs>
          <w:tab w:val="num" w:pos="540"/>
          <w:tab w:val="left" w:pos="851"/>
        </w:tabs>
        <w:spacing w:before="120" w:after="120"/>
        <w:ind w:left="142" w:firstLine="349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B799E">
        <w:rPr>
          <w:rFonts w:asciiTheme="minorHAnsi" w:eastAsia="Times New Roman" w:hAnsiTheme="minorHAnsi"/>
          <w:sz w:val="24"/>
          <w:szCs w:val="24"/>
          <w:lang w:eastAsia="pl-PL"/>
        </w:rPr>
        <w:t>Decyzja zespołu jest ostateczna.</w:t>
      </w:r>
    </w:p>
    <w:p w:rsidR="00513A9E" w:rsidRPr="0020235F" w:rsidRDefault="00513A9E" w:rsidP="00511207">
      <w:pPr>
        <w:numPr>
          <w:ilvl w:val="0"/>
          <w:numId w:val="168"/>
        </w:numPr>
        <w:tabs>
          <w:tab w:val="num" w:pos="540"/>
          <w:tab w:val="left" w:pos="851"/>
        </w:tabs>
        <w:spacing w:before="120" w:after="120"/>
        <w:ind w:left="142" w:firstLine="349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20235F">
        <w:rPr>
          <w:rFonts w:asciiTheme="minorHAnsi" w:eastAsia="Times New Roman" w:hAnsiTheme="minorHAnsi"/>
          <w:sz w:val="24"/>
          <w:szCs w:val="24"/>
          <w:lang w:eastAsia="pl-PL"/>
        </w:rPr>
        <w:t>Z posiedzenia zespołu sporządza się protokół w dwóch egzemplarzach zawierający:</w:t>
      </w:r>
    </w:p>
    <w:p w:rsidR="00513A9E" w:rsidRPr="00D47C01" w:rsidRDefault="00513A9E" w:rsidP="00511207">
      <w:pPr>
        <w:pStyle w:val="Akapitzlist"/>
        <w:numPr>
          <w:ilvl w:val="0"/>
          <w:numId w:val="170"/>
        </w:numPr>
        <w:tabs>
          <w:tab w:val="clear" w:pos="720"/>
          <w:tab w:val="num" w:pos="426"/>
          <w:tab w:val="num" w:pos="1440"/>
        </w:tabs>
        <w:spacing w:before="120" w:after="120" w:line="240" w:lineRule="auto"/>
        <w:ind w:hanging="578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47C01">
        <w:rPr>
          <w:rFonts w:asciiTheme="minorHAnsi" w:eastAsia="Times New Roman" w:hAnsiTheme="minorHAnsi"/>
          <w:sz w:val="24"/>
          <w:szCs w:val="24"/>
          <w:lang w:eastAsia="pl-PL"/>
        </w:rPr>
        <w:t>skład zespołu,</w:t>
      </w:r>
    </w:p>
    <w:p w:rsidR="00513A9E" w:rsidRPr="00D47C01" w:rsidRDefault="00513A9E" w:rsidP="00511207">
      <w:pPr>
        <w:numPr>
          <w:ilvl w:val="0"/>
          <w:numId w:val="170"/>
        </w:numPr>
        <w:tabs>
          <w:tab w:val="clear" w:pos="720"/>
          <w:tab w:val="num" w:pos="426"/>
          <w:tab w:val="num" w:pos="1440"/>
        </w:tabs>
        <w:spacing w:before="120" w:after="120"/>
        <w:ind w:hanging="578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47C01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datę posiedzenia,</w:t>
      </w:r>
    </w:p>
    <w:p w:rsidR="00513A9E" w:rsidRPr="00D47C01" w:rsidRDefault="00513A9E" w:rsidP="00511207">
      <w:pPr>
        <w:numPr>
          <w:ilvl w:val="0"/>
          <w:numId w:val="170"/>
        </w:numPr>
        <w:tabs>
          <w:tab w:val="clear" w:pos="720"/>
          <w:tab w:val="num" w:pos="426"/>
          <w:tab w:val="num" w:pos="1440"/>
        </w:tabs>
        <w:spacing w:before="120" w:after="120"/>
        <w:ind w:hanging="578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47C01">
        <w:rPr>
          <w:rFonts w:asciiTheme="minorHAnsi" w:eastAsia="Times New Roman" w:hAnsiTheme="minorHAnsi"/>
          <w:sz w:val="24"/>
          <w:szCs w:val="24"/>
          <w:lang w:eastAsia="pl-PL"/>
        </w:rPr>
        <w:t>decyzję zespołu wraz z krótkim uzasadnieniem.</w:t>
      </w:r>
    </w:p>
    <w:p w:rsidR="00513A9E" w:rsidRPr="00D47C01" w:rsidRDefault="00513A9E" w:rsidP="00511207">
      <w:pPr>
        <w:pStyle w:val="Akapitzlist"/>
        <w:numPr>
          <w:ilvl w:val="0"/>
          <w:numId w:val="116"/>
        </w:numPr>
        <w:spacing w:before="120" w:after="12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47C01">
        <w:rPr>
          <w:rFonts w:asciiTheme="minorHAnsi" w:eastAsia="Times New Roman" w:hAnsiTheme="minorHAnsi"/>
          <w:sz w:val="24"/>
          <w:szCs w:val="24"/>
          <w:lang w:eastAsia="pl-PL"/>
        </w:rPr>
        <w:t>Protokół pozostaje w dokumentacji pedagoga szkolnego i wychowawcy klasy do ukończenia przez uc</w:t>
      </w:r>
      <w:r w:rsidR="0020235F">
        <w:rPr>
          <w:rFonts w:asciiTheme="minorHAnsi" w:eastAsia="Times New Roman" w:hAnsiTheme="minorHAnsi"/>
          <w:sz w:val="24"/>
          <w:szCs w:val="24"/>
          <w:lang w:eastAsia="pl-PL"/>
        </w:rPr>
        <w:t>znia danego cyklu edukacyjnego.</w:t>
      </w:r>
    </w:p>
    <w:p w:rsidR="00513A9E" w:rsidRPr="00D47C01" w:rsidRDefault="00227462" w:rsidP="00511207">
      <w:pPr>
        <w:numPr>
          <w:ilvl w:val="0"/>
          <w:numId w:val="116"/>
        </w:num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Załącznikiem do</w:t>
      </w:r>
      <w:r w:rsidR="00513A9E" w:rsidRPr="00D47C01">
        <w:rPr>
          <w:rFonts w:asciiTheme="minorHAnsi" w:eastAsia="Times New Roman" w:hAnsiTheme="minorHAnsi"/>
          <w:sz w:val="24"/>
          <w:szCs w:val="24"/>
          <w:lang w:eastAsia="pl-PL"/>
        </w:rPr>
        <w:t xml:space="preserve"> protokołu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jest</w:t>
      </w:r>
      <w:r w:rsidR="00513A9E" w:rsidRPr="00D47C01">
        <w:rPr>
          <w:rFonts w:asciiTheme="minorHAnsi" w:eastAsia="Times New Roman" w:hAnsiTheme="minorHAnsi"/>
          <w:sz w:val="24"/>
          <w:szCs w:val="24"/>
          <w:lang w:eastAsia="pl-PL"/>
        </w:rPr>
        <w:t xml:space="preserve"> wniosek ucznia i jego</w:t>
      </w:r>
      <w:r w:rsidR="001B799E">
        <w:rPr>
          <w:rFonts w:asciiTheme="minorHAnsi" w:eastAsia="Times New Roman" w:hAnsiTheme="minorHAnsi"/>
          <w:sz w:val="24"/>
          <w:szCs w:val="24"/>
          <w:lang w:eastAsia="pl-PL"/>
        </w:rPr>
        <w:t xml:space="preserve"> rodziców/prawnych opiekunów</w:t>
      </w:r>
      <w:r w:rsidR="0020235F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C50C8A" w:rsidRPr="00226CAF" w:rsidRDefault="00C50C8A" w:rsidP="003A2AA3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105" w:name="_Toc500420430"/>
      <w:r w:rsidRPr="00C50C8A">
        <w:rPr>
          <w:b/>
          <w:color w:val="002060"/>
          <w:sz w:val="22"/>
          <w:szCs w:val="22"/>
          <w:lang w:eastAsia="pl-PL"/>
        </w:rPr>
        <w:t xml:space="preserve">Rozdział </w:t>
      </w:r>
      <w:bookmarkEnd w:id="104"/>
      <w:r w:rsidR="00FD0319">
        <w:rPr>
          <w:b/>
          <w:color w:val="002060"/>
          <w:sz w:val="22"/>
          <w:szCs w:val="22"/>
          <w:lang w:eastAsia="pl-PL"/>
        </w:rPr>
        <w:t>7</w:t>
      </w:r>
      <w:r w:rsidR="00FD00F5">
        <w:rPr>
          <w:b/>
          <w:color w:val="002060"/>
          <w:sz w:val="22"/>
          <w:szCs w:val="22"/>
          <w:lang w:eastAsia="pl-PL"/>
        </w:rPr>
        <w:br/>
      </w:r>
      <w:r w:rsidRPr="00226CAF">
        <w:rPr>
          <w:b/>
          <w:color w:val="002060"/>
          <w:sz w:val="22"/>
          <w:szCs w:val="22"/>
          <w:lang w:eastAsia="pl-PL"/>
        </w:rPr>
        <w:t>Przeniesienie ucznia do innej szkoły</w:t>
      </w:r>
      <w:bookmarkEnd w:id="105"/>
    </w:p>
    <w:p w:rsidR="00513A9E" w:rsidRPr="00A06037" w:rsidRDefault="00513A9E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r w:rsidRPr="00A06037">
        <w:rPr>
          <w:rFonts w:cs="Arial"/>
          <w:sz w:val="24"/>
          <w:szCs w:val="24"/>
        </w:rPr>
        <w:t>1. Rada</w:t>
      </w:r>
      <w:r>
        <w:rPr>
          <w:rFonts w:cs="Arial"/>
          <w:sz w:val="24"/>
          <w:szCs w:val="24"/>
        </w:rPr>
        <w:t xml:space="preserve"> Pedagogiczna S</w:t>
      </w:r>
      <w:r w:rsidRPr="00A06037">
        <w:rPr>
          <w:rFonts w:cs="Arial"/>
          <w:sz w:val="24"/>
          <w:szCs w:val="24"/>
        </w:rPr>
        <w:t>zkoły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może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podjąć uchwałę o</w:t>
      </w:r>
      <w:r>
        <w:rPr>
          <w:rFonts w:cs="Arial"/>
          <w:sz w:val="24"/>
          <w:szCs w:val="24"/>
        </w:rPr>
        <w:t xml:space="preserve"> rozpoczęciu </w:t>
      </w:r>
      <w:r w:rsidRPr="00A06037">
        <w:rPr>
          <w:rFonts w:cs="Arial"/>
          <w:sz w:val="24"/>
          <w:szCs w:val="24"/>
        </w:rPr>
        <w:t>procedury karnego przeniesienia do innej szkoły. Decyzję w sprawie przeniesienia do innej szkoły</w:t>
      </w:r>
      <w:r>
        <w:rPr>
          <w:rFonts w:cs="Arial"/>
          <w:sz w:val="24"/>
          <w:szCs w:val="24"/>
        </w:rPr>
        <w:t xml:space="preserve"> podejmuje Podkarpacki Kurator O</w:t>
      </w:r>
      <w:r w:rsidRPr="00A06037">
        <w:rPr>
          <w:rFonts w:cs="Arial"/>
          <w:sz w:val="24"/>
          <w:szCs w:val="24"/>
        </w:rPr>
        <w:t xml:space="preserve">światy. </w:t>
      </w:r>
    </w:p>
    <w:p w:rsidR="00513A9E" w:rsidRPr="00A06037" w:rsidRDefault="00227462" w:rsidP="00511207">
      <w:pPr>
        <w:numPr>
          <w:ilvl w:val="0"/>
          <w:numId w:val="124"/>
        </w:numPr>
        <w:tabs>
          <w:tab w:val="left" w:pos="0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Zachowania</w:t>
      </w:r>
      <w:r w:rsidR="00513A9E" w:rsidRPr="00A06037">
        <w:rPr>
          <w:rFonts w:cs="Arial"/>
          <w:sz w:val="24"/>
          <w:szCs w:val="24"/>
        </w:rPr>
        <w:t xml:space="preserve"> stanowiące podstawę </w:t>
      </w:r>
      <w:r w:rsidR="00513A9E">
        <w:rPr>
          <w:rFonts w:cs="Arial"/>
          <w:sz w:val="24"/>
          <w:szCs w:val="24"/>
        </w:rPr>
        <w:t>do</w:t>
      </w:r>
      <w:r w:rsidR="00513A9E" w:rsidRPr="00A06037">
        <w:rPr>
          <w:rFonts w:cs="Arial"/>
          <w:sz w:val="24"/>
          <w:szCs w:val="24"/>
        </w:rPr>
        <w:t xml:space="preserve"> złożenia wniosku</w:t>
      </w:r>
      <w:r w:rsidR="00513A9E">
        <w:rPr>
          <w:rFonts w:cs="Arial"/>
          <w:sz w:val="24"/>
          <w:szCs w:val="24"/>
        </w:rPr>
        <w:t xml:space="preserve"> </w:t>
      </w:r>
      <w:r w:rsidR="00513A9E" w:rsidRPr="00A06037">
        <w:rPr>
          <w:rFonts w:cs="Arial"/>
          <w:sz w:val="24"/>
          <w:szCs w:val="24"/>
        </w:rPr>
        <w:t>o</w:t>
      </w:r>
      <w:r w:rsidR="00513A9E">
        <w:rPr>
          <w:rFonts w:cs="Arial"/>
          <w:sz w:val="24"/>
          <w:szCs w:val="24"/>
        </w:rPr>
        <w:t xml:space="preserve"> </w:t>
      </w:r>
      <w:r w:rsidR="00513A9E" w:rsidRPr="00A06037">
        <w:rPr>
          <w:rFonts w:cs="Arial"/>
          <w:sz w:val="24"/>
          <w:szCs w:val="24"/>
        </w:rPr>
        <w:t>przeniesienie</w:t>
      </w:r>
      <w:r w:rsidR="00513A9E">
        <w:rPr>
          <w:rFonts w:cs="Arial"/>
          <w:sz w:val="24"/>
          <w:szCs w:val="24"/>
        </w:rPr>
        <w:t xml:space="preserve"> </w:t>
      </w:r>
      <w:r w:rsidR="00513A9E" w:rsidRPr="00A06037">
        <w:rPr>
          <w:rFonts w:cs="Arial"/>
          <w:sz w:val="24"/>
          <w:szCs w:val="24"/>
        </w:rPr>
        <w:t>do</w:t>
      </w:r>
      <w:r w:rsidR="00513A9E">
        <w:rPr>
          <w:rFonts w:cs="Arial"/>
          <w:sz w:val="24"/>
          <w:szCs w:val="24"/>
        </w:rPr>
        <w:t xml:space="preserve"> </w:t>
      </w:r>
      <w:r w:rsidR="00513A9E" w:rsidRPr="00A06037">
        <w:rPr>
          <w:rFonts w:cs="Arial"/>
          <w:sz w:val="24"/>
          <w:szCs w:val="24"/>
        </w:rPr>
        <w:t>innej</w:t>
      </w:r>
      <w:r w:rsidR="00513A9E">
        <w:rPr>
          <w:rFonts w:cs="Arial"/>
          <w:sz w:val="24"/>
          <w:szCs w:val="24"/>
        </w:rPr>
        <w:t xml:space="preserve"> </w:t>
      </w:r>
      <w:r w:rsidR="00513A9E" w:rsidRPr="00A06037">
        <w:rPr>
          <w:rFonts w:cs="Arial"/>
          <w:sz w:val="24"/>
          <w:szCs w:val="24"/>
        </w:rPr>
        <w:t>szkoły:</w:t>
      </w:r>
    </w:p>
    <w:p w:rsidR="00513A9E" w:rsidRPr="00A06037" w:rsidRDefault="00513A9E" w:rsidP="00511207">
      <w:pPr>
        <w:numPr>
          <w:ilvl w:val="0"/>
          <w:numId w:val="125"/>
        </w:numPr>
        <w:tabs>
          <w:tab w:val="left" w:pos="0"/>
          <w:tab w:val="left" w:pos="426"/>
        </w:tabs>
        <w:spacing w:before="120" w:after="120"/>
        <w:jc w:val="both"/>
        <w:rPr>
          <w:rFonts w:eastAsia="Arial Unicode MS"/>
          <w:color w:val="000000"/>
          <w:sz w:val="24"/>
          <w:szCs w:val="24"/>
        </w:rPr>
      </w:pPr>
      <w:r w:rsidRPr="00A06037">
        <w:rPr>
          <w:rFonts w:eastAsia="Arial Unicode MS"/>
          <w:color w:val="000000"/>
          <w:sz w:val="24"/>
          <w:szCs w:val="24"/>
        </w:rPr>
        <w:t>świadome</w:t>
      </w:r>
      <w:r>
        <w:rPr>
          <w:rFonts w:eastAsia="Arial Unicode MS"/>
          <w:color w:val="000000"/>
          <w:sz w:val="24"/>
          <w:szCs w:val="24"/>
        </w:rPr>
        <w:t xml:space="preserve"> </w:t>
      </w:r>
      <w:r w:rsidRPr="00A06037">
        <w:rPr>
          <w:rFonts w:eastAsia="Arial Unicode MS"/>
          <w:color w:val="000000"/>
          <w:sz w:val="24"/>
          <w:szCs w:val="24"/>
        </w:rPr>
        <w:t>działanie</w:t>
      </w:r>
      <w:r>
        <w:rPr>
          <w:rFonts w:eastAsia="Arial Unicode MS"/>
          <w:color w:val="000000"/>
          <w:sz w:val="24"/>
          <w:szCs w:val="24"/>
        </w:rPr>
        <w:t xml:space="preserve"> </w:t>
      </w:r>
      <w:r w:rsidRPr="00A06037">
        <w:rPr>
          <w:rFonts w:eastAsia="Arial Unicode MS"/>
          <w:color w:val="000000"/>
          <w:sz w:val="24"/>
          <w:szCs w:val="24"/>
        </w:rPr>
        <w:t>stanowiące</w:t>
      </w:r>
      <w:r>
        <w:rPr>
          <w:rFonts w:eastAsia="Arial Unicode MS"/>
          <w:color w:val="000000"/>
          <w:sz w:val="24"/>
          <w:szCs w:val="24"/>
        </w:rPr>
        <w:t xml:space="preserve"> </w:t>
      </w:r>
      <w:r w:rsidRPr="00A06037">
        <w:rPr>
          <w:rFonts w:eastAsia="Arial Unicode MS"/>
          <w:color w:val="000000"/>
          <w:sz w:val="24"/>
          <w:szCs w:val="24"/>
        </w:rPr>
        <w:t>zagrożenie</w:t>
      </w:r>
      <w:r>
        <w:rPr>
          <w:rFonts w:eastAsia="Arial Unicode MS"/>
          <w:color w:val="000000"/>
          <w:sz w:val="24"/>
          <w:szCs w:val="24"/>
        </w:rPr>
        <w:t xml:space="preserve"> </w:t>
      </w:r>
      <w:r w:rsidRPr="00A06037">
        <w:rPr>
          <w:rFonts w:eastAsia="Arial Unicode MS"/>
          <w:color w:val="000000"/>
          <w:sz w:val="24"/>
          <w:szCs w:val="24"/>
        </w:rPr>
        <w:t>życia</w:t>
      </w:r>
      <w:r>
        <w:rPr>
          <w:rFonts w:eastAsia="Arial Unicode MS"/>
          <w:color w:val="000000"/>
          <w:sz w:val="24"/>
          <w:szCs w:val="24"/>
        </w:rPr>
        <w:t xml:space="preserve"> </w:t>
      </w:r>
      <w:r w:rsidRPr="00A06037">
        <w:rPr>
          <w:rFonts w:eastAsia="Arial Unicode MS"/>
          <w:color w:val="000000"/>
          <w:sz w:val="24"/>
          <w:szCs w:val="24"/>
        </w:rPr>
        <w:t>lub</w:t>
      </w:r>
      <w:r>
        <w:rPr>
          <w:rFonts w:eastAsia="Arial Unicode MS"/>
          <w:color w:val="000000"/>
          <w:sz w:val="24"/>
          <w:szCs w:val="24"/>
        </w:rPr>
        <w:t xml:space="preserve"> </w:t>
      </w:r>
      <w:r w:rsidRPr="00A06037">
        <w:rPr>
          <w:rFonts w:eastAsia="Arial Unicode MS"/>
          <w:color w:val="000000"/>
          <w:sz w:val="24"/>
          <w:szCs w:val="24"/>
        </w:rPr>
        <w:t>skutkujące</w:t>
      </w:r>
      <w:r>
        <w:rPr>
          <w:rFonts w:eastAsia="Arial Unicode MS"/>
          <w:color w:val="000000"/>
          <w:sz w:val="24"/>
          <w:szCs w:val="24"/>
        </w:rPr>
        <w:t xml:space="preserve"> </w:t>
      </w:r>
      <w:r w:rsidRPr="00A06037">
        <w:rPr>
          <w:rFonts w:eastAsia="Arial Unicode MS"/>
          <w:color w:val="000000"/>
          <w:sz w:val="24"/>
          <w:szCs w:val="24"/>
        </w:rPr>
        <w:t>uszczerbkiem</w:t>
      </w:r>
      <w:r>
        <w:rPr>
          <w:rFonts w:eastAsia="Arial Unicode MS"/>
          <w:color w:val="000000"/>
          <w:sz w:val="24"/>
          <w:szCs w:val="24"/>
        </w:rPr>
        <w:t xml:space="preserve"> </w:t>
      </w:r>
      <w:r w:rsidRPr="00A06037">
        <w:rPr>
          <w:rFonts w:eastAsia="Arial Unicode MS"/>
          <w:color w:val="000000"/>
          <w:sz w:val="24"/>
          <w:szCs w:val="24"/>
        </w:rPr>
        <w:t>zdrowia</w:t>
      </w:r>
      <w:r>
        <w:rPr>
          <w:rFonts w:eastAsia="Arial Unicode MS"/>
          <w:color w:val="000000"/>
          <w:sz w:val="24"/>
          <w:szCs w:val="24"/>
        </w:rPr>
        <w:t xml:space="preserve"> </w:t>
      </w:r>
      <w:r w:rsidRPr="00A06037">
        <w:rPr>
          <w:rFonts w:eastAsia="Arial Unicode MS"/>
          <w:color w:val="000000"/>
          <w:sz w:val="24"/>
          <w:szCs w:val="24"/>
        </w:rPr>
        <w:t>dla innych</w:t>
      </w:r>
      <w:r>
        <w:rPr>
          <w:rFonts w:eastAsia="Arial Unicode MS"/>
          <w:color w:val="000000"/>
          <w:sz w:val="24"/>
          <w:szCs w:val="24"/>
        </w:rPr>
        <w:t xml:space="preserve"> </w:t>
      </w:r>
      <w:r w:rsidR="00227462">
        <w:rPr>
          <w:rFonts w:eastAsia="Arial Unicode MS"/>
          <w:color w:val="000000"/>
          <w:sz w:val="24"/>
          <w:szCs w:val="24"/>
        </w:rPr>
        <w:t>osób</w:t>
      </w:r>
      <w:r w:rsidR="0020235F">
        <w:rPr>
          <w:rFonts w:eastAsia="Arial Unicode MS"/>
          <w:color w:val="000000"/>
          <w:sz w:val="24"/>
          <w:szCs w:val="24"/>
        </w:rPr>
        <w:t>;</w:t>
      </w:r>
    </w:p>
    <w:p w:rsidR="00513A9E" w:rsidRPr="00A06037" w:rsidRDefault="00513A9E" w:rsidP="00511207">
      <w:pPr>
        <w:numPr>
          <w:ilvl w:val="0"/>
          <w:numId w:val="125"/>
        </w:numPr>
        <w:tabs>
          <w:tab w:val="left" w:pos="0"/>
          <w:tab w:val="left" w:pos="426"/>
        </w:tabs>
        <w:spacing w:before="120" w:after="120"/>
        <w:jc w:val="both"/>
        <w:rPr>
          <w:rFonts w:eastAsia="Arial Unicode MS"/>
          <w:color w:val="000000"/>
          <w:sz w:val="24"/>
          <w:szCs w:val="24"/>
        </w:rPr>
      </w:pPr>
      <w:r w:rsidRPr="00A06037">
        <w:rPr>
          <w:rFonts w:eastAsia="Arial Unicode MS"/>
          <w:color w:val="000000"/>
          <w:sz w:val="24"/>
          <w:szCs w:val="24"/>
        </w:rPr>
        <w:t>rozprowadzanie i używanie środków odurzającyc</w:t>
      </w:r>
      <w:r w:rsidR="0020235F">
        <w:rPr>
          <w:rFonts w:eastAsia="Arial Unicode MS"/>
          <w:color w:val="000000"/>
          <w:sz w:val="24"/>
          <w:szCs w:val="24"/>
        </w:rPr>
        <w:t>h, w tym alkoholu i narkotyków;</w:t>
      </w:r>
    </w:p>
    <w:p w:rsidR="00513A9E" w:rsidRPr="00A06037" w:rsidRDefault="00513A9E" w:rsidP="00511207">
      <w:pPr>
        <w:numPr>
          <w:ilvl w:val="0"/>
          <w:numId w:val="125"/>
        </w:numPr>
        <w:tabs>
          <w:tab w:val="left" w:pos="0"/>
          <w:tab w:val="left" w:pos="426"/>
        </w:tabs>
        <w:spacing w:before="120" w:after="120"/>
        <w:jc w:val="both"/>
        <w:rPr>
          <w:rFonts w:eastAsia="Arial Unicode MS"/>
          <w:color w:val="000000"/>
          <w:sz w:val="24"/>
          <w:szCs w:val="24"/>
        </w:rPr>
      </w:pPr>
      <w:r w:rsidRPr="00A06037">
        <w:rPr>
          <w:rFonts w:eastAsia="Arial Unicode MS"/>
          <w:color w:val="000000"/>
          <w:sz w:val="24"/>
          <w:szCs w:val="24"/>
        </w:rPr>
        <w:t>świadome</w:t>
      </w:r>
      <w:r>
        <w:rPr>
          <w:rFonts w:eastAsia="Arial Unicode MS"/>
          <w:color w:val="000000"/>
          <w:sz w:val="24"/>
          <w:szCs w:val="24"/>
        </w:rPr>
        <w:t xml:space="preserve"> </w:t>
      </w:r>
      <w:r w:rsidRPr="00A06037">
        <w:rPr>
          <w:rFonts w:eastAsia="Arial Unicode MS"/>
          <w:color w:val="000000"/>
          <w:sz w:val="24"/>
          <w:szCs w:val="24"/>
        </w:rPr>
        <w:t>fizyczne</w:t>
      </w:r>
      <w:r>
        <w:rPr>
          <w:rFonts w:eastAsia="Arial Unicode MS"/>
          <w:color w:val="000000"/>
          <w:sz w:val="24"/>
          <w:szCs w:val="24"/>
        </w:rPr>
        <w:t xml:space="preserve"> </w:t>
      </w:r>
      <w:r w:rsidRPr="00A06037">
        <w:rPr>
          <w:rFonts w:eastAsia="Arial Unicode MS"/>
          <w:color w:val="000000"/>
          <w:sz w:val="24"/>
          <w:szCs w:val="24"/>
        </w:rPr>
        <w:t>i</w:t>
      </w:r>
      <w:r>
        <w:rPr>
          <w:rFonts w:eastAsia="Arial Unicode MS"/>
          <w:color w:val="000000"/>
          <w:sz w:val="24"/>
          <w:szCs w:val="24"/>
        </w:rPr>
        <w:t xml:space="preserve"> </w:t>
      </w:r>
      <w:r w:rsidRPr="00A06037">
        <w:rPr>
          <w:rFonts w:eastAsia="Arial Unicode MS"/>
          <w:color w:val="000000"/>
          <w:sz w:val="24"/>
          <w:szCs w:val="24"/>
        </w:rPr>
        <w:t>psychiczne</w:t>
      </w:r>
      <w:r>
        <w:rPr>
          <w:rFonts w:eastAsia="Arial Unicode MS"/>
          <w:color w:val="000000"/>
          <w:sz w:val="24"/>
          <w:szCs w:val="24"/>
        </w:rPr>
        <w:t xml:space="preserve"> </w:t>
      </w:r>
      <w:r w:rsidRPr="00A06037">
        <w:rPr>
          <w:rFonts w:eastAsia="Arial Unicode MS"/>
          <w:color w:val="000000"/>
          <w:sz w:val="24"/>
          <w:szCs w:val="24"/>
        </w:rPr>
        <w:t>znęcanie</w:t>
      </w:r>
      <w:r>
        <w:rPr>
          <w:rFonts w:eastAsia="Arial Unicode MS"/>
          <w:color w:val="000000"/>
          <w:sz w:val="24"/>
          <w:szCs w:val="24"/>
        </w:rPr>
        <w:t xml:space="preserve"> </w:t>
      </w:r>
      <w:r w:rsidRPr="00A06037">
        <w:rPr>
          <w:rFonts w:eastAsia="Arial Unicode MS"/>
          <w:color w:val="000000"/>
          <w:sz w:val="24"/>
          <w:szCs w:val="24"/>
        </w:rPr>
        <w:t>się</w:t>
      </w:r>
      <w:r>
        <w:rPr>
          <w:rFonts w:eastAsia="Arial Unicode MS"/>
          <w:color w:val="000000"/>
          <w:sz w:val="24"/>
          <w:szCs w:val="24"/>
        </w:rPr>
        <w:t xml:space="preserve"> </w:t>
      </w:r>
      <w:r w:rsidRPr="00A06037">
        <w:rPr>
          <w:rFonts w:eastAsia="Arial Unicode MS"/>
          <w:color w:val="000000"/>
          <w:sz w:val="24"/>
          <w:szCs w:val="24"/>
        </w:rPr>
        <w:t>nad</w:t>
      </w:r>
      <w:r>
        <w:rPr>
          <w:rFonts w:eastAsia="Arial Unicode MS"/>
          <w:color w:val="000000"/>
          <w:sz w:val="24"/>
          <w:szCs w:val="24"/>
        </w:rPr>
        <w:t xml:space="preserve"> </w:t>
      </w:r>
      <w:r w:rsidRPr="00A06037">
        <w:rPr>
          <w:rFonts w:eastAsia="Arial Unicode MS"/>
          <w:color w:val="000000"/>
          <w:sz w:val="24"/>
          <w:szCs w:val="24"/>
        </w:rPr>
        <w:t>członkami</w:t>
      </w:r>
      <w:r>
        <w:rPr>
          <w:rFonts w:eastAsia="Arial Unicode MS"/>
          <w:color w:val="000000"/>
          <w:sz w:val="24"/>
          <w:szCs w:val="24"/>
        </w:rPr>
        <w:t xml:space="preserve"> </w:t>
      </w:r>
      <w:r w:rsidRPr="00A06037">
        <w:rPr>
          <w:rFonts w:eastAsia="Arial Unicode MS"/>
          <w:color w:val="000000"/>
          <w:sz w:val="24"/>
          <w:szCs w:val="24"/>
        </w:rPr>
        <w:t>społeczności</w:t>
      </w:r>
      <w:r>
        <w:rPr>
          <w:rFonts w:eastAsia="Arial Unicode MS"/>
          <w:color w:val="000000"/>
          <w:sz w:val="24"/>
          <w:szCs w:val="24"/>
        </w:rPr>
        <w:t xml:space="preserve"> </w:t>
      </w:r>
      <w:r w:rsidRPr="00A06037">
        <w:rPr>
          <w:rFonts w:eastAsia="Arial Unicode MS"/>
          <w:color w:val="000000"/>
          <w:sz w:val="24"/>
          <w:szCs w:val="24"/>
        </w:rPr>
        <w:t>szkolnej</w:t>
      </w:r>
      <w:r>
        <w:rPr>
          <w:rFonts w:eastAsia="Arial Unicode MS"/>
          <w:color w:val="000000"/>
          <w:sz w:val="24"/>
          <w:szCs w:val="24"/>
        </w:rPr>
        <w:t xml:space="preserve"> </w:t>
      </w:r>
      <w:r w:rsidRPr="00A06037">
        <w:rPr>
          <w:rFonts w:eastAsia="Arial Unicode MS"/>
          <w:color w:val="000000"/>
          <w:sz w:val="24"/>
          <w:szCs w:val="24"/>
        </w:rPr>
        <w:t>lub naruszanie</w:t>
      </w:r>
      <w:r>
        <w:rPr>
          <w:rFonts w:eastAsia="Arial Unicode MS"/>
          <w:color w:val="000000"/>
          <w:sz w:val="24"/>
          <w:szCs w:val="24"/>
        </w:rPr>
        <w:t xml:space="preserve"> </w:t>
      </w:r>
      <w:r w:rsidRPr="00A06037">
        <w:rPr>
          <w:rFonts w:eastAsia="Arial Unicode MS"/>
          <w:color w:val="000000"/>
          <w:sz w:val="24"/>
          <w:szCs w:val="24"/>
        </w:rPr>
        <w:t>godności, uczuć</w:t>
      </w:r>
      <w:r>
        <w:rPr>
          <w:rFonts w:eastAsia="Arial Unicode MS"/>
          <w:color w:val="000000"/>
          <w:sz w:val="24"/>
          <w:szCs w:val="24"/>
        </w:rPr>
        <w:t xml:space="preserve"> </w:t>
      </w:r>
      <w:r w:rsidR="0020235F">
        <w:rPr>
          <w:rFonts w:eastAsia="Arial Unicode MS"/>
          <w:color w:val="000000"/>
          <w:sz w:val="24"/>
          <w:szCs w:val="24"/>
        </w:rPr>
        <w:t>religijnych lub narodowych;</w:t>
      </w:r>
    </w:p>
    <w:p w:rsidR="00513A9E" w:rsidRPr="00A06037" w:rsidRDefault="00513A9E" w:rsidP="00511207">
      <w:pPr>
        <w:numPr>
          <w:ilvl w:val="0"/>
          <w:numId w:val="125"/>
        </w:numPr>
        <w:tabs>
          <w:tab w:val="left" w:pos="0"/>
          <w:tab w:val="left" w:pos="426"/>
        </w:tabs>
        <w:spacing w:before="120" w:after="120"/>
        <w:jc w:val="both"/>
        <w:rPr>
          <w:rFonts w:eastAsia="Arial Unicode MS"/>
          <w:color w:val="000000"/>
          <w:sz w:val="24"/>
          <w:szCs w:val="24"/>
        </w:rPr>
      </w:pPr>
      <w:r w:rsidRPr="00A06037">
        <w:rPr>
          <w:rFonts w:eastAsia="Arial Unicode MS"/>
          <w:color w:val="000000"/>
          <w:sz w:val="24"/>
          <w:szCs w:val="24"/>
        </w:rPr>
        <w:t>dewastacja i celo</w:t>
      </w:r>
      <w:r w:rsidR="0020235F">
        <w:rPr>
          <w:rFonts w:eastAsia="Arial Unicode MS"/>
          <w:color w:val="000000"/>
          <w:sz w:val="24"/>
          <w:szCs w:val="24"/>
        </w:rPr>
        <w:t>we niszczenie mienia szkolnego;</w:t>
      </w:r>
    </w:p>
    <w:p w:rsidR="00513A9E" w:rsidRPr="00A06037" w:rsidRDefault="0020235F" w:rsidP="00511207">
      <w:pPr>
        <w:numPr>
          <w:ilvl w:val="0"/>
          <w:numId w:val="125"/>
        </w:numPr>
        <w:tabs>
          <w:tab w:val="left" w:pos="0"/>
          <w:tab w:val="left" w:pos="426"/>
        </w:tabs>
        <w:spacing w:before="120" w:after="12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kradzież;</w:t>
      </w:r>
    </w:p>
    <w:p w:rsidR="00513A9E" w:rsidRPr="00A06037" w:rsidRDefault="00513A9E" w:rsidP="00511207">
      <w:pPr>
        <w:numPr>
          <w:ilvl w:val="0"/>
          <w:numId w:val="125"/>
        </w:numPr>
        <w:tabs>
          <w:tab w:val="left" w:pos="0"/>
          <w:tab w:val="left" w:pos="426"/>
        </w:tabs>
        <w:spacing w:before="120" w:after="120"/>
        <w:jc w:val="both"/>
        <w:rPr>
          <w:rFonts w:eastAsia="Arial Unicode MS"/>
          <w:color w:val="000000"/>
          <w:sz w:val="24"/>
          <w:szCs w:val="24"/>
        </w:rPr>
      </w:pPr>
      <w:r w:rsidRPr="00A06037">
        <w:rPr>
          <w:rFonts w:eastAsia="Arial Unicode MS"/>
          <w:color w:val="000000"/>
          <w:sz w:val="24"/>
          <w:szCs w:val="24"/>
        </w:rPr>
        <w:t>wyłudzanie (np. pi</w:t>
      </w:r>
      <w:r w:rsidR="0020235F">
        <w:rPr>
          <w:rFonts w:eastAsia="Arial Unicode MS"/>
          <w:color w:val="000000"/>
          <w:sz w:val="24"/>
          <w:szCs w:val="24"/>
        </w:rPr>
        <w:t>eniędzy), szantaż, przekupstwo;</w:t>
      </w:r>
    </w:p>
    <w:p w:rsidR="00513A9E" w:rsidRPr="00A06037" w:rsidRDefault="00513A9E" w:rsidP="00511207">
      <w:pPr>
        <w:numPr>
          <w:ilvl w:val="0"/>
          <w:numId w:val="125"/>
        </w:numPr>
        <w:tabs>
          <w:tab w:val="left" w:pos="0"/>
          <w:tab w:val="left" w:pos="426"/>
        </w:tabs>
        <w:spacing w:before="120" w:after="120"/>
        <w:jc w:val="both"/>
        <w:rPr>
          <w:rFonts w:eastAsia="Arial Unicode MS"/>
          <w:color w:val="000000"/>
          <w:sz w:val="24"/>
          <w:szCs w:val="24"/>
        </w:rPr>
      </w:pPr>
      <w:r w:rsidRPr="00A06037">
        <w:rPr>
          <w:rFonts w:eastAsia="Arial Unicode MS"/>
          <w:color w:val="000000"/>
          <w:sz w:val="24"/>
          <w:szCs w:val="24"/>
        </w:rPr>
        <w:t>czyny nieobyczajne;</w:t>
      </w:r>
    </w:p>
    <w:p w:rsidR="00513A9E" w:rsidRPr="00A06037" w:rsidRDefault="00513A9E" w:rsidP="00511207">
      <w:pPr>
        <w:numPr>
          <w:ilvl w:val="0"/>
          <w:numId w:val="125"/>
        </w:numPr>
        <w:tabs>
          <w:tab w:val="left" w:pos="0"/>
          <w:tab w:val="left" w:pos="426"/>
        </w:tabs>
        <w:spacing w:before="120" w:after="120"/>
        <w:jc w:val="both"/>
        <w:rPr>
          <w:rFonts w:eastAsia="Arial Unicode MS"/>
          <w:color w:val="000000"/>
          <w:sz w:val="24"/>
          <w:szCs w:val="24"/>
        </w:rPr>
      </w:pPr>
      <w:r w:rsidRPr="00A06037">
        <w:rPr>
          <w:rFonts w:eastAsia="Arial Unicode MS"/>
          <w:color w:val="000000"/>
          <w:sz w:val="24"/>
          <w:szCs w:val="24"/>
        </w:rPr>
        <w:t>stwarzanie sytuacji zagrożenia publicznego, np. fałszywy alarm o podłożeniu bomby;</w:t>
      </w:r>
    </w:p>
    <w:p w:rsidR="00513A9E" w:rsidRPr="00A06037" w:rsidRDefault="00513A9E" w:rsidP="00511207">
      <w:pPr>
        <w:numPr>
          <w:ilvl w:val="0"/>
          <w:numId w:val="125"/>
        </w:numPr>
        <w:tabs>
          <w:tab w:val="left" w:pos="0"/>
          <w:tab w:val="left" w:pos="426"/>
        </w:tabs>
        <w:spacing w:before="120" w:after="12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notoryczne łamanie postanowień Statutu S</w:t>
      </w:r>
      <w:r w:rsidRPr="00A06037">
        <w:rPr>
          <w:rFonts w:eastAsia="Arial Unicode MS"/>
          <w:color w:val="000000"/>
          <w:sz w:val="24"/>
          <w:szCs w:val="24"/>
        </w:rPr>
        <w:t>zkoły mimo zastosowania wcześniej</w:t>
      </w:r>
      <w:r w:rsidR="0020235F">
        <w:rPr>
          <w:rFonts w:eastAsia="Arial Unicode MS"/>
          <w:color w:val="000000"/>
          <w:sz w:val="24"/>
          <w:szCs w:val="24"/>
        </w:rPr>
        <w:t>szych środków dyscyplinujących;</w:t>
      </w:r>
    </w:p>
    <w:p w:rsidR="00513A9E" w:rsidRPr="00A06037" w:rsidRDefault="00513A9E" w:rsidP="00511207">
      <w:pPr>
        <w:numPr>
          <w:ilvl w:val="0"/>
          <w:numId w:val="125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zniesławienie S</w:t>
      </w:r>
      <w:r w:rsidRPr="00A06037">
        <w:rPr>
          <w:rFonts w:eastAsia="Arial Unicode MS"/>
          <w:color w:val="000000"/>
          <w:sz w:val="24"/>
          <w:szCs w:val="24"/>
        </w:rPr>
        <w:t>zkoł</w:t>
      </w:r>
      <w:r w:rsidR="0020235F">
        <w:rPr>
          <w:rFonts w:eastAsia="Arial Unicode MS"/>
          <w:color w:val="000000"/>
          <w:sz w:val="24"/>
          <w:szCs w:val="24"/>
        </w:rPr>
        <w:t>y</w:t>
      </w:r>
      <w:r w:rsidR="00227462">
        <w:rPr>
          <w:rFonts w:eastAsia="Arial Unicode MS"/>
          <w:color w:val="000000"/>
          <w:sz w:val="24"/>
          <w:szCs w:val="24"/>
        </w:rPr>
        <w:t xml:space="preserve"> lub osoby</w:t>
      </w:r>
      <w:r w:rsidR="0020235F">
        <w:rPr>
          <w:rFonts w:eastAsia="Arial Unicode MS"/>
          <w:color w:val="000000"/>
          <w:sz w:val="24"/>
          <w:szCs w:val="24"/>
        </w:rPr>
        <w:t>, np. na stronie internetowej;</w:t>
      </w:r>
    </w:p>
    <w:p w:rsidR="00513A9E" w:rsidRPr="00A06037" w:rsidRDefault="00513A9E" w:rsidP="00511207">
      <w:pPr>
        <w:numPr>
          <w:ilvl w:val="0"/>
          <w:numId w:val="125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eastAsia="Arial Unicode MS"/>
          <w:color w:val="000000"/>
          <w:sz w:val="24"/>
          <w:szCs w:val="24"/>
        </w:rPr>
      </w:pPr>
      <w:r w:rsidRPr="00A06037">
        <w:rPr>
          <w:rFonts w:eastAsia="Arial Unicode MS"/>
          <w:color w:val="000000"/>
          <w:sz w:val="24"/>
          <w:szCs w:val="24"/>
        </w:rPr>
        <w:t>fa</w:t>
      </w:r>
      <w:r w:rsidR="0020235F">
        <w:rPr>
          <w:rFonts w:eastAsia="Arial Unicode MS"/>
          <w:color w:val="000000"/>
          <w:sz w:val="24"/>
          <w:szCs w:val="24"/>
        </w:rPr>
        <w:t>łszowanie dokumentów szkolnych;</w:t>
      </w:r>
    </w:p>
    <w:p w:rsidR="00513A9E" w:rsidRPr="00A06037" w:rsidRDefault="00513A9E" w:rsidP="00511207">
      <w:pPr>
        <w:numPr>
          <w:ilvl w:val="0"/>
          <w:numId w:val="125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4"/>
          <w:szCs w:val="24"/>
        </w:rPr>
      </w:pPr>
      <w:r w:rsidRPr="00A06037">
        <w:rPr>
          <w:rFonts w:eastAsia="Arial Unicode MS"/>
          <w:color w:val="000000"/>
          <w:sz w:val="24"/>
          <w:szCs w:val="24"/>
        </w:rPr>
        <w:t>popełnienie innych</w:t>
      </w:r>
      <w:r w:rsidRPr="00A06037">
        <w:rPr>
          <w:rFonts w:cs="Arial"/>
          <w:sz w:val="24"/>
          <w:szCs w:val="24"/>
        </w:rPr>
        <w:t xml:space="preserve"> czynów karalnych w świetle </w:t>
      </w:r>
      <w:r w:rsidRPr="001B799E">
        <w:rPr>
          <w:rFonts w:cs="Arial"/>
          <w:sz w:val="24"/>
          <w:szCs w:val="24"/>
        </w:rPr>
        <w:t>Kodeksu Karnego</w:t>
      </w:r>
      <w:r w:rsidRPr="00A06037">
        <w:rPr>
          <w:rFonts w:cs="Arial"/>
          <w:sz w:val="24"/>
          <w:szCs w:val="24"/>
        </w:rPr>
        <w:t>.</w:t>
      </w:r>
    </w:p>
    <w:p w:rsidR="00513A9E" w:rsidRPr="00A06037" w:rsidRDefault="00513A9E" w:rsidP="00511207">
      <w:pPr>
        <w:numPr>
          <w:ilvl w:val="0"/>
          <w:numId w:val="124"/>
        </w:numPr>
        <w:tabs>
          <w:tab w:val="left" w:pos="0"/>
        </w:tabs>
        <w:spacing w:before="120" w:after="120"/>
        <w:jc w:val="both"/>
        <w:rPr>
          <w:rFonts w:cs="Arial"/>
          <w:sz w:val="24"/>
          <w:szCs w:val="24"/>
        </w:rPr>
      </w:pPr>
      <w:r w:rsidRPr="00A06037">
        <w:rPr>
          <w:rFonts w:cs="Arial"/>
          <w:sz w:val="24"/>
          <w:szCs w:val="24"/>
        </w:rPr>
        <w:t>Wyniki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nauce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nie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mogą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być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podstawą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wnioskowania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o przeniesienie do innej szkoły.</w:t>
      </w:r>
    </w:p>
    <w:p w:rsidR="00513A9E" w:rsidRPr="00A06037" w:rsidRDefault="00513A9E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r w:rsidRPr="00A06037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 xml:space="preserve"> Podstawą</w:t>
      </w:r>
      <w:r w:rsidRPr="00A06037">
        <w:rPr>
          <w:rFonts w:cs="Arial"/>
          <w:sz w:val="24"/>
          <w:szCs w:val="24"/>
        </w:rPr>
        <w:t xml:space="preserve"> wszczęcia postępowania jest sporządzenie notatki o za</w:t>
      </w:r>
      <w:r>
        <w:rPr>
          <w:rFonts w:cs="Arial"/>
          <w:sz w:val="24"/>
          <w:szCs w:val="24"/>
        </w:rPr>
        <w:t>istniałym zdarzeniu oraz protoko</w:t>
      </w:r>
      <w:r w:rsidRPr="00A06037">
        <w:rPr>
          <w:rFonts w:cs="Arial"/>
          <w:sz w:val="24"/>
          <w:szCs w:val="24"/>
        </w:rPr>
        <w:t>ł</w:t>
      </w:r>
      <w:r>
        <w:rPr>
          <w:rFonts w:cs="Arial"/>
          <w:sz w:val="24"/>
          <w:szCs w:val="24"/>
        </w:rPr>
        <w:t>u zeznań świadków</w:t>
      </w:r>
      <w:r w:rsidRPr="00A06037">
        <w:rPr>
          <w:rFonts w:cs="Arial"/>
          <w:sz w:val="24"/>
          <w:szCs w:val="24"/>
        </w:rPr>
        <w:t xml:space="preserve"> zdarzenia.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Jeśli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zdarzen</w:t>
      </w:r>
      <w:r>
        <w:rPr>
          <w:rFonts w:cs="Arial"/>
          <w:sz w:val="24"/>
          <w:szCs w:val="24"/>
        </w:rPr>
        <w:t>ie jest karane z mocy prawa</w:t>
      </w:r>
      <w:r w:rsidRPr="00A06037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D</w:t>
      </w:r>
      <w:r w:rsidRPr="00A06037">
        <w:rPr>
          <w:rFonts w:cs="Arial"/>
          <w:sz w:val="24"/>
          <w:szCs w:val="24"/>
        </w:rPr>
        <w:t>yrektor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niezwłocznie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powiadamia organa ścigania.</w:t>
      </w:r>
    </w:p>
    <w:p w:rsidR="00513A9E" w:rsidRPr="00A06037" w:rsidRDefault="00513A9E" w:rsidP="00511207">
      <w:pPr>
        <w:numPr>
          <w:ilvl w:val="0"/>
          <w:numId w:val="126"/>
        </w:numPr>
        <w:tabs>
          <w:tab w:val="left" w:pos="0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Dyrektor Szkoły, po otrzymaniu informacji i kwalifikacji danego czynu, </w:t>
      </w:r>
      <w:r w:rsidRPr="00A06037">
        <w:rPr>
          <w:rFonts w:cs="Arial"/>
          <w:sz w:val="24"/>
          <w:szCs w:val="24"/>
        </w:rPr>
        <w:t>zwołuje</w:t>
      </w:r>
      <w:r>
        <w:rPr>
          <w:rFonts w:cs="Arial"/>
          <w:sz w:val="24"/>
          <w:szCs w:val="24"/>
        </w:rPr>
        <w:t xml:space="preserve"> posiedzenie Rady Pedagogicznej S</w:t>
      </w:r>
      <w:r w:rsidR="00EF1940">
        <w:rPr>
          <w:rFonts w:cs="Arial"/>
          <w:sz w:val="24"/>
          <w:szCs w:val="24"/>
        </w:rPr>
        <w:t>zkoły.</w:t>
      </w:r>
    </w:p>
    <w:p w:rsidR="00513A9E" w:rsidRPr="00A06037" w:rsidRDefault="00513A9E" w:rsidP="00511207">
      <w:pPr>
        <w:numPr>
          <w:ilvl w:val="0"/>
          <w:numId w:val="126"/>
        </w:numPr>
        <w:tabs>
          <w:tab w:val="left" w:pos="0"/>
        </w:tabs>
        <w:spacing w:before="120" w:after="120"/>
        <w:jc w:val="both"/>
        <w:rPr>
          <w:rFonts w:cs="Arial"/>
          <w:sz w:val="24"/>
          <w:szCs w:val="24"/>
        </w:rPr>
      </w:pPr>
      <w:r w:rsidRPr="00A06037">
        <w:rPr>
          <w:rFonts w:cs="Arial"/>
          <w:sz w:val="24"/>
          <w:szCs w:val="24"/>
        </w:rPr>
        <w:t>Uczeń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ma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prawo wskazać swoich rzeczników obrony. Rzecznikami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ucznia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mogą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być wychowawca klasy, pedagog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szkolny,</w:t>
      </w:r>
      <w:r w:rsidRPr="00E81CB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psycholog</w:t>
      </w:r>
      <w:r w:rsidRPr="00A06037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Uczeń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może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się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również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zwrócić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opinię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Samorządu U</w:t>
      </w:r>
      <w:r w:rsidR="00EF1940">
        <w:rPr>
          <w:rFonts w:cs="Arial"/>
          <w:sz w:val="24"/>
          <w:szCs w:val="24"/>
        </w:rPr>
        <w:t>czniowskiego.</w:t>
      </w:r>
    </w:p>
    <w:p w:rsidR="00513A9E" w:rsidRPr="00A06037" w:rsidRDefault="00513A9E" w:rsidP="00511207">
      <w:pPr>
        <w:numPr>
          <w:ilvl w:val="0"/>
          <w:numId w:val="126"/>
        </w:numPr>
        <w:tabs>
          <w:tab w:val="left" w:pos="0"/>
        </w:tabs>
        <w:spacing w:before="120" w:after="120"/>
        <w:jc w:val="both"/>
        <w:rPr>
          <w:rFonts w:cs="Arial"/>
          <w:sz w:val="24"/>
          <w:szCs w:val="24"/>
        </w:rPr>
      </w:pPr>
      <w:r w:rsidRPr="00A06037">
        <w:rPr>
          <w:rFonts w:cs="Arial"/>
          <w:sz w:val="24"/>
          <w:szCs w:val="24"/>
        </w:rPr>
        <w:lastRenderedPageBreak/>
        <w:t>Wychowawca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ma</w:t>
      </w:r>
      <w:r>
        <w:rPr>
          <w:rFonts w:cs="Arial"/>
          <w:sz w:val="24"/>
          <w:szCs w:val="24"/>
        </w:rPr>
        <w:t xml:space="preserve"> obowiązek przedstawić R</w:t>
      </w:r>
      <w:r w:rsidRPr="00A06037">
        <w:rPr>
          <w:rFonts w:cs="Arial"/>
          <w:sz w:val="24"/>
          <w:szCs w:val="24"/>
        </w:rPr>
        <w:t>adzie</w:t>
      </w:r>
      <w:r>
        <w:rPr>
          <w:rFonts w:cs="Arial"/>
          <w:sz w:val="24"/>
          <w:szCs w:val="24"/>
        </w:rPr>
        <w:t xml:space="preserve"> P</w:t>
      </w:r>
      <w:r w:rsidRPr="00A06037">
        <w:rPr>
          <w:rFonts w:cs="Arial"/>
          <w:sz w:val="24"/>
          <w:szCs w:val="24"/>
        </w:rPr>
        <w:t>edagogicznej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pełną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analizę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postępowania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ucznia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jako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członka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społeczności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szkolnej.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Podczas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przedstawiania analizy,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wychowawca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klasy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zobowiązany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jest zachować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obiektywność.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Wychowawca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klasy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informuje</w:t>
      </w:r>
      <w:r>
        <w:rPr>
          <w:rFonts w:cs="Arial"/>
          <w:sz w:val="24"/>
          <w:szCs w:val="24"/>
        </w:rPr>
        <w:t xml:space="preserve"> Radę Pedagogiczną </w:t>
      </w:r>
      <w:r w:rsidRPr="00A06037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zastosowanych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dotychczas</w:t>
      </w:r>
      <w:r>
        <w:rPr>
          <w:rFonts w:cs="Arial"/>
          <w:sz w:val="24"/>
          <w:szCs w:val="24"/>
        </w:rPr>
        <w:t xml:space="preserve"> środkach wychowawczych i </w:t>
      </w:r>
      <w:r w:rsidRPr="00A06037">
        <w:rPr>
          <w:rFonts w:cs="Arial"/>
          <w:sz w:val="24"/>
          <w:szCs w:val="24"/>
        </w:rPr>
        <w:t>dyscyplinujących, zastosowanych karach regulaminowych, rozmowach ostrzegawczych, ewentualnej pomocy psychologiczno</w:t>
      </w:r>
      <w:r>
        <w:rPr>
          <w:rFonts w:cs="Arial"/>
          <w:sz w:val="24"/>
          <w:szCs w:val="24"/>
        </w:rPr>
        <w:t xml:space="preserve"> - </w:t>
      </w:r>
      <w:r w:rsidRPr="00A06037">
        <w:rPr>
          <w:rFonts w:cs="Arial"/>
          <w:sz w:val="24"/>
          <w:szCs w:val="24"/>
        </w:rPr>
        <w:t>pedagogicznej</w:t>
      </w:r>
      <w:r>
        <w:rPr>
          <w:rFonts w:cs="Arial"/>
          <w:sz w:val="24"/>
          <w:szCs w:val="24"/>
        </w:rPr>
        <w:t>,</w:t>
      </w:r>
      <w:r w:rsidR="00EF1940">
        <w:rPr>
          <w:rFonts w:cs="Arial"/>
          <w:sz w:val="24"/>
          <w:szCs w:val="24"/>
        </w:rPr>
        <w:t xml:space="preserve"> itp.</w:t>
      </w:r>
    </w:p>
    <w:p w:rsidR="00513A9E" w:rsidRPr="00A06037" w:rsidRDefault="00513A9E" w:rsidP="00511207">
      <w:pPr>
        <w:numPr>
          <w:ilvl w:val="0"/>
          <w:numId w:val="126"/>
        </w:numPr>
        <w:tabs>
          <w:tab w:val="left" w:pos="0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Rada P</w:t>
      </w:r>
      <w:r w:rsidRPr="00A06037">
        <w:rPr>
          <w:rFonts w:cs="Arial"/>
          <w:sz w:val="24"/>
          <w:szCs w:val="24"/>
        </w:rPr>
        <w:t>edagogiczna w głosowaniu tajnym, po wnikliwym wysłuchaniu stron,</w:t>
      </w:r>
      <w:r>
        <w:rPr>
          <w:rFonts w:cs="Arial"/>
          <w:sz w:val="24"/>
          <w:szCs w:val="24"/>
        </w:rPr>
        <w:t xml:space="preserve"> </w:t>
      </w:r>
      <w:r w:rsidRPr="00A06037">
        <w:rPr>
          <w:rFonts w:cs="Arial"/>
          <w:sz w:val="24"/>
          <w:szCs w:val="24"/>
        </w:rPr>
        <w:t>podejmuje uchwałę dotyczącą danej sprawy.</w:t>
      </w:r>
    </w:p>
    <w:p w:rsidR="00513A9E" w:rsidRPr="00A06037" w:rsidRDefault="00513A9E" w:rsidP="00511207">
      <w:pPr>
        <w:numPr>
          <w:ilvl w:val="0"/>
          <w:numId w:val="126"/>
        </w:numPr>
        <w:tabs>
          <w:tab w:val="left" w:pos="0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Rada P</w:t>
      </w:r>
      <w:r w:rsidRPr="00A06037">
        <w:rPr>
          <w:rFonts w:cs="Arial"/>
          <w:sz w:val="24"/>
          <w:szCs w:val="24"/>
        </w:rPr>
        <w:t>edagogic</w:t>
      </w:r>
      <w:r>
        <w:rPr>
          <w:rFonts w:cs="Arial"/>
          <w:sz w:val="24"/>
          <w:szCs w:val="24"/>
        </w:rPr>
        <w:t>zna powierza wykonanie uchwały Dyrektorowi S</w:t>
      </w:r>
      <w:r w:rsidR="00EF1940">
        <w:rPr>
          <w:rFonts w:cs="Arial"/>
          <w:sz w:val="24"/>
          <w:szCs w:val="24"/>
        </w:rPr>
        <w:t>zkoły.</w:t>
      </w:r>
    </w:p>
    <w:p w:rsidR="00513A9E" w:rsidRPr="00990A23" w:rsidRDefault="00513A9E" w:rsidP="00511207">
      <w:pPr>
        <w:numPr>
          <w:ilvl w:val="0"/>
          <w:numId w:val="126"/>
        </w:numPr>
        <w:tabs>
          <w:tab w:val="left" w:pos="0"/>
        </w:tabs>
        <w:spacing w:before="120" w:after="120"/>
        <w:jc w:val="both"/>
        <w:rPr>
          <w:rFonts w:cs="Arial"/>
          <w:sz w:val="24"/>
          <w:szCs w:val="24"/>
        </w:rPr>
      </w:pPr>
      <w:r w:rsidRPr="00990A23">
        <w:rPr>
          <w:rFonts w:cs="Arial"/>
          <w:sz w:val="24"/>
          <w:szCs w:val="24"/>
        </w:rPr>
        <w:t>Dyrektor Szkoły kieruje sprawę do Podkarpackiego Kuratora Oświaty.</w:t>
      </w:r>
    </w:p>
    <w:p w:rsidR="00B03105" w:rsidRPr="00D65629" w:rsidRDefault="00B03105" w:rsidP="00AC2EAD">
      <w:pPr>
        <w:pStyle w:val="Nagwek2"/>
        <w:spacing w:line="240" w:lineRule="auto"/>
        <w:rPr>
          <w:b/>
        </w:rPr>
      </w:pPr>
      <w:bookmarkStart w:id="106" w:name="_Toc500420431"/>
      <w:r w:rsidRPr="00D65629">
        <w:rPr>
          <w:b/>
        </w:rPr>
        <w:t xml:space="preserve">DZIAŁ </w:t>
      </w:r>
      <w:r w:rsidR="00A35F36">
        <w:rPr>
          <w:b/>
        </w:rPr>
        <w:t>XI</w:t>
      </w:r>
      <w:r w:rsidR="00B02871" w:rsidRPr="00D65629">
        <w:rPr>
          <w:b/>
        </w:rPr>
        <w:br/>
      </w:r>
      <w:r w:rsidR="00A35F36" w:rsidRPr="00584053">
        <w:rPr>
          <w:b/>
        </w:rPr>
        <w:t xml:space="preserve">Wewnątrzszkolne </w:t>
      </w:r>
      <w:r w:rsidR="00584053">
        <w:rPr>
          <w:b/>
        </w:rPr>
        <w:t xml:space="preserve">zasady </w:t>
      </w:r>
      <w:r w:rsidRPr="00584053">
        <w:rPr>
          <w:b/>
        </w:rPr>
        <w:t>oceniania</w:t>
      </w:r>
      <w:bookmarkEnd w:id="106"/>
    </w:p>
    <w:p w:rsidR="00731D7B" w:rsidRPr="0018007C" w:rsidRDefault="00731D7B" w:rsidP="0018007C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107" w:name="_Toc500420432"/>
      <w:bookmarkStart w:id="108" w:name="_Toc361441367"/>
      <w:r w:rsidRPr="0018007C">
        <w:rPr>
          <w:b/>
          <w:color w:val="002060"/>
          <w:sz w:val="22"/>
          <w:szCs w:val="22"/>
          <w:lang w:eastAsia="pl-PL"/>
        </w:rPr>
        <w:t>Rozdział 1</w:t>
      </w:r>
      <w:r w:rsidRPr="0018007C">
        <w:rPr>
          <w:b/>
          <w:color w:val="002060"/>
          <w:sz w:val="22"/>
          <w:szCs w:val="22"/>
          <w:lang w:eastAsia="pl-PL"/>
        </w:rPr>
        <w:br/>
        <w:t>Informacje ogólne</w:t>
      </w:r>
      <w:bookmarkEnd w:id="107"/>
    </w:p>
    <w:p w:rsidR="0054539C" w:rsidRPr="00A35F36" w:rsidRDefault="0054539C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b/>
          <w:bCs/>
          <w:sz w:val="24"/>
          <w:szCs w:val="24"/>
        </w:rPr>
      </w:pPr>
      <w:bookmarkStart w:id="109" w:name="_Toc361441369"/>
      <w:bookmarkEnd w:id="108"/>
      <w:r w:rsidRPr="00A35F36">
        <w:rPr>
          <w:rFonts w:cs="Arial"/>
          <w:bCs/>
          <w:sz w:val="24"/>
          <w:szCs w:val="24"/>
        </w:rPr>
        <w:t>1.</w:t>
      </w:r>
      <w:r w:rsidRPr="00A35F3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Ocenianiu podlegają:</w:t>
      </w:r>
    </w:p>
    <w:p w:rsidR="0054539C" w:rsidRPr="00A35F36" w:rsidRDefault="0054539C" w:rsidP="00511207">
      <w:pPr>
        <w:numPr>
          <w:ilvl w:val="0"/>
          <w:numId w:val="128"/>
        </w:numPr>
        <w:tabs>
          <w:tab w:val="left" w:pos="0"/>
          <w:tab w:val="left" w:pos="426"/>
        </w:tabs>
        <w:spacing w:before="120" w:after="120"/>
        <w:jc w:val="both"/>
        <w:rPr>
          <w:rStyle w:val="Hipercze"/>
          <w:rFonts w:eastAsia="Arial Unicode MS"/>
          <w:b w:val="0"/>
          <w:color w:val="000000"/>
          <w:sz w:val="24"/>
          <w:szCs w:val="24"/>
        </w:rPr>
      </w:pPr>
      <w:r w:rsidRPr="00A35F36">
        <w:rPr>
          <w:rStyle w:val="Hipercze"/>
          <w:rFonts w:eastAsia="Arial Unicode MS"/>
          <w:b w:val="0"/>
          <w:color w:val="000000"/>
          <w:sz w:val="24"/>
          <w:szCs w:val="24"/>
        </w:rPr>
        <w:t>osiągnięcia edukacyjne ucznia;</w:t>
      </w:r>
    </w:p>
    <w:p w:rsidR="0054539C" w:rsidRPr="0036213F" w:rsidRDefault="0054539C" w:rsidP="00511207">
      <w:pPr>
        <w:numPr>
          <w:ilvl w:val="0"/>
          <w:numId w:val="128"/>
        </w:numPr>
        <w:tabs>
          <w:tab w:val="left" w:pos="0"/>
          <w:tab w:val="left" w:pos="426"/>
        </w:tabs>
        <w:spacing w:before="120" w:after="120"/>
        <w:jc w:val="both"/>
        <w:rPr>
          <w:rStyle w:val="Hipercze"/>
          <w:rFonts w:eastAsia="Arial Unicode MS"/>
          <w:b w:val="0"/>
          <w:color w:val="000000"/>
          <w:sz w:val="24"/>
          <w:szCs w:val="24"/>
        </w:rPr>
      </w:pPr>
      <w:r w:rsidRPr="00BC2DBC">
        <w:rPr>
          <w:rStyle w:val="Hipercze"/>
          <w:rFonts w:eastAsia="Arial Unicode MS"/>
          <w:b w:val="0"/>
          <w:color w:val="000000"/>
          <w:sz w:val="24"/>
          <w:szCs w:val="24"/>
        </w:rPr>
        <w:t>zachowa</w:t>
      </w:r>
      <w:r w:rsidRPr="0036213F">
        <w:rPr>
          <w:rStyle w:val="Hipercze"/>
          <w:rFonts w:eastAsia="Arial Unicode MS"/>
          <w:b w:val="0"/>
          <w:color w:val="000000"/>
          <w:sz w:val="24"/>
          <w:szCs w:val="24"/>
        </w:rPr>
        <w:t>nie ucznia.</w:t>
      </w:r>
    </w:p>
    <w:p w:rsidR="0054539C" w:rsidRPr="00A35F36" w:rsidRDefault="0054539C" w:rsidP="00511207">
      <w:pPr>
        <w:pStyle w:val="Akapitzlist"/>
        <w:numPr>
          <w:ilvl w:val="0"/>
          <w:numId w:val="12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Ocenianie osiągnięć edukacyjnych i zachowania ucznia odbywa się w ramach oceniania wewnątrzszkolnego.</w:t>
      </w:r>
    </w:p>
    <w:p w:rsidR="0054539C" w:rsidRPr="00A35F36" w:rsidRDefault="0054539C" w:rsidP="00511207">
      <w:pPr>
        <w:pStyle w:val="Akapitzlist"/>
        <w:numPr>
          <w:ilvl w:val="0"/>
          <w:numId w:val="12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Ocenianie osiągnięć edukacyjnych ucznia polega na rozpoznaniu przez nauczycieli poziomu i postępów w opan</w:t>
      </w:r>
      <w:r>
        <w:rPr>
          <w:rFonts w:cs="Arial"/>
          <w:sz w:val="24"/>
          <w:szCs w:val="24"/>
        </w:rPr>
        <w:t xml:space="preserve">owaniu przez ucznia wiadomości </w:t>
      </w:r>
      <w:r w:rsidRPr="00A240F6">
        <w:rPr>
          <w:rFonts w:cs="Arial"/>
          <w:sz w:val="24"/>
          <w:szCs w:val="24"/>
        </w:rPr>
        <w:t>i umiejętności w stosunku do:</w:t>
      </w:r>
    </w:p>
    <w:p w:rsidR="0054539C" w:rsidRPr="00A35F36" w:rsidRDefault="0054539C" w:rsidP="00511207">
      <w:pPr>
        <w:numPr>
          <w:ilvl w:val="0"/>
          <w:numId w:val="129"/>
        </w:numPr>
        <w:tabs>
          <w:tab w:val="left" w:pos="0"/>
          <w:tab w:val="left" w:pos="426"/>
        </w:tabs>
        <w:spacing w:before="120" w:after="120"/>
        <w:jc w:val="both"/>
        <w:rPr>
          <w:rStyle w:val="Hipercze"/>
          <w:rFonts w:eastAsia="Arial Unicode MS"/>
          <w:b w:val="0"/>
          <w:color w:val="000000"/>
          <w:sz w:val="24"/>
          <w:szCs w:val="24"/>
        </w:rPr>
      </w:pPr>
      <w:r w:rsidRPr="00A35F36">
        <w:rPr>
          <w:rStyle w:val="Hipercze"/>
          <w:rFonts w:eastAsia="Arial Unicode MS"/>
          <w:b w:val="0"/>
          <w:color w:val="000000"/>
          <w:sz w:val="24"/>
          <w:szCs w:val="24"/>
        </w:rPr>
        <w:t>wymagań określonych w podstawie programowej kształcenia ogólnego oraz wymagań edukacyjnych wynikających z realizowanych w szkole programów nauczania;</w:t>
      </w:r>
    </w:p>
    <w:p w:rsidR="0054539C" w:rsidRPr="00A35F36" w:rsidRDefault="0054539C" w:rsidP="00511207">
      <w:pPr>
        <w:numPr>
          <w:ilvl w:val="0"/>
          <w:numId w:val="12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b/>
          <w:sz w:val="24"/>
          <w:szCs w:val="24"/>
        </w:rPr>
      </w:pPr>
      <w:r w:rsidRPr="00A35F36">
        <w:rPr>
          <w:rStyle w:val="Hipercze"/>
          <w:rFonts w:eastAsia="Arial Unicode MS"/>
          <w:b w:val="0"/>
          <w:color w:val="000000"/>
          <w:sz w:val="24"/>
          <w:szCs w:val="24"/>
        </w:rPr>
        <w:t>wymagań edukacyjnych wynikających z realizowanych w szkole</w:t>
      </w:r>
      <w:r>
        <w:rPr>
          <w:rStyle w:val="Hipercze"/>
          <w:rFonts w:eastAsia="Arial Unicode MS"/>
          <w:b w:val="0"/>
          <w:color w:val="000000"/>
          <w:sz w:val="24"/>
          <w:szCs w:val="24"/>
        </w:rPr>
        <w:t xml:space="preserve"> programów nauczania -</w:t>
      </w:r>
      <w:r w:rsidRPr="00A35F36">
        <w:rPr>
          <w:rStyle w:val="Hipercze"/>
          <w:rFonts w:eastAsia="Arial Unicode MS"/>
          <w:b w:val="0"/>
          <w:color w:val="000000"/>
          <w:sz w:val="24"/>
          <w:szCs w:val="24"/>
        </w:rPr>
        <w:t>w prz</w:t>
      </w:r>
      <w:r w:rsidRPr="00A35F36">
        <w:rPr>
          <w:rFonts w:cs="Arial"/>
          <w:sz w:val="24"/>
          <w:szCs w:val="24"/>
        </w:rPr>
        <w:t>ypadku dodatkowych zajęć edukacyjnych.</w:t>
      </w:r>
      <w:r w:rsidRPr="00A35F36">
        <w:rPr>
          <w:rFonts w:cs="Arial"/>
          <w:b/>
          <w:sz w:val="24"/>
          <w:szCs w:val="24"/>
        </w:rPr>
        <w:t xml:space="preserve"> </w:t>
      </w:r>
    </w:p>
    <w:p w:rsidR="0054539C" w:rsidRPr="00A35F36" w:rsidRDefault="0054539C" w:rsidP="00511207">
      <w:pPr>
        <w:pStyle w:val="Akapitzlist"/>
        <w:numPr>
          <w:ilvl w:val="0"/>
          <w:numId w:val="12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Ocenianie zachowania ucznia polega na rozpoznaniu przez wycho</w:t>
      </w:r>
      <w:r>
        <w:rPr>
          <w:rFonts w:cs="Arial"/>
          <w:sz w:val="24"/>
          <w:szCs w:val="24"/>
        </w:rPr>
        <w:t>wawcę klasy</w:t>
      </w:r>
      <w:r w:rsidRPr="00A240F6">
        <w:rPr>
          <w:rFonts w:cs="Arial"/>
          <w:sz w:val="24"/>
          <w:szCs w:val="24"/>
        </w:rPr>
        <w:t xml:space="preserve">, nauczycieli oraz uczniów </w:t>
      </w:r>
      <w:r>
        <w:rPr>
          <w:rFonts w:cs="Arial"/>
          <w:sz w:val="24"/>
          <w:szCs w:val="24"/>
        </w:rPr>
        <w:t>danej klasy</w:t>
      </w:r>
      <w:r w:rsidRPr="00A240F6">
        <w:rPr>
          <w:rFonts w:cs="Arial"/>
          <w:sz w:val="24"/>
          <w:szCs w:val="24"/>
        </w:rPr>
        <w:t xml:space="preserve"> stopnia respektowania przez ucznia zasad współżycia społecznego i norm etycznych oraz o</w:t>
      </w:r>
      <w:r w:rsidR="00D14038">
        <w:rPr>
          <w:rFonts w:cs="Arial"/>
          <w:sz w:val="24"/>
          <w:szCs w:val="24"/>
        </w:rPr>
        <w:t>bowiązków ucznia określonych w S</w:t>
      </w:r>
      <w:r w:rsidRPr="00A240F6">
        <w:rPr>
          <w:rFonts w:cs="Arial"/>
          <w:sz w:val="24"/>
          <w:szCs w:val="24"/>
        </w:rPr>
        <w:t xml:space="preserve">tatucie </w:t>
      </w:r>
      <w:r w:rsidR="00D14038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zkoły</w:t>
      </w:r>
      <w:r w:rsidRPr="00A240F6">
        <w:rPr>
          <w:rFonts w:cs="Arial"/>
          <w:sz w:val="24"/>
          <w:szCs w:val="24"/>
        </w:rPr>
        <w:t>.</w:t>
      </w:r>
    </w:p>
    <w:p w:rsidR="0054539C" w:rsidRPr="00A35F36" w:rsidRDefault="0054539C" w:rsidP="00511207">
      <w:pPr>
        <w:pStyle w:val="Akapitzlist"/>
        <w:numPr>
          <w:ilvl w:val="0"/>
          <w:numId w:val="12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Ocenianie wewnątrzszkolne ma na celu: </w:t>
      </w:r>
    </w:p>
    <w:p w:rsidR="0054539C" w:rsidRPr="00A35F36" w:rsidRDefault="0054539C" w:rsidP="00511207">
      <w:pPr>
        <w:numPr>
          <w:ilvl w:val="0"/>
          <w:numId w:val="130"/>
        </w:numPr>
        <w:tabs>
          <w:tab w:val="left" w:pos="0"/>
          <w:tab w:val="left" w:pos="426"/>
        </w:tabs>
        <w:spacing w:before="120" w:after="120"/>
        <w:jc w:val="both"/>
        <w:rPr>
          <w:rStyle w:val="Hipercze"/>
          <w:rFonts w:eastAsia="Arial Unicode MS"/>
          <w:b w:val="0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informowanie ucznia </w:t>
      </w:r>
      <w:r w:rsidRPr="00A240F6">
        <w:rPr>
          <w:rFonts w:cs="Arial"/>
          <w:sz w:val="24"/>
          <w:szCs w:val="24"/>
        </w:rPr>
        <w:t>o poziomie jego osiągnięć edukac</w:t>
      </w:r>
      <w:r>
        <w:rPr>
          <w:rFonts w:cs="Arial"/>
          <w:sz w:val="24"/>
          <w:szCs w:val="24"/>
        </w:rPr>
        <w:t>yjnych i jego zachowaniu oraz o </w:t>
      </w:r>
      <w:r w:rsidRPr="00A240F6">
        <w:rPr>
          <w:rFonts w:cs="Arial"/>
          <w:sz w:val="24"/>
          <w:szCs w:val="24"/>
        </w:rPr>
        <w:t xml:space="preserve">postępach </w:t>
      </w:r>
      <w:r w:rsidRPr="00A35F36">
        <w:rPr>
          <w:rStyle w:val="Hipercze"/>
          <w:rFonts w:eastAsia="Arial Unicode MS"/>
          <w:b w:val="0"/>
          <w:color w:val="000000"/>
          <w:sz w:val="24"/>
          <w:szCs w:val="24"/>
        </w:rPr>
        <w:t>w tym zakresie;</w:t>
      </w:r>
    </w:p>
    <w:p w:rsidR="0054539C" w:rsidRPr="00A35F36" w:rsidRDefault="0054539C" w:rsidP="00511207">
      <w:pPr>
        <w:numPr>
          <w:ilvl w:val="0"/>
          <w:numId w:val="130"/>
        </w:numPr>
        <w:tabs>
          <w:tab w:val="left" w:pos="0"/>
          <w:tab w:val="left" w:pos="426"/>
        </w:tabs>
        <w:spacing w:before="120" w:after="120"/>
        <w:jc w:val="both"/>
        <w:rPr>
          <w:rStyle w:val="Hipercze"/>
          <w:rFonts w:eastAsia="Arial Unicode MS"/>
          <w:b w:val="0"/>
          <w:color w:val="000000"/>
          <w:sz w:val="24"/>
          <w:szCs w:val="24"/>
        </w:rPr>
      </w:pPr>
      <w:r w:rsidRPr="00A35F36">
        <w:rPr>
          <w:rStyle w:val="Hipercze"/>
          <w:rFonts w:eastAsia="Arial Unicode MS"/>
          <w:b w:val="0"/>
          <w:color w:val="000000"/>
          <w:sz w:val="24"/>
          <w:szCs w:val="24"/>
        </w:rPr>
        <w:t>udzielanie uczniowi pomocy w nauce poprzez przekazanie uczniowi informacji o tym, co zrobił dobrze i jak powinien dalej się uczyć;</w:t>
      </w:r>
    </w:p>
    <w:p w:rsidR="0054539C" w:rsidRPr="00A35F36" w:rsidRDefault="0054539C" w:rsidP="00511207">
      <w:pPr>
        <w:numPr>
          <w:ilvl w:val="0"/>
          <w:numId w:val="130"/>
        </w:numPr>
        <w:tabs>
          <w:tab w:val="left" w:pos="0"/>
          <w:tab w:val="left" w:pos="426"/>
        </w:tabs>
        <w:spacing w:before="120" w:after="120"/>
        <w:jc w:val="both"/>
        <w:rPr>
          <w:rStyle w:val="Hipercze"/>
          <w:rFonts w:eastAsia="Arial Unicode MS"/>
          <w:b w:val="0"/>
          <w:color w:val="000000"/>
          <w:sz w:val="24"/>
          <w:szCs w:val="24"/>
        </w:rPr>
      </w:pPr>
      <w:r w:rsidRPr="00A35F36">
        <w:rPr>
          <w:rStyle w:val="Hipercze"/>
          <w:rFonts w:eastAsia="Arial Unicode MS"/>
          <w:b w:val="0"/>
          <w:color w:val="000000"/>
          <w:sz w:val="24"/>
          <w:szCs w:val="24"/>
        </w:rPr>
        <w:t>udzielanie uczniowi wskazówek do samodzielnego planowania własnego rozwoju;</w:t>
      </w:r>
    </w:p>
    <w:p w:rsidR="0054539C" w:rsidRPr="00A35F36" w:rsidRDefault="0054539C" w:rsidP="00511207">
      <w:pPr>
        <w:numPr>
          <w:ilvl w:val="0"/>
          <w:numId w:val="130"/>
        </w:numPr>
        <w:tabs>
          <w:tab w:val="left" w:pos="0"/>
          <w:tab w:val="left" w:pos="426"/>
        </w:tabs>
        <w:spacing w:before="120" w:after="120"/>
        <w:jc w:val="both"/>
        <w:rPr>
          <w:rStyle w:val="Hipercze"/>
          <w:rFonts w:eastAsia="Arial Unicode MS"/>
          <w:b w:val="0"/>
          <w:color w:val="000000"/>
          <w:sz w:val="24"/>
          <w:szCs w:val="24"/>
        </w:rPr>
      </w:pPr>
      <w:r w:rsidRPr="00A35F36">
        <w:rPr>
          <w:rStyle w:val="Hipercze"/>
          <w:rFonts w:eastAsia="Arial Unicode MS"/>
          <w:b w:val="0"/>
          <w:color w:val="000000"/>
          <w:sz w:val="24"/>
          <w:szCs w:val="24"/>
        </w:rPr>
        <w:t>motywowanie ucznia do dalszych postępów w nauce i zachowaniu;</w:t>
      </w:r>
    </w:p>
    <w:p w:rsidR="0054539C" w:rsidRPr="00A35F36" w:rsidRDefault="0054539C" w:rsidP="00511207">
      <w:pPr>
        <w:numPr>
          <w:ilvl w:val="0"/>
          <w:numId w:val="130"/>
        </w:numPr>
        <w:tabs>
          <w:tab w:val="left" w:pos="0"/>
          <w:tab w:val="left" w:pos="426"/>
        </w:tabs>
        <w:spacing w:before="120" w:after="120"/>
        <w:jc w:val="both"/>
        <w:rPr>
          <w:rStyle w:val="Hipercze"/>
          <w:rFonts w:eastAsia="Arial Unicode MS"/>
          <w:b w:val="0"/>
          <w:color w:val="000000"/>
          <w:sz w:val="24"/>
          <w:szCs w:val="24"/>
        </w:rPr>
      </w:pPr>
      <w:r w:rsidRPr="00A35F36">
        <w:rPr>
          <w:rStyle w:val="Hipercze"/>
          <w:rFonts w:eastAsia="Arial Unicode MS"/>
          <w:b w:val="0"/>
          <w:color w:val="000000"/>
          <w:sz w:val="24"/>
          <w:szCs w:val="24"/>
        </w:rPr>
        <w:t>monitorowanie bieżącej pracy ucznia;</w:t>
      </w:r>
    </w:p>
    <w:p w:rsidR="0054539C" w:rsidRPr="00A35F36" w:rsidRDefault="0054539C" w:rsidP="00511207">
      <w:pPr>
        <w:numPr>
          <w:ilvl w:val="0"/>
          <w:numId w:val="130"/>
        </w:numPr>
        <w:tabs>
          <w:tab w:val="left" w:pos="0"/>
          <w:tab w:val="left" w:pos="426"/>
        </w:tabs>
        <w:spacing w:before="120" w:after="120"/>
        <w:jc w:val="both"/>
        <w:rPr>
          <w:rStyle w:val="Hipercze"/>
          <w:rFonts w:eastAsia="Arial Unicode MS"/>
          <w:b w:val="0"/>
          <w:color w:val="000000"/>
          <w:sz w:val="24"/>
          <w:szCs w:val="24"/>
        </w:rPr>
      </w:pPr>
      <w:r w:rsidRPr="00A35F36">
        <w:rPr>
          <w:rStyle w:val="Hipercze"/>
          <w:rFonts w:eastAsia="Arial Unicode MS"/>
          <w:b w:val="0"/>
          <w:color w:val="000000"/>
          <w:sz w:val="24"/>
          <w:szCs w:val="24"/>
        </w:rPr>
        <w:t xml:space="preserve">dostarczanie rodzicom i nauczycielom informacji o postępach i trudnościach w nauce </w:t>
      </w:r>
      <w:r>
        <w:rPr>
          <w:rStyle w:val="Hipercze"/>
          <w:rFonts w:eastAsia="Arial Unicode MS"/>
          <w:b w:val="0"/>
          <w:color w:val="000000"/>
          <w:sz w:val="24"/>
          <w:szCs w:val="24"/>
        </w:rPr>
        <w:t>i </w:t>
      </w:r>
      <w:r w:rsidRPr="00A35F36">
        <w:rPr>
          <w:rStyle w:val="Hipercze"/>
          <w:rFonts w:eastAsia="Arial Unicode MS"/>
          <w:b w:val="0"/>
          <w:color w:val="000000"/>
          <w:sz w:val="24"/>
          <w:szCs w:val="24"/>
        </w:rPr>
        <w:t>zachowaniu ucznia oraz o szczególnych uzdolnieniach ucznia;</w:t>
      </w:r>
    </w:p>
    <w:p w:rsidR="0054539C" w:rsidRPr="00A35F36" w:rsidRDefault="0054539C" w:rsidP="00511207">
      <w:pPr>
        <w:numPr>
          <w:ilvl w:val="0"/>
          <w:numId w:val="130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35F36">
        <w:rPr>
          <w:rStyle w:val="Hipercze"/>
          <w:rFonts w:eastAsia="Arial Unicode MS"/>
          <w:b w:val="0"/>
          <w:color w:val="000000"/>
          <w:sz w:val="24"/>
          <w:szCs w:val="24"/>
        </w:rPr>
        <w:lastRenderedPageBreak/>
        <w:t>umożliwienie</w:t>
      </w:r>
      <w:r w:rsidRPr="00A240F6">
        <w:rPr>
          <w:sz w:val="24"/>
          <w:szCs w:val="24"/>
        </w:rPr>
        <w:t xml:space="preserve"> nauczycielom doskonalenia organiza</w:t>
      </w:r>
      <w:r>
        <w:rPr>
          <w:sz w:val="24"/>
          <w:szCs w:val="24"/>
        </w:rPr>
        <w:t>cji i metod pracy dydaktyczno-</w:t>
      </w:r>
      <w:r w:rsidRPr="00A240F6">
        <w:rPr>
          <w:sz w:val="24"/>
          <w:szCs w:val="24"/>
        </w:rPr>
        <w:t>wychowawczej.</w:t>
      </w:r>
    </w:p>
    <w:p w:rsidR="0054539C" w:rsidRPr="00A35F36" w:rsidRDefault="0054539C" w:rsidP="00511207">
      <w:pPr>
        <w:pStyle w:val="Akapitzlist"/>
        <w:numPr>
          <w:ilvl w:val="0"/>
          <w:numId w:val="12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Ocen</w:t>
      </w:r>
      <w:r w:rsidR="002B4D36">
        <w:rPr>
          <w:rFonts w:cs="Arial"/>
          <w:sz w:val="24"/>
          <w:szCs w:val="24"/>
        </w:rPr>
        <w:t>ianie wewnątrzszkolne obejmuje:</w:t>
      </w:r>
    </w:p>
    <w:p w:rsidR="0054539C" w:rsidRPr="000D44DA" w:rsidRDefault="0054539C" w:rsidP="00511207">
      <w:pPr>
        <w:numPr>
          <w:ilvl w:val="0"/>
          <w:numId w:val="131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A240F6">
        <w:rPr>
          <w:rFonts w:cs="Arial"/>
          <w:sz w:val="24"/>
          <w:szCs w:val="24"/>
        </w:rPr>
        <w:t xml:space="preserve">formułowanie przez nauczycieli wymagań edukacyjnych niezbędnych do uzyskania </w:t>
      </w:r>
      <w:r>
        <w:rPr>
          <w:rFonts w:eastAsia="Times New Roman" w:cs="Arial"/>
          <w:noProof w:val="0"/>
          <w:sz w:val="24"/>
          <w:szCs w:val="24"/>
          <w:lang w:eastAsia="pl-PL"/>
        </w:rPr>
        <w:t xml:space="preserve">poszczególnych </w:t>
      </w:r>
      <w:r w:rsidRPr="000D44DA">
        <w:rPr>
          <w:rFonts w:eastAsia="Times New Roman" w:cs="Arial"/>
          <w:noProof w:val="0"/>
          <w:sz w:val="24"/>
          <w:szCs w:val="24"/>
          <w:lang w:eastAsia="pl-PL"/>
        </w:rPr>
        <w:t>śródrocznych i rocznych ocen kl</w:t>
      </w:r>
      <w:r>
        <w:rPr>
          <w:rFonts w:eastAsia="Times New Roman" w:cs="Arial"/>
          <w:noProof w:val="0"/>
          <w:sz w:val="24"/>
          <w:szCs w:val="24"/>
          <w:lang w:eastAsia="pl-PL"/>
        </w:rPr>
        <w:t>asyfikacyjnych z obowiązkowych i </w:t>
      </w:r>
      <w:r w:rsidRPr="000D44DA">
        <w:rPr>
          <w:rFonts w:eastAsia="Times New Roman" w:cs="Arial"/>
          <w:noProof w:val="0"/>
          <w:sz w:val="24"/>
          <w:szCs w:val="24"/>
          <w:lang w:eastAsia="pl-PL"/>
        </w:rPr>
        <w:t>dodatkowych</w:t>
      </w:r>
      <w:r w:rsidRPr="003C037A">
        <w:rPr>
          <w:rFonts w:eastAsia="Times New Roman" w:cs="Arial"/>
          <w:b/>
          <w:noProof w:val="0"/>
          <w:sz w:val="24"/>
          <w:szCs w:val="24"/>
          <w:lang w:eastAsia="pl-PL"/>
        </w:rPr>
        <w:t xml:space="preserve"> </w:t>
      </w:r>
      <w:r w:rsidRPr="000D44DA">
        <w:rPr>
          <w:rFonts w:eastAsia="Times New Roman" w:cs="Arial"/>
          <w:noProof w:val="0"/>
          <w:sz w:val="24"/>
          <w:szCs w:val="24"/>
          <w:lang w:eastAsia="pl-PL"/>
        </w:rPr>
        <w:t xml:space="preserve">zajęć edukacyjnych z uwzględnieniem zindywidualizowanych </w:t>
      </w:r>
      <w:r>
        <w:rPr>
          <w:rFonts w:eastAsia="Times New Roman" w:cs="Arial"/>
          <w:noProof w:val="0"/>
          <w:sz w:val="24"/>
          <w:szCs w:val="24"/>
          <w:lang w:eastAsia="pl-PL"/>
        </w:rPr>
        <w:t xml:space="preserve">wymagań wobec uczniów objętych </w:t>
      </w:r>
      <w:r w:rsidRPr="000D44DA">
        <w:rPr>
          <w:rFonts w:eastAsia="Times New Roman" w:cs="Arial"/>
          <w:noProof w:val="0"/>
          <w:sz w:val="24"/>
          <w:szCs w:val="24"/>
          <w:lang w:eastAsia="pl-PL"/>
        </w:rPr>
        <w:t>pomocą</w:t>
      </w:r>
      <w:r w:rsidR="00D14038">
        <w:rPr>
          <w:rFonts w:eastAsia="Times New Roman" w:cs="Arial"/>
          <w:noProof w:val="0"/>
          <w:sz w:val="24"/>
          <w:szCs w:val="24"/>
          <w:lang w:eastAsia="pl-PL"/>
        </w:rPr>
        <w:t xml:space="preserve"> psychologiczno-pedagogiczną w S</w:t>
      </w:r>
      <w:r w:rsidRPr="000D44DA">
        <w:rPr>
          <w:rFonts w:eastAsia="Times New Roman" w:cs="Arial"/>
          <w:noProof w:val="0"/>
          <w:sz w:val="24"/>
          <w:szCs w:val="24"/>
          <w:lang w:eastAsia="pl-PL"/>
        </w:rPr>
        <w:t>zkole;</w:t>
      </w:r>
    </w:p>
    <w:p w:rsidR="0054539C" w:rsidRPr="000D44DA" w:rsidRDefault="0054539C" w:rsidP="00511207">
      <w:pPr>
        <w:numPr>
          <w:ilvl w:val="0"/>
          <w:numId w:val="131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0D44DA">
        <w:rPr>
          <w:rFonts w:eastAsia="Times New Roman" w:cs="Arial"/>
          <w:noProof w:val="0"/>
          <w:sz w:val="24"/>
          <w:szCs w:val="24"/>
          <w:lang w:eastAsia="pl-PL"/>
        </w:rPr>
        <w:t>ustalanie kryteriów zachowania;</w:t>
      </w:r>
    </w:p>
    <w:p w:rsidR="0054539C" w:rsidRPr="009A3973" w:rsidRDefault="0054539C" w:rsidP="00511207">
      <w:pPr>
        <w:numPr>
          <w:ilvl w:val="0"/>
          <w:numId w:val="131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0D44DA">
        <w:rPr>
          <w:rFonts w:eastAsia="Times New Roman" w:cs="Arial"/>
          <w:noProof w:val="0"/>
          <w:sz w:val="24"/>
          <w:szCs w:val="24"/>
          <w:lang w:eastAsia="pl-PL"/>
        </w:rPr>
        <w:t>ustalanie ocen bieżących i ustalanie śródr</w:t>
      </w:r>
      <w:r>
        <w:rPr>
          <w:rFonts w:eastAsia="Times New Roman" w:cs="Arial"/>
          <w:noProof w:val="0"/>
          <w:sz w:val="24"/>
          <w:szCs w:val="24"/>
          <w:lang w:eastAsia="pl-PL"/>
        </w:rPr>
        <w:t>ocznych ocen klasyfikacyjnych z </w:t>
      </w:r>
      <w:r w:rsidRPr="000D44DA">
        <w:rPr>
          <w:rFonts w:eastAsia="Times New Roman" w:cs="Arial"/>
          <w:noProof w:val="0"/>
          <w:sz w:val="24"/>
          <w:szCs w:val="24"/>
          <w:lang w:eastAsia="pl-PL"/>
        </w:rPr>
        <w:t xml:space="preserve">obowiązkowych oraz </w:t>
      </w:r>
      <w:r w:rsidRPr="009A3973">
        <w:rPr>
          <w:rFonts w:eastAsia="Times New Roman" w:cs="Arial"/>
          <w:noProof w:val="0"/>
          <w:sz w:val="24"/>
          <w:szCs w:val="24"/>
          <w:lang w:eastAsia="pl-PL"/>
        </w:rPr>
        <w:t>dodatkowych zajęć edukacyjnych</w:t>
      </w:r>
      <w:r w:rsidRPr="000D44DA">
        <w:rPr>
          <w:rFonts w:eastAsia="Times New Roman" w:cs="Arial"/>
          <w:noProof w:val="0"/>
          <w:sz w:val="24"/>
          <w:szCs w:val="24"/>
          <w:lang w:eastAsia="pl-PL"/>
        </w:rPr>
        <w:t xml:space="preserve"> oraz śródrocznej oceny </w:t>
      </w:r>
      <w:r w:rsidRPr="009A3973">
        <w:rPr>
          <w:rFonts w:eastAsia="Times New Roman" w:cs="Arial"/>
          <w:noProof w:val="0"/>
          <w:sz w:val="24"/>
          <w:szCs w:val="24"/>
          <w:lang w:eastAsia="pl-PL"/>
        </w:rPr>
        <w:t>klasyfikacyjn</w:t>
      </w:r>
      <w:r>
        <w:rPr>
          <w:rFonts w:eastAsia="Times New Roman" w:cs="Arial"/>
          <w:noProof w:val="0"/>
          <w:sz w:val="24"/>
          <w:szCs w:val="24"/>
          <w:lang w:eastAsia="pl-PL"/>
        </w:rPr>
        <w:t>ej zachowania, według skali i w formach</w:t>
      </w:r>
      <w:r w:rsidR="00D14038">
        <w:rPr>
          <w:rFonts w:eastAsia="Times New Roman" w:cs="Arial"/>
          <w:noProof w:val="0"/>
          <w:sz w:val="24"/>
          <w:szCs w:val="24"/>
          <w:lang w:eastAsia="pl-PL"/>
        </w:rPr>
        <w:t xml:space="preserve"> przyjętych w S</w:t>
      </w:r>
      <w:r w:rsidRPr="009A3973">
        <w:rPr>
          <w:rFonts w:eastAsia="Times New Roman" w:cs="Arial"/>
          <w:noProof w:val="0"/>
          <w:sz w:val="24"/>
          <w:szCs w:val="24"/>
          <w:lang w:eastAsia="pl-PL"/>
        </w:rPr>
        <w:t>zkole;</w:t>
      </w:r>
    </w:p>
    <w:p w:rsidR="0054539C" w:rsidRPr="009A3973" w:rsidRDefault="0054539C" w:rsidP="00511207">
      <w:pPr>
        <w:numPr>
          <w:ilvl w:val="0"/>
          <w:numId w:val="13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9A3973">
        <w:rPr>
          <w:rFonts w:eastAsia="Times New Roman" w:cs="Arial"/>
          <w:noProof w:val="0"/>
          <w:sz w:val="24"/>
          <w:szCs w:val="24"/>
          <w:lang w:eastAsia="pl-PL"/>
        </w:rPr>
        <w:t>ustalanie rocznych</w:t>
      </w:r>
      <w:r w:rsidRPr="009A3973">
        <w:rPr>
          <w:rFonts w:cs="Arial"/>
          <w:sz w:val="24"/>
          <w:szCs w:val="24"/>
        </w:rPr>
        <w:t xml:space="preserve"> ocen k</w:t>
      </w:r>
      <w:r>
        <w:rPr>
          <w:rFonts w:cs="Arial"/>
          <w:sz w:val="24"/>
          <w:szCs w:val="24"/>
        </w:rPr>
        <w:t xml:space="preserve">lasyfikacyjnych z obowiązkowych i </w:t>
      </w:r>
      <w:r w:rsidRPr="009A3973">
        <w:rPr>
          <w:rFonts w:cs="Arial"/>
          <w:sz w:val="24"/>
          <w:szCs w:val="24"/>
        </w:rPr>
        <w:t xml:space="preserve">dodatkowych zajęć </w:t>
      </w:r>
      <w:r w:rsidRPr="007D5E42">
        <w:rPr>
          <w:rFonts w:cs="Arial"/>
          <w:sz w:val="24"/>
          <w:szCs w:val="24"/>
        </w:rPr>
        <w:t xml:space="preserve">edukacyjnych </w:t>
      </w:r>
      <w:r w:rsidR="004D3C87">
        <w:rPr>
          <w:rFonts w:cs="Arial"/>
          <w:sz w:val="24"/>
          <w:szCs w:val="24"/>
        </w:rPr>
        <w:t xml:space="preserve">według skali o której mowa w </w:t>
      </w:r>
      <w:r w:rsidR="004D3C87" w:rsidRPr="004D3C87">
        <w:rPr>
          <w:rFonts w:cs="Arial"/>
          <w:sz w:val="24"/>
          <w:szCs w:val="24"/>
          <w:highlight w:val="yellow"/>
        </w:rPr>
        <w:t>§81 ust. 1</w:t>
      </w:r>
      <w:r w:rsidR="004D3C87">
        <w:rPr>
          <w:rFonts w:cs="Arial"/>
          <w:sz w:val="24"/>
          <w:szCs w:val="24"/>
        </w:rPr>
        <w:t xml:space="preserve"> </w:t>
      </w:r>
      <w:r w:rsidRPr="007D5E42">
        <w:rPr>
          <w:rFonts w:cs="Arial"/>
          <w:sz w:val="24"/>
          <w:szCs w:val="24"/>
        </w:rPr>
        <w:t xml:space="preserve">oraz rocznej oceny klasyfikacyjnej zachowania, według skali, o której mowa w </w:t>
      </w:r>
      <w:r w:rsidRPr="00432596">
        <w:rPr>
          <w:rFonts w:cs="Arial"/>
          <w:sz w:val="24"/>
          <w:szCs w:val="24"/>
          <w:highlight w:val="yellow"/>
        </w:rPr>
        <w:t xml:space="preserve">§ </w:t>
      </w:r>
      <w:r w:rsidR="004D3C87">
        <w:rPr>
          <w:rFonts w:cs="Arial"/>
          <w:sz w:val="24"/>
          <w:szCs w:val="24"/>
          <w:highlight w:val="yellow"/>
        </w:rPr>
        <w:t>8</w:t>
      </w:r>
      <w:r w:rsidR="00D14038" w:rsidRPr="00432596">
        <w:rPr>
          <w:rFonts w:cs="Arial"/>
          <w:sz w:val="24"/>
          <w:szCs w:val="24"/>
          <w:highlight w:val="yellow"/>
        </w:rPr>
        <w:t xml:space="preserve">2 ust. </w:t>
      </w:r>
      <w:r w:rsidR="004D3C87">
        <w:rPr>
          <w:rFonts w:cs="Arial"/>
          <w:sz w:val="24"/>
          <w:szCs w:val="24"/>
          <w:highlight w:val="yellow"/>
        </w:rPr>
        <w:t>7</w:t>
      </w:r>
      <w:r w:rsidRPr="00432596">
        <w:rPr>
          <w:rFonts w:cs="Arial"/>
          <w:sz w:val="24"/>
          <w:szCs w:val="24"/>
          <w:highlight w:val="yellow"/>
        </w:rPr>
        <w:t>;</w:t>
      </w:r>
    </w:p>
    <w:p w:rsidR="0054539C" w:rsidRPr="000D44DA" w:rsidRDefault="0054539C" w:rsidP="00511207">
      <w:pPr>
        <w:numPr>
          <w:ilvl w:val="0"/>
          <w:numId w:val="131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0D44DA">
        <w:rPr>
          <w:rFonts w:eastAsia="Times New Roman" w:cs="Arial"/>
          <w:noProof w:val="0"/>
          <w:sz w:val="24"/>
          <w:szCs w:val="24"/>
          <w:lang w:eastAsia="pl-PL"/>
        </w:rPr>
        <w:t>przeprowadzanie egzaminów klasyfikacyjnych,</w:t>
      </w:r>
      <w:r>
        <w:rPr>
          <w:rFonts w:eastAsia="Times New Roman" w:cs="Arial"/>
          <w:noProof w:val="0"/>
          <w:sz w:val="24"/>
          <w:szCs w:val="24"/>
          <w:lang w:eastAsia="pl-PL"/>
        </w:rPr>
        <w:t xml:space="preserve"> poprawkowych i sprawdzających;</w:t>
      </w:r>
    </w:p>
    <w:p w:rsidR="0054539C" w:rsidRPr="000D44DA" w:rsidRDefault="0054539C" w:rsidP="00511207">
      <w:pPr>
        <w:numPr>
          <w:ilvl w:val="0"/>
          <w:numId w:val="131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0D44DA">
        <w:rPr>
          <w:rFonts w:eastAsia="Times New Roman" w:cs="Arial"/>
          <w:noProof w:val="0"/>
          <w:sz w:val="24"/>
          <w:szCs w:val="24"/>
          <w:lang w:eastAsia="pl-PL"/>
        </w:rPr>
        <w:t>ustal</w:t>
      </w:r>
      <w:r w:rsidR="004D49E4">
        <w:rPr>
          <w:rFonts w:eastAsia="Times New Roman" w:cs="Arial"/>
          <w:noProof w:val="0"/>
          <w:sz w:val="24"/>
          <w:szCs w:val="24"/>
          <w:lang w:eastAsia="pl-PL"/>
        </w:rPr>
        <w:t>a</w:t>
      </w:r>
      <w:r w:rsidRPr="000D44DA">
        <w:rPr>
          <w:rFonts w:eastAsia="Times New Roman" w:cs="Arial"/>
          <w:noProof w:val="0"/>
          <w:sz w:val="24"/>
          <w:szCs w:val="24"/>
          <w:lang w:eastAsia="pl-PL"/>
        </w:rPr>
        <w:t>nie warunków i trybu uzyskania wyższ</w:t>
      </w:r>
      <w:r w:rsidR="004D49E4">
        <w:rPr>
          <w:rFonts w:eastAsia="Times New Roman" w:cs="Arial"/>
          <w:noProof w:val="0"/>
          <w:sz w:val="24"/>
          <w:szCs w:val="24"/>
          <w:lang w:eastAsia="pl-PL"/>
        </w:rPr>
        <w:t>ych</w:t>
      </w:r>
      <w:r w:rsidRPr="000D44DA">
        <w:rPr>
          <w:rFonts w:eastAsia="Times New Roman" w:cs="Arial"/>
          <w:noProof w:val="0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noProof w:val="0"/>
          <w:sz w:val="24"/>
          <w:szCs w:val="24"/>
          <w:lang w:eastAsia="pl-PL"/>
        </w:rPr>
        <w:t xml:space="preserve">niż przewidywane rocznych ocen </w:t>
      </w:r>
      <w:r w:rsidRPr="000D44DA">
        <w:rPr>
          <w:rFonts w:eastAsia="Times New Roman" w:cs="Arial"/>
          <w:noProof w:val="0"/>
          <w:sz w:val="24"/>
          <w:szCs w:val="24"/>
          <w:lang w:eastAsia="pl-PL"/>
        </w:rPr>
        <w:t xml:space="preserve">klasyfikacyjnych z </w:t>
      </w:r>
      <w:r w:rsidRPr="00953190">
        <w:rPr>
          <w:rFonts w:cs="Arial"/>
          <w:sz w:val="24"/>
          <w:szCs w:val="24"/>
        </w:rPr>
        <w:t>obowiązkowych</w:t>
      </w:r>
      <w:r w:rsidRPr="000D44DA">
        <w:rPr>
          <w:rFonts w:eastAsia="Times New Roman" w:cs="Arial"/>
          <w:noProof w:val="0"/>
          <w:sz w:val="24"/>
          <w:szCs w:val="24"/>
          <w:lang w:eastAsia="pl-PL"/>
        </w:rPr>
        <w:t xml:space="preserve"> zajęć edukacyjnych oraz rocznej o</w:t>
      </w:r>
      <w:r>
        <w:rPr>
          <w:rFonts w:eastAsia="Times New Roman" w:cs="Arial"/>
          <w:noProof w:val="0"/>
          <w:sz w:val="24"/>
          <w:szCs w:val="24"/>
          <w:lang w:eastAsia="pl-PL"/>
        </w:rPr>
        <w:t>ceny klasyfikacyjnej zachowania;</w:t>
      </w:r>
    </w:p>
    <w:p w:rsidR="0054539C" w:rsidRPr="00A35F36" w:rsidRDefault="0054539C" w:rsidP="00511207">
      <w:pPr>
        <w:numPr>
          <w:ilvl w:val="0"/>
          <w:numId w:val="13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0D44DA">
        <w:rPr>
          <w:rFonts w:eastAsia="Times New Roman" w:cs="Arial"/>
          <w:noProof w:val="0"/>
          <w:sz w:val="24"/>
          <w:szCs w:val="24"/>
          <w:lang w:eastAsia="pl-PL"/>
        </w:rPr>
        <w:t xml:space="preserve">ustalanie warunków i </w:t>
      </w:r>
      <w:r>
        <w:rPr>
          <w:rFonts w:eastAsia="Times New Roman" w:cs="Arial"/>
          <w:noProof w:val="0"/>
          <w:sz w:val="24"/>
          <w:szCs w:val="24"/>
          <w:lang w:eastAsia="pl-PL"/>
        </w:rPr>
        <w:t xml:space="preserve">sposobu przekazywania rodzicom/prawnym opiekunom informacji o postępach i </w:t>
      </w:r>
      <w:r w:rsidRPr="000D44DA">
        <w:rPr>
          <w:rFonts w:eastAsia="Times New Roman" w:cs="Arial"/>
          <w:noProof w:val="0"/>
          <w:sz w:val="24"/>
          <w:szCs w:val="24"/>
          <w:lang w:eastAsia="pl-PL"/>
        </w:rPr>
        <w:t>tr</w:t>
      </w:r>
      <w:r>
        <w:rPr>
          <w:rFonts w:eastAsia="Times New Roman" w:cs="Arial"/>
          <w:noProof w:val="0"/>
          <w:sz w:val="24"/>
          <w:szCs w:val="24"/>
          <w:lang w:eastAsia="pl-PL"/>
        </w:rPr>
        <w:t xml:space="preserve">udnościach </w:t>
      </w:r>
      <w:r w:rsidRPr="000D44DA">
        <w:rPr>
          <w:rFonts w:eastAsia="Times New Roman" w:cs="Arial"/>
          <w:noProof w:val="0"/>
          <w:sz w:val="24"/>
          <w:szCs w:val="24"/>
          <w:lang w:eastAsia="pl-PL"/>
        </w:rPr>
        <w:t>ucznia w nauce oraz zasad wglądu do dokumentacji oceniania i</w:t>
      </w:r>
      <w:r w:rsidRPr="00A240F6">
        <w:rPr>
          <w:rFonts w:cs="Arial"/>
          <w:sz w:val="24"/>
          <w:szCs w:val="24"/>
        </w:rPr>
        <w:t xml:space="preserve"> pisemnych prac uczniów;</w:t>
      </w:r>
    </w:p>
    <w:p w:rsidR="0054539C" w:rsidRPr="00EC5DD9" w:rsidRDefault="0054539C" w:rsidP="00511207">
      <w:pPr>
        <w:pStyle w:val="Akapitzlist"/>
        <w:numPr>
          <w:ilvl w:val="0"/>
          <w:numId w:val="12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EC5DD9">
        <w:rPr>
          <w:rFonts w:cs="Arial"/>
          <w:sz w:val="24"/>
          <w:szCs w:val="24"/>
        </w:rPr>
        <w:t>Ocenianie ucznia z religii i etyki odbywa się zgodnie z odrębnymi przepisami.</w:t>
      </w:r>
    </w:p>
    <w:p w:rsidR="0054539C" w:rsidRPr="00953190" w:rsidRDefault="00826A1A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sz w:val="24"/>
        </w:rPr>
      </w:pPr>
      <w:r>
        <w:rPr>
          <w:sz w:val="24"/>
        </w:rPr>
        <w:t xml:space="preserve">1. </w:t>
      </w:r>
      <w:r w:rsidR="0054539C">
        <w:rPr>
          <w:sz w:val="24"/>
        </w:rPr>
        <w:t xml:space="preserve">W </w:t>
      </w:r>
      <w:r>
        <w:rPr>
          <w:sz w:val="24"/>
        </w:rPr>
        <w:t>o</w:t>
      </w:r>
      <w:r w:rsidR="0054539C" w:rsidRPr="00953190">
        <w:rPr>
          <w:sz w:val="24"/>
        </w:rPr>
        <w:t>cenianiu obowiązują zasady:</w:t>
      </w:r>
    </w:p>
    <w:p w:rsidR="0054539C" w:rsidRPr="00953190" w:rsidRDefault="0054539C" w:rsidP="00511207">
      <w:pPr>
        <w:numPr>
          <w:ilvl w:val="0"/>
          <w:numId w:val="132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A240F6">
        <w:rPr>
          <w:rFonts w:cs="Arial"/>
          <w:sz w:val="24"/>
          <w:szCs w:val="24"/>
        </w:rPr>
        <w:t xml:space="preserve">zasada </w:t>
      </w:r>
      <w:r w:rsidRPr="00953190">
        <w:rPr>
          <w:rFonts w:eastAsia="Times New Roman" w:cs="Arial"/>
          <w:noProof w:val="0"/>
          <w:sz w:val="24"/>
          <w:szCs w:val="24"/>
          <w:lang w:eastAsia="pl-PL"/>
        </w:rPr>
        <w:t>jawności ocen zarówn</w:t>
      </w:r>
      <w:r w:rsidR="00D14038">
        <w:rPr>
          <w:rFonts w:eastAsia="Times New Roman" w:cs="Arial"/>
          <w:noProof w:val="0"/>
          <w:sz w:val="24"/>
          <w:szCs w:val="24"/>
          <w:lang w:eastAsia="pl-PL"/>
        </w:rPr>
        <w:t>o dla ucznia jak jego rodziców/opiekunów prawnych</w:t>
      </w:r>
      <w:r w:rsidRPr="00953190">
        <w:rPr>
          <w:rFonts w:eastAsia="Times New Roman" w:cs="Arial"/>
          <w:noProof w:val="0"/>
          <w:sz w:val="24"/>
          <w:szCs w:val="24"/>
          <w:lang w:eastAsia="pl-PL"/>
        </w:rPr>
        <w:t>;</w:t>
      </w:r>
    </w:p>
    <w:p w:rsidR="0054539C" w:rsidRPr="00953190" w:rsidRDefault="0054539C" w:rsidP="00511207">
      <w:pPr>
        <w:numPr>
          <w:ilvl w:val="0"/>
          <w:numId w:val="132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953190">
        <w:rPr>
          <w:rFonts w:eastAsia="Times New Roman" w:cs="Arial"/>
          <w:noProof w:val="0"/>
          <w:sz w:val="24"/>
          <w:szCs w:val="24"/>
          <w:lang w:eastAsia="pl-PL"/>
        </w:rPr>
        <w:t>zasada</w:t>
      </w:r>
      <w:r>
        <w:rPr>
          <w:rFonts w:eastAsia="Times New Roman" w:cs="Arial"/>
          <w:noProof w:val="0"/>
          <w:sz w:val="24"/>
          <w:szCs w:val="24"/>
          <w:lang w:eastAsia="pl-PL"/>
        </w:rPr>
        <w:t xml:space="preserve"> częstotliwości i rytmiczności -</w:t>
      </w:r>
      <w:r w:rsidRPr="00953190">
        <w:rPr>
          <w:rFonts w:eastAsia="Times New Roman" w:cs="Arial"/>
          <w:noProof w:val="0"/>
          <w:sz w:val="24"/>
          <w:szCs w:val="24"/>
          <w:lang w:eastAsia="pl-PL"/>
        </w:rPr>
        <w:t xml:space="preserve"> uczeń oceniany</w:t>
      </w:r>
      <w:r>
        <w:rPr>
          <w:rFonts w:eastAsia="Times New Roman" w:cs="Arial"/>
          <w:noProof w:val="0"/>
          <w:sz w:val="24"/>
          <w:szCs w:val="24"/>
          <w:lang w:eastAsia="pl-PL"/>
        </w:rPr>
        <w:t xml:space="preserve"> jest na bieżąco i rytmicznie; o</w:t>
      </w:r>
      <w:r w:rsidRPr="00953190">
        <w:rPr>
          <w:rFonts w:eastAsia="Times New Roman" w:cs="Arial"/>
          <w:noProof w:val="0"/>
          <w:sz w:val="24"/>
          <w:szCs w:val="24"/>
          <w:lang w:eastAsia="pl-PL"/>
        </w:rPr>
        <w:t>cena końcowa nie jest średnią ocen cząstkowych;</w:t>
      </w:r>
    </w:p>
    <w:p w:rsidR="0054539C" w:rsidRPr="00953190" w:rsidRDefault="0054539C" w:rsidP="00511207">
      <w:pPr>
        <w:numPr>
          <w:ilvl w:val="0"/>
          <w:numId w:val="132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>
        <w:rPr>
          <w:rFonts w:eastAsia="Times New Roman" w:cs="Arial"/>
          <w:noProof w:val="0"/>
          <w:sz w:val="24"/>
          <w:szCs w:val="24"/>
          <w:lang w:eastAsia="pl-PL"/>
        </w:rPr>
        <w:t>zasada jawności kryteriów - uczeń i jego rodzice/prawni opiekunowie</w:t>
      </w:r>
      <w:r w:rsidRPr="00953190">
        <w:rPr>
          <w:rFonts w:eastAsia="Times New Roman" w:cs="Arial"/>
          <w:noProof w:val="0"/>
          <w:sz w:val="24"/>
          <w:szCs w:val="24"/>
          <w:lang w:eastAsia="pl-PL"/>
        </w:rPr>
        <w:t xml:space="preserve"> znają kryteria oceniania, zakres materiału z każdego przedmiotu oraz formy pracy podlegające ocenie;</w:t>
      </w:r>
    </w:p>
    <w:p w:rsidR="0054539C" w:rsidRPr="00953190" w:rsidRDefault="0054539C" w:rsidP="00511207">
      <w:pPr>
        <w:numPr>
          <w:ilvl w:val="0"/>
          <w:numId w:val="132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953190">
        <w:rPr>
          <w:rFonts w:eastAsia="Times New Roman" w:cs="Arial"/>
          <w:noProof w:val="0"/>
          <w:sz w:val="24"/>
          <w:szCs w:val="24"/>
          <w:lang w:eastAsia="pl-PL"/>
        </w:rPr>
        <w:t>zasada różnorodności wynikająca ze specyfiki każdego przedmiotu;</w:t>
      </w:r>
    </w:p>
    <w:p w:rsidR="0054539C" w:rsidRPr="00953190" w:rsidRDefault="0054539C" w:rsidP="00511207">
      <w:pPr>
        <w:numPr>
          <w:ilvl w:val="0"/>
          <w:numId w:val="132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>
        <w:rPr>
          <w:rFonts w:eastAsia="Times New Roman" w:cs="Arial"/>
          <w:noProof w:val="0"/>
          <w:sz w:val="24"/>
          <w:szCs w:val="24"/>
          <w:lang w:eastAsia="pl-PL"/>
        </w:rPr>
        <w:t>zasada różnicowania wymagań -</w:t>
      </w:r>
      <w:r w:rsidRPr="00953190">
        <w:rPr>
          <w:rFonts w:eastAsia="Times New Roman" w:cs="Arial"/>
          <w:noProof w:val="0"/>
          <w:sz w:val="24"/>
          <w:szCs w:val="24"/>
          <w:lang w:eastAsia="pl-PL"/>
        </w:rPr>
        <w:t xml:space="preserve"> zadania stawiane ucz</w:t>
      </w:r>
      <w:r>
        <w:rPr>
          <w:rFonts w:eastAsia="Times New Roman" w:cs="Arial"/>
          <w:noProof w:val="0"/>
          <w:sz w:val="24"/>
          <w:szCs w:val="24"/>
          <w:lang w:eastAsia="pl-PL"/>
        </w:rPr>
        <w:t xml:space="preserve">niom powinny mieć zróżnicowany </w:t>
      </w:r>
      <w:r w:rsidRPr="00953190">
        <w:rPr>
          <w:rFonts w:eastAsia="Times New Roman" w:cs="Arial"/>
          <w:noProof w:val="0"/>
          <w:sz w:val="24"/>
          <w:szCs w:val="24"/>
          <w:lang w:eastAsia="pl-PL"/>
        </w:rPr>
        <w:t>poziom trudności i dawać możl</w:t>
      </w:r>
      <w:r>
        <w:rPr>
          <w:rFonts w:eastAsia="Times New Roman" w:cs="Arial"/>
          <w:noProof w:val="0"/>
          <w:sz w:val="24"/>
          <w:szCs w:val="24"/>
          <w:lang w:eastAsia="pl-PL"/>
        </w:rPr>
        <w:t>iwość uzyskania wszystkic</w:t>
      </w:r>
      <w:r w:rsidR="00826A1A">
        <w:rPr>
          <w:rFonts w:eastAsia="Times New Roman" w:cs="Arial"/>
          <w:noProof w:val="0"/>
          <w:sz w:val="24"/>
          <w:szCs w:val="24"/>
          <w:lang w:eastAsia="pl-PL"/>
        </w:rPr>
        <w:t>h ocen.</w:t>
      </w:r>
    </w:p>
    <w:p w:rsidR="00B03105" w:rsidRPr="004C3565" w:rsidRDefault="00584053" w:rsidP="0054539C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110" w:name="_Toc500420433"/>
      <w:r>
        <w:rPr>
          <w:b/>
          <w:color w:val="002060"/>
          <w:sz w:val="22"/>
          <w:szCs w:val="22"/>
          <w:lang w:eastAsia="pl-PL"/>
        </w:rPr>
        <w:t>R</w:t>
      </w:r>
      <w:r w:rsidR="00953190" w:rsidRPr="00584053">
        <w:rPr>
          <w:b/>
          <w:color w:val="002060"/>
          <w:sz w:val="22"/>
          <w:szCs w:val="22"/>
          <w:lang w:eastAsia="pl-PL"/>
        </w:rPr>
        <w:t>o</w:t>
      </w:r>
      <w:r w:rsidR="00375F85" w:rsidRPr="00584053">
        <w:rPr>
          <w:b/>
          <w:color w:val="002060"/>
          <w:sz w:val="22"/>
          <w:szCs w:val="22"/>
          <w:lang w:eastAsia="pl-PL"/>
        </w:rPr>
        <w:t>z</w:t>
      </w:r>
      <w:r w:rsidR="00953190" w:rsidRPr="00584053">
        <w:rPr>
          <w:b/>
          <w:color w:val="002060"/>
          <w:sz w:val="22"/>
          <w:szCs w:val="22"/>
          <w:lang w:eastAsia="pl-PL"/>
        </w:rPr>
        <w:t>dział 2</w:t>
      </w:r>
      <w:bookmarkEnd w:id="109"/>
      <w:r>
        <w:rPr>
          <w:b/>
          <w:color w:val="002060"/>
          <w:sz w:val="22"/>
          <w:szCs w:val="22"/>
          <w:lang w:eastAsia="pl-PL"/>
        </w:rPr>
        <w:br/>
      </w:r>
      <w:r w:rsidR="00B03105" w:rsidRPr="004C3565">
        <w:rPr>
          <w:b/>
          <w:color w:val="002060"/>
          <w:sz w:val="22"/>
          <w:szCs w:val="22"/>
          <w:lang w:eastAsia="pl-PL"/>
        </w:rPr>
        <w:t>Obowiązki nauczycie</w:t>
      </w:r>
      <w:r w:rsidR="00953190" w:rsidRPr="004C3565">
        <w:rPr>
          <w:b/>
          <w:color w:val="002060"/>
          <w:sz w:val="22"/>
          <w:szCs w:val="22"/>
          <w:lang w:eastAsia="pl-PL"/>
        </w:rPr>
        <w:t>li w procesie oceniania uczniów</w:t>
      </w:r>
      <w:bookmarkEnd w:id="110"/>
    </w:p>
    <w:p w:rsidR="00BC2DBC" w:rsidRDefault="0054539C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bookmarkStart w:id="111" w:name="_Toc361441371"/>
      <w:r w:rsidRPr="004C3565">
        <w:rPr>
          <w:rFonts w:cs="Arial"/>
          <w:sz w:val="24"/>
          <w:szCs w:val="24"/>
        </w:rPr>
        <w:t xml:space="preserve">1. </w:t>
      </w:r>
      <w:r w:rsidR="00BC2DBC">
        <w:rPr>
          <w:rFonts w:cs="Arial"/>
          <w:sz w:val="24"/>
          <w:szCs w:val="24"/>
        </w:rPr>
        <w:t xml:space="preserve">Nauczyciele opracowują </w:t>
      </w:r>
      <w:r w:rsidR="002F68E8">
        <w:rPr>
          <w:rFonts w:cs="Arial"/>
          <w:sz w:val="24"/>
          <w:szCs w:val="24"/>
        </w:rPr>
        <w:t xml:space="preserve">pisemnie </w:t>
      </w:r>
      <w:r w:rsidR="00BC2DBC">
        <w:rPr>
          <w:rFonts w:cs="Arial"/>
          <w:sz w:val="24"/>
          <w:szCs w:val="24"/>
        </w:rPr>
        <w:t>wymagania na poszczególnej oceny</w:t>
      </w:r>
      <w:r w:rsidR="002F68E8">
        <w:rPr>
          <w:rFonts w:cs="Arial"/>
          <w:sz w:val="24"/>
          <w:szCs w:val="24"/>
        </w:rPr>
        <w:t xml:space="preserve"> i przedstawiają je Dyrektorowi do 15 września. </w:t>
      </w:r>
      <w:r w:rsidR="00AF5576">
        <w:rPr>
          <w:rFonts w:cs="Arial"/>
          <w:sz w:val="24"/>
          <w:szCs w:val="24"/>
        </w:rPr>
        <w:t>Wymagania powinny określać konkretne umiejętności na poszczególne oceny.</w:t>
      </w:r>
    </w:p>
    <w:p w:rsidR="0054539C" w:rsidRPr="004C3565" w:rsidRDefault="00BC2DBC" w:rsidP="00BC2DBC">
      <w:pPr>
        <w:pStyle w:val="paragraf"/>
        <w:spacing w:before="120" w:after="120"/>
        <w:ind w:left="68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="0054539C" w:rsidRPr="004C3565">
        <w:rPr>
          <w:rFonts w:cs="Arial"/>
          <w:sz w:val="24"/>
          <w:szCs w:val="24"/>
        </w:rPr>
        <w:t xml:space="preserve">Każdy </w:t>
      </w:r>
      <w:r w:rsidR="0054539C" w:rsidRPr="004C3565">
        <w:rPr>
          <w:rFonts w:cs="Arial"/>
          <w:bCs/>
          <w:sz w:val="24"/>
          <w:szCs w:val="24"/>
        </w:rPr>
        <w:t>nauczyciel</w:t>
      </w:r>
      <w:r w:rsidR="0054539C" w:rsidRPr="004C3565">
        <w:rPr>
          <w:rFonts w:cs="Arial"/>
          <w:sz w:val="24"/>
          <w:szCs w:val="24"/>
        </w:rPr>
        <w:t xml:space="preserve"> na początku roku szkolnego informuje uczniów oraz ich rodziców/prawnych opiekunów o:</w:t>
      </w:r>
    </w:p>
    <w:p w:rsidR="0054539C" w:rsidRPr="004C3565" w:rsidRDefault="0054539C" w:rsidP="00511207">
      <w:pPr>
        <w:numPr>
          <w:ilvl w:val="0"/>
          <w:numId w:val="133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4C3565">
        <w:rPr>
          <w:rFonts w:cs="Arial"/>
          <w:sz w:val="24"/>
          <w:szCs w:val="24"/>
        </w:rPr>
        <w:lastRenderedPageBreak/>
        <w:t xml:space="preserve"> </w:t>
      </w:r>
      <w:r w:rsidRPr="004C3565">
        <w:rPr>
          <w:rFonts w:eastAsia="Times New Roman" w:cs="Arial"/>
          <w:noProof w:val="0"/>
          <w:sz w:val="24"/>
          <w:szCs w:val="24"/>
          <w:lang w:eastAsia="pl-PL"/>
        </w:rPr>
        <w:t>wymaganiach edukacyjnych niezbędnych do uzyskania poszczególnych śródrocznych i rocznych ocen klasyfikacyjnych z obowiązkowych i dodatkowych zajęć edukacyjnych, wynikających z realizowanego programu nauczania;</w:t>
      </w:r>
    </w:p>
    <w:p w:rsidR="0054539C" w:rsidRPr="004C3565" w:rsidRDefault="0054539C" w:rsidP="00511207">
      <w:pPr>
        <w:numPr>
          <w:ilvl w:val="0"/>
          <w:numId w:val="133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4C3565">
        <w:rPr>
          <w:rFonts w:eastAsia="Times New Roman" w:cs="Arial"/>
          <w:noProof w:val="0"/>
          <w:sz w:val="24"/>
          <w:szCs w:val="24"/>
          <w:lang w:eastAsia="pl-PL"/>
        </w:rPr>
        <w:t xml:space="preserve"> sposobach sprawdzania osiągnięć edukacyjnych uczniów;</w:t>
      </w:r>
    </w:p>
    <w:p w:rsidR="0054539C" w:rsidRPr="004C3565" w:rsidRDefault="0054539C" w:rsidP="00511207">
      <w:pPr>
        <w:numPr>
          <w:ilvl w:val="0"/>
          <w:numId w:val="13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4C3565">
        <w:rPr>
          <w:rFonts w:eastAsia="Times New Roman" w:cs="Arial"/>
          <w:noProof w:val="0"/>
          <w:sz w:val="24"/>
          <w:szCs w:val="24"/>
          <w:lang w:eastAsia="pl-PL"/>
        </w:rPr>
        <w:t xml:space="preserve"> warunkac</w:t>
      </w:r>
      <w:r w:rsidRPr="004C3565">
        <w:rPr>
          <w:rFonts w:cs="Arial"/>
          <w:sz w:val="24"/>
          <w:szCs w:val="24"/>
        </w:rPr>
        <w:t>h i trybie uzyskania wyższej niż przewidywana rocznej oceny klasyfikacyjnej z obowiązkowych</w:t>
      </w:r>
      <w:r w:rsidR="004D49E4" w:rsidRPr="004C3565">
        <w:rPr>
          <w:rFonts w:cs="Arial"/>
          <w:sz w:val="24"/>
          <w:szCs w:val="24"/>
        </w:rPr>
        <w:t xml:space="preserve"> zajęć edukacyjnych</w:t>
      </w:r>
      <w:r w:rsidRPr="004C3565">
        <w:rPr>
          <w:rFonts w:cs="Arial"/>
          <w:sz w:val="24"/>
          <w:szCs w:val="24"/>
        </w:rPr>
        <w:t xml:space="preserve">. </w:t>
      </w:r>
    </w:p>
    <w:p w:rsidR="0054539C" w:rsidRPr="004C3565" w:rsidRDefault="00826A1A" w:rsidP="00826A1A">
      <w:pPr>
        <w:pStyle w:val="Akapitzlist"/>
        <w:tabs>
          <w:tab w:val="left" w:pos="0"/>
        </w:tabs>
        <w:spacing w:before="120" w:after="120" w:line="240" w:lineRule="auto"/>
        <w:ind w:left="710" w:hanging="1"/>
        <w:contextualSpacing w:val="0"/>
        <w:jc w:val="both"/>
        <w:rPr>
          <w:rFonts w:cs="Arial"/>
          <w:noProof/>
          <w:sz w:val="24"/>
          <w:szCs w:val="24"/>
        </w:rPr>
      </w:pPr>
      <w:r>
        <w:rPr>
          <w:rFonts w:cs="Arial"/>
          <w:sz w:val="24"/>
          <w:szCs w:val="24"/>
        </w:rPr>
        <w:t xml:space="preserve">3. </w:t>
      </w:r>
      <w:r w:rsidR="0054539C" w:rsidRPr="004C3565">
        <w:rPr>
          <w:rFonts w:cs="Arial"/>
          <w:noProof/>
          <w:sz w:val="24"/>
          <w:szCs w:val="24"/>
        </w:rPr>
        <w:t>Wychowawca klasy na początku każdego roku szkolnego informuje uczniów i ich rodziców o:</w:t>
      </w:r>
    </w:p>
    <w:p w:rsidR="0054539C" w:rsidRPr="004C3565" w:rsidRDefault="0054539C" w:rsidP="00511207">
      <w:pPr>
        <w:numPr>
          <w:ilvl w:val="0"/>
          <w:numId w:val="134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4C3565">
        <w:rPr>
          <w:rFonts w:eastAsia="Times New Roman" w:cs="Arial"/>
          <w:noProof w:val="0"/>
          <w:sz w:val="24"/>
          <w:szCs w:val="24"/>
          <w:lang w:eastAsia="pl-PL"/>
        </w:rPr>
        <w:t>warunkach i sposobie oraz kryteriach</w:t>
      </w:r>
      <w:r w:rsidR="00AC12FF" w:rsidRPr="004C3565">
        <w:rPr>
          <w:rFonts w:eastAsia="Times New Roman" w:cs="Arial"/>
          <w:noProof w:val="0"/>
          <w:sz w:val="24"/>
          <w:szCs w:val="24"/>
          <w:lang w:eastAsia="pl-PL"/>
        </w:rPr>
        <w:t xml:space="preserve"> oceny</w:t>
      </w:r>
      <w:r w:rsidRPr="004C3565">
        <w:rPr>
          <w:rFonts w:eastAsia="Times New Roman" w:cs="Arial"/>
          <w:noProof w:val="0"/>
          <w:sz w:val="24"/>
          <w:szCs w:val="24"/>
          <w:lang w:eastAsia="pl-PL"/>
        </w:rPr>
        <w:t xml:space="preserve"> zachowania;</w:t>
      </w:r>
    </w:p>
    <w:p w:rsidR="0054539C" w:rsidRPr="004C3565" w:rsidRDefault="0054539C" w:rsidP="00511207">
      <w:pPr>
        <w:numPr>
          <w:ilvl w:val="0"/>
          <w:numId w:val="13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4C3565">
        <w:rPr>
          <w:rFonts w:eastAsia="Times New Roman" w:cs="Arial"/>
          <w:noProof w:val="0"/>
          <w:sz w:val="24"/>
          <w:szCs w:val="24"/>
          <w:lang w:eastAsia="pl-PL"/>
        </w:rPr>
        <w:t>warunkach i trybie otrzymania wyższej niż przewidywana rocznej oceny klasyfikacyjnej zachow</w:t>
      </w:r>
      <w:r w:rsidRPr="004C3565">
        <w:rPr>
          <w:rFonts w:cs="Arial"/>
          <w:sz w:val="24"/>
          <w:szCs w:val="24"/>
        </w:rPr>
        <w:t>ania;</w:t>
      </w:r>
    </w:p>
    <w:p w:rsidR="0054539C" w:rsidRPr="004C3565" w:rsidRDefault="0054539C" w:rsidP="00511207">
      <w:pPr>
        <w:pStyle w:val="Akapitzlist"/>
        <w:numPr>
          <w:ilvl w:val="0"/>
          <w:numId w:val="12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4C3565">
        <w:rPr>
          <w:rFonts w:cs="Arial"/>
          <w:sz w:val="24"/>
          <w:szCs w:val="24"/>
        </w:rPr>
        <w:t>Informacje, o których mowa w ust. 1 i 2:</w:t>
      </w:r>
    </w:p>
    <w:p w:rsidR="0054539C" w:rsidRPr="004C3565" w:rsidRDefault="0054539C" w:rsidP="00511207">
      <w:pPr>
        <w:numPr>
          <w:ilvl w:val="0"/>
          <w:numId w:val="13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4C3565">
        <w:rPr>
          <w:rFonts w:cs="Arial"/>
          <w:sz w:val="24"/>
          <w:szCs w:val="24"/>
        </w:rPr>
        <w:t xml:space="preserve">przekazywane są w </w:t>
      </w:r>
      <w:r w:rsidRPr="004C3565">
        <w:rPr>
          <w:rFonts w:eastAsia="Times New Roman" w:cs="Arial"/>
          <w:noProof w:val="0"/>
          <w:sz w:val="24"/>
          <w:szCs w:val="24"/>
          <w:lang w:eastAsia="pl-PL"/>
        </w:rPr>
        <w:t>formie ustnej na pierwszym zebraniu rodziców w miesiącu wrześniu lub w trakcie</w:t>
      </w:r>
      <w:r w:rsidRPr="004C3565">
        <w:rPr>
          <w:rFonts w:cs="Arial"/>
          <w:sz w:val="24"/>
          <w:szCs w:val="24"/>
        </w:rPr>
        <w:t xml:space="preserve"> indywidualnych spotkań rodziców z nauczycielem lub wychowawcą;</w:t>
      </w:r>
    </w:p>
    <w:p w:rsidR="0054539C" w:rsidRPr="004C3565" w:rsidRDefault="0054539C" w:rsidP="00511207">
      <w:pPr>
        <w:numPr>
          <w:ilvl w:val="0"/>
          <w:numId w:val="135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4C3565">
        <w:rPr>
          <w:rFonts w:eastAsia="Times New Roman" w:cs="Arial"/>
          <w:noProof w:val="0"/>
          <w:sz w:val="24"/>
          <w:szCs w:val="24"/>
          <w:lang w:eastAsia="pl-PL"/>
        </w:rPr>
        <w:t>udostępniane są w sekretariacie szkolnym oraz u nauczycieli poszczególnych przedmiotów.</w:t>
      </w:r>
    </w:p>
    <w:p w:rsidR="00B03105" w:rsidRPr="00584053" w:rsidRDefault="00953190" w:rsidP="00AC2EAD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112" w:name="_Toc500420434"/>
      <w:r w:rsidRPr="00584053">
        <w:rPr>
          <w:b/>
          <w:color w:val="002060"/>
          <w:sz w:val="22"/>
          <w:szCs w:val="22"/>
          <w:lang w:eastAsia="pl-PL"/>
        </w:rPr>
        <w:t>Rozdział 3</w:t>
      </w:r>
      <w:bookmarkEnd w:id="111"/>
      <w:r w:rsidR="00584053">
        <w:rPr>
          <w:b/>
          <w:color w:val="002060"/>
          <w:sz w:val="22"/>
          <w:szCs w:val="22"/>
          <w:lang w:eastAsia="pl-PL"/>
        </w:rPr>
        <w:br/>
      </w:r>
      <w:r w:rsidRPr="00584053">
        <w:rPr>
          <w:b/>
          <w:color w:val="002060"/>
          <w:sz w:val="22"/>
          <w:szCs w:val="22"/>
          <w:lang w:eastAsia="pl-PL"/>
        </w:rPr>
        <w:t>Rodzaje ocen szkolnych</w:t>
      </w:r>
      <w:bookmarkEnd w:id="112"/>
    </w:p>
    <w:p w:rsidR="0054539C" w:rsidRPr="00A240F6" w:rsidRDefault="00826A1A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bookmarkStart w:id="113" w:name="_Toc361441375"/>
      <w:r>
        <w:rPr>
          <w:rFonts w:cs="Arial"/>
          <w:sz w:val="24"/>
          <w:szCs w:val="24"/>
        </w:rPr>
        <w:t xml:space="preserve">1. </w:t>
      </w:r>
      <w:r w:rsidR="0054539C" w:rsidRPr="00A240F6">
        <w:rPr>
          <w:rFonts w:cs="Arial"/>
          <w:sz w:val="24"/>
          <w:szCs w:val="24"/>
        </w:rPr>
        <w:t xml:space="preserve">W trakcie nauki w </w:t>
      </w:r>
      <w:r w:rsidR="0054539C">
        <w:rPr>
          <w:rFonts w:cs="Arial"/>
          <w:sz w:val="24"/>
          <w:szCs w:val="24"/>
        </w:rPr>
        <w:t>szkole</w:t>
      </w:r>
      <w:r w:rsidR="0054539C" w:rsidRPr="00A240F6">
        <w:rPr>
          <w:rFonts w:cs="Arial"/>
          <w:sz w:val="24"/>
          <w:szCs w:val="24"/>
        </w:rPr>
        <w:t xml:space="preserve"> uczeń otrzymuje oceny:</w:t>
      </w:r>
    </w:p>
    <w:p w:rsidR="0054539C" w:rsidRPr="00953190" w:rsidRDefault="0054539C" w:rsidP="00511207">
      <w:pPr>
        <w:numPr>
          <w:ilvl w:val="0"/>
          <w:numId w:val="137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953190">
        <w:rPr>
          <w:rFonts w:eastAsia="Times New Roman" w:cs="Arial"/>
          <w:noProof w:val="0"/>
          <w:sz w:val="24"/>
          <w:szCs w:val="24"/>
          <w:lang w:eastAsia="pl-PL"/>
        </w:rPr>
        <w:t>bieżące;</w:t>
      </w:r>
    </w:p>
    <w:p w:rsidR="0054539C" w:rsidRPr="00953190" w:rsidRDefault="0054539C" w:rsidP="00511207">
      <w:pPr>
        <w:numPr>
          <w:ilvl w:val="0"/>
          <w:numId w:val="13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953190">
        <w:rPr>
          <w:rFonts w:eastAsia="Times New Roman" w:cs="Arial"/>
          <w:noProof w:val="0"/>
          <w:sz w:val="24"/>
          <w:szCs w:val="24"/>
          <w:lang w:eastAsia="pl-PL"/>
        </w:rPr>
        <w:t>klas</w:t>
      </w:r>
      <w:r w:rsidRPr="00A240F6">
        <w:rPr>
          <w:rFonts w:cs="Arial"/>
          <w:sz w:val="24"/>
          <w:szCs w:val="24"/>
        </w:rPr>
        <w:t>yfikacyjne:</w:t>
      </w:r>
    </w:p>
    <w:p w:rsidR="0054539C" w:rsidRPr="00953190" w:rsidRDefault="0054539C" w:rsidP="00511207">
      <w:pPr>
        <w:pStyle w:val="Akapitzlist"/>
        <w:numPr>
          <w:ilvl w:val="0"/>
          <w:numId w:val="136"/>
        </w:numPr>
        <w:spacing w:before="120" w:after="120" w:line="240" w:lineRule="auto"/>
        <w:ind w:left="0" w:firstLine="360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 xml:space="preserve">śródroczne - </w:t>
      </w:r>
      <w:r w:rsidRPr="00A240F6">
        <w:rPr>
          <w:rFonts w:cs="Arial"/>
          <w:sz w:val="24"/>
          <w:szCs w:val="24"/>
        </w:rPr>
        <w:t xml:space="preserve">na koniec pierwszego półrocza i </w:t>
      </w:r>
      <w:r w:rsidRPr="00432596">
        <w:rPr>
          <w:rFonts w:cs="Arial"/>
          <w:sz w:val="24"/>
          <w:szCs w:val="24"/>
        </w:rPr>
        <w:t>roczne</w:t>
      </w:r>
      <w:r w:rsidRPr="00A240F6">
        <w:rPr>
          <w:rFonts w:cs="Arial"/>
          <w:sz w:val="24"/>
          <w:szCs w:val="24"/>
        </w:rPr>
        <w:t xml:space="preserve"> – na zakończenie roku </w:t>
      </w:r>
      <w:r w:rsidRPr="00953190">
        <w:rPr>
          <w:rFonts w:eastAsia="Times New Roman" w:cs="Arial"/>
          <w:color w:val="000000"/>
          <w:sz w:val="24"/>
          <w:szCs w:val="24"/>
          <w:lang w:eastAsia="pl-PL"/>
        </w:rPr>
        <w:t>szkolnego,</w:t>
      </w:r>
    </w:p>
    <w:p w:rsidR="0054539C" w:rsidRPr="00432596" w:rsidRDefault="0054539C" w:rsidP="00511207">
      <w:pPr>
        <w:pStyle w:val="Akapitzlist"/>
        <w:numPr>
          <w:ilvl w:val="0"/>
          <w:numId w:val="136"/>
        </w:numPr>
        <w:spacing w:before="120" w:after="120" w:line="240" w:lineRule="auto"/>
        <w:ind w:left="0" w:firstLine="360"/>
        <w:contextualSpacing w:val="0"/>
        <w:jc w:val="both"/>
        <w:rPr>
          <w:rFonts w:cs="Arial"/>
          <w:sz w:val="24"/>
          <w:szCs w:val="24"/>
        </w:rPr>
      </w:pPr>
      <w:r w:rsidRPr="00432596">
        <w:rPr>
          <w:rFonts w:eastAsia="Times New Roman" w:cs="Arial"/>
          <w:sz w:val="24"/>
          <w:szCs w:val="24"/>
          <w:lang w:eastAsia="pl-PL"/>
        </w:rPr>
        <w:t>końcowe - są to oceny po zakończeniu cyklu nauczania danej edukacji</w:t>
      </w:r>
      <w:r w:rsidR="00432596" w:rsidRPr="00432596">
        <w:rPr>
          <w:rFonts w:eastAsia="Times New Roman" w:cs="Arial"/>
          <w:sz w:val="24"/>
          <w:szCs w:val="24"/>
          <w:lang w:eastAsia="pl-PL"/>
        </w:rPr>
        <w:t>.</w:t>
      </w:r>
    </w:p>
    <w:p w:rsidR="00B03105" w:rsidRPr="00584053" w:rsidRDefault="00EF1F58" w:rsidP="00AC2EAD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114" w:name="_Toc500420435"/>
      <w:r w:rsidRPr="00584053">
        <w:rPr>
          <w:b/>
          <w:color w:val="002060"/>
          <w:sz w:val="22"/>
          <w:szCs w:val="22"/>
          <w:lang w:eastAsia="pl-PL"/>
        </w:rPr>
        <w:t xml:space="preserve">Rozdział </w:t>
      </w:r>
      <w:bookmarkEnd w:id="113"/>
      <w:r w:rsidR="00880F9A">
        <w:rPr>
          <w:b/>
          <w:color w:val="002060"/>
          <w:sz w:val="22"/>
          <w:szCs w:val="22"/>
          <w:lang w:eastAsia="pl-PL"/>
        </w:rPr>
        <w:t>4</w:t>
      </w:r>
      <w:r w:rsidR="00584053">
        <w:rPr>
          <w:b/>
          <w:color w:val="002060"/>
          <w:sz w:val="22"/>
          <w:szCs w:val="22"/>
          <w:lang w:eastAsia="pl-PL"/>
        </w:rPr>
        <w:br/>
      </w:r>
      <w:r w:rsidRPr="00584053">
        <w:rPr>
          <w:b/>
          <w:color w:val="002060"/>
          <w:sz w:val="22"/>
          <w:szCs w:val="22"/>
          <w:lang w:eastAsia="pl-PL"/>
        </w:rPr>
        <w:t>Uzasadnianie ocen</w:t>
      </w:r>
      <w:bookmarkEnd w:id="114"/>
    </w:p>
    <w:p w:rsidR="0054539C" w:rsidRDefault="0054539C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bookmarkStart w:id="115" w:name="_Toc361441377"/>
      <w:r>
        <w:rPr>
          <w:rFonts w:cs="Arial"/>
          <w:sz w:val="24"/>
          <w:szCs w:val="24"/>
        </w:rPr>
        <w:t xml:space="preserve">1. </w:t>
      </w:r>
      <w:r w:rsidRPr="00A240F6">
        <w:rPr>
          <w:rFonts w:cs="Arial"/>
          <w:sz w:val="24"/>
          <w:szCs w:val="24"/>
        </w:rPr>
        <w:t>Nauczyciel uzasadnia</w:t>
      </w:r>
      <w:r>
        <w:rPr>
          <w:rFonts w:cs="Arial"/>
          <w:sz w:val="24"/>
          <w:szCs w:val="24"/>
        </w:rPr>
        <w:t xml:space="preserve"> ustnie</w:t>
      </w:r>
      <w:r w:rsidRPr="00A240F6">
        <w:rPr>
          <w:rFonts w:cs="Arial"/>
          <w:sz w:val="24"/>
          <w:szCs w:val="24"/>
        </w:rPr>
        <w:t xml:space="preserve"> każdą bieżącą ocenę szkolną.</w:t>
      </w:r>
    </w:p>
    <w:p w:rsidR="0054539C" w:rsidRPr="005E4D5E" w:rsidRDefault="0054539C" w:rsidP="00511207">
      <w:pPr>
        <w:pStyle w:val="paragraf"/>
        <w:numPr>
          <w:ilvl w:val="0"/>
          <w:numId w:val="138"/>
        </w:numPr>
        <w:spacing w:before="120" w:after="120"/>
        <w:jc w:val="both"/>
        <w:rPr>
          <w:rFonts w:cs="Arial"/>
          <w:sz w:val="24"/>
          <w:szCs w:val="24"/>
        </w:rPr>
      </w:pPr>
      <w:r w:rsidRPr="005E4D5E">
        <w:rPr>
          <w:rFonts w:cs="Arial"/>
          <w:sz w:val="24"/>
          <w:szCs w:val="24"/>
        </w:rPr>
        <w:t xml:space="preserve"> Oceny z ustnych form sprawdzania wiedzy i umiejętności nauczyciel uzasadnia ustnie w obecności klasy, wskazując dobrze opanowaną wiedzę lub sprawdzaną umiejętność, braki w nich oraz p</w:t>
      </w:r>
      <w:r>
        <w:rPr>
          <w:rFonts w:cs="Arial"/>
          <w:sz w:val="24"/>
          <w:szCs w:val="24"/>
        </w:rPr>
        <w:t>rzekazuje zalecenia do poprawy.</w:t>
      </w:r>
    </w:p>
    <w:p w:rsidR="0054539C" w:rsidRPr="003B33EE" w:rsidRDefault="0054539C" w:rsidP="00511207">
      <w:pPr>
        <w:pStyle w:val="Akapitzlist"/>
        <w:numPr>
          <w:ilvl w:val="0"/>
          <w:numId w:val="138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W przypadku </w:t>
      </w:r>
      <w:r>
        <w:rPr>
          <w:rFonts w:cs="Arial"/>
          <w:sz w:val="24"/>
          <w:szCs w:val="24"/>
        </w:rPr>
        <w:t>wątpliwości uczeń i rodzic mają</w:t>
      </w:r>
      <w:r w:rsidRPr="00A240F6">
        <w:rPr>
          <w:rFonts w:cs="Arial"/>
          <w:sz w:val="24"/>
          <w:szCs w:val="24"/>
        </w:rPr>
        <w:t xml:space="preserve"> prawo do uzyskania dodatkowego uzasadnieni</w:t>
      </w:r>
      <w:r>
        <w:rPr>
          <w:rFonts w:cs="Arial"/>
          <w:sz w:val="24"/>
          <w:szCs w:val="24"/>
        </w:rPr>
        <w:t>a oceny, które</w:t>
      </w:r>
      <w:r w:rsidRPr="00A240F6">
        <w:rPr>
          <w:rFonts w:cs="Arial"/>
          <w:sz w:val="24"/>
          <w:szCs w:val="24"/>
        </w:rPr>
        <w:t xml:space="preserve"> nauczyciel przekazuje bezpośrednio zainteresowanej osobie podczas in</w:t>
      </w:r>
      <w:r>
        <w:rPr>
          <w:rFonts w:cs="Arial"/>
          <w:sz w:val="24"/>
          <w:szCs w:val="24"/>
        </w:rPr>
        <w:t>dywidualnych spotkań z rodzicami/prawnymi opiekunami.</w:t>
      </w:r>
    </w:p>
    <w:p w:rsidR="00731D7B" w:rsidRPr="00584053" w:rsidRDefault="00731D7B" w:rsidP="00731D7B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116" w:name="_Toc361441383"/>
      <w:bookmarkStart w:id="117" w:name="_Toc492414671"/>
      <w:bookmarkStart w:id="118" w:name="_Toc500420436"/>
      <w:bookmarkEnd w:id="115"/>
      <w:r w:rsidRPr="00584053">
        <w:rPr>
          <w:b/>
          <w:color w:val="002060"/>
          <w:sz w:val="22"/>
          <w:szCs w:val="22"/>
          <w:lang w:eastAsia="pl-PL"/>
        </w:rPr>
        <w:t xml:space="preserve">Rozdział </w:t>
      </w:r>
      <w:bookmarkEnd w:id="116"/>
      <w:r>
        <w:rPr>
          <w:b/>
          <w:color w:val="002060"/>
          <w:sz w:val="22"/>
          <w:szCs w:val="22"/>
          <w:lang w:eastAsia="pl-PL"/>
        </w:rPr>
        <w:t>5</w:t>
      </w:r>
      <w:r>
        <w:rPr>
          <w:b/>
          <w:color w:val="002060"/>
          <w:sz w:val="22"/>
          <w:szCs w:val="22"/>
          <w:lang w:eastAsia="pl-PL"/>
        </w:rPr>
        <w:br/>
      </w:r>
      <w:r w:rsidRPr="00584053">
        <w:rPr>
          <w:b/>
          <w:color w:val="002060"/>
          <w:sz w:val="22"/>
          <w:szCs w:val="22"/>
          <w:lang w:eastAsia="pl-PL"/>
        </w:rPr>
        <w:t>Sposoby sprawdzania osiągnięć edukacyjnych uczniów</w:t>
      </w:r>
      <w:bookmarkEnd w:id="117"/>
      <w:bookmarkEnd w:id="118"/>
    </w:p>
    <w:p w:rsidR="00731D7B" w:rsidRPr="00EA71EE" w:rsidRDefault="00731D7B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r w:rsidRPr="00EA71EE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 xml:space="preserve"> </w:t>
      </w:r>
      <w:r w:rsidRPr="00EA71EE">
        <w:rPr>
          <w:rFonts w:cs="Arial"/>
          <w:sz w:val="24"/>
          <w:szCs w:val="24"/>
        </w:rPr>
        <w:t xml:space="preserve">Na </w:t>
      </w:r>
      <w:r w:rsidRPr="00EA71EE">
        <w:rPr>
          <w:rFonts w:cs="Arial"/>
          <w:w w:val="105"/>
          <w:sz w:val="24"/>
          <w:szCs w:val="24"/>
        </w:rPr>
        <w:t>zajęciach</w:t>
      </w:r>
      <w:r w:rsidRPr="00EA71EE">
        <w:rPr>
          <w:rFonts w:cs="Arial"/>
          <w:sz w:val="24"/>
          <w:szCs w:val="24"/>
        </w:rPr>
        <w:t xml:space="preserve"> ocenie mogą podlegać następuj</w:t>
      </w:r>
      <w:r>
        <w:rPr>
          <w:rFonts w:cs="Arial"/>
          <w:sz w:val="24"/>
          <w:szCs w:val="24"/>
        </w:rPr>
        <w:t>ące rodzaje aktywności uczniów:</w:t>
      </w:r>
    </w:p>
    <w:p w:rsidR="00731D7B" w:rsidRPr="00380AFD" w:rsidRDefault="00731D7B" w:rsidP="00511207">
      <w:pPr>
        <w:numPr>
          <w:ilvl w:val="0"/>
          <w:numId w:val="13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prace pisemne:</w:t>
      </w:r>
    </w:p>
    <w:p w:rsidR="00731D7B" w:rsidRPr="00380AFD" w:rsidRDefault="00731D7B" w:rsidP="00511207">
      <w:pPr>
        <w:pStyle w:val="Akapitzlist"/>
        <w:numPr>
          <w:ilvl w:val="0"/>
          <w:numId w:val="140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380AFD">
        <w:rPr>
          <w:rFonts w:cs="Arial"/>
          <w:sz w:val="24"/>
          <w:szCs w:val="24"/>
        </w:rPr>
        <w:lastRenderedPageBreak/>
        <w:t>sprawdzian</w:t>
      </w:r>
      <w:r w:rsidR="00952F82">
        <w:rPr>
          <w:rFonts w:cs="Arial"/>
          <w:sz w:val="24"/>
          <w:szCs w:val="24"/>
        </w:rPr>
        <w:t>/klasówka</w:t>
      </w:r>
      <w:r w:rsidR="00886A74">
        <w:rPr>
          <w:rFonts w:cs="Arial"/>
          <w:sz w:val="24"/>
          <w:szCs w:val="24"/>
        </w:rPr>
        <w:t>/praca klasowa</w:t>
      </w:r>
      <w:r w:rsidRPr="00380AFD">
        <w:rPr>
          <w:rFonts w:eastAsia="Times New Roman" w:cs="Arial"/>
          <w:color w:val="000000"/>
          <w:sz w:val="24"/>
          <w:szCs w:val="24"/>
          <w:lang w:eastAsia="pl-PL"/>
        </w:rPr>
        <w:t xml:space="preserve">, czyli zapowiedziana z co najmniej tygodniowym wyprzedzeniem pisemna wypowiedź ucznia obejmująca określony przez nauczyciela zakres materiału trwająca nie dłużej niż 2 godziny lekcyjne, </w:t>
      </w:r>
    </w:p>
    <w:p w:rsidR="00731D7B" w:rsidRPr="00380AFD" w:rsidRDefault="00731D7B" w:rsidP="00511207">
      <w:pPr>
        <w:pStyle w:val="Akapitzlist"/>
        <w:numPr>
          <w:ilvl w:val="0"/>
          <w:numId w:val="140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kartkówka, czyli </w:t>
      </w:r>
      <w:r w:rsidRPr="00380AFD">
        <w:rPr>
          <w:rFonts w:eastAsia="Times New Roman" w:cs="Arial"/>
          <w:color w:val="000000"/>
          <w:sz w:val="24"/>
          <w:szCs w:val="24"/>
          <w:lang w:eastAsia="pl-PL"/>
        </w:rPr>
        <w:t xml:space="preserve">pisemna wypowiedź ucznia obejmująca zagadnienia co </w:t>
      </w:r>
      <w:r>
        <w:rPr>
          <w:rFonts w:eastAsia="Times New Roman" w:cs="Arial"/>
          <w:color w:val="000000"/>
          <w:sz w:val="24"/>
          <w:szCs w:val="24"/>
          <w:lang w:eastAsia="pl-PL"/>
        </w:rPr>
        <w:t>najwyżej z 3 </w:t>
      </w:r>
      <w:r w:rsidRPr="00380AFD">
        <w:rPr>
          <w:rFonts w:eastAsia="Times New Roman" w:cs="Arial"/>
          <w:color w:val="000000"/>
          <w:sz w:val="24"/>
          <w:szCs w:val="24"/>
          <w:lang w:eastAsia="pl-PL"/>
        </w:rPr>
        <w:t>ostatnich lekcji</w:t>
      </w:r>
      <w:r>
        <w:rPr>
          <w:rFonts w:eastAsia="Times New Roman" w:cs="Arial"/>
          <w:color w:val="000000"/>
          <w:sz w:val="24"/>
          <w:szCs w:val="24"/>
          <w:lang w:eastAsia="pl-PL"/>
        </w:rPr>
        <w:t>/tematów</w:t>
      </w:r>
      <w:r w:rsidR="00886A74">
        <w:rPr>
          <w:rFonts w:eastAsia="Times New Roman" w:cs="Arial"/>
          <w:color w:val="000000"/>
          <w:sz w:val="24"/>
          <w:szCs w:val="24"/>
          <w:lang w:eastAsia="pl-PL"/>
        </w:rPr>
        <w:t xml:space="preserve"> trwająca nie dłużej niż 20 minut</w:t>
      </w:r>
      <w:r>
        <w:rPr>
          <w:rFonts w:eastAsia="Times New Roman" w:cs="Arial"/>
          <w:color w:val="000000"/>
          <w:sz w:val="24"/>
          <w:szCs w:val="24"/>
          <w:lang w:eastAsia="pl-PL"/>
        </w:rPr>
        <w:t>;</w:t>
      </w:r>
      <w:r w:rsidRPr="00380AFD">
        <w:rPr>
          <w:rFonts w:eastAsia="Times New Roman" w:cs="Arial"/>
          <w:color w:val="000000"/>
          <w:sz w:val="24"/>
          <w:szCs w:val="24"/>
          <w:lang w:eastAsia="pl-PL"/>
        </w:rPr>
        <w:t xml:space="preserve"> może być niezapowiedziana, </w:t>
      </w:r>
    </w:p>
    <w:p w:rsidR="00731D7B" w:rsidRPr="00380AFD" w:rsidRDefault="00731D7B" w:rsidP="00511207">
      <w:pPr>
        <w:pStyle w:val="Akapitzlist"/>
        <w:numPr>
          <w:ilvl w:val="0"/>
          <w:numId w:val="140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referaty,</w:t>
      </w:r>
    </w:p>
    <w:p w:rsidR="00731D7B" w:rsidRPr="00380AFD" w:rsidRDefault="00731D7B" w:rsidP="00511207">
      <w:pPr>
        <w:pStyle w:val="Akapitzlist"/>
        <w:numPr>
          <w:ilvl w:val="0"/>
          <w:numId w:val="140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380AFD">
        <w:rPr>
          <w:rFonts w:eastAsia="Times New Roman" w:cs="Arial"/>
          <w:color w:val="000000"/>
          <w:sz w:val="24"/>
          <w:szCs w:val="24"/>
          <w:lang w:eastAsia="pl-PL"/>
        </w:rPr>
        <w:t>zadania d</w:t>
      </w:r>
      <w:r>
        <w:rPr>
          <w:rFonts w:cs="Arial"/>
          <w:sz w:val="24"/>
          <w:szCs w:val="24"/>
        </w:rPr>
        <w:t>omowe;</w:t>
      </w:r>
    </w:p>
    <w:p w:rsidR="00731D7B" w:rsidRPr="00A33ED1" w:rsidRDefault="00731D7B" w:rsidP="00511207">
      <w:pPr>
        <w:numPr>
          <w:ilvl w:val="0"/>
          <w:numId w:val="13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wypowiedzi ustne:</w:t>
      </w:r>
    </w:p>
    <w:p w:rsidR="00731D7B" w:rsidRPr="00A33ED1" w:rsidRDefault="00731D7B" w:rsidP="00511207">
      <w:pPr>
        <w:pStyle w:val="Akapitzlist"/>
        <w:numPr>
          <w:ilvl w:val="0"/>
          <w:numId w:val="141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33ED1">
        <w:rPr>
          <w:rFonts w:cs="Arial"/>
          <w:sz w:val="24"/>
          <w:szCs w:val="24"/>
        </w:rPr>
        <w:t>odp</w:t>
      </w:r>
      <w:r>
        <w:rPr>
          <w:rFonts w:cs="Arial"/>
          <w:sz w:val="24"/>
          <w:szCs w:val="24"/>
        </w:rPr>
        <w:t>owiedzi i wypowiedzi na lekcji,</w:t>
      </w:r>
    </w:p>
    <w:p w:rsidR="00731D7B" w:rsidRPr="00A33ED1" w:rsidRDefault="00731D7B" w:rsidP="00511207">
      <w:pPr>
        <w:pStyle w:val="Akapitzlist"/>
        <w:numPr>
          <w:ilvl w:val="0"/>
          <w:numId w:val="141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wystąpienia (prezentacje),</w:t>
      </w:r>
    </w:p>
    <w:p w:rsidR="00731D7B" w:rsidRPr="00A33ED1" w:rsidRDefault="00731D7B" w:rsidP="00511207">
      <w:pPr>
        <w:pStyle w:val="Akapitzlist"/>
        <w:numPr>
          <w:ilvl w:val="0"/>
          <w:numId w:val="141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33ED1">
        <w:rPr>
          <w:rFonts w:cs="Arial"/>
          <w:sz w:val="24"/>
          <w:szCs w:val="24"/>
        </w:rPr>
        <w:t>samodzielne</w:t>
      </w:r>
      <w:r w:rsidRPr="00A33ED1">
        <w:rPr>
          <w:rFonts w:eastAsia="Times New Roman" w:cs="Arial"/>
          <w:color w:val="000000"/>
          <w:sz w:val="24"/>
          <w:szCs w:val="24"/>
          <w:lang w:eastAsia="pl-PL"/>
        </w:rPr>
        <w:t xml:space="preserve"> prowadzenie</w:t>
      </w:r>
      <w:r w:rsidRPr="00A33ED1">
        <w:rPr>
          <w:rFonts w:cs="Arial"/>
          <w:sz w:val="24"/>
          <w:szCs w:val="24"/>
        </w:rPr>
        <w:t xml:space="preserve"> elementów lekcji;</w:t>
      </w:r>
    </w:p>
    <w:p w:rsidR="00731D7B" w:rsidRPr="00A33ED1" w:rsidRDefault="00731D7B" w:rsidP="00511207">
      <w:pPr>
        <w:numPr>
          <w:ilvl w:val="0"/>
          <w:numId w:val="13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sprawdziany praktyczne;</w:t>
      </w:r>
    </w:p>
    <w:p w:rsidR="00731D7B" w:rsidRPr="00A33ED1" w:rsidRDefault="00731D7B" w:rsidP="00511207">
      <w:pPr>
        <w:numPr>
          <w:ilvl w:val="0"/>
          <w:numId w:val="13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projekty grupowe;</w:t>
      </w:r>
    </w:p>
    <w:p w:rsidR="00731D7B" w:rsidRPr="00A33ED1" w:rsidRDefault="00731D7B" w:rsidP="00511207">
      <w:pPr>
        <w:numPr>
          <w:ilvl w:val="0"/>
          <w:numId w:val="13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33ED1">
        <w:rPr>
          <w:rFonts w:cs="Arial"/>
          <w:sz w:val="24"/>
          <w:szCs w:val="24"/>
        </w:rPr>
        <w:t xml:space="preserve">wyniki </w:t>
      </w:r>
      <w:r>
        <w:rPr>
          <w:rFonts w:cs="Arial"/>
          <w:sz w:val="24"/>
          <w:szCs w:val="24"/>
        </w:rPr>
        <w:t>pracy w grupach;</w:t>
      </w:r>
    </w:p>
    <w:p w:rsidR="00731D7B" w:rsidRPr="00A33ED1" w:rsidRDefault="00731D7B" w:rsidP="00511207">
      <w:pPr>
        <w:numPr>
          <w:ilvl w:val="0"/>
          <w:numId w:val="13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33ED1">
        <w:rPr>
          <w:rFonts w:cs="Arial"/>
          <w:sz w:val="24"/>
          <w:szCs w:val="24"/>
        </w:rPr>
        <w:t>samodzielnie wykonywane przez ucznia inne prace</w:t>
      </w:r>
      <w:r>
        <w:rPr>
          <w:rFonts w:cs="Arial"/>
          <w:sz w:val="24"/>
          <w:szCs w:val="24"/>
        </w:rPr>
        <w:t xml:space="preserve"> np. modele, albumy, zielniki, </w:t>
      </w:r>
      <w:r w:rsidRPr="00A33ED1">
        <w:rPr>
          <w:rFonts w:cs="Arial"/>
          <w:sz w:val="24"/>
          <w:szCs w:val="24"/>
        </w:rPr>
        <w:t>prezentac</w:t>
      </w:r>
      <w:r>
        <w:rPr>
          <w:rFonts w:cs="Arial"/>
          <w:sz w:val="24"/>
          <w:szCs w:val="24"/>
        </w:rPr>
        <w:t>je, plakaty, itp.;</w:t>
      </w:r>
    </w:p>
    <w:p w:rsidR="00731D7B" w:rsidRPr="00A33ED1" w:rsidRDefault="00731D7B" w:rsidP="00511207">
      <w:pPr>
        <w:numPr>
          <w:ilvl w:val="0"/>
          <w:numId w:val="13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33ED1">
        <w:rPr>
          <w:rFonts w:cs="Arial"/>
          <w:sz w:val="24"/>
          <w:szCs w:val="24"/>
        </w:rPr>
        <w:t>aktywność poza lekcjami np. udział w konkursach, olimpiadach, zawodach</w:t>
      </w:r>
      <w:r>
        <w:rPr>
          <w:rFonts w:cs="Arial"/>
          <w:sz w:val="24"/>
          <w:szCs w:val="24"/>
        </w:rPr>
        <w:t>;</w:t>
      </w:r>
    </w:p>
    <w:p w:rsidR="00731D7B" w:rsidRPr="00A33ED1" w:rsidRDefault="00731D7B" w:rsidP="00511207">
      <w:pPr>
        <w:numPr>
          <w:ilvl w:val="0"/>
          <w:numId w:val="13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33ED1">
        <w:rPr>
          <w:rFonts w:cs="Arial"/>
          <w:sz w:val="24"/>
          <w:szCs w:val="24"/>
        </w:rPr>
        <w:t>przygotowanie do uczestnictwa w lekcji (posiadanie zeszytu, książ</w:t>
      </w:r>
      <w:r>
        <w:rPr>
          <w:rFonts w:cs="Arial"/>
          <w:sz w:val="24"/>
          <w:szCs w:val="24"/>
        </w:rPr>
        <w:t>ki, przyrządów, długopisu itp.).</w:t>
      </w:r>
    </w:p>
    <w:p w:rsidR="00731D7B" w:rsidRPr="00A33ED1" w:rsidRDefault="00731D7B" w:rsidP="00511207">
      <w:pPr>
        <w:pStyle w:val="Akapitzlist"/>
        <w:numPr>
          <w:ilvl w:val="0"/>
          <w:numId w:val="142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33ED1">
        <w:rPr>
          <w:rFonts w:cs="Arial"/>
          <w:sz w:val="24"/>
          <w:szCs w:val="24"/>
        </w:rPr>
        <w:t xml:space="preserve">Przy ocenianiu prac pisemnych </w:t>
      </w:r>
      <w:r>
        <w:rPr>
          <w:rFonts w:cs="Arial"/>
          <w:sz w:val="24"/>
          <w:szCs w:val="24"/>
        </w:rPr>
        <w:t xml:space="preserve">(z wyłączeniem kartkówek) </w:t>
      </w:r>
      <w:r w:rsidRPr="00A33ED1">
        <w:rPr>
          <w:rFonts w:cs="Arial"/>
          <w:sz w:val="24"/>
          <w:szCs w:val="24"/>
        </w:rPr>
        <w:t>nauczyciel stosuje następujące zasady</w:t>
      </w:r>
      <w:r>
        <w:rPr>
          <w:rFonts w:cs="Arial"/>
          <w:sz w:val="24"/>
          <w:szCs w:val="24"/>
        </w:rPr>
        <w:t xml:space="preserve"> przeliczania punktów na ocenę (z zastrzeżeniem pkt. 3 i 4):</w:t>
      </w:r>
    </w:p>
    <w:p w:rsidR="00731D7B" w:rsidRPr="00A33ED1" w:rsidRDefault="00731D7B" w:rsidP="00511207">
      <w:pPr>
        <w:numPr>
          <w:ilvl w:val="0"/>
          <w:numId w:val="14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</w:rPr>
        <w:tab/>
      </w:r>
      <w:r>
        <w:rPr>
          <w:rFonts w:cs="Arial"/>
          <w:sz w:val="24"/>
          <w:szCs w:val="24"/>
        </w:rPr>
        <w:t>poniżej 35</w:t>
      </w:r>
      <w:r w:rsidRPr="00A33ED1">
        <w:rPr>
          <w:rFonts w:cs="Arial"/>
          <w:sz w:val="24"/>
          <w:szCs w:val="24"/>
        </w:rPr>
        <w:t>% możliwych do uzy</w:t>
      </w:r>
      <w:r>
        <w:rPr>
          <w:rFonts w:cs="Arial"/>
          <w:sz w:val="24"/>
          <w:szCs w:val="24"/>
        </w:rPr>
        <w:t>skania punktów - niedostateczny;</w:t>
      </w:r>
    </w:p>
    <w:p w:rsidR="00731D7B" w:rsidRPr="00A33ED1" w:rsidRDefault="00731D7B" w:rsidP="00511207">
      <w:pPr>
        <w:numPr>
          <w:ilvl w:val="0"/>
          <w:numId w:val="14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36% - 49% - dopuszczający;</w:t>
      </w:r>
    </w:p>
    <w:p w:rsidR="00731D7B" w:rsidRPr="00A33ED1" w:rsidRDefault="00731D7B" w:rsidP="00511207">
      <w:pPr>
        <w:numPr>
          <w:ilvl w:val="0"/>
          <w:numId w:val="14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50% - 75% - dostateczny;</w:t>
      </w:r>
    </w:p>
    <w:p w:rsidR="00731D7B" w:rsidRPr="00A33ED1" w:rsidRDefault="00731D7B" w:rsidP="00511207">
      <w:pPr>
        <w:numPr>
          <w:ilvl w:val="0"/>
          <w:numId w:val="14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76% - 90% - dobry;</w:t>
      </w:r>
    </w:p>
    <w:p w:rsidR="00731D7B" w:rsidRPr="00A33ED1" w:rsidRDefault="00731D7B" w:rsidP="00511207">
      <w:pPr>
        <w:numPr>
          <w:ilvl w:val="0"/>
          <w:numId w:val="14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91% - 99% - bardzo dobry;</w:t>
      </w:r>
    </w:p>
    <w:p w:rsidR="00731D7B" w:rsidRPr="007E3557" w:rsidRDefault="00731D7B" w:rsidP="00511207">
      <w:pPr>
        <w:numPr>
          <w:ilvl w:val="0"/>
          <w:numId w:val="14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100%</w:t>
      </w:r>
      <w:r w:rsidRPr="00A33ED1">
        <w:rPr>
          <w:rFonts w:cs="Arial"/>
          <w:sz w:val="24"/>
          <w:szCs w:val="24"/>
        </w:rPr>
        <w:t xml:space="preserve"> </w:t>
      </w:r>
      <w:r w:rsidRPr="007E3557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 co najmniej połowa poprawnie rozwiązanego zadania dodatkowego</w:t>
      </w:r>
      <w:r w:rsidRPr="007E3557">
        <w:rPr>
          <w:rFonts w:cs="Arial"/>
          <w:sz w:val="24"/>
          <w:szCs w:val="24"/>
        </w:rPr>
        <w:t xml:space="preserve"> - celujący</w:t>
      </w:r>
      <w:r>
        <w:rPr>
          <w:rFonts w:cs="Arial"/>
          <w:sz w:val="24"/>
          <w:szCs w:val="24"/>
        </w:rPr>
        <w:t>.</w:t>
      </w:r>
    </w:p>
    <w:p w:rsidR="00731D7B" w:rsidRPr="009A3973" w:rsidRDefault="00731D7B" w:rsidP="00511207">
      <w:pPr>
        <w:pStyle w:val="Akapitzlist"/>
        <w:numPr>
          <w:ilvl w:val="0"/>
          <w:numId w:val="142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9A3973">
        <w:rPr>
          <w:rFonts w:cs="Arial"/>
          <w:sz w:val="24"/>
          <w:szCs w:val="24"/>
        </w:rPr>
        <w:t>Przy ocenianiu prac pisemnych uczniów mających opinię z poradni psychologiczno – pedagogicznej o dostosowaniu wymagań edukacyjnych (z wyjątkiem dysgrafii i</w:t>
      </w:r>
      <w:r>
        <w:rPr>
          <w:rFonts w:cs="Arial"/>
          <w:sz w:val="24"/>
          <w:szCs w:val="24"/>
        </w:rPr>
        <w:t> </w:t>
      </w:r>
      <w:r w:rsidRPr="009A3973">
        <w:rPr>
          <w:rFonts w:cs="Arial"/>
          <w:sz w:val="24"/>
          <w:szCs w:val="24"/>
        </w:rPr>
        <w:t xml:space="preserve">dysortografii), jeżeli piszą taki sam sprawdzian jak pozostała część klasy, nauczyciel stosuje następujące zasady przeliczania punktów na ocenę: </w:t>
      </w:r>
    </w:p>
    <w:p w:rsidR="00731D7B" w:rsidRPr="009A3973" w:rsidRDefault="00731D7B" w:rsidP="00511207">
      <w:pPr>
        <w:numPr>
          <w:ilvl w:val="0"/>
          <w:numId w:val="14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9A3973">
        <w:rPr>
          <w:rFonts w:cs="Arial"/>
        </w:rPr>
        <w:tab/>
      </w:r>
      <w:r w:rsidRPr="009A3973">
        <w:rPr>
          <w:rFonts w:cs="Arial"/>
          <w:sz w:val="24"/>
          <w:szCs w:val="24"/>
        </w:rPr>
        <w:t>poniżej 31% możliwych do uzyskania punktów - niedostateczny;</w:t>
      </w:r>
    </w:p>
    <w:p w:rsidR="00731D7B" w:rsidRPr="009A3973" w:rsidRDefault="00731D7B" w:rsidP="00511207">
      <w:pPr>
        <w:numPr>
          <w:ilvl w:val="0"/>
          <w:numId w:val="14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9A3973">
        <w:rPr>
          <w:rFonts w:cs="Arial"/>
          <w:sz w:val="24"/>
          <w:szCs w:val="24"/>
        </w:rPr>
        <w:tab/>
        <w:t>31% - 45% - dopuszczający;</w:t>
      </w:r>
    </w:p>
    <w:p w:rsidR="00731D7B" w:rsidRPr="009A3973" w:rsidRDefault="00731D7B" w:rsidP="00511207">
      <w:pPr>
        <w:numPr>
          <w:ilvl w:val="0"/>
          <w:numId w:val="14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9A3973">
        <w:rPr>
          <w:rFonts w:cs="Arial"/>
          <w:sz w:val="24"/>
          <w:szCs w:val="24"/>
        </w:rPr>
        <w:tab/>
        <w:t>46% - 66% - dostateczny;</w:t>
      </w:r>
    </w:p>
    <w:p w:rsidR="00731D7B" w:rsidRPr="009A3973" w:rsidRDefault="00731D7B" w:rsidP="00511207">
      <w:pPr>
        <w:numPr>
          <w:ilvl w:val="0"/>
          <w:numId w:val="14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9A3973">
        <w:rPr>
          <w:rFonts w:cs="Arial"/>
          <w:sz w:val="24"/>
          <w:szCs w:val="24"/>
        </w:rPr>
        <w:tab/>
        <w:t>67% - 85% - dobry;</w:t>
      </w:r>
    </w:p>
    <w:p w:rsidR="00731D7B" w:rsidRPr="009A3973" w:rsidRDefault="00731D7B" w:rsidP="00511207">
      <w:pPr>
        <w:numPr>
          <w:ilvl w:val="0"/>
          <w:numId w:val="14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9A3973">
        <w:rPr>
          <w:rFonts w:cs="Arial"/>
          <w:sz w:val="24"/>
          <w:szCs w:val="24"/>
        </w:rPr>
        <w:t>86% - 96% - bardzo dobry;</w:t>
      </w:r>
    </w:p>
    <w:p w:rsidR="00731D7B" w:rsidRPr="009A3973" w:rsidRDefault="00731D7B" w:rsidP="00511207">
      <w:pPr>
        <w:numPr>
          <w:ilvl w:val="0"/>
          <w:numId w:val="14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9A3973">
        <w:rPr>
          <w:rFonts w:cs="Arial"/>
          <w:sz w:val="24"/>
          <w:szCs w:val="24"/>
        </w:rPr>
        <w:lastRenderedPageBreak/>
        <w:tab/>
        <w:t>97% - 100% - celujący.</w:t>
      </w:r>
    </w:p>
    <w:p w:rsidR="00731D7B" w:rsidRPr="009A3973" w:rsidRDefault="00731D7B" w:rsidP="00511207">
      <w:pPr>
        <w:pStyle w:val="Akapitzlist"/>
        <w:numPr>
          <w:ilvl w:val="0"/>
          <w:numId w:val="142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9A3973">
        <w:rPr>
          <w:rFonts w:cs="Arial"/>
          <w:sz w:val="24"/>
          <w:szCs w:val="24"/>
        </w:rPr>
        <w:t xml:space="preserve">Przy ocenianiu prac pisemnych uczniów mających orzeczenie z poradni psychologiczno – pedagogicznej, jeżeli piszą taki sam sprawdzian jak pozostała część klasy, nauczyciel stosuje następujące zasady przeliczania punktów na ocenę: </w:t>
      </w:r>
    </w:p>
    <w:p w:rsidR="00731D7B" w:rsidRPr="009A3973" w:rsidRDefault="00731D7B" w:rsidP="00731D7B">
      <w:pPr>
        <w:tabs>
          <w:tab w:val="left" w:pos="0"/>
          <w:tab w:val="left" w:pos="426"/>
        </w:tabs>
        <w:spacing w:before="120" w:after="120"/>
        <w:ind w:left="113"/>
        <w:jc w:val="both"/>
        <w:rPr>
          <w:rFonts w:cs="Arial"/>
          <w:sz w:val="24"/>
          <w:szCs w:val="24"/>
        </w:rPr>
      </w:pPr>
      <w:r w:rsidRPr="009A3973">
        <w:rPr>
          <w:rFonts w:cs="Arial"/>
        </w:rPr>
        <w:t>1)</w:t>
      </w:r>
      <w:r w:rsidRPr="009A3973">
        <w:rPr>
          <w:rFonts w:cs="Arial"/>
        </w:rPr>
        <w:tab/>
      </w:r>
      <w:r w:rsidRPr="009A3973">
        <w:rPr>
          <w:rFonts w:cs="Arial"/>
          <w:sz w:val="24"/>
          <w:szCs w:val="24"/>
        </w:rPr>
        <w:t>poniżej 21% możliwych do uzyskania punktów - niedostateczny;</w:t>
      </w:r>
    </w:p>
    <w:p w:rsidR="00731D7B" w:rsidRPr="009A3973" w:rsidRDefault="00731D7B" w:rsidP="00731D7B">
      <w:pPr>
        <w:tabs>
          <w:tab w:val="left" w:pos="0"/>
          <w:tab w:val="left" w:pos="426"/>
        </w:tabs>
        <w:spacing w:before="120" w:after="120"/>
        <w:ind w:left="113"/>
        <w:jc w:val="both"/>
        <w:rPr>
          <w:rFonts w:cs="Arial"/>
          <w:sz w:val="24"/>
          <w:szCs w:val="24"/>
        </w:rPr>
      </w:pPr>
      <w:r w:rsidRPr="009A3973">
        <w:rPr>
          <w:rFonts w:cs="Arial"/>
          <w:sz w:val="24"/>
          <w:szCs w:val="24"/>
        </w:rPr>
        <w:t>2)</w:t>
      </w:r>
      <w:r w:rsidRPr="009A3973">
        <w:rPr>
          <w:rFonts w:cs="Arial"/>
          <w:sz w:val="24"/>
          <w:szCs w:val="24"/>
        </w:rPr>
        <w:tab/>
        <w:t>21% - 40% - dopuszczający;</w:t>
      </w:r>
    </w:p>
    <w:p w:rsidR="00731D7B" w:rsidRPr="009A3973" w:rsidRDefault="00731D7B" w:rsidP="00731D7B">
      <w:pPr>
        <w:tabs>
          <w:tab w:val="left" w:pos="0"/>
          <w:tab w:val="left" w:pos="426"/>
        </w:tabs>
        <w:spacing w:before="120" w:after="120"/>
        <w:ind w:left="113"/>
        <w:jc w:val="both"/>
        <w:rPr>
          <w:rFonts w:cs="Arial"/>
          <w:sz w:val="24"/>
          <w:szCs w:val="24"/>
        </w:rPr>
      </w:pPr>
      <w:r w:rsidRPr="009A3973">
        <w:rPr>
          <w:rFonts w:cs="Arial"/>
          <w:sz w:val="24"/>
          <w:szCs w:val="24"/>
        </w:rPr>
        <w:t>3)</w:t>
      </w:r>
      <w:r w:rsidRPr="009A3973">
        <w:rPr>
          <w:rFonts w:cs="Arial"/>
          <w:sz w:val="24"/>
          <w:szCs w:val="24"/>
        </w:rPr>
        <w:tab/>
        <w:t>41% - 60% - dostateczny;</w:t>
      </w:r>
    </w:p>
    <w:p w:rsidR="00731D7B" w:rsidRPr="009A3973" w:rsidRDefault="00731D7B" w:rsidP="00731D7B">
      <w:pPr>
        <w:tabs>
          <w:tab w:val="left" w:pos="0"/>
          <w:tab w:val="left" w:pos="426"/>
        </w:tabs>
        <w:spacing w:before="120" w:after="120"/>
        <w:ind w:left="113"/>
        <w:jc w:val="both"/>
        <w:rPr>
          <w:rFonts w:cs="Arial"/>
          <w:sz w:val="24"/>
          <w:szCs w:val="24"/>
        </w:rPr>
      </w:pPr>
      <w:r w:rsidRPr="009A3973">
        <w:rPr>
          <w:rFonts w:cs="Arial"/>
          <w:sz w:val="24"/>
          <w:szCs w:val="24"/>
        </w:rPr>
        <w:t>4)</w:t>
      </w:r>
      <w:r w:rsidRPr="009A3973">
        <w:rPr>
          <w:rFonts w:cs="Arial"/>
          <w:sz w:val="24"/>
          <w:szCs w:val="24"/>
        </w:rPr>
        <w:tab/>
        <w:t>61% - 80% - dobry;</w:t>
      </w:r>
    </w:p>
    <w:p w:rsidR="00731D7B" w:rsidRPr="009A3973" w:rsidRDefault="00731D7B" w:rsidP="00731D7B">
      <w:pPr>
        <w:tabs>
          <w:tab w:val="left" w:pos="0"/>
          <w:tab w:val="left" w:pos="426"/>
        </w:tabs>
        <w:spacing w:before="120" w:after="120"/>
        <w:ind w:left="113"/>
        <w:jc w:val="both"/>
        <w:rPr>
          <w:rFonts w:cs="Arial"/>
          <w:sz w:val="24"/>
          <w:szCs w:val="24"/>
        </w:rPr>
      </w:pPr>
      <w:r w:rsidRPr="009A3973">
        <w:rPr>
          <w:rFonts w:cs="Arial"/>
          <w:sz w:val="24"/>
          <w:szCs w:val="24"/>
        </w:rPr>
        <w:t>5) 81% - 90% - bardzo dobry;</w:t>
      </w:r>
    </w:p>
    <w:p w:rsidR="00731D7B" w:rsidRPr="009A3973" w:rsidRDefault="00731D7B" w:rsidP="00731D7B">
      <w:pPr>
        <w:tabs>
          <w:tab w:val="left" w:pos="0"/>
          <w:tab w:val="left" w:pos="426"/>
        </w:tabs>
        <w:spacing w:before="120" w:after="120"/>
        <w:ind w:left="113"/>
        <w:jc w:val="both"/>
        <w:rPr>
          <w:rFonts w:cs="Arial"/>
          <w:sz w:val="24"/>
          <w:szCs w:val="24"/>
        </w:rPr>
      </w:pPr>
      <w:r w:rsidRPr="009A3973">
        <w:rPr>
          <w:rFonts w:cs="Arial"/>
          <w:sz w:val="24"/>
          <w:szCs w:val="24"/>
        </w:rPr>
        <w:t>6) 91% - 100% - celujący.</w:t>
      </w:r>
    </w:p>
    <w:p w:rsidR="00731D7B" w:rsidRPr="004C3565" w:rsidRDefault="00731D7B" w:rsidP="00731D7B">
      <w:p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9A3973">
        <w:rPr>
          <w:rFonts w:cs="Arial"/>
          <w:sz w:val="24"/>
          <w:szCs w:val="24"/>
        </w:rPr>
        <w:tab/>
        <w:t xml:space="preserve">5. </w:t>
      </w:r>
      <w:r w:rsidRPr="009A3973">
        <w:rPr>
          <w:rFonts w:cs="Arial"/>
        </w:rPr>
        <w:t xml:space="preserve">W </w:t>
      </w:r>
      <w:r w:rsidRPr="009A3973">
        <w:rPr>
          <w:rFonts w:cs="Arial"/>
          <w:sz w:val="24"/>
          <w:szCs w:val="24"/>
        </w:rPr>
        <w:t xml:space="preserve">nauczaniu dzieci niepełnosprawnych możliwości ucznia są punktem wyjścia do formułowania wymagań, dlatego ocenia się przede wszystkim postępy i wkład pracy oraz </w:t>
      </w:r>
      <w:r w:rsidRPr="004C3565">
        <w:rPr>
          <w:rFonts w:cs="Arial"/>
          <w:sz w:val="24"/>
          <w:szCs w:val="24"/>
        </w:rPr>
        <w:t>wysiłek włożony w przyswojenie wiadomości przez danego ucznia.</w:t>
      </w:r>
    </w:p>
    <w:p w:rsidR="00731D7B" w:rsidRDefault="00731D7B" w:rsidP="00826A1A">
      <w:p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4C3565">
        <w:rPr>
          <w:rFonts w:cs="Arial"/>
          <w:sz w:val="24"/>
          <w:szCs w:val="24"/>
        </w:rPr>
        <w:tab/>
        <w:t>6. Przy ocenianiu kartkówek nauczyciel stosuje skalę ocen zgodną z Przedmiotowym Systemem Oceniania.</w:t>
      </w:r>
    </w:p>
    <w:p w:rsidR="00731D7B" w:rsidRPr="000B7BCB" w:rsidRDefault="00731D7B" w:rsidP="00731D7B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119" w:name="_Toc500420437"/>
      <w:r w:rsidRPr="000B7BCB">
        <w:rPr>
          <w:b/>
          <w:color w:val="002060"/>
          <w:sz w:val="22"/>
          <w:szCs w:val="22"/>
          <w:lang w:eastAsia="pl-PL"/>
        </w:rPr>
        <w:t>Rozdział 6</w:t>
      </w:r>
      <w:r w:rsidR="00123008">
        <w:rPr>
          <w:b/>
          <w:color w:val="002060"/>
          <w:sz w:val="22"/>
          <w:szCs w:val="22"/>
          <w:lang w:eastAsia="pl-PL"/>
        </w:rPr>
        <w:br/>
      </w:r>
      <w:r w:rsidRPr="000B7BCB">
        <w:rPr>
          <w:b/>
          <w:color w:val="002060"/>
          <w:sz w:val="22"/>
          <w:szCs w:val="22"/>
          <w:lang w:eastAsia="pl-PL"/>
        </w:rPr>
        <w:t>Ogólnoszkolne zasady przeprowadzania sprawdzianów pisemnych</w:t>
      </w:r>
      <w:bookmarkEnd w:id="119"/>
    </w:p>
    <w:p w:rsidR="00731D7B" w:rsidRPr="00F546E8" w:rsidRDefault="00731D7B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asciiTheme="minorHAnsi" w:eastAsia="Times New Roman" w:hAnsiTheme="minorHAnsi" w:cstheme="minorHAnsi"/>
          <w:noProof w:val="0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noProof w:val="0"/>
          <w:color w:val="FF0000"/>
          <w:sz w:val="24"/>
          <w:szCs w:val="24"/>
          <w:lang w:eastAsia="pl-PL"/>
        </w:rPr>
        <w:t xml:space="preserve"> </w:t>
      </w:r>
      <w:r w:rsidRPr="009A3973">
        <w:rPr>
          <w:rFonts w:asciiTheme="minorHAnsi" w:eastAsia="Times New Roman" w:hAnsiTheme="minorHAnsi" w:cstheme="minorHAnsi"/>
          <w:noProof w:val="0"/>
          <w:sz w:val="24"/>
          <w:szCs w:val="24"/>
          <w:lang w:eastAsia="pl-PL"/>
        </w:rPr>
        <w:t xml:space="preserve">1. </w:t>
      </w:r>
      <w:r w:rsidRPr="00F546E8">
        <w:rPr>
          <w:rFonts w:asciiTheme="minorHAnsi" w:eastAsia="Times New Roman" w:hAnsiTheme="minorHAnsi" w:cstheme="minorHAnsi"/>
          <w:noProof w:val="0"/>
          <w:sz w:val="24"/>
          <w:szCs w:val="24"/>
          <w:lang w:eastAsia="pl-PL"/>
        </w:rPr>
        <w:t>Z</w:t>
      </w:r>
      <w:r w:rsidRPr="00F546E8">
        <w:rPr>
          <w:rFonts w:asciiTheme="minorHAnsi" w:eastAsia="Times New Roman" w:hAnsiTheme="minorHAnsi" w:cstheme="minorHAnsi"/>
          <w:bCs/>
          <w:noProof w:val="0"/>
          <w:sz w:val="24"/>
          <w:szCs w:val="24"/>
          <w:lang w:eastAsia="pl-PL"/>
        </w:rPr>
        <w:t xml:space="preserve">a </w:t>
      </w:r>
      <w:r w:rsidRPr="00F546E8">
        <w:rPr>
          <w:rFonts w:asciiTheme="minorHAnsi" w:eastAsia="Times New Roman" w:hAnsiTheme="minorHAnsi" w:cstheme="minorHAnsi"/>
          <w:bCs/>
          <w:noProof w:val="0"/>
          <w:color w:val="000000"/>
          <w:sz w:val="24"/>
          <w:szCs w:val="24"/>
          <w:lang w:eastAsia="pl-PL"/>
        </w:rPr>
        <w:t>sprawdzian pisemny</w:t>
      </w:r>
      <w:r w:rsidR="006A6DCB" w:rsidRPr="00F546E8">
        <w:rPr>
          <w:rFonts w:asciiTheme="minorHAnsi" w:eastAsia="Times New Roman" w:hAnsiTheme="minorHAnsi" w:cstheme="minorHAnsi"/>
          <w:bCs/>
          <w:noProof w:val="0"/>
          <w:color w:val="000000"/>
          <w:sz w:val="24"/>
          <w:szCs w:val="24"/>
          <w:lang w:eastAsia="pl-PL"/>
        </w:rPr>
        <w:t>/</w:t>
      </w:r>
      <w:r w:rsidR="006A6DCB" w:rsidRPr="00F546E8">
        <w:rPr>
          <w:rFonts w:asciiTheme="minorHAnsi" w:eastAsia="Times New Roman" w:hAnsiTheme="minorHAnsi" w:cstheme="minorHAnsi"/>
          <w:noProof w:val="0"/>
          <w:color w:val="000000"/>
          <w:sz w:val="24"/>
          <w:szCs w:val="24"/>
          <w:lang w:eastAsia="pl-PL"/>
        </w:rPr>
        <w:t>klasówkę/pracę klasową</w:t>
      </w:r>
      <w:r w:rsidRPr="00F546E8">
        <w:rPr>
          <w:rFonts w:asciiTheme="minorHAnsi" w:eastAsia="Times New Roman" w:hAnsiTheme="minorHAnsi" w:cstheme="minorHAnsi"/>
          <w:noProof w:val="0"/>
          <w:color w:val="000000"/>
          <w:sz w:val="24"/>
          <w:szCs w:val="24"/>
          <w:lang w:eastAsia="pl-PL"/>
        </w:rPr>
        <w:t xml:space="preserve"> uznaje się każdą kontrolną pisemną pracę ucznia obejmującą </w:t>
      </w:r>
      <w:r w:rsidR="00952F82" w:rsidRPr="00F546E8">
        <w:rPr>
          <w:rFonts w:asciiTheme="minorHAnsi" w:eastAsia="Times New Roman" w:hAnsiTheme="minorHAnsi" w:cstheme="minorHAnsi"/>
          <w:noProof w:val="0"/>
          <w:color w:val="000000"/>
          <w:sz w:val="24"/>
          <w:szCs w:val="24"/>
          <w:lang w:eastAsia="pl-PL"/>
        </w:rPr>
        <w:t>określony</w:t>
      </w:r>
      <w:r w:rsidRPr="00F546E8">
        <w:rPr>
          <w:rFonts w:asciiTheme="minorHAnsi" w:eastAsia="Times New Roman" w:hAnsiTheme="minorHAnsi" w:cstheme="minorHAnsi"/>
          <w:noProof w:val="0"/>
          <w:color w:val="000000"/>
          <w:sz w:val="24"/>
          <w:szCs w:val="24"/>
          <w:lang w:eastAsia="pl-PL"/>
        </w:rPr>
        <w:t xml:space="preserve"> zakres treści przeprowadzany z całą klasą.</w:t>
      </w:r>
    </w:p>
    <w:p w:rsidR="00731D7B" w:rsidRPr="006A6DCB" w:rsidRDefault="00731D7B" w:rsidP="00511207">
      <w:pPr>
        <w:pStyle w:val="Akapitzlist"/>
        <w:numPr>
          <w:ilvl w:val="0"/>
          <w:numId w:val="226"/>
        </w:numPr>
        <w:spacing w:before="120" w:after="1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A6DC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Wychowawca danej klasy ma obowiązek przechowywać sprawdziany pisemne </w:t>
      </w:r>
      <w:r w:rsidR="006A6DC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uczniów do końca bieżącego roku szkolnego. </w:t>
      </w:r>
    </w:p>
    <w:p w:rsidR="006A6DCB" w:rsidRPr="006A6DCB" w:rsidRDefault="006A6DCB" w:rsidP="00511207">
      <w:pPr>
        <w:pStyle w:val="Akapitzlist"/>
        <w:numPr>
          <w:ilvl w:val="0"/>
          <w:numId w:val="226"/>
        </w:numPr>
        <w:spacing w:before="120" w:after="1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Sprawdziany, o których mowa w ust. 2, przekazywane są przez wychowawcę </w:t>
      </w:r>
      <w:r w:rsidR="003014D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do archiwum szkolnego i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przechowywane przez następny </w:t>
      </w:r>
      <w:r w:rsidR="003014D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rok.</w:t>
      </w:r>
    </w:p>
    <w:p w:rsidR="00731D7B" w:rsidRPr="009A3973" w:rsidRDefault="00731D7B" w:rsidP="00511207">
      <w:pPr>
        <w:pStyle w:val="Akapitzlist"/>
        <w:numPr>
          <w:ilvl w:val="0"/>
          <w:numId w:val="22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A397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Oceny z testów próbnych dla ósmoklasistów wpisywane są do dziennika.</w:t>
      </w:r>
    </w:p>
    <w:p w:rsidR="00731D7B" w:rsidRPr="009A3973" w:rsidRDefault="00731D7B" w:rsidP="00511207">
      <w:pPr>
        <w:pStyle w:val="Akapitzlist"/>
        <w:numPr>
          <w:ilvl w:val="0"/>
          <w:numId w:val="22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A397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Sprawdziany pisemne są zapowiadane z co najmniej tygodniowym wyprzedzeniem.</w:t>
      </w:r>
    </w:p>
    <w:p w:rsidR="00731D7B" w:rsidRPr="009A3973" w:rsidRDefault="00731D7B" w:rsidP="00511207">
      <w:pPr>
        <w:pStyle w:val="Akapitzlist"/>
        <w:numPr>
          <w:ilvl w:val="0"/>
          <w:numId w:val="22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A397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 ciągu tygodnia można zaplanować uczniom maksymalnie dwa sprawdziany pisemne, w ciągu dnia – jeden.</w:t>
      </w:r>
    </w:p>
    <w:p w:rsidR="00731D7B" w:rsidRPr="009A3973" w:rsidRDefault="00731D7B" w:rsidP="00511207">
      <w:pPr>
        <w:pStyle w:val="Akapitzlist"/>
        <w:numPr>
          <w:ilvl w:val="0"/>
          <w:numId w:val="22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A397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Nauczyciel planujący przeprowadzanie sprawdzianu wpisuje do dziennika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elektronicznego datę i zakres </w:t>
      </w:r>
      <w:r w:rsidRPr="009A397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materiału obowiązującego na sprawdzianie.</w:t>
      </w:r>
    </w:p>
    <w:p w:rsidR="00731D7B" w:rsidRPr="009A3973" w:rsidRDefault="00731D7B" w:rsidP="00511207">
      <w:pPr>
        <w:pStyle w:val="Akapitzlist"/>
        <w:numPr>
          <w:ilvl w:val="0"/>
          <w:numId w:val="22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A397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Warunki i zasady poprawy spraw</w:t>
      </w:r>
      <w:r w:rsidR="0079184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dzianów pisemnych zawarte są w P</w:t>
      </w:r>
      <w:r w:rsidRPr="009A397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rz</w:t>
      </w:r>
      <w:r w:rsidR="0079184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edmiotowych Systemach O</w:t>
      </w:r>
      <w:r w:rsidRPr="009A397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ceniania. </w:t>
      </w:r>
    </w:p>
    <w:p w:rsidR="00731D7B" w:rsidRPr="004C3565" w:rsidRDefault="00731D7B" w:rsidP="00511207">
      <w:pPr>
        <w:pStyle w:val="Akapitzlist"/>
        <w:numPr>
          <w:ilvl w:val="0"/>
          <w:numId w:val="22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C356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Decyzję o możliwości poprawiania ocen z kartkówek podejmuje nauczyciel przedmiotu.</w:t>
      </w:r>
    </w:p>
    <w:p w:rsidR="00731D7B" w:rsidRPr="004C3565" w:rsidRDefault="00731D7B" w:rsidP="00511207">
      <w:pPr>
        <w:pStyle w:val="Akapitzlist"/>
        <w:numPr>
          <w:ilvl w:val="0"/>
          <w:numId w:val="227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C356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Nauczyciel ma prawo stosowania kartkówki zamiast ustnej formy wypowiedzi i może jej nie zapowiadać. </w:t>
      </w:r>
    </w:p>
    <w:p w:rsidR="00731D7B" w:rsidRPr="004C3565" w:rsidRDefault="00731D7B" w:rsidP="00511207">
      <w:pPr>
        <w:pStyle w:val="Akapitzlist"/>
        <w:numPr>
          <w:ilvl w:val="0"/>
          <w:numId w:val="22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4C3565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Nauczyciel zobowiązany jest do poprawienia</w:t>
      </w:r>
      <w:r w:rsidRPr="004C356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pisemnych prac kontrolnych w terminie dwóch tygodni.</w:t>
      </w:r>
      <w:r w:rsidRPr="004C3565">
        <w:rPr>
          <w:rFonts w:cs="Arial"/>
          <w:sz w:val="24"/>
          <w:szCs w:val="24"/>
        </w:rPr>
        <w:t xml:space="preserve"> Dopuszcza się przesunięcie </w:t>
      </w:r>
      <w:r w:rsidR="00886A74" w:rsidRPr="004C3565">
        <w:rPr>
          <w:rFonts w:cs="Arial"/>
          <w:sz w:val="24"/>
          <w:szCs w:val="24"/>
        </w:rPr>
        <w:t>terminu zwrotu prac pisemnych w </w:t>
      </w:r>
      <w:r w:rsidRPr="004C3565">
        <w:rPr>
          <w:rFonts w:cs="Arial"/>
          <w:sz w:val="24"/>
          <w:szCs w:val="24"/>
        </w:rPr>
        <w:t>sytuacjach losowych - o czas nieobecności nauczyciela oraz w okresach świąt, ferii.</w:t>
      </w:r>
    </w:p>
    <w:p w:rsidR="00731D7B" w:rsidRPr="004C3565" w:rsidRDefault="00731D7B" w:rsidP="00511207">
      <w:pPr>
        <w:pStyle w:val="Akapitzlist"/>
        <w:numPr>
          <w:ilvl w:val="0"/>
          <w:numId w:val="227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C356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>Do czasu oddania poprawionego sprawdzianu nauczyciel nie powinien przeprowadzać następnego sprawdzianu pisemnego.</w:t>
      </w:r>
    </w:p>
    <w:p w:rsidR="00731D7B" w:rsidRPr="004C3565" w:rsidRDefault="00731D7B" w:rsidP="00511207">
      <w:pPr>
        <w:pStyle w:val="Akapitzlist"/>
        <w:numPr>
          <w:ilvl w:val="0"/>
          <w:numId w:val="227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C356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Sprawdzone i ocenione pisemne prace kontrolne uczeń i jego rodzi</w:t>
      </w:r>
      <w:r w:rsidR="00886A74" w:rsidRPr="004C356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ce/prawni opiekunowie</w:t>
      </w:r>
      <w:r w:rsidRPr="004C356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otrzymują do wglądu wg poniższych zasad:</w:t>
      </w:r>
    </w:p>
    <w:p w:rsidR="00731D7B" w:rsidRPr="004C3565" w:rsidRDefault="00731D7B" w:rsidP="0010341B">
      <w:pPr>
        <w:tabs>
          <w:tab w:val="num" w:pos="1080"/>
        </w:tabs>
        <w:spacing w:before="120" w:after="120"/>
        <w:jc w:val="both"/>
        <w:rPr>
          <w:rFonts w:asciiTheme="minorHAnsi" w:eastAsia="Times New Roman" w:hAnsiTheme="minorHAnsi" w:cstheme="minorHAnsi"/>
          <w:noProof w:val="0"/>
          <w:color w:val="000000"/>
          <w:sz w:val="24"/>
          <w:szCs w:val="24"/>
          <w:lang w:eastAsia="pl-PL"/>
        </w:rPr>
      </w:pPr>
      <w:r w:rsidRPr="004C3565">
        <w:rPr>
          <w:rFonts w:asciiTheme="minorHAnsi" w:eastAsia="Times New Roman" w:hAnsiTheme="minorHAnsi" w:cstheme="minorHAnsi"/>
          <w:noProof w:val="0"/>
          <w:color w:val="000000"/>
          <w:sz w:val="24"/>
          <w:szCs w:val="24"/>
          <w:lang w:eastAsia="pl-PL"/>
        </w:rPr>
        <w:t>1) uczniowie zapoznają się z poprawionymi pracami pisemnymi w Szkole po rozdaniu ich przez nauczyciela,</w:t>
      </w:r>
    </w:p>
    <w:p w:rsidR="00731D7B" w:rsidRPr="004C3565" w:rsidRDefault="00886A74" w:rsidP="0010341B">
      <w:pPr>
        <w:spacing w:before="120" w:after="120"/>
        <w:jc w:val="both"/>
        <w:rPr>
          <w:rFonts w:asciiTheme="minorHAnsi" w:eastAsia="Times New Roman" w:hAnsiTheme="minorHAnsi" w:cstheme="minorHAnsi"/>
          <w:noProof w:val="0"/>
          <w:color w:val="000000"/>
          <w:sz w:val="24"/>
          <w:szCs w:val="24"/>
          <w:lang w:eastAsia="pl-PL"/>
        </w:rPr>
      </w:pPr>
      <w:r w:rsidRPr="004C3565">
        <w:rPr>
          <w:rFonts w:asciiTheme="minorHAnsi" w:eastAsia="Times New Roman" w:hAnsiTheme="minorHAnsi" w:cstheme="minorHAnsi"/>
          <w:noProof w:val="0"/>
          <w:color w:val="000000"/>
          <w:sz w:val="24"/>
          <w:szCs w:val="24"/>
          <w:lang w:eastAsia="pl-PL"/>
        </w:rPr>
        <w:t>2) rodzice/prawni opiekunowie</w:t>
      </w:r>
      <w:r w:rsidR="00731D7B" w:rsidRPr="004C3565">
        <w:rPr>
          <w:rFonts w:asciiTheme="minorHAnsi" w:eastAsia="Times New Roman" w:hAnsiTheme="minorHAnsi" w:cstheme="minorHAnsi"/>
          <w:noProof w:val="0"/>
          <w:color w:val="000000"/>
          <w:sz w:val="24"/>
          <w:szCs w:val="24"/>
          <w:lang w:eastAsia="pl-PL"/>
        </w:rPr>
        <w:t xml:space="preserve"> uczniów mają wgląd do poprawionych prac pisemnych swoich dzieci podczas zebrań ogólnych i spotkań indywidualnych na terenie Szkoły.</w:t>
      </w:r>
    </w:p>
    <w:p w:rsidR="00731D7B" w:rsidRPr="004C3565" w:rsidRDefault="00731D7B" w:rsidP="00511207">
      <w:pPr>
        <w:pStyle w:val="Akapitzlist"/>
        <w:numPr>
          <w:ilvl w:val="0"/>
          <w:numId w:val="227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C356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Ilość prac pisemnych z danego przedmiotu przewidzianych w semestrze zależna jest od specyfiki tego przedmiotu, ustala ją i podaje nauczyciel.</w:t>
      </w:r>
    </w:p>
    <w:p w:rsidR="00731D7B" w:rsidRPr="004C3565" w:rsidRDefault="00731D7B" w:rsidP="00511207">
      <w:pPr>
        <w:pStyle w:val="Akapitzlist"/>
        <w:numPr>
          <w:ilvl w:val="0"/>
          <w:numId w:val="227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C3565">
        <w:rPr>
          <w:rFonts w:asciiTheme="minorHAnsi" w:hAnsiTheme="minorHAnsi" w:cstheme="minorHAnsi"/>
          <w:bCs/>
          <w:color w:val="000000"/>
          <w:sz w:val="24"/>
          <w:szCs w:val="24"/>
        </w:rPr>
        <w:t>Oceny ze sprawdzianów pisemnych wpisywane są do dziennika elektronicznego kolorem czerwonym, z kartkówek kolorem zielonym.</w:t>
      </w:r>
    </w:p>
    <w:p w:rsidR="00731D7B" w:rsidRDefault="00731D7B" w:rsidP="00511207">
      <w:pPr>
        <w:pStyle w:val="Akapitzlist"/>
        <w:numPr>
          <w:ilvl w:val="0"/>
          <w:numId w:val="22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33ED1">
        <w:rPr>
          <w:rFonts w:cs="Arial"/>
          <w:sz w:val="24"/>
          <w:szCs w:val="24"/>
        </w:rPr>
        <w:t xml:space="preserve">Każdy sprawdzian </w:t>
      </w:r>
      <w:r>
        <w:rPr>
          <w:rFonts w:cs="Arial"/>
          <w:sz w:val="24"/>
          <w:szCs w:val="24"/>
        </w:rPr>
        <w:t xml:space="preserve">i kartkówkę </w:t>
      </w:r>
      <w:r w:rsidRPr="00A33ED1">
        <w:rPr>
          <w:rFonts w:cs="Arial"/>
          <w:sz w:val="24"/>
          <w:szCs w:val="24"/>
        </w:rPr>
        <w:t xml:space="preserve">uczeń musi zaliczyć w terminie </w:t>
      </w:r>
      <w:r>
        <w:rPr>
          <w:rFonts w:cs="Arial"/>
          <w:sz w:val="24"/>
          <w:szCs w:val="24"/>
        </w:rPr>
        <w:t>i formie uzgodnionej</w:t>
      </w:r>
      <w:r w:rsidRPr="00A33ED1">
        <w:rPr>
          <w:rFonts w:cs="Arial"/>
          <w:sz w:val="24"/>
          <w:szCs w:val="24"/>
        </w:rPr>
        <w:t xml:space="preserve"> z nauczycielem – nie później jednak niż do dwóch tygodni od daty sprawdzianu lub powrotu do s</w:t>
      </w:r>
      <w:r>
        <w:rPr>
          <w:rFonts w:cs="Arial"/>
          <w:sz w:val="24"/>
          <w:szCs w:val="24"/>
        </w:rPr>
        <w:t>zkoły po czasowej nieobecności.</w:t>
      </w:r>
    </w:p>
    <w:p w:rsidR="00731D7B" w:rsidRDefault="00731D7B" w:rsidP="00511207">
      <w:pPr>
        <w:pStyle w:val="Akapitzlist"/>
        <w:numPr>
          <w:ilvl w:val="0"/>
          <w:numId w:val="22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E160F">
        <w:rPr>
          <w:rFonts w:cs="Arial"/>
          <w:sz w:val="24"/>
          <w:szCs w:val="24"/>
        </w:rPr>
        <w:t>W przypadku ponownej nieobecności ucznia w ustalonym terminie uczeń p</w:t>
      </w:r>
      <w:r>
        <w:rPr>
          <w:rFonts w:cs="Arial"/>
          <w:sz w:val="24"/>
          <w:szCs w:val="24"/>
        </w:rPr>
        <w:t>isze sprawdzian po powrocie do Szkoły.</w:t>
      </w:r>
    </w:p>
    <w:p w:rsidR="00731D7B" w:rsidRDefault="00731D7B" w:rsidP="00511207">
      <w:pPr>
        <w:pStyle w:val="Akapitzlist"/>
        <w:numPr>
          <w:ilvl w:val="0"/>
          <w:numId w:val="22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E160F">
        <w:rPr>
          <w:rFonts w:cs="Arial"/>
          <w:sz w:val="24"/>
          <w:szCs w:val="24"/>
        </w:rPr>
        <w:t>Zaliczenie polega na pisaniu sprawdzianu</w:t>
      </w:r>
      <w:r>
        <w:rPr>
          <w:rFonts w:cs="Arial"/>
          <w:sz w:val="24"/>
          <w:szCs w:val="24"/>
        </w:rPr>
        <w:t xml:space="preserve"> o tym samym stopniu trudności.</w:t>
      </w:r>
    </w:p>
    <w:p w:rsidR="00731D7B" w:rsidRPr="00AE160F" w:rsidRDefault="00731D7B" w:rsidP="00511207">
      <w:pPr>
        <w:pStyle w:val="Akapitzlist"/>
        <w:numPr>
          <w:ilvl w:val="0"/>
          <w:numId w:val="22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E160F">
        <w:rPr>
          <w:rFonts w:cs="Arial"/>
          <w:sz w:val="24"/>
          <w:szCs w:val="24"/>
        </w:rPr>
        <w:t>W sytuacjach uzasadnionych nauczyciel może zwolnić ucznia z za</w:t>
      </w:r>
      <w:r>
        <w:rPr>
          <w:rFonts w:cs="Arial"/>
          <w:sz w:val="24"/>
          <w:szCs w:val="24"/>
        </w:rPr>
        <w:t>liczania zaległego sprawdzianu.</w:t>
      </w:r>
    </w:p>
    <w:p w:rsidR="00731D7B" w:rsidRPr="0018360D" w:rsidRDefault="00731D7B" w:rsidP="00511207">
      <w:pPr>
        <w:pStyle w:val="Akapitzlist"/>
        <w:numPr>
          <w:ilvl w:val="0"/>
          <w:numId w:val="22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8620D9">
        <w:rPr>
          <w:rFonts w:cs="Arial"/>
          <w:sz w:val="24"/>
          <w:szCs w:val="24"/>
        </w:rPr>
        <w:t xml:space="preserve">Odmowa odpowiedzi ustnej przez ucznia jest równoznaczna z wystawieniem mu </w:t>
      </w:r>
      <w:r w:rsidRPr="000B1A29">
        <w:rPr>
          <w:rFonts w:cs="Arial"/>
          <w:sz w:val="24"/>
          <w:szCs w:val="24"/>
        </w:rPr>
        <w:t xml:space="preserve">oceny </w:t>
      </w:r>
      <w:r w:rsidRPr="0018360D">
        <w:rPr>
          <w:rFonts w:cs="Arial"/>
          <w:sz w:val="24"/>
          <w:szCs w:val="24"/>
        </w:rPr>
        <w:t>niedostatecznej.</w:t>
      </w:r>
    </w:p>
    <w:p w:rsidR="00731D7B" w:rsidRPr="0018360D" w:rsidRDefault="00731D7B" w:rsidP="00511207">
      <w:pPr>
        <w:pStyle w:val="Akapitzlist"/>
        <w:numPr>
          <w:ilvl w:val="0"/>
          <w:numId w:val="22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18360D">
        <w:rPr>
          <w:rFonts w:cs="Arial"/>
          <w:sz w:val="24"/>
          <w:szCs w:val="24"/>
        </w:rPr>
        <w:t>Ucieczka ucznia ze sprawdzianu i kartkówki</w:t>
      </w:r>
      <w:r w:rsidR="0018360D" w:rsidRPr="0018360D">
        <w:rPr>
          <w:rFonts w:cs="Arial"/>
          <w:sz w:val="24"/>
          <w:szCs w:val="24"/>
        </w:rPr>
        <w:t xml:space="preserve"> nie może skutkować uzyskaniem oceny niedostatecznej. Uczeń na najbliższej lekcji obowiązany jest do napisania pracy.</w:t>
      </w:r>
    </w:p>
    <w:p w:rsidR="00731D7B" w:rsidRPr="007E3557" w:rsidRDefault="00731D7B" w:rsidP="00511207">
      <w:pPr>
        <w:pStyle w:val="Akapitzlist"/>
        <w:numPr>
          <w:ilvl w:val="0"/>
          <w:numId w:val="22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7E3557">
        <w:rPr>
          <w:rFonts w:cs="Arial"/>
          <w:sz w:val="24"/>
          <w:szCs w:val="24"/>
        </w:rPr>
        <w:t xml:space="preserve">Uczeń może poprawić ocenę </w:t>
      </w:r>
      <w:r>
        <w:rPr>
          <w:rFonts w:cs="Arial"/>
          <w:sz w:val="24"/>
          <w:szCs w:val="24"/>
        </w:rPr>
        <w:t xml:space="preserve">ze sprawdzianu </w:t>
      </w:r>
      <w:r w:rsidRPr="007E3557">
        <w:rPr>
          <w:rFonts w:cs="Arial"/>
          <w:sz w:val="24"/>
          <w:szCs w:val="24"/>
        </w:rPr>
        <w:t>w terminie do dwóch tygodni od jej otrzymania lub w termi</w:t>
      </w:r>
      <w:r>
        <w:rPr>
          <w:rFonts w:cs="Arial"/>
          <w:sz w:val="24"/>
          <w:szCs w:val="24"/>
        </w:rPr>
        <w:t>nie ustalonym przez nauczyciela.</w:t>
      </w:r>
    </w:p>
    <w:p w:rsidR="00731D7B" w:rsidRPr="007E3557" w:rsidRDefault="00731D7B" w:rsidP="00511207">
      <w:pPr>
        <w:pStyle w:val="Akapitzlist"/>
        <w:numPr>
          <w:ilvl w:val="0"/>
          <w:numId w:val="22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7E3557">
        <w:rPr>
          <w:rFonts w:cs="Arial"/>
          <w:sz w:val="24"/>
          <w:szCs w:val="24"/>
        </w:rPr>
        <w:t>Przy poprawianiu oceny obowiązuje zakres materiału, jaki obowiązywał w dniu pisania sprawdzianu</w:t>
      </w:r>
      <w:r>
        <w:rPr>
          <w:rFonts w:cs="Arial"/>
          <w:sz w:val="24"/>
          <w:szCs w:val="24"/>
        </w:rPr>
        <w:t>.</w:t>
      </w:r>
    </w:p>
    <w:p w:rsidR="00731D7B" w:rsidRPr="007E3557" w:rsidRDefault="00731D7B" w:rsidP="00511207">
      <w:pPr>
        <w:pStyle w:val="Akapitzlist"/>
        <w:numPr>
          <w:ilvl w:val="0"/>
          <w:numId w:val="22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7E3557">
        <w:rPr>
          <w:rFonts w:cs="Arial"/>
          <w:sz w:val="24"/>
          <w:szCs w:val="24"/>
        </w:rPr>
        <w:t>Nauczyciel określa w Przedmiotowym Systemie Oceniania zasady poprawiania o</w:t>
      </w:r>
      <w:r>
        <w:rPr>
          <w:rFonts w:cs="Arial"/>
          <w:sz w:val="24"/>
          <w:szCs w:val="24"/>
        </w:rPr>
        <w:t>cen z przedmiotu, którego uczy.</w:t>
      </w:r>
    </w:p>
    <w:p w:rsidR="00731D7B" w:rsidRPr="002401D6" w:rsidRDefault="00731D7B" w:rsidP="00511207">
      <w:pPr>
        <w:pStyle w:val="Akapitzlist"/>
        <w:numPr>
          <w:ilvl w:val="0"/>
          <w:numId w:val="22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7E3557">
        <w:rPr>
          <w:rFonts w:cs="Arial"/>
          <w:sz w:val="24"/>
          <w:szCs w:val="24"/>
        </w:rPr>
        <w:t>Uczniowi przysługuje co najmniej jedno „nieprzygotowanie” (np) i/lub „brak zadania” (bz) bez podania przyczyny z wyłączeniem zajęć, na których odbywają się zapowiedziane kartkówki i sprawdziany. Szczegółowe zasady określają Przedmiotowe Systemy Oceniania.</w:t>
      </w:r>
    </w:p>
    <w:p w:rsidR="00731D7B" w:rsidRPr="00160766" w:rsidRDefault="00731D7B" w:rsidP="00826A1A">
      <w:pPr>
        <w:pStyle w:val="Akapitzlist"/>
        <w:numPr>
          <w:ilvl w:val="0"/>
          <w:numId w:val="227"/>
        </w:numPr>
        <w:tabs>
          <w:tab w:val="left" w:pos="0"/>
        </w:tabs>
        <w:spacing w:before="120" w:after="120" w:line="240" w:lineRule="auto"/>
        <w:ind w:left="28"/>
        <w:contextualSpacing w:val="0"/>
        <w:jc w:val="both"/>
        <w:rPr>
          <w:rFonts w:cs="Arial"/>
          <w:sz w:val="24"/>
          <w:szCs w:val="24"/>
        </w:rPr>
      </w:pPr>
      <w:r w:rsidRPr="007E3557">
        <w:rPr>
          <w:rFonts w:cs="Arial"/>
          <w:sz w:val="24"/>
          <w:szCs w:val="24"/>
        </w:rPr>
        <w:t>Uczeń zgłasza nieprzygotowanie (np) i/lub brak z</w:t>
      </w:r>
      <w:r>
        <w:rPr>
          <w:rFonts w:cs="Arial"/>
          <w:sz w:val="24"/>
          <w:szCs w:val="24"/>
        </w:rPr>
        <w:t>adania (bz) na początku lekcji.</w:t>
      </w:r>
      <w:bookmarkStart w:id="120" w:name="_Toc361441385"/>
      <w:bookmarkStart w:id="121" w:name="_Toc492414672"/>
    </w:p>
    <w:p w:rsidR="00731D7B" w:rsidRPr="00E611B8" w:rsidRDefault="00731D7B" w:rsidP="00E611B8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122" w:name="_Toc500420438"/>
      <w:r w:rsidRPr="00E611B8">
        <w:rPr>
          <w:b/>
          <w:color w:val="002060"/>
          <w:sz w:val="22"/>
          <w:szCs w:val="22"/>
          <w:lang w:eastAsia="pl-PL"/>
        </w:rPr>
        <w:t xml:space="preserve">Rozdział </w:t>
      </w:r>
      <w:bookmarkEnd w:id="120"/>
      <w:r w:rsidRPr="00E611B8">
        <w:rPr>
          <w:b/>
          <w:color w:val="002060"/>
          <w:sz w:val="22"/>
          <w:szCs w:val="22"/>
          <w:lang w:eastAsia="pl-PL"/>
        </w:rPr>
        <w:t>7</w:t>
      </w:r>
      <w:r w:rsidRPr="00E611B8">
        <w:rPr>
          <w:b/>
          <w:color w:val="002060"/>
          <w:sz w:val="22"/>
          <w:szCs w:val="22"/>
          <w:lang w:eastAsia="pl-PL"/>
        </w:rPr>
        <w:br/>
        <w:t>System oceniania na I etapie edukacyjnym</w:t>
      </w:r>
      <w:bookmarkEnd w:id="121"/>
      <w:bookmarkEnd w:id="122"/>
    </w:p>
    <w:p w:rsidR="00731D7B" w:rsidRPr="00634868" w:rsidRDefault="00731D7B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34868">
        <w:rPr>
          <w:rFonts w:asciiTheme="minorHAnsi" w:hAnsiTheme="minorHAnsi" w:cstheme="minorHAnsi"/>
          <w:bCs/>
          <w:sz w:val="24"/>
          <w:szCs w:val="24"/>
        </w:rPr>
        <w:t xml:space="preserve"> 1.</w:t>
      </w:r>
      <w:r w:rsidRPr="00634868">
        <w:rPr>
          <w:rFonts w:asciiTheme="minorHAnsi" w:eastAsia="Times New Roman" w:hAnsiTheme="minorHAnsi" w:cstheme="minorHAnsi"/>
          <w:noProof w:val="0"/>
          <w:color w:val="000000"/>
          <w:sz w:val="24"/>
          <w:szCs w:val="24"/>
          <w:lang w:eastAsia="pl-PL"/>
        </w:rPr>
        <w:t xml:space="preserve"> W klasach I - III  śródroczne i </w:t>
      </w:r>
      <w:r>
        <w:rPr>
          <w:rFonts w:asciiTheme="minorHAnsi" w:eastAsia="Times New Roman" w:hAnsiTheme="minorHAnsi" w:cstheme="minorHAnsi"/>
          <w:noProof w:val="0"/>
          <w:color w:val="000000"/>
          <w:sz w:val="24"/>
          <w:szCs w:val="24"/>
          <w:lang w:eastAsia="pl-PL"/>
        </w:rPr>
        <w:t xml:space="preserve">roczne </w:t>
      </w:r>
      <w:r w:rsidRPr="00634868">
        <w:rPr>
          <w:rFonts w:asciiTheme="minorHAnsi" w:eastAsia="Times New Roman" w:hAnsiTheme="minorHAnsi" w:cstheme="minorHAnsi"/>
          <w:noProof w:val="0"/>
          <w:color w:val="000000"/>
          <w:sz w:val="24"/>
          <w:szCs w:val="24"/>
          <w:lang w:eastAsia="pl-PL"/>
        </w:rPr>
        <w:t>ceny klasyfikacyjne z zajęć edukacyjnych oraz zachowania są ocenami opisowymi.</w:t>
      </w:r>
    </w:p>
    <w:p w:rsidR="00731D7B" w:rsidRPr="004B09FE" w:rsidRDefault="00432596" w:rsidP="00511207">
      <w:pPr>
        <w:pStyle w:val="Akapitzlist"/>
        <w:numPr>
          <w:ilvl w:val="0"/>
          <w:numId w:val="23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432596">
        <w:rPr>
          <w:rFonts w:cs="Arial"/>
          <w:sz w:val="24"/>
          <w:szCs w:val="24"/>
        </w:rPr>
        <w:lastRenderedPageBreak/>
        <w:t>R</w:t>
      </w:r>
      <w:r w:rsidR="00731D7B" w:rsidRPr="00432596">
        <w:rPr>
          <w:rFonts w:cs="Arial"/>
          <w:sz w:val="24"/>
          <w:szCs w:val="24"/>
        </w:rPr>
        <w:t>oczna</w:t>
      </w:r>
      <w:r w:rsidR="00731D7B" w:rsidRPr="004B09FE">
        <w:rPr>
          <w:rFonts w:cs="Arial"/>
          <w:sz w:val="24"/>
          <w:szCs w:val="24"/>
        </w:rPr>
        <w:t xml:space="preserve"> opisowa ocena klasyfikacyjna z zajęć edukacyjnych uwzględnia poziom opanowania przez ucznia wiadomości i umiejętności z zakresu wymagań określonych w podstawie programowej kształcenia ogólnego dla pierwszego etapu edukacyjnego oraz wskazuje potrzeby rozwojowe i edukacyjne ucznia związane z przezwyciężaniem trudności w nauce lub rozwijaniem uzdolnień. </w:t>
      </w:r>
    </w:p>
    <w:p w:rsidR="00731D7B" w:rsidRPr="004B09FE" w:rsidRDefault="00731D7B" w:rsidP="00511207">
      <w:pPr>
        <w:pStyle w:val="Akapitzlist"/>
        <w:numPr>
          <w:ilvl w:val="0"/>
          <w:numId w:val="23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2A7DDA">
        <w:rPr>
          <w:rFonts w:asciiTheme="minorHAnsi" w:hAnsiTheme="minorHAnsi" w:cstheme="minorHAnsi"/>
          <w:bCs/>
          <w:noProof/>
          <w:sz w:val="24"/>
          <w:szCs w:val="24"/>
        </w:rPr>
        <w:t>Oceny bieżące z zajęć edukacyjnych dla uczniów z upośledzeniem umysłowym</w:t>
      </w:r>
      <w:r w:rsidRPr="004B09FE">
        <w:rPr>
          <w:rFonts w:cs="Arial"/>
          <w:sz w:val="24"/>
          <w:szCs w:val="24"/>
        </w:rPr>
        <w:t xml:space="preserve"> w stopniu umiarkowanym lub znacznym są ocenami opisowymi.</w:t>
      </w:r>
    </w:p>
    <w:p w:rsidR="00731D7B" w:rsidRPr="004B09FE" w:rsidRDefault="00731D7B" w:rsidP="00511207">
      <w:pPr>
        <w:pStyle w:val="Akapitzlist"/>
        <w:numPr>
          <w:ilvl w:val="0"/>
          <w:numId w:val="23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4B09FE">
        <w:rPr>
          <w:rFonts w:cs="Arial"/>
          <w:sz w:val="24"/>
          <w:szCs w:val="24"/>
        </w:rPr>
        <w:t>Ocenianie bieżące w klasach I - III polega na comiesięcznym odnotowaniu wyników obserwacji pracy ucznia w dzienniku lekcyjnym zgodnie z oznaczeniami:</w:t>
      </w:r>
    </w:p>
    <w:p w:rsidR="00731D7B" w:rsidRPr="004B09FE" w:rsidRDefault="00731D7B" w:rsidP="00511207">
      <w:pPr>
        <w:pStyle w:val="Akapitzlist"/>
        <w:numPr>
          <w:ilvl w:val="0"/>
          <w:numId w:val="240"/>
        </w:numPr>
        <w:tabs>
          <w:tab w:val="left" w:pos="0"/>
        </w:tabs>
        <w:spacing w:before="120" w:after="120" w:line="240" w:lineRule="auto"/>
        <w:ind w:left="142" w:firstLine="142"/>
        <w:contextualSpacing w:val="0"/>
        <w:jc w:val="both"/>
        <w:rPr>
          <w:rFonts w:cs="Arial"/>
          <w:sz w:val="24"/>
          <w:szCs w:val="24"/>
        </w:rPr>
      </w:pPr>
      <w:r w:rsidRPr="004B09FE">
        <w:rPr>
          <w:rFonts w:cs="Arial"/>
          <w:sz w:val="24"/>
          <w:szCs w:val="24"/>
        </w:rPr>
        <w:t xml:space="preserve">A - poziom wysoki, </w:t>
      </w:r>
    </w:p>
    <w:p w:rsidR="00731D7B" w:rsidRPr="004B09FE" w:rsidRDefault="00731D7B" w:rsidP="00511207">
      <w:pPr>
        <w:pStyle w:val="Akapitzlist"/>
        <w:numPr>
          <w:ilvl w:val="0"/>
          <w:numId w:val="240"/>
        </w:numPr>
        <w:tabs>
          <w:tab w:val="left" w:pos="0"/>
        </w:tabs>
        <w:spacing w:before="120" w:after="120" w:line="240" w:lineRule="auto"/>
        <w:ind w:left="142" w:firstLine="142"/>
        <w:contextualSpacing w:val="0"/>
        <w:jc w:val="both"/>
        <w:rPr>
          <w:rFonts w:cs="Arial"/>
          <w:sz w:val="24"/>
          <w:szCs w:val="24"/>
        </w:rPr>
      </w:pPr>
      <w:r w:rsidRPr="004B09FE">
        <w:rPr>
          <w:rFonts w:cs="Arial"/>
          <w:sz w:val="24"/>
          <w:szCs w:val="24"/>
        </w:rPr>
        <w:t>B – średni,</w:t>
      </w:r>
    </w:p>
    <w:p w:rsidR="00731D7B" w:rsidRPr="004B09FE" w:rsidRDefault="00731D7B" w:rsidP="00511207">
      <w:pPr>
        <w:pStyle w:val="Akapitzlist"/>
        <w:numPr>
          <w:ilvl w:val="0"/>
          <w:numId w:val="240"/>
        </w:numPr>
        <w:tabs>
          <w:tab w:val="left" w:pos="0"/>
        </w:tabs>
        <w:spacing w:before="120" w:after="120" w:line="240" w:lineRule="auto"/>
        <w:ind w:left="142" w:firstLine="142"/>
        <w:contextualSpacing w:val="0"/>
        <w:jc w:val="both"/>
        <w:rPr>
          <w:rFonts w:cs="Arial"/>
          <w:sz w:val="24"/>
          <w:szCs w:val="24"/>
        </w:rPr>
      </w:pPr>
      <w:r w:rsidRPr="004B09FE">
        <w:rPr>
          <w:rFonts w:cs="Arial"/>
          <w:sz w:val="24"/>
          <w:szCs w:val="24"/>
        </w:rPr>
        <w:t>C – zadowalający,</w:t>
      </w:r>
    </w:p>
    <w:p w:rsidR="00731D7B" w:rsidRPr="004B09FE" w:rsidRDefault="00731D7B" w:rsidP="00511207">
      <w:pPr>
        <w:pStyle w:val="Akapitzlist"/>
        <w:numPr>
          <w:ilvl w:val="0"/>
          <w:numId w:val="240"/>
        </w:numPr>
        <w:tabs>
          <w:tab w:val="left" w:pos="0"/>
        </w:tabs>
        <w:spacing w:before="120" w:after="120" w:line="240" w:lineRule="auto"/>
        <w:ind w:left="142" w:firstLine="142"/>
        <w:contextualSpacing w:val="0"/>
        <w:jc w:val="both"/>
        <w:rPr>
          <w:rFonts w:cs="Arial"/>
          <w:sz w:val="24"/>
          <w:szCs w:val="24"/>
        </w:rPr>
      </w:pPr>
      <w:r w:rsidRPr="004B09FE">
        <w:rPr>
          <w:rFonts w:cs="Arial"/>
          <w:sz w:val="24"/>
          <w:szCs w:val="24"/>
        </w:rPr>
        <w:t>D - niski.</w:t>
      </w:r>
    </w:p>
    <w:p w:rsidR="00731D7B" w:rsidRPr="004B09FE" w:rsidRDefault="00731D7B" w:rsidP="00511207">
      <w:pPr>
        <w:pStyle w:val="Akapitzlist"/>
        <w:numPr>
          <w:ilvl w:val="0"/>
          <w:numId w:val="23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4B09FE">
        <w:rPr>
          <w:rFonts w:cs="Arial"/>
          <w:sz w:val="24"/>
          <w:szCs w:val="24"/>
        </w:rPr>
        <w:t>Sprawdzanie wiadomości i umiejętności uczniów odbywa się w oparciu o wypełnianie przez nich indywidualnych kart pracy, wypowiedzi ustne, wykonywane zadania dodatkowe.</w:t>
      </w:r>
    </w:p>
    <w:p w:rsidR="00731D7B" w:rsidRPr="004B09FE" w:rsidRDefault="00731D7B" w:rsidP="00511207">
      <w:pPr>
        <w:pStyle w:val="Akapitzlist"/>
        <w:numPr>
          <w:ilvl w:val="0"/>
          <w:numId w:val="23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4B09FE">
        <w:rPr>
          <w:rFonts w:cs="Arial"/>
          <w:sz w:val="24"/>
          <w:szCs w:val="24"/>
        </w:rPr>
        <w:t>Częstotliwość powyższych form sprawdzania wiadomości i umiejętności ustala nauczyciel.</w:t>
      </w:r>
    </w:p>
    <w:p w:rsidR="00731D7B" w:rsidRPr="004B09FE" w:rsidRDefault="00731D7B" w:rsidP="00511207">
      <w:pPr>
        <w:pStyle w:val="Akapitzlist"/>
        <w:numPr>
          <w:ilvl w:val="0"/>
          <w:numId w:val="23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4B09FE">
        <w:rPr>
          <w:rFonts w:cs="Arial"/>
          <w:sz w:val="24"/>
          <w:szCs w:val="24"/>
        </w:rPr>
        <w:t>Nauczyciele klas I - III stosują także ocenianie ustne (w formie pochwały, gratulacji, komentarza) za pracę i zaangażowanie w czasie zajęć.</w:t>
      </w:r>
    </w:p>
    <w:p w:rsidR="00731D7B" w:rsidRPr="004B09FE" w:rsidRDefault="00731D7B" w:rsidP="00511207">
      <w:pPr>
        <w:pStyle w:val="Akapitzlist"/>
        <w:numPr>
          <w:ilvl w:val="0"/>
          <w:numId w:val="23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4B09FE">
        <w:rPr>
          <w:rFonts w:cs="Arial"/>
          <w:sz w:val="24"/>
          <w:szCs w:val="24"/>
        </w:rPr>
        <w:t xml:space="preserve">Klasyfikacja śródroczna uczniów klas I - III polega na okresowym podsumowaniu osiągnięć edukacyjnych ucznia z zajęć edukacyjnych, określonych w szkolnym planie nauczania i zachowania ucznia, oraz sporządzeniu dla każdego ucznia raportu z wykorzystaniem dziennika elektronicznego. </w:t>
      </w:r>
    </w:p>
    <w:p w:rsidR="00731D7B" w:rsidRPr="004B09FE" w:rsidRDefault="00731D7B" w:rsidP="00511207">
      <w:pPr>
        <w:pStyle w:val="Akapitzlist"/>
        <w:numPr>
          <w:ilvl w:val="0"/>
          <w:numId w:val="23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4B09FE">
        <w:rPr>
          <w:rFonts w:cs="Arial"/>
          <w:sz w:val="24"/>
          <w:szCs w:val="24"/>
        </w:rPr>
        <w:t xml:space="preserve">Każdy z wychowawców klas I - III </w:t>
      </w:r>
      <w:r w:rsidR="00B000A1">
        <w:rPr>
          <w:rFonts w:cs="Arial"/>
          <w:sz w:val="24"/>
          <w:szCs w:val="24"/>
        </w:rPr>
        <w:t>ma obowiązek wręczenia rodzicom</w:t>
      </w:r>
      <w:r w:rsidRPr="004B09FE">
        <w:rPr>
          <w:rFonts w:cs="Arial"/>
          <w:sz w:val="24"/>
          <w:szCs w:val="24"/>
        </w:rPr>
        <w:t>/prawnym opiekunom, śródrocznego raportu opisowego podczas spotkania z rodzicami</w:t>
      </w:r>
      <w:r w:rsidR="00B000A1">
        <w:rPr>
          <w:rFonts w:cs="Arial"/>
          <w:sz w:val="24"/>
          <w:szCs w:val="24"/>
        </w:rPr>
        <w:t>/prawnymi opiekunami</w:t>
      </w:r>
      <w:r w:rsidRPr="004B09FE">
        <w:rPr>
          <w:rFonts w:cs="Arial"/>
          <w:sz w:val="24"/>
          <w:szCs w:val="24"/>
        </w:rPr>
        <w:t>, podsumowującego pierwsze półrocze.</w:t>
      </w:r>
    </w:p>
    <w:p w:rsidR="00731D7B" w:rsidRPr="004B09FE" w:rsidRDefault="00731D7B" w:rsidP="00511207">
      <w:pPr>
        <w:pStyle w:val="Akapitzlist"/>
        <w:numPr>
          <w:ilvl w:val="0"/>
          <w:numId w:val="23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4B09FE">
        <w:rPr>
          <w:rFonts w:cs="Arial"/>
          <w:sz w:val="24"/>
          <w:szCs w:val="24"/>
        </w:rPr>
        <w:t>Klasyfikacja roczna w klasach I - III polega na podsumowaniu osiągnięć edukacyjnych z zajęć edukacyjnych i zachowania ucznia w danym roku szkolnym.</w:t>
      </w:r>
    </w:p>
    <w:p w:rsidR="00731D7B" w:rsidRPr="004B09FE" w:rsidRDefault="004C3565" w:rsidP="00511207">
      <w:pPr>
        <w:pStyle w:val="Akapitzlist"/>
        <w:numPr>
          <w:ilvl w:val="0"/>
          <w:numId w:val="23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4C3565">
        <w:rPr>
          <w:rFonts w:cs="Arial"/>
          <w:sz w:val="24"/>
          <w:szCs w:val="24"/>
        </w:rPr>
        <w:t>R</w:t>
      </w:r>
      <w:r w:rsidR="00731D7B" w:rsidRPr="004C3565">
        <w:rPr>
          <w:rFonts w:cs="Arial"/>
          <w:sz w:val="24"/>
          <w:szCs w:val="24"/>
        </w:rPr>
        <w:t>oczną</w:t>
      </w:r>
      <w:r w:rsidR="00731D7B" w:rsidRPr="004B09FE">
        <w:rPr>
          <w:rFonts w:cs="Arial"/>
          <w:sz w:val="24"/>
          <w:szCs w:val="24"/>
        </w:rPr>
        <w:t xml:space="preserve"> ocenę opisową wpisuje się na świadectwo szkolne oraz do arkusza ocen.</w:t>
      </w:r>
    </w:p>
    <w:p w:rsidR="00731D7B" w:rsidRPr="004B09FE" w:rsidRDefault="00731D7B" w:rsidP="00511207">
      <w:pPr>
        <w:pStyle w:val="Akapitzlist"/>
        <w:numPr>
          <w:ilvl w:val="0"/>
          <w:numId w:val="23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4B09FE">
        <w:rPr>
          <w:rFonts w:cs="Arial"/>
          <w:sz w:val="24"/>
          <w:szCs w:val="24"/>
        </w:rPr>
        <w:t>Ocena opisowa ucznia przewidzianego do promowania do następnej klasy powinna zawierać sformułowanie: „Osiągnięcia edukacyjne ucznia oceniono pozytywnie”.</w:t>
      </w:r>
    </w:p>
    <w:p w:rsidR="00731D7B" w:rsidRPr="00160766" w:rsidRDefault="00731D7B" w:rsidP="00511207">
      <w:pPr>
        <w:pStyle w:val="Akapitzlist"/>
        <w:numPr>
          <w:ilvl w:val="0"/>
          <w:numId w:val="23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160766">
        <w:rPr>
          <w:rFonts w:cs="Arial"/>
          <w:sz w:val="24"/>
          <w:szCs w:val="24"/>
        </w:rPr>
        <w:t xml:space="preserve">Rodzice otrzymują informacje o postępach dziecka poprzez ustne rozmowy z wychowawcą, uwagi pisemne w zeszytach, pisemną </w:t>
      </w:r>
      <w:r w:rsidR="0090069A">
        <w:rPr>
          <w:rFonts w:cs="Arial"/>
          <w:sz w:val="24"/>
          <w:szCs w:val="24"/>
        </w:rPr>
        <w:t>śródroczną ocenę opisową oraz w </w:t>
      </w:r>
      <w:r w:rsidRPr="00160766">
        <w:rPr>
          <w:rFonts w:cs="Arial"/>
          <w:sz w:val="24"/>
          <w:szCs w:val="24"/>
        </w:rPr>
        <w:t>trakcie spotkań in</w:t>
      </w:r>
      <w:r>
        <w:rPr>
          <w:rFonts w:cs="Arial"/>
          <w:sz w:val="24"/>
          <w:szCs w:val="24"/>
        </w:rPr>
        <w:t>dywidualnych i zebrań ogólnych.</w:t>
      </w:r>
    </w:p>
    <w:p w:rsidR="00731D7B" w:rsidRPr="004B09FE" w:rsidRDefault="00731D7B" w:rsidP="00511207">
      <w:pPr>
        <w:pStyle w:val="Akapitzlist"/>
        <w:numPr>
          <w:ilvl w:val="0"/>
          <w:numId w:val="239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160766">
        <w:rPr>
          <w:rFonts w:cs="Arial"/>
          <w:sz w:val="24"/>
          <w:szCs w:val="24"/>
        </w:rPr>
        <w:t>Przy ocenianiu osiągnięć ucznia z religii stosuje się oc</w:t>
      </w:r>
      <w:r>
        <w:rPr>
          <w:rFonts w:cs="Arial"/>
          <w:sz w:val="24"/>
          <w:szCs w:val="24"/>
        </w:rPr>
        <w:t>enę wyrażoną stopniem zgodnie z </w:t>
      </w:r>
      <w:r w:rsidRPr="00160766">
        <w:rPr>
          <w:rFonts w:cs="Arial"/>
          <w:sz w:val="24"/>
          <w:szCs w:val="24"/>
        </w:rPr>
        <w:t>zasadami oceniania obo</w:t>
      </w:r>
      <w:r>
        <w:rPr>
          <w:rFonts w:cs="Arial"/>
          <w:sz w:val="24"/>
          <w:szCs w:val="24"/>
        </w:rPr>
        <w:t>wiązującymi w klasach IV -</w:t>
      </w:r>
      <w:r w:rsidR="004C3565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VIII.</w:t>
      </w:r>
    </w:p>
    <w:p w:rsidR="00731D7B" w:rsidRPr="00584053" w:rsidRDefault="00731D7B" w:rsidP="00731D7B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123" w:name="_Toc361441387"/>
      <w:bookmarkStart w:id="124" w:name="_Toc492414673"/>
      <w:bookmarkStart w:id="125" w:name="_Toc500420439"/>
      <w:r w:rsidRPr="00584053">
        <w:rPr>
          <w:b/>
          <w:color w:val="002060"/>
          <w:sz w:val="22"/>
          <w:szCs w:val="22"/>
          <w:lang w:eastAsia="pl-PL"/>
        </w:rPr>
        <w:lastRenderedPageBreak/>
        <w:t xml:space="preserve">Rozdział </w:t>
      </w:r>
      <w:bookmarkEnd w:id="123"/>
      <w:r>
        <w:rPr>
          <w:b/>
          <w:color w:val="002060"/>
          <w:sz w:val="22"/>
          <w:szCs w:val="22"/>
          <w:lang w:eastAsia="pl-PL"/>
        </w:rPr>
        <w:t>8</w:t>
      </w:r>
      <w:r>
        <w:rPr>
          <w:b/>
          <w:color w:val="002060"/>
          <w:sz w:val="22"/>
          <w:szCs w:val="22"/>
          <w:lang w:eastAsia="pl-PL"/>
        </w:rPr>
        <w:br/>
      </w:r>
      <w:r w:rsidRPr="00584053">
        <w:rPr>
          <w:b/>
          <w:color w:val="002060"/>
          <w:sz w:val="22"/>
          <w:szCs w:val="22"/>
          <w:lang w:eastAsia="pl-PL"/>
        </w:rPr>
        <w:t>Ocenianie z zajęć edukacyjnych w klasach IV</w:t>
      </w:r>
      <w:r w:rsidR="004B09FE">
        <w:rPr>
          <w:b/>
          <w:color w:val="002060"/>
          <w:sz w:val="22"/>
          <w:szCs w:val="22"/>
          <w:lang w:eastAsia="pl-PL"/>
        </w:rPr>
        <w:t> </w:t>
      </w:r>
      <w:r w:rsidRPr="00584053">
        <w:rPr>
          <w:b/>
          <w:color w:val="002060"/>
          <w:sz w:val="22"/>
          <w:szCs w:val="22"/>
          <w:lang w:eastAsia="pl-PL"/>
        </w:rPr>
        <w:t>-</w:t>
      </w:r>
      <w:r w:rsidR="004B09FE">
        <w:rPr>
          <w:b/>
          <w:color w:val="002060"/>
          <w:sz w:val="22"/>
          <w:szCs w:val="22"/>
          <w:lang w:eastAsia="pl-PL"/>
        </w:rPr>
        <w:t> </w:t>
      </w:r>
      <w:r w:rsidRPr="00584053">
        <w:rPr>
          <w:b/>
          <w:color w:val="002060"/>
          <w:sz w:val="22"/>
          <w:szCs w:val="22"/>
          <w:lang w:eastAsia="pl-PL"/>
        </w:rPr>
        <w:t>VIII</w:t>
      </w:r>
      <w:bookmarkEnd w:id="124"/>
      <w:bookmarkEnd w:id="125"/>
    </w:p>
    <w:p w:rsidR="00731D7B" w:rsidRPr="007E3557" w:rsidRDefault="00731D7B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r w:rsidRPr="007E3557">
        <w:rPr>
          <w:rFonts w:cs="Arial"/>
          <w:bCs/>
          <w:sz w:val="24"/>
          <w:szCs w:val="24"/>
        </w:rPr>
        <w:t>1. Oceny</w:t>
      </w:r>
      <w:r w:rsidRPr="007E3557">
        <w:rPr>
          <w:rFonts w:cs="Arial"/>
          <w:sz w:val="24"/>
          <w:szCs w:val="24"/>
        </w:rPr>
        <w:t xml:space="preserve"> bieżące i oceny klasyfikacyjne śródroczn</w:t>
      </w:r>
      <w:r w:rsidR="004B09FE">
        <w:rPr>
          <w:rFonts w:cs="Arial"/>
          <w:sz w:val="24"/>
          <w:szCs w:val="24"/>
        </w:rPr>
        <w:t xml:space="preserve">e oraz </w:t>
      </w:r>
      <w:r w:rsidR="004B09FE" w:rsidRPr="004C3565">
        <w:rPr>
          <w:rFonts w:cs="Arial"/>
          <w:sz w:val="24"/>
          <w:szCs w:val="24"/>
        </w:rPr>
        <w:t>roczne</w:t>
      </w:r>
      <w:r w:rsidR="004B09FE">
        <w:rPr>
          <w:rFonts w:cs="Arial"/>
          <w:sz w:val="24"/>
          <w:szCs w:val="24"/>
        </w:rPr>
        <w:t xml:space="preserve"> w kl. </w:t>
      </w:r>
      <w:r>
        <w:rPr>
          <w:rFonts w:cs="Arial"/>
          <w:sz w:val="24"/>
          <w:szCs w:val="24"/>
        </w:rPr>
        <w:t>IV</w:t>
      </w:r>
      <w:r w:rsidR="004B09FE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-</w:t>
      </w:r>
      <w:r w:rsidR="004B09FE">
        <w:rPr>
          <w:rFonts w:cs="Arial"/>
          <w:sz w:val="24"/>
          <w:szCs w:val="24"/>
        </w:rPr>
        <w:t> </w:t>
      </w:r>
      <w:r w:rsidRPr="007E3557">
        <w:rPr>
          <w:rFonts w:cs="Arial"/>
          <w:sz w:val="24"/>
          <w:szCs w:val="24"/>
        </w:rPr>
        <w:t>VIII ustala się w stopniach według skali:</w:t>
      </w:r>
    </w:p>
    <w:p w:rsidR="00731D7B" w:rsidRPr="007E3557" w:rsidRDefault="00731D7B" w:rsidP="00511207">
      <w:pPr>
        <w:numPr>
          <w:ilvl w:val="0"/>
          <w:numId w:val="14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7E3557">
        <w:rPr>
          <w:rFonts w:cs="Arial"/>
          <w:sz w:val="24"/>
          <w:szCs w:val="24"/>
        </w:rPr>
        <w:t>stopień celujący – 6</w:t>
      </w:r>
      <w:r>
        <w:rPr>
          <w:rFonts w:cs="Arial"/>
          <w:sz w:val="24"/>
          <w:szCs w:val="24"/>
        </w:rPr>
        <w:t>;</w:t>
      </w:r>
    </w:p>
    <w:p w:rsidR="00731D7B" w:rsidRPr="007E3557" w:rsidRDefault="00731D7B" w:rsidP="00511207">
      <w:pPr>
        <w:numPr>
          <w:ilvl w:val="0"/>
          <w:numId w:val="14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7E3557">
        <w:rPr>
          <w:rFonts w:cs="Arial"/>
          <w:sz w:val="24"/>
          <w:szCs w:val="24"/>
        </w:rPr>
        <w:t>stopień bardzo dobry – 5</w:t>
      </w:r>
      <w:r>
        <w:rPr>
          <w:rFonts w:cs="Arial"/>
          <w:sz w:val="24"/>
          <w:szCs w:val="24"/>
        </w:rPr>
        <w:t>;</w:t>
      </w:r>
    </w:p>
    <w:p w:rsidR="00731D7B" w:rsidRPr="007E3557" w:rsidRDefault="00731D7B" w:rsidP="00511207">
      <w:pPr>
        <w:numPr>
          <w:ilvl w:val="0"/>
          <w:numId w:val="14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7E3557">
        <w:rPr>
          <w:rFonts w:cs="Arial"/>
          <w:sz w:val="24"/>
          <w:szCs w:val="24"/>
        </w:rPr>
        <w:t>stopień dobry – 4</w:t>
      </w:r>
      <w:r>
        <w:rPr>
          <w:rFonts w:cs="Arial"/>
          <w:sz w:val="24"/>
          <w:szCs w:val="24"/>
        </w:rPr>
        <w:t>;</w:t>
      </w:r>
    </w:p>
    <w:p w:rsidR="00731D7B" w:rsidRPr="007E3557" w:rsidRDefault="00731D7B" w:rsidP="00511207">
      <w:pPr>
        <w:numPr>
          <w:ilvl w:val="0"/>
          <w:numId w:val="14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7E3557">
        <w:rPr>
          <w:rFonts w:cs="Arial"/>
          <w:sz w:val="24"/>
          <w:szCs w:val="24"/>
        </w:rPr>
        <w:t>stopień dostateczny – 3;</w:t>
      </w:r>
    </w:p>
    <w:p w:rsidR="00731D7B" w:rsidRPr="007E3557" w:rsidRDefault="00731D7B" w:rsidP="00511207">
      <w:pPr>
        <w:numPr>
          <w:ilvl w:val="0"/>
          <w:numId w:val="14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7E3557">
        <w:rPr>
          <w:rFonts w:cs="Arial"/>
          <w:sz w:val="24"/>
          <w:szCs w:val="24"/>
        </w:rPr>
        <w:t>stopień dopuszczający – 2;</w:t>
      </w:r>
    </w:p>
    <w:p w:rsidR="00731D7B" w:rsidRPr="007E3557" w:rsidRDefault="00731D7B" w:rsidP="00511207">
      <w:pPr>
        <w:numPr>
          <w:ilvl w:val="0"/>
          <w:numId w:val="14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7E3557">
        <w:rPr>
          <w:rFonts w:cs="Arial"/>
          <w:sz w:val="24"/>
          <w:szCs w:val="24"/>
        </w:rPr>
        <w:t>stopień niedostateczny – 1.</w:t>
      </w:r>
    </w:p>
    <w:p w:rsidR="00731D7B" w:rsidRDefault="00731D7B" w:rsidP="00511207">
      <w:pPr>
        <w:pStyle w:val="Akapitzlist"/>
        <w:numPr>
          <w:ilvl w:val="0"/>
          <w:numId w:val="146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7E3557">
        <w:rPr>
          <w:rFonts w:cs="Arial"/>
          <w:sz w:val="24"/>
          <w:szCs w:val="24"/>
        </w:rPr>
        <w:t>Stopnie bieżące zapisuje się w dokumentacji pedagogicznej w postaci cyfrowej, stopnie klasyfikacyjne w pełnym brzmieniu. Dopuszcza się wstawianie (+) i (-) w ocenianiu bieżącym.</w:t>
      </w:r>
    </w:p>
    <w:p w:rsidR="00731D7B" w:rsidRPr="00E4068D" w:rsidRDefault="00731D7B" w:rsidP="00511207">
      <w:pPr>
        <w:pStyle w:val="Akapitzlist"/>
        <w:numPr>
          <w:ilvl w:val="0"/>
          <w:numId w:val="146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E4068D">
        <w:rPr>
          <w:rFonts w:asciiTheme="minorHAnsi" w:eastAsiaTheme="minorHAnsi" w:hAnsiTheme="minorHAnsi" w:cstheme="minorHAnsi"/>
          <w:sz w:val="24"/>
          <w:szCs w:val="24"/>
        </w:rPr>
        <w:t>Przy ocenianiu bieżącym dopuszcza się stosowanie dodatkowych znaków graficznych:</w:t>
      </w:r>
    </w:p>
    <w:p w:rsidR="00731D7B" w:rsidRPr="00E4068D" w:rsidRDefault="00731D7B" w:rsidP="00511207">
      <w:pPr>
        <w:numPr>
          <w:ilvl w:val="0"/>
          <w:numId w:val="194"/>
        </w:numPr>
        <w:spacing w:after="200" w:line="276" w:lineRule="auto"/>
        <w:jc w:val="left"/>
        <w:rPr>
          <w:rFonts w:asciiTheme="minorHAnsi" w:eastAsiaTheme="minorHAnsi" w:hAnsiTheme="minorHAnsi" w:cstheme="minorHAnsi"/>
          <w:noProof w:val="0"/>
          <w:sz w:val="24"/>
          <w:szCs w:val="24"/>
        </w:rPr>
      </w:pPr>
      <w:r w:rsidRPr="00E4068D">
        <w:rPr>
          <w:rFonts w:asciiTheme="minorHAnsi" w:eastAsiaTheme="minorHAnsi" w:hAnsiTheme="minorHAnsi" w:cstheme="minorHAnsi"/>
          <w:noProof w:val="0"/>
          <w:sz w:val="24"/>
          <w:szCs w:val="24"/>
        </w:rPr>
        <w:t>np – brak przygotowania do lekcji;</w:t>
      </w:r>
    </w:p>
    <w:p w:rsidR="00731D7B" w:rsidRPr="00E4068D" w:rsidRDefault="00731D7B" w:rsidP="00511207">
      <w:pPr>
        <w:numPr>
          <w:ilvl w:val="0"/>
          <w:numId w:val="194"/>
        </w:numPr>
        <w:spacing w:after="200" w:line="276" w:lineRule="auto"/>
        <w:jc w:val="left"/>
        <w:rPr>
          <w:rFonts w:asciiTheme="minorHAnsi" w:eastAsiaTheme="minorHAnsi" w:hAnsiTheme="minorHAnsi" w:cstheme="minorHAnsi"/>
          <w:noProof w:val="0"/>
          <w:sz w:val="24"/>
          <w:szCs w:val="24"/>
        </w:rPr>
      </w:pPr>
      <w:r w:rsidRPr="00E4068D">
        <w:rPr>
          <w:rFonts w:asciiTheme="minorHAnsi" w:eastAsiaTheme="minorHAnsi" w:hAnsiTheme="minorHAnsi" w:cstheme="minorHAnsi"/>
          <w:noProof w:val="0"/>
          <w:sz w:val="24"/>
          <w:szCs w:val="24"/>
        </w:rPr>
        <w:t>bz – brak zeszytu lub zadania domowego;</w:t>
      </w:r>
    </w:p>
    <w:p w:rsidR="0090069A" w:rsidRDefault="00731D7B" w:rsidP="00511207">
      <w:pPr>
        <w:numPr>
          <w:ilvl w:val="0"/>
          <w:numId w:val="194"/>
        </w:numPr>
        <w:spacing w:after="200" w:line="276" w:lineRule="auto"/>
        <w:jc w:val="left"/>
        <w:rPr>
          <w:rFonts w:asciiTheme="minorHAnsi" w:eastAsiaTheme="minorHAnsi" w:hAnsiTheme="minorHAnsi" w:cstheme="minorHAnsi"/>
          <w:noProof w:val="0"/>
          <w:sz w:val="24"/>
          <w:szCs w:val="24"/>
        </w:rPr>
      </w:pPr>
      <w:r w:rsidRPr="00E4068D">
        <w:rPr>
          <w:rFonts w:asciiTheme="minorHAnsi" w:eastAsiaTheme="minorHAnsi" w:hAnsiTheme="minorHAnsi" w:cstheme="minorHAnsi"/>
          <w:noProof w:val="0"/>
          <w:sz w:val="24"/>
          <w:szCs w:val="24"/>
        </w:rPr>
        <w:t xml:space="preserve">bs – brak stroju na </w:t>
      </w:r>
      <w:r w:rsidR="0090069A">
        <w:rPr>
          <w:rFonts w:asciiTheme="minorHAnsi" w:eastAsiaTheme="minorHAnsi" w:hAnsiTheme="minorHAnsi" w:cstheme="minorHAnsi"/>
          <w:noProof w:val="0"/>
          <w:sz w:val="24"/>
          <w:szCs w:val="24"/>
        </w:rPr>
        <w:t>zajęciach wychowania fizycznego;</w:t>
      </w:r>
    </w:p>
    <w:p w:rsidR="00731D7B" w:rsidRPr="00E4068D" w:rsidRDefault="00731D7B" w:rsidP="00511207">
      <w:pPr>
        <w:numPr>
          <w:ilvl w:val="0"/>
          <w:numId w:val="194"/>
        </w:numPr>
        <w:spacing w:after="200" w:line="276" w:lineRule="auto"/>
        <w:jc w:val="left"/>
        <w:rPr>
          <w:rFonts w:asciiTheme="minorHAnsi" w:eastAsiaTheme="minorHAnsi" w:hAnsiTheme="minorHAnsi" w:cstheme="minorHAnsi"/>
          <w:noProof w:val="0"/>
          <w:sz w:val="24"/>
          <w:szCs w:val="24"/>
        </w:rPr>
      </w:pPr>
      <w:r w:rsidRPr="00E4068D">
        <w:rPr>
          <w:rFonts w:asciiTheme="minorHAnsi" w:eastAsiaTheme="minorHAnsi" w:hAnsiTheme="minorHAnsi" w:cstheme="minorHAnsi"/>
          <w:noProof w:val="0"/>
          <w:sz w:val="24"/>
          <w:szCs w:val="24"/>
        </w:rPr>
        <w:t>znaków „</w:t>
      </w:r>
      <w:r w:rsidRPr="00E4068D">
        <w:rPr>
          <w:rFonts w:asciiTheme="minorHAnsi" w:eastAsiaTheme="minorHAnsi" w:hAnsiTheme="minorHAnsi" w:cstheme="minorHAnsi"/>
          <w:b/>
          <w:noProof w:val="0"/>
          <w:sz w:val="24"/>
          <w:szCs w:val="24"/>
        </w:rPr>
        <w:t>+</w:t>
      </w:r>
      <w:r w:rsidRPr="00E4068D">
        <w:rPr>
          <w:rFonts w:asciiTheme="minorHAnsi" w:eastAsiaTheme="minorHAnsi" w:hAnsiTheme="minorHAnsi" w:cstheme="minorHAnsi"/>
          <w:noProof w:val="0"/>
          <w:sz w:val="24"/>
          <w:szCs w:val="24"/>
        </w:rPr>
        <w:t>” i „</w:t>
      </w:r>
      <w:r w:rsidRPr="00E4068D">
        <w:rPr>
          <w:rFonts w:asciiTheme="minorHAnsi" w:eastAsiaTheme="minorHAnsi" w:hAnsiTheme="minorHAnsi" w:cstheme="minorHAnsi"/>
          <w:b/>
          <w:noProof w:val="0"/>
          <w:sz w:val="24"/>
          <w:szCs w:val="24"/>
        </w:rPr>
        <w:t>-</w:t>
      </w:r>
      <w:r w:rsidRPr="00E4068D">
        <w:rPr>
          <w:rFonts w:asciiTheme="minorHAnsi" w:eastAsiaTheme="minorHAnsi" w:hAnsiTheme="minorHAnsi" w:cstheme="minorHAnsi"/>
          <w:noProof w:val="0"/>
          <w:sz w:val="24"/>
          <w:szCs w:val="24"/>
        </w:rPr>
        <w:t>„ za aktywność na lekcjach lub wykonywanie zadań dodatkowych.</w:t>
      </w:r>
    </w:p>
    <w:p w:rsidR="00731D7B" w:rsidRPr="007E3557" w:rsidRDefault="00731D7B" w:rsidP="00511207">
      <w:pPr>
        <w:pStyle w:val="Akapitzlist"/>
        <w:numPr>
          <w:ilvl w:val="0"/>
          <w:numId w:val="146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7E3557">
        <w:rPr>
          <w:rFonts w:cs="Arial"/>
          <w:sz w:val="24"/>
          <w:szCs w:val="24"/>
        </w:rPr>
        <w:t>Oceny klasyfikacyjne z zajęć edukacyjnych nie mają wpływu na ocenę klasyfikacyjną zachowania.</w:t>
      </w:r>
    </w:p>
    <w:p w:rsidR="00731D7B" w:rsidRPr="007E3557" w:rsidRDefault="00731D7B" w:rsidP="00511207">
      <w:pPr>
        <w:pStyle w:val="Akapitzlist"/>
        <w:numPr>
          <w:ilvl w:val="0"/>
          <w:numId w:val="146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7E3557">
        <w:rPr>
          <w:rFonts w:cs="Arial"/>
          <w:sz w:val="24"/>
          <w:szCs w:val="24"/>
        </w:rPr>
        <w:t>Szczegółowe wymagania edukacyjne niezbędne do uzyskania poszczególnych ocen sformułowane są w Przedmiotowych Systemach Oceniania, opracowanych przez zespoły przedmiotowe z uwzględnieniem możliwości edukacyjnych uczniów w konkretnej klasie.</w:t>
      </w:r>
    </w:p>
    <w:p w:rsidR="00731D7B" w:rsidRDefault="00731D7B" w:rsidP="00511207">
      <w:pPr>
        <w:pStyle w:val="Akapitzlist"/>
        <w:numPr>
          <w:ilvl w:val="0"/>
          <w:numId w:val="146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7E3557">
        <w:rPr>
          <w:rFonts w:cs="Arial"/>
          <w:sz w:val="24"/>
          <w:szCs w:val="24"/>
        </w:rPr>
        <w:t>Nauczyciel indywidualizuje pracę z uczniem na obowiązkowych i dodatkowych zajęciach edukacyjnych poprzez dostosowanie wymagań edukacyjnych do indywidualnych potrzeb edukacyjnych uczniów.</w:t>
      </w:r>
    </w:p>
    <w:p w:rsidR="00731D7B" w:rsidRPr="00207E1C" w:rsidRDefault="00731D7B" w:rsidP="00511207">
      <w:pPr>
        <w:pStyle w:val="Akapitzlist"/>
        <w:numPr>
          <w:ilvl w:val="0"/>
          <w:numId w:val="14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07E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Ustala się następujące ogólne wymagania na poszczególne stopnie, których szczegółowe kryteria znajdują się w przedmiotowych systemach oceniania: </w:t>
      </w:r>
    </w:p>
    <w:p w:rsidR="00731D7B" w:rsidRPr="00207E1C" w:rsidRDefault="00731D7B" w:rsidP="00511207">
      <w:pPr>
        <w:pStyle w:val="Akapitzlist"/>
        <w:numPr>
          <w:ilvl w:val="0"/>
          <w:numId w:val="19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07E1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stopień celujący </w:t>
      </w:r>
      <w:r w:rsidRPr="00207E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otrzymuje uczeń, który:</w:t>
      </w:r>
    </w:p>
    <w:p w:rsidR="00731D7B" w:rsidRPr="00207E1C" w:rsidRDefault="00731D7B" w:rsidP="00511207">
      <w:pPr>
        <w:pStyle w:val="Akapitzlist"/>
        <w:numPr>
          <w:ilvl w:val="0"/>
          <w:numId w:val="197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07E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samodzielnie i twórczo rozwija własne uzdolnienia, </w:t>
      </w:r>
    </w:p>
    <w:p w:rsidR="00731D7B" w:rsidRPr="00207E1C" w:rsidRDefault="00731D7B" w:rsidP="00511207">
      <w:pPr>
        <w:pStyle w:val="Akapitzlist"/>
        <w:numPr>
          <w:ilvl w:val="0"/>
          <w:numId w:val="197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07E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reprezentuje szkołę w konkursach przedmiotowych lub zawodach sportowych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</w:p>
    <w:p w:rsidR="00731D7B" w:rsidRPr="00207E1C" w:rsidRDefault="00731D7B" w:rsidP="00511207">
      <w:pPr>
        <w:pStyle w:val="Akapitzlist"/>
        <w:numPr>
          <w:ilvl w:val="0"/>
          <w:numId w:val="197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07E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biegle posługuje się zdobytymi wiadomościami i umiejętnościami przewidzianymi w programie nauczania danej klasy, </w:t>
      </w:r>
    </w:p>
    <w:p w:rsidR="00731D7B" w:rsidRPr="00207E1C" w:rsidRDefault="00731D7B" w:rsidP="00511207">
      <w:pPr>
        <w:pStyle w:val="Akapitzlist"/>
        <w:numPr>
          <w:ilvl w:val="0"/>
          <w:numId w:val="197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07E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proponuje rozwiązania nietypowe,</w:t>
      </w:r>
    </w:p>
    <w:p w:rsidR="00731D7B" w:rsidRPr="00207E1C" w:rsidRDefault="00731D7B" w:rsidP="00511207">
      <w:pPr>
        <w:pStyle w:val="Akapitzlist"/>
        <w:numPr>
          <w:ilvl w:val="0"/>
          <w:numId w:val="197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07E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rozwiązuje także zadania wykraczające poza program nauczania tej klasy;</w:t>
      </w:r>
    </w:p>
    <w:p w:rsidR="00731D7B" w:rsidRPr="00207E1C" w:rsidRDefault="00731D7B" w:rsidP="00511207">
      <w:pPr>
        <w:pStyle w:val="Akapitzlist"/>
        <w:numPr>
          <w:ilvl w:val="0"/>
          <w:numId w:val="19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07E1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lastRenderedPageBreak/>
        <w:t>stopień bardzo dobry</w:t>
      </w:r>
      <w:r w:rsidRPr="00207E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otrzymuje uczeń, który:</w:t>
      </w:r>
    </w:p>
    <w:p w:rsidR="00731D7B" w:rsidRPr="00207E1C" w:rsidRDefault="00731D7B" w:rsidP="00511207">
      <w:pPr>
        <w:pStyle w:val="Akapitzlist"/>
        <w:numPr>
          <w:ilvl w:val="0"/>
          <w:numId w:val="198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07E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 pełni opanował wiadomości zapisane przez nauczyciela przedmiotu w wymaganiach edukacyjnych, </w:t>
      </w:r>
    </w:p>
    <w:p w:rsidR="00731D7B" w:rsidRPr="00207E1C" w:rsidRDefault="00731D7B" w:rsidP="00511207">
      <w:pPr>
        <w:pStyle w:val="Akapitzlist"/>
        <w:numPr>
          <w:ilvl w:val="0"/>
          <w:numId w:val="198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07E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rozwija swoje zainteresowania i uzdolnienia,</w:t>
      </w:r>
    </w:p>
    <w:p w:rsidR="00731D7B" w:rsidRPr="00F876D2" w:rsidRDefault="00731D7B" w:rsidP="00511207">
      <w:pPr>
        <w:pStyle w:val="Akapitzlist"/>
        <w:numPr>
          <w:ilvl w:val="0"/>
          <w:numId w:val="198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876D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sprawnie wykorzystuje posiadane wiadomości do samodzielnego i twórczego rozwiązywania zadań teoretycznych i praktycznych;</w:t>
      </w:r>
    </w:p>
    <w:p w:rsidR="00731D7B" w:rsidRPr="00207E1C" w:rsidRDefault="00731D7B" w:rsidP="00511207">
      <w:pPr>
        <w:pStyle w:val="Akapitzlist"/>
        <w:numPr>
          <w:ilvl w:val="0"/>
          <w:numId w:val="19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07E1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stopień dobry </w:t>
      </w:r>
      <w:r w:rsidRPr="00207E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otrzymuje uczeń, który:</w:t>
      </w:r>
    </w:p>
    <w:p w:rsidR="00731D7B" w:rsidRPr="00207E1C" w:rsidRDefault="00731D7B" w:rsidP="00511207">
      <w:pPr>
        <w:pStyle w:val="Akapitzlist"/>
        <w:numPr>
          <w:ilvl w:val="0"/>
          <w:numId w:val="199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07E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 zasadzie opanował wszystkie wiadomości zapisane przez nauczyciela przedmiotu w wymaganiach edukacyjnych, </w:t>
      </w:r>
    </w:p>
    <w:p w:rsidR="00731D7B" w:rsidRPr="00207E1C" w:rsidRDefault="00731D7B" w:rsidP="00511207">
      <w:pPr>
        <w:pStyle w:val="Akapitzlist"/>
        <w:numPr>
          <w:ilvl w:val="0"/>
          <w:numId w:val="199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07E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rozumie i posługuje się terminami kluczowymi dla przedmiotu,</w:t>
      </w:r>
    </w:p>
    <w:p w:rsidR="00731D7B" w:rsidRPr="00207E1C" w:rsidRDefault="00731D7B" w:rsidP="00511207">
      <w:pPr>
        <w:pStyle w:val="Akapitzlist"/>
        <w:numPr>
          <w:ilvl w:val="0"/>
          <w:numId w:val="199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07E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samodzielnie rozwiązuje typowe zadania teoretyczne lub praktyczne;</w:t>
      </w:r>
    </w:p>
    <w:p w:rsidR="00731D7B" w:rsidRPr="00207E1C" w:rsidRDefault="00731D7B" w:rsidP="00511207">
      <w:pPr>
        <w:pStyle w:val="Akapitzlist"/>
        <w:numPr>
          <w:ilvl w:val="0"/>
          <w:numId w:val="19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07E1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stopień dostateczny </w:t>
      </w:r>
      <w:r w:rsidRPr="00207E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otrzymuje uczeń, który:</w:t>
      </w:r>
    </w:p>
    <w:p w:rsidR="00731D7B" w:rsidRPr="00207E1C" w:rsidRDefault="00731D7B" w:rsidP="00511207">
      <w:pPr>
        <w:pStyle w:val="Akapitzlist"/>
        <w:numPr>
          <w:ilvl w:val="0"/>
          <w:numId w:val="20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07E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częściowo opanował wiadomości zapisane przez nauczyciela przedmiotu w wymaganiach edukacyjnych, </w:t>
      </w:r>
    </w:p>
    <w:p w:rsidR="00731D7B" w:rsidRPr="00207E1C" w:rsidRDefault="00731D7B" w:rsidP="00511207">
      <w:pPr>
        <w:pStyle w:val="Akapitzlist"/>
        <w:numPr>
          <w:ilvl w:val="0"/>
          <w:numId w:val="20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07E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rozumie i potrafi wyjaśnić kluczowe dla przedmiotu terminy,</w:t>
      </w:r>
    </w:p>
    <w:p w:rsidR="00731D7B" w:rsidRPr="00207E1C" w:rsidRDefault="00731D7B" w:rsidP="00511207">
      <w:pPr>
        <w:pStyle w:val="Akapitzlist"/>
        <w:numPr>
          <w:ilvl w:val="0"/>
          <w:numId w:val="20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07E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samodzielnie rozwiązuje proste zadania;</w:t>
      </w:r>
    </w:p>
    <w:p w:rsidR="00731D7B" w:rsidRPr="00207E1C" w:rsidRDefault="00731D7B" w:rsidP="00511207">
      <w:pPr>
        <w:pStyle w:val="Akapitzlist"/>
        <w:numPr>
          <w:ilvl w:val="0"/>
          <w:numId w:val="196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07E1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stopień dopuszczający </w:t>
      </w:r>
      <w:r w:rsidRPr="00207E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otrzymuje uczeń, który:</w:t>
      </w:r>
    </w:p>
    <w:p w:rsidR="00731D7B" w:rsidRPr="00207E1C" w:rsidRDefault="00731D7B" w:rsidP="00511207">
      <w:pPr>
        <w:pStyle w:val="Akapitzlist"/>
        <w:numPr>
          <w:ilvl w:val="0"/>
          <w:numId w:val="201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07E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opanował wiadomości określone przez nauczyciela przedmiotu w wymaganiach edukacyjnych jako niezbędne (podstawowe) do kontynuacji nauki tego przedmiotu, </w:t>
      </w:r>
    </w:p>
    <w:p w:rsidR="00731D7B" w:rsidRPr="00207E1C" w:rsidRDefault="00731D7B" w:rsidP="00511207">
      <w:pPr>
        <w:pStyle w:val="Akapitzlist"/>
        <w:numPr>
          <w:ilvl w:val="0"/>
          <w:numId w:val="201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07E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ma trudności ze zrozumieniem kluczowych dla przedmiotu terminów,</w:t>
      </w:r>
    </w:p>
    <w:p w:rsidR="00731D7B" w:rsidRPr="00207E1C" w:rsidRDefault="00731D7B" w:rsidP="00511207">
      <w:pPr>
        <w:pStyle w:val="Akapitzlist"/>
        <w:numPr>
          <w:ilvl w:val="0"/>
          <w:numId w:val="201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07E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rozwiązuje proste zadania (problemy) z pomocą nauczyciela;</w:t>
      </w:r>
    </w:p>
    <w:p w:rsidR="00731D7B" w:rsidRPr="00F876D2" w:rsidRDefault="00731D7B" w:rsidP="00511207">
      <w:pPr>
        <w:numPr>
          <w:ilvl w:val="0"/>
          <w:numId w:val="195"/>
        </w:numPr>
        <w:spacing w:before="120" w:after="120"/>
        <w:jc w:val="both"/>
        <w:rPr>
          <w:rFonts w:asciiTheme="minorHAnsi" w:eastAsia="Times New Roman" w:hAnsiTheme="minorHAnsi" w:cstheme="minorHAnsi"/>
          <w:noProof w:val="0"/>
          <w:color w:val="000000"/>
          <w:sz w:val="24"/>
          <w:szCs w:val="24"/>
          <w:lang w:eastAsia="pl-PL"/>
        </w:rPr>
      </w:pPr>
      <w:r w:rsidRPr="00F876D2">
        <w:rPr>
          <w:rFonts w:asciiTheme="minorHAnsi" w:eastAsia="Times New Roman" w:hAnsiTheme="minorHAnsi" w:cstheme="minorHAnsi"/>
          <w:b/>
          <w:noProof w:val="0"/>
          <w:color w:val="000000"/>
          <w:sz w:val="24"/>
          <w:szCs w:val="24"/>
          <w:lang w:eastAsia="pl-PL"/>
        </w:rPr>
        <w:t xml:space="preserve">stopień niedostateczny </w:t>
      </w:r>
      <w:r w:rsidRPr="00F876D2">
        <w:rPr>
          <w:rFonts w:asciiTheme="minorHAnsi" w:eastAsia="Times New Roman" w:hAnsiTheme="minorHAnsi" w:cstheme="minorHAnsi"/>
          <w:noProof w:val="0"/>
          <w:color w:val="000000"/>
          <w:sz w:val="24"/>
          <w:szCs w:val="24"/>
          <w:lang w:eastAsia="pl-PL"/>
        </w:rPr>
        <w:t>otrzymuje uczeń, który:</w:t>
      </w:r>
    </w:p>
    <w:p w:rsidR="00731D7B" w:rsidRPr="00207E1C" w:rsidRDefault="00731D7B" w:rsidP="00511207">
      <w:pPr>
        <w:pStyle w:val="Akapitzlist"/>
        <w:numPr>
          <w:ilvl w:val="0"/>
          <w:numId w:val="202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07E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nie opanował wiadomości i umiejętności określonych przez nauczyciela przedmiotu jako niezbędne (podstawowe) do kontynuacji nauki tego przedmiotu,</w:t>
      </w:r>
    </w:p>
    <w:p w:rsidR="00731D7B" w:rsidRPr="00207E1C" w:rsidRDefault="00731D7B" w:rsidP="00511207">
      <w:pPr>
        <w:pStyle w:val="Akapitzlist"/>
        <w:numPr>
          <w:ilvl w:val="0"/>
          <w:numId w:val="202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07E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nie jest w stanie rozwiązać (wykonać) zadań o niewielkim (elementarnym) na danym poziomie kształcenia stopniu trudności,</w:t>
      </w:r>
    </w:p>
    <w:p w:rsidR="00731D7B" w:rsidRPr="00207E1C" w:rsidRDefault="00731D7B" w:rsidP="00511207">
      <w:pPr>
        <w:pStyle w:val="Akapitzlist"/>
        <w:numPr>
          <w:ilvl w:val="0"/>
          <w:numId w:val="202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 skorzystał z pomocy S</w:t>
      </w:r>
      <w:r w:rsidRPr="00207E1C">
        <w:rPr>
          <w:rFonts w:asciiTheme="minorHAnsi" w:hAnsiTheme="minorHAnsi" w:cstheme="minorHAnsi"/>
          <w:sz w:val="24"/>
          <w:szCs w:val="24"/>
        </w:rPr>
        <w:t>zkoły, nie wykorzystał szans uzupełnienia wiedzy i umiejętności.</w:t>
      </w:r>
    </w:p>
    <w:p w:rsidR="00731D7B" w:rsidRPr="00207E1C" w:rsidRDefault="00731D7B" w:rsidP="00511207">
      <w:pPr>
        <w:pStyle w:val="Akapitzlist"/>
        <w:numPr>
          <w:ilvl w:val="0"/>
          <w:numId w:val="146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207E1C">
        <w:rPr>
          <w:rFonts w:cs="Arial"/>
          <w:sz w:val="24"/>
          <w:szCs w:val="24"/>
        </w:rPr>
        <w:t>Ocenie podlegają wszystkie formy pracy ucznia:</w:t>
      </w:r>
    </w:p>
    <w:p w:rsidR="00731D7B" w:rsidRPr="00FA2F1F" w:rsidRDefault="00731D7B" w:rsidP="00511207">
      <w:pPr>
        <w:numPr>
          <w:ilvl w:val="0"/>
          <w:numId w:val="14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bCs/>
          <w:sz w:val="24"/>
          <w:szCs w:val="24"/>
        </w:rPr>
      </w:pPr>
      <w:r w:rsidRPr="00FA2F1F">
        <w:rPr>
          <w:rFonts w:cs="Arial"/>
          <w:bCs/>
          <w:sz w:val="24"/>
          <w:szCs w:val="24"/>
        </w:rPr>
        <w:t>prace klasowe na jednej lub dwóch godzinach lekcyjnych obejmujące treść całego działu (lub dużą część działu);</w:t>
      </w:r>
    </w:p>
    <w:p w:rsidR="00731D7B" w:rsidRPr="00FA2F1F" w:rsidRDefault="0090069A" w:rsidP="00511207">
      <w:pPr>
        <w:numPr>
          <w:ilvl w:val="0"/>
          <w:numId w:val="14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testy/</w:t>
      </w:r>
      <w:r w:rsidR="00731D7B">
        <w:rPr>
          <w:rFonts w:cs="Arial"/>
          <w:bCs/>
          <w:sz w:val="24"/>
          <w:szCs w:val="24"/>
        </w:rPr>
        <w:t>sprawdziany;</w:t>
      </w:r>
    </w:p>
    <w:p w:rsidR="00731D7B" w:rsidRDefault="00731D7B" w:rsidP="00511207">
      <w:pPr>
        <w:numPr>
          <w:ilvl w:val="0"/>
          <w:numId w:val="14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bCs/>
          <w:sz w:val="24"/>
          <w:szCs w:val="24"/>
        </w:rPr>
      </w:pPr>
      <w:r w:rsidRPr="00FA2F1F">
        <w:rPr>
          <w:rFonts w:cs="Arial"/>
          <w:bCs/>
          <w:sz w:val="24"/>
          <w:szCs w:val="24"/>
        </w:rPr>
        <w:t xml:space="preserve">kartkówki z trzech ostatnich </w:t>
      </w:r>
      <w:r w:rsidR="00886A74">
        <w:rPr>
          <w:rFonts w:cs="Arial"/>
          <w:bCs/>
          <w:sz w:val="24"/>
          <w:szCs w:val="24"/>
        </w:rPr>
        <w:t>lekcji/</w:t>
      </w:r>
      <w:r w:rsidRPr="00FA2F1F">
        <w:rPr>
          <w:rFonts w:cs="Arial"/>
          <w:bCs/>
          <w:sz w:val="24"/>
          <w:szCs w:val="24"/>
        </w:rPr>
        <w:t>tematów;</w:t>
      </w:r>
    </w:p>
    <w:p w:rsidR="00731D7B" w:rsidRPr="00FA2F1F" w:rsidRDefault="00731D7B" w:rsidP="00511207">
      <w:pPr>
        <w:numPr>
          <w:ilvl w:val="0"/>
          <w:numId w:val="14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sprawdziany praktyczne;</w:t>
      </w:r>
    </w:p>
    <w:p w:rsidR="00731D7B" w:rsidRPr="00FA2F1F" w:rsidRDefault="00731D7B" w:rsidP="00511207">
      <w:pPr>
        <w:numPr>
          <w:ilvl w:val="0"/>
          <w:numId w:val="14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bCs/>
          <w:sz w:val="24"/>
          <w:szCs w:val="24"/>
        </w:rPr>
      </w:pPr>
      <w:r w:rsidRPr="00FA2F1F">
        <w:rPr>
          <w:rFonts w:cs="Arial"/>
          <w:bCs/>
          <w:sz w:val="24"/>
          <w:szCs w:val="24"/>
        </w:rPr>
        <w:t>prace domowe;</w:t>
      </w:r>
    </w:p>
    <w:p w:rsidR="00731D7B" w:rsidRPr="00FA2F1F" w:rsidRDefault="00731D7B" w:rsidP="00511207">
      <w:pPr>
        <w:numPr>
          <w:ilvl w:val="0"/>
          <w:numId w:val="14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bCs/>
          <w:sz w:val="24"/>
          <w:szCs w:val="24"/>
        </w:rPr>
      </w:pPr>
      <w:r w:rsidRPr="00FA2F1F">
        <w:rPr>
          <w:rFonts w:cs="Arial"/>
          <w:bCs/>
          <w:sz w:val="24"/>
          <w:szCs w:val="24"/>
        </w:rPr>
        <w:t>zadania i ćwiczenia wykonywane przez uczniów podczas lekcji;</w:t>
      </w:r>
    </w:p>
    <w:p w:rsidR="00731D7B" w:rsidRPr="00FA2F1F" w:rsidRDefault="00731D7B" w:rsidP="00511207">
      <w:pPr>
        <w:numPr>
          <w:ilvl w:val="0"/>
          <w:numId w:val="14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bCs/>
          <w:sz w:val="24"/>
          <w:szCs w:val="24"/>
        </w:rPr>
      </w:pPr>
      <w:r w:rsidRPr="00FA2F1F">
        <w:rPr>
          <w:rFonts w:cs="Arial"/>
          <w:bCs/>
          <w:sz w:val="24"/>
          <w:szCs w:val="24"/>
        </w:rPr>
        <w:lastRenderedPageBreak/>
        <w:t>wypowiedzi ustne;</w:t>
      </w:r>
    </w:p>
    <w:p w:rsidR="00731D7B" w:rsidRDefault="00731D7B" w:rsidP="00511207">
      <w:pPr>
        <w:numPr>
          <w:ilvl w:val="0"/>
          <w:numId w:val="14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bCs/>
          <w:sz w:val="24"/>
          <w:szCs w:val="24"/>
        </w:rPr>
      </w:pPr>
      <w:r w:rsidRPr="00FA2F1F">
        <w:rPr>
          <w:rFonts w:cs="Arial"/>
          <w:bCs/>
          <w:sz w:val="24"/>
          <w:szCs w:val="24"/>
        </w:rPr>
        <w:t xml:space="preserve"> praca w zespole;</w:t>
      </w:r>
    </w:p>
    <w:p w:rsidR="00731D7B" w:rsidRPr="00FA2F1F" w:rsidRDefault="00731D7B" w:rsidP="00511207">
      <w:pPr>
        <w:numPr>
          <w:ilvl w:val="0"/>
          <w:numId w:val="14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prace długoterminowe (projekty);</w:t>
      </w:r>
    </w:p>
    <w:p w:rsidR="00731D7B" w:rsidRPr="00FA2F1F" w:rsidRDefault="00731D7B" w:rsidP="00511207">
      <w:pPr>
        <w:numPr>
          <w:ilvl w:val="0"/>
          <w:numId w:val="14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bCs/>
          <w:sz w:val="24"/>
          <w:szCs w:val="24"/>
        </w:rPr>
      </w:pPr>
      <w:r w:rsidRPr="00FA2F1F">
        <w:rPr>
          <w:rFonts w:cs="Arial"/>
          <w:bCs/>
          <w:sz w:val="24"/>
          <w:szCs w:val="24"/>
        </w:rPr>
        <w:t xml:space="preserve"> testy sprawnościowe;</w:t>
      </w:r>
    </w:p>
    <w:p w:rsidR="00731D7B" w:rsidRDefault="00731D7B" w:rsidP="00511207">
      <w:pPr>
        <w:numPr>
          <w:ilvl w:val="0"/>
          <w:numId w:val="14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bCs/>
          <w:sz w:val="24"/>
          <w:szCs w:val="24"/>
        </w:rPr>
      </w:pPr>
      <w:r w:rsidRPr="00FA2F1F">
        <w:rPr>
          <w:rFonts w:cs="Arial"/>
          <w:bCs/>
          <w:sz w:val="24"/>
          <w:szCs w:val="24"/>
        </w:rPr>
        <w:t xml:space="preserve"> prace plastyczne i techniczne;</w:t>
      </w:r>
    </w:p>
    <w:p w:rsidR="00731D7B" w:rsidRPr="00FA2F1F" w:rsidRDefault="00731D7B" w:rsidP="00511207">
      <w:pPr>
        <w:numPr>
          <w:ilvl w:val="0"/>
          <w:numId w:val="14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aktywność na lekcji;</w:t>
      </w:r>
    </w:p>
    <w:p w:rsidR="00731D7B" w:rsidRPr="00B86FF0" w:rsidRDefault="00731D7B" w:rsidP="00511207">
      <w:pPr>
        <w:numPr>
          <w:ilvl w:val="0"/>
          <w:numId w:val="14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B86FF0">
        <w:rPr>
          <w:rFonts w:cs="Arial"/>
          <w:bCs/>
          <w:sz w:val="24"/>
          <w:szCs w:val="24"/>
        </w:rPr>
        <w:t xml:space="preserve"> wiadomości</w:t>
      </w:r>
      <w:r w:rsidRPr="00B86FF0">
        <w:rPr>
          <w:rFonts w:cs="Arial"/>
          <w:sz w:val="24"/>
          <w:szCs w:val="24"/>
        </w:rPr>
        <w:t xml:space="preserve"> i umiejętności muzyczne.</w:t>
      </w:r>
    </w:p>
    <w:p w:rsidR="00731D7B" w:rsidRDefault="00731D7B" w:rsidP="00511207">
      <w:pPr>
        <w:pStyle w:val="Akapitzlist"/>
        <w:numPr>
          <w:ilvl w:val="0"/>
          <w:numId w:val="146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FA2F1F">
        <w:rPr>
          <w:rFonts w:cs="Arial"/>
          <w:sz w:val="24"/>
          <w:szCs w:val="24"/>
        </w:rPr>
        <w:t>Oceny podawane są uczniom do wiadomości i na bieżąco w</w:t>
      </w:r>
      <w:r>
        <w:rPr>
          <w:rFonts w:cs="Arial"/>
          <w:sz w:val="24"/>
          <w:szCs w:val="24"/>
        </w:rPr>
        <w:t>pisywane do dziennika elektronicznego</w:t>
      </w:r>
      <w:r w:rsidRPr="00FA2F1F">
        <w:rPr>
          <w:rFonts w:cs="Arial"/>
          <w:sz w:val="24"/>
          <w:szCs w:val="24"/>
        </w:rPr>
        <w:t>.</w:t>
      </w:r>
    </w:p>
    <w:p w:rsidR="00731D7B" w:rsidRDefault="00731D7B" w:rsidP="00511207">
      <w:pPr>
        <w:pStyle w:val="Akapitzlist"/>
        <w:numPr>
          <w:ilvl w:val="0"/>
          <w:numId w:val="146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7F4A9B">
        <w:rPr>
          <w:rFonts w:cs="Arial"/>
          <w:sz w:val="24"/>
          <w:szCs w:val="24"/>
        </w:rPr>
        <w:t xml:space="preserve"> Oceny z odpowiedzi ustnej, jak również inne spostrzeżenia dotyczące postępów edukacyjnych ucznia mogą być wpisywane do zeszytu przedmiotowego, jako informacja dl</w:t>
      </w:r>
      <w:r>
        <w:rPr>
          <w:rFonts w:cs="Arial"/>
          <w:sz w:val="24"/>
          <w:szCs w:val="24"/>
        </w:rPr>
        <w:t>a rodziców</w:t>
      </w:r>
      <w:r w:rsidR="00886A74">
        <w:rPr>
          <w:rFonts w:cs="Arial"/>
          <w:sz w:val="24"/>
          <w:szCs w:val="24"/>
        </w:rPr>
        <w:t>/prawnych opiekunów</w:t>
      </w:r>
      <w:r>
        <w:rPr>
          <w:rFonts w:cs="Arial"/>
          <w:sz w:val="24"/>
          <w:szCs w:val="24"/>
        </w:rPr>
        <w:t>.</w:t>
      </w:r>
    </w:p>
    <w:p w:rsidR="00731D7B" w:rsidRPr="007F4A9B" w:rsidRDefault="00731D7B" w:rsidP="00511207">
      <w:pPr>
        <w:pStyle w:val="Akapitzlist"/>
        <w:numPr>
          <w:ilvl w:val="0"/>
          <w:numId w:val="146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7F4A9B">
        <w:rPr>
          <w:rFonts w:cs="Arial"/>
          <w:sz w:val="24"/>
          <w:szCs w:val="24"/>
        </w:rPr>
        <w:t>Znak graficzny „parafka” oznacza fakt oglądania pracy przez nauczyciela, a nie sprawdzania zawartości merytorycznej.</w:t>
      </w:r>
    </w:p>
    <w:p w:rsidR="00731D7B" w:rsidRPr="00FA2F1F" w:rsidRDefault="00731D7B" w:rsidP="00511207">
      <w:pPr>
        <w:pStyle w:val="Akapitzlist"/>
        <w:numPr>
          <w:ilvl w:val="0"/>
          <w:numId w:val="146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FA2F1F">
        <w:rPr>
          <w:rFonts w:cs="Arial"/>
          <w:sz w:val="24"/>
          <w:szCs w:val="24"/>
        </w:rPr>
        <w:t xml:space="preserve">Na </w:t>
      </w:r>
      <w:r w:rsidRPr="001C69A6">
        <w:rPr>
          <w:rFonts w:cs="Arial"/>
          <w:sz w:val="24"/>
          <w:szCs w:val="24"/>
        </w:rPr>
        <w:t>5 dni</w:t>
      </w:r>
      <w:r>
        <w:rPr>
          <w:rFonts w:cs="Arial"/>
          <w:sz w:val="24"/>
          <w:szCs w:val="24"/>
        </w:rPr>
        <w:t xml:space="preserve"> </w:t>
      </w:r>
      <w:r w:rsidRPr="00FA2F1F">
        <w:rPr>
          <w:rFonts w:cs="Arial"/>
          <w:sz w:val="24"/>
          <w:szCs w:val="24"/>
        </w:rPr>
        <w:t xml:space="preserve">przed klasyfikacją powinno być zakończone przeprowadzanie wszelkich pisemnych sprawdzianów wiadomości. </w:t>
      </w:r>
    </w:p>
    <w:p w:rsidR="00731D7B" w:rsidRPr="00023DAE" w:rsidRDefault="00731D7B" w:rsidP="00511207">
      <w:pPr>
        <w:pStyle w:val="Akapitzlist"/>
        <w:numPr>
          <w:ilvl w:val="0"/>
          <w:numId w:val="146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FA2F1F">
        <w:rPr>
          <w:rFonts w:cs="Arial"/>
          <w:sz w:val="24"/>
          <w:szCs w:val="24"/>
        </w:rPr>
        <w:t>Uczeń ma prawo 2 razy być nieprzygo</w:t>
      </w:r>
      <w:r>
        <w:rPr>
          <w:rFonts w:cs="Arial"/>
          <w:sz w:val="24"/>
          <w:szCs w:val="24"/>
        </w:rPr>
        <w:t xml:space="preserve">towany  do lekcji </w:t>
      </w:r>
      <w:r w:rsidRPr="00432596">
        <w:rPr>
          <w:rFonts w:cs="Arial"/>
          <w:sz w:val="24"/>
          <w:szCs w:val="24"/>
        </w:rPr>
        <w:t xml:space="preserve">w ciągu </w:t>
      </w:r>
      <w:r w:rsidR="00432596" w:rsidRPr="00432596">
        <w:rPr>
          <w:rFonts w:cs="Arial"/>
          <w:sz w:val="24"/>
          <w:szCs w:val="24"/>
        </w:rPr>
        <w:t>okresu</w:t>
      </w:r>
      <w:r w:rsidRPr="00432596">
        <w:rPr>
          <w:rFonts w:cs="Arial"/>
          <w:sz w:val="24"/>
          <w:szCs w:val="24"/>
        </w:rPr>
        <w:t xml:space="preserve"> </w:t>
      </w:r>
      <w:r w:rsidRPr="00FA2F1F">
        <w:rPr>
          <w:rFonts w:cs="Arial"/>
          <w:sz w:val="24"/>
          <w:szCs w:val="24"/>
        </w:rPr>
        <w:t>bez uzasadniania przyczyny, jeżeli na dane zajęcia edukacyjne przypad</w:t>
      </w:r>
      <w:r w:rsidR="00EF7CE8">
        <w:rPr>
          <w:rFonts w:cs="Arial"/>
          <w:sz w:val="24"/>
          <w:szCs w:val="24"/>
        </w:rPr>
        <w:t>a minimum 2 godziny tygodniowo,</w:t>
      </w:r>
      <w:r>
        <w:rPr>
          <w:rFonts w:cs="Arial"/>
          <w:sz w:val="24"/>
          <w:szCs w:val="24"/>
        </w:rPr>
        <w:t xml:space="preserve"> j</w:t>
      </w:r>
      <w:r w:rsidRPr="00023DAE">
        <w:rPr>
          <w:rFonts w:cs="Arial"/>
          <w:sz w:val="24"/>
          <w:szCs w:val="24"/>
        </w:rPr>
        <w:t xml:space="preserve">eżeli przypada jedna godzina tygodniowo – to </w:t>
      </w:r>
      <w:r w:rsidR="00FA56A9">
        <w:rPr>
          <w:rFonts w:cs="Arial"/>
          <w:sz w:val="24"/>
          <w:szCs w:val="24"/>
        </w:rPr>
        <w:t>ma prawo do 1 </w:t>
      </w:r>
      <w:r>
        <w:rPr>
          <w:rFonts w:cs="Arial"/>
          <w:sz w:val="24"/>
          <w:szCs w:val="24"/>
        </w:rPr>
        <w:t>nieprzygotowania.</w:t>
      </w:r>
    </w:p>
    <w:p w:rsidR="00731D7B" w:rsidRDefault="00731D7B" w:rsidP="00511207">
      <w:pPr>
        <w:pStyle w:val="Akapitzlist"/>
        <w:numPr>
          <w:ilvl w:val="0"/>
          <w:numId w:val="146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Nieprzygotowanie uczeń zgłasza przed</w:t>
      </w:r>
      <w:r w:rsidRPr="00FA2F1F">
        <w:rPr>
          <w:rFonts w:cs="Arial"/>
          <w:sz w:val="24"/>
          <w:szCs w:val="24"/>
        </w:rPr>
        <w:t xml:space="preserve"> lekcją. Nauczyciel wpisuje do dziennika </w:t>
      </w:r>
      <w:r>
        <w:rPr>
          <w:rFonts w:cs="Arial"/>
          <w:sz w:val="24"/>
          <w:szCs w:val="24"/>
        </w:rPr>
        <w:t>elektronicznego</w:t>
      </w:r>
      <w:r w:rsidR="00EF7CE8">
        <w:rPr>
          <w:rFonts w:cs="Arial"/>
          <w:sz w:val="24"/>
          <w:szCs w:val="24"/>
        </w:rPr>
        <w:t xml:space="preserve"> skrót </w:t>
      </w:r>
      <w:bookmarkStart w:id="126" w:name="_GoBack"/>
      <w:bookmarkEnd w:id="126"/>
      <w:r w:rsidRPr="00FA2F1F">
        <w:rPr>
          <w:rFonts w:cs="Arial"/>
          <w:sz w:val="24"/>
          <w:szCs w:val="24"/>
        </w:rPr>
        <w:t>„np”.</w:t>
      </w:r>
    </w:p>
    <w:p w:rsidR="00731D7B" w:rsidRPr="00FA2F1F" w:rsidRDefault="00731D7B" w:rsidP="00511207">
      <w:pPr>
        <w:pStyle w:val="Akapitzlist"/>
        <w:numPr>
          <w:ilvl w:val="0"/>
          <w:numId w:val="146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FA2F1F">
        <w:rPr>
          <w:rFonts w:cs="Arial"/>
          <w:sz w:val="24"/>
          <w:szCs w:val="24"/>
        </w:rPr>
        <w:t xml:space="preserve"> Nieprzygotowanie nie zwalnia ucznia z aktywności na lekcji</w:t>
      </w:r>
      <w:r>
        <w:rPr>
          <w:rFonts w:cs="Arial"/>
          <w:sz w:val="24"/>
          <w:szCs w:val="24"/>
        </w:rPr>
        <w:t>.</w:t>
      </w:r>
    </w:p>
    <w:p w:rsidR="00731D7B" w:rsidRDefault="00731D7B" w:rsidP="00511207">
      <w:pPr>
        <w:pStyle w:val="Akapitzlist"/>
        <w:numPr>
          <w:ilvl w:val="0"/>
          <w:numId w:val="146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Brak zadania, zeszytu przedmiotowego lub zeszytu ćwiczeń uczeń zgłasza przed lekcją. Nauczyciel odnotowuje ten fakt w dzienniku elektronicznym zapisem ”bz”.</w:t>
      </w:r>
    </w:p>
    <w:p w:rsidR="00731D7B" w:rsidRDefault="00731D7B" w:rsidP="00511207">
      <w:pPr>
        <w:pStyle w:val="Akapitzlist"/>
        <w:numPr>
          <w:ilvl w:val="0"/>
          <w:numId w:val="146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 ilości możliwych „bz” w danym semestrze decyduje nauczyciel przedmiotu.</w:t>
      </w:r>
    </w:p>
    <w:p w:rsidR="00731D7B" w:rsidRPr="00FA2F1F" w:rsidRDefault="00731D7B" w:rsidP="00511207">
      <w:pPr>
        <w:pStyle w:val="Akapitzlist"/>
        <w:numPr>
          <w:ilvl w:val="0"/>
          <w:numId w:val="146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FA2F1F">
        <w:rPr>
          <w:rFonts w:cs="Arial"/>
          <w:sz w:val="24"/>
          <w:szCs w:val="24"/>
        </w:rPr>
        <w:t xml:space="preserve"> W przypadkach uzasadnionych decyzje o zwolnieniu ucznia z przygotowania się do lekcji jak również okres obejmujący nieprzygotowanie bez odnotowania tego faktu, podejmuje nauczyciel prow</w:t>
      </w:r>
      <w:r>
        <w:rPr>
          <w:rFonts w:cs="Arial"/>
          <w:sz w:val="24"/>
          <w:szCs w:val="24"/>
        </w:rPr>
        <w:t>adzący zajęcia edukacyjne lub Dyrektor S</w:t>
      </w:r>
      <w:r w:rsidRPr="00FA2F1F">
        <w:rPr>
          <w:rFonts w:cs="Arial"/>
          <w:sz w:val="24"/>
          <w:szCs w:val="24"/>
        </w:rPr>
        <w:t>zkoły.</w:t>
      </w:r>
    </w:p>
    <w:p w:rsidR="00731D7B" w:rsidRPr="00FA2F1F" w:rsidRDefault="00731D7B" w:rsidP="00511207">
      <w:pPr>
        <w:pStyle w:val="Akapitzlist"/>
        <w:numPr>
          <w:ilvl w:val="0"/>
          <w:numId w:val="146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Pr="00FA2F1F">
        <w:rPr>
          <w:rFonts w:cs="Arial"/>
          <w:sz w:val="24"/>
          <w:szCs w:val="24"/>
        </w:rPr>
        <w:t xml:space="preserve">raki zadań domowych </w:t>
      </w:r>
      <w:r>
        <w:rPr>
          <w:rFonts w:cs="Arial"/>
          <w:sz w:val="24"/>
          <w:szCs w:val="24"/>
        </w:rPr>
        <w:t xml:space="preserve">oraz nieprzygotowania ponad zasadę ustaloną w przedmiotowych systemach oceniania skutkują wpisaniem oceny niedostatecznej lub 2 punktów ujemnych do dziennika elektronicznego </w:t>
      </w:r>
      <w:r w:rsidRPr="00FA2F1F">
        <w:rPr>
          <w:rFonts w:cs="Arial"/>
          <w:sz w:val="24"/>
          <w:szCs w:val="24"/>
        </w:rPr>
        <w:t xml:space="preserve">i mają wpływ na ocenę z zajęć edukacyjnych </w:t>
      </w:r>
      <w:r>
        <w:rPr>
          <w:rFonts w:cs="Arial"/>
          <w:sz w:val="24"/>
          <w:szCs w:val="24"/>
        </w:rPr>
        <w:t>lub</w:t>
      </w:r>
      <w:r w:rsidRPr="00FA2F1F">
        <w:rPr>
          <w:rFonts w:cs="Arial"/>
          <w:sz w:val="24"/>
          <w:szCs w:val="24"/>
        </w:rPr>
        <w:t xml:space="preserve"> zachowania.</w:t>
      </w:r>
    </w:p>
    <w:p w:rsidR="00731D7B" w:rsidRDefault="00731D7B" w:rsidP="00731D7B">
      <w:pPr>
        <w:pStyle w:val="Nagwek3"/>
        <w:spacing w:line="240" w:lineRule="auto"/>
        <w:rPr>
          <w:lang w:eastAsia="pl-PL"/>
        </w:rPr>
      </w:pPr>
      <w:bookmarkStart w:id="127" w:name="_Toc361441389"/>
      <w:bookmarkStart w:id="128" w:name="_Toc492414674"/>
      <w:bookmarkStart w:id="129" w:name="_Toc500420440"/>
      <w:r w:rsidRPr="00584053">
        <w:rPr>
          <w:b/>
          <w:color w:val="002060"/>
          <w:sz w:val="22"/>
          <w:szCs w:val="22"/>
          <w:lang w:eastAsia="pl-PL"/>
        </w:rPr>
        <w:t xml:space="preserve">Rozdział </w:t>
      </w:r>
      <w:bookmarkEnd w:id="127"/>
      <w:r>
        <w:rPr>
          <w:b/>
          <w:color w:val="002060"/>
          <w:sz w:val="22"/>
          <w:szCs w:val="22"/>
          <w:lang w:eastAsia="pl-PL"/>
        </w:rPr>
        <w:t>9</w:t>
      </w:r>
      <w:r>
        <w:rPr>
          <w:b/>
          <w:color w:val="002060"/>
          <w:sz w:val="22"/>
          <w:szCs w:val="22"/>
          <w:lang w:eastAsia="pl-PL"/>
        </w:rPr>
        <w:br/>
      </w:r>
      <w:r w:rsidRPr="00584053">
        <w:rPr>
          <w:b/>
          <w:color w:val="002060"/>
          <w:sz w:val="22"/>
          <w:szCs w:val="22"/>
          <w:lang w:eastAsia="pl-PL"/>
        </w:rPr>
        <w:t>Ocenianie zachowania</w:t>
      </w:r>
      <w:bookmarkEnd w:id="128"/>
      <w:r w:rsidR="00F92B97">
        <w:rPr>
          <w:b/>
          <w:color w:val="002060"/>
          <w:sz w:val="22"/>
          <w:szCs w:val="22"/>
          <w:lang w:eastAsia="pl-PL"/>
        </w:rPr>
        <w:t xml:space="preserve"> – </w:t>
      </w:r>
      <w:r w:rsidR="00F92B97" w:rsidRPr="00F92B97">
        <w:rPr>
          <w:b/>
          <w:i/>
          <w:color w:val="002060"/>
          <w:sz w:val="22"/>
          <w:szCs w:val="22"/>
          <w:lang w:eastAsia="pl-PL"/>
        </w:rPr>
        <w:t>Szkolny Kodeks Zachowania</w:t>
      </w:r>
      <w:bookmarkEnd w:id="129"/>
    </w:p>
    <w:p w:rsidR="00731D7B" w:rsidRPr="000B7BCB" w:rsidRDefault="00731D7B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1. Ocenianie zachowania ucznia polega na rozpoznawaniu przez wychowawcę klasy, nauczycieli oraz uczniów danej klasy stopnia respektowania przez ucznia zasad współżycia społecznego i norm etycznych.</w:t>
      </w:r>
    </w:p>
    <w:p w:rsidR="00731D7B" w:rsidRPr="000B7BCB" w:rsidRDefault="00731D7B" w:rsidP="00511207">
      <w:pPr>
        <w:pStyle w:val="Akapitzlist"/>
        <w:numPr>
          <w:ilvl w:val="0"/>
          <w:numId w:val="148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0B7BCB">
        <w:rPr>
          <w:rFonts w:asciiTheme="minorHAnsi" w:hAnsiTheme="minorHAnsi" w:cs="Arial"/>
          <w:sz w:val="24"/>
          <w:szCs w:val="24"/>
        </w:rPr>
        <w:t>Ocenianie wewnątrzszkolne obejmuje:</w:t>
      </w:r>
    </w:p>
    <w:p w:rsidR="00731D7B" w:rsidRPr="000B7BCB" w:rsidRDefault="00731D7B" w:rsidP="00511207">
      <w:pPr>
        <w:numPr>
          <w:ilvl w:val="0"/>
          <w:numId w:val="149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bCs/>
          <w:sz w:val="24"/>
          <w:szCs w:val="24"/>
        </w:rPr>
      </w:pPr>
      <w:r w:rsidRPr="000B7BCB">
        <w:rPr>
          <w:rFonts w:asciiTheme="minorHAnsi" w:hAnsiTheme="minorHAnsi" w:cs="Arial"/>
          <w:bCs/>
          <w:sz w:val="24"/>
          <w:szCs w:val="24"/>
        </w:rPr>
        <w:lastRenderedPageBreak/>
        <w:t>ustalanie przez Radę Pedagogiczną warunków i sposobu oceniania zachowania, ocenianie bieżące i ustalanie śródrocznej oraz rocznej oceny klasyfikacyjnej zachowania;</w:t>
      </w:r>
    </w:p>
    <w:p w:rsidR="00731D7B" w:rsidRPr="000B7BCB" w:rsidRDefault="00731D7B" w:rsidP="00511207">
      <w:pPr>
        <w:numPr>
          <w:ilvl w:val="0"/>
          <w:numId w:val="149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0B7BCB">
        <w:rPr>
          <w:rFonts w:asciiTheme="minorHAnsi" w:hAnsiTheme="minorHAnsi" w:cs="Arial"/>
          <w:bCs/>
          <w:sz w:val="24"/>
          <w:szCs w:val="24"/>
        </w:rPr>
        <w:t>ustal</w:t>
      </w:r>
      <w:r w:rsidR="0090069A">
        <w:rPr>
          <w:rFonts w:asciiTheme="minorHAnsi" w:hAnsiTheme="minorHAnsi" w:cs="Arial"/>
          <w:bCs/>
          <w:sz w:val="24"/>
          <w:szCs w:val="24"/>
        </w:rPr>
        <w:t>a</w:t>
      </w:r>
      <w:r w:rsidRPr="000B7BCB">
        <w:rPr>
          <w:rFonts w:asciiTheme="minorHAnsi" w:hAnsiTheme="minorHAnsi" w:cs="Arial"/>
          <w:bCs/>
          <w:sz w:val="24"/>
          <w:szCs w:val="24"/>
        </w:rPr>
        <w:t>nie warunków i trybu uzyskania wyższej niż przewidywana rocznej oceny klasyfikacy</w:t>
      </w:r>
      <w:r w:rsidRPr="000B7BCB">
        <w:rPr>
          <w:rFonts w:asciiTheme="minorHAnsi" w:hAnsiTheme="minorHAnsi" w:cs="Arial"/>
          <w:sz w:val="24"/>
          <w:szCs w:val="24"/>
        </w:rPr>
        <w:t>jnej zachowania.</w:t>
      </w:r>
    </w:p>
    <w:p w:rsidR="00731D7B" w:rsidRPr="000B7BCB" w:rsidRDefault="00731D7B" w:rsidP="00511207">
      <w:pPr>
        <w:pStyle w:val="Akapitzlist"/>
        <w:numPr>
          <w:ilvl w:val="0"/>
          <w:numId w:val="148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0B7BCB">
        <w:rPr>
          <w:rFonts w:asciiTheme="minorHAnsi" w:hAnsiTheme="minorHAnsi" w:cs="Arial"/>
          <w:sz w:val="24"/>
          <w:szCs w:val="24"/>
        </w:rPr>
        <w:t>Ocenianie wewnątrzszkolne ma na celu:</w:t>
      </w:r>
    </w:p>
    <w:p w:rsidR="00731D7B" w:rsidRPr="000B7BCB" w:rsidRDefault="00731D7B" w:rsidP="00511207">
      <w:pPr>
        <w:numPr>
          <w:ilvl w:val="0"/>
          <w:numId w:val="150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bCs/>
          <w:sz w:val="24"/>
          <w:szCs w:val="24"/>
        </w:rPr>
      </w:pPr>
      <w:r w:rsidRPr="000B7BCB">
        <w:rPr>
          <w:rFonts w:asciiTheme="minorHAnsi" w:hAnsiTheme="minorHAnsi" w:cs="Arial"/>
          <w:bCs/>
          <w:sz w:val="24"/>
          <w:szCs w:val="24"/>
        </w:rPr>
        <w:t>informowanie ucznia o jego zachowaniu oraz o postępach w tym zakresie;</w:t>
      </w:r>
    </w:p>
    <w:p w:rsidR="00731D7B" w:rsidRPr="000B7BCB" w:rsidRDefault="00731D7B" w:rsidP="00511207">
      <w:pPr>
        <w:numPr>
          <w:ilvl w:val="0"/>
          <w:numId w:val="150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bCs/>
          <w:sz w:val="24"/>
          <w:szCs w:val="24"/>
        </w:rPr>
      </w:pPr>
      <w:r w:rsidRPr="000B7BCB">
        <w:rPr>
          <w:rFonts w:asciiTheme="minorHAnsi" w:hAnsiTheme="minorHAnsi" w:cs="Arial"/>
          <w:bCs/>
          <w:sz w:val="24"/>
          <w:szCs w:val="24"/>
        </w:rPr>
        <w:t>motywowanie ucznia do dalszych postępów w zachowaniu;</w:t>
      </w:r>
    </w:p>
    <w:p w:rsidR="00731D7B" w:rsidRPr="000B7BCB" w:rsidRDefault="00731D7B" w:rsidP="00511207">
      <w:pPr>
        <w:numPr>
          <w:ilvl w:val="0"/>
          <w:numId w:val="150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0B7BCB">
        <w:rPr>
          <w:rFonts w:asciiTheme="minorHAnsi" w:hAnsiTheme="minorHAnsi" w:cs="Arial"/>
          <w:bCs/>
          <w:sz w:val="24"/>
          <w:szCs w:val="24"/>
        </w:rPr>
        <w:t>dostarcz</w:t>
      </w:r>
      <w:r w:rsidR="0090069A">
        <w:rPr>
          <w:rFonts w:asciiTheme="minorHAnsi" w:hAnsiTheme="minorHAnsi" w:cs="Arial"/>
          <w:bCs/>
          <w:sz w:val="24"/>
          <w:szCs w:val="24"/>
        </w:rPr>
        <w:t>a</w:t>
      </w:r>
      <w:r w:rsidRPr="000B7BCB">
        <w:rPr>
          <w:rFonts w:asciiTheme="minorHAnsi" w:hAnsiTheme="minorHAnsi" w:cs="Arial"/>
          <w:bCs/>
          <w:sz w:val="24"/>
          <w:szCs w:val="24"/>
        </w:rPr>
        <w:t xml:space="preserve">nie rodzicom (prawnym opiekunom) i nauczycielom informacji o postępach </w:t>
      </w:r>
      <w:r>
        <w:rPr>
          <w:rFonts w:asciiTheme="minorHAnsi" w:hAnsiTheme="minorHAnsi" w:cs="Arial"/>
          <w:bCs/>
          <w:sz w:val="24"/>
          <w:szCs w:val="24"/>
        </w:rPr>
        <w:t>w </w:t>
      </w:r>
      <w:r w:rsidRPr="000B7BCB">
        <w:rPr>
          <w:rFonts w:asciiTheme="minorHAnsi" w:hAnsiTheme="minorHAnsi" w:cs="Arial"/>
          <w:bCs/>
          <w:sz w:val="24"/>
          <w:szCs w:val="24"/>
        </w:rPr>
        <w:t>zachowaniu</w:t>
      </w:r>
      <w:r w:rsidRPr="000B7BCB">
        <w:rPr>
          <w:rFonts w:asciiTheme="minorHAnsi" w:hAnsiTheme="minorHAnsi" w:cs="Arial"/>
          <w:sz w:val="24"/>
          <w:szCs w:val="24"/>
        </w:rPr>
        <w:t xml:space="preserve"> się ucznia.</w:t>
      </w:r>
    </w:p>
    <w:p w:rsidR="00731D7B" w:rsidRPr="000B7BCB" w:rsidRDefault="00731D7B" w:rsidP="00511207">
      <w:pPr>
        <w:pStyle w:val="Akapitzlist"/>
        <w:numPr>
          <w:ilvl w:val="0"/>
          <w:numId w:val="148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0B7BCB">
        <w:rPr>
          <w:rFonts w:asciiTheme="minorHAnsi" w:hAnsiTheme="minorHAnsi" w:cs="Arial"/>
          <w:color w:val="000000"/>
          <w:sz w:val="24"/>
          <w:szCs w:val="24"/>
        </w:rPr>
        <w:t xml:space="preserve">W klasach </w:t>
      </w:r>
      <w:r w:rsidRPr="000B7BCB">
        <w:rPr>
          <w:rFonts w:asciiTheme="minorHAnsi" w:hAnsiTheme="minorHAnsi" w:cs="Arial"/>
          <w:sz w:val="24"/>
          <w:szCs w:val="24"/>
        </w:rPr>
        <w:t xml:space="preserve">I-III ocena klasyfikacyjna zachowania </w:t>
      </w:r>
      <w:r>
        <w:rPr>
          <w:rFonts w:asciiTheme="minorHAnsi" w:hAnsiTheme="minorHAnsi" w:cs="Arial"/>
          <w:sz w:val="24"/>
          <w:szCs w:val="24"/>
        </w:rPr>
        <w:t xml:space="preserve">śródroczna i roczna jest oceną </w:t>
      </w:r>
      <w:r w:rsidRPr="000B7BCB">
        <w:rPr>
          <w:rFonts w:asciiTheme="minorHAnsi" w:hAnsiTheme="minorHAnsi" w:cs="Arial"/>
          <w:sz w:val="24"/>
          <w:szCs w:val="24"/>
        </w:rPr>
        <w:t>opisową.</w:t>
      </w:r>
    </w:p>
    <w:p w:rsidR="00731D7B" w:rsidRPr="000B7BCB" w:rsidRDefault="00731D7B" w:rsidP="00511207">
      <w:pPr>
        <w:pStyle w:val="Akapitzlist"/>
        <w:numPr>
          <w:ilvl w:val="0"/>
          <w:numId w:val="148"/>
        </w:numPr>
        <w:tabs>
          <w:tab w:val="left" w:pos="0"/>
          <w:tab w:val="left" w:pos="426"/>
        </w:tabs>
        <w:spacing w:before="120" w:after="120" w:line="240" w:lineRule="auto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0B7BCB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Przy ustal</w:t>
      </w:r>
      <w:r w:rsidR="0090069A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a</w:t>
      </w:r>
      <w:r w:rsidRPr="000B7BCB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 – pedagogicznej, w tym poradni specjalistycznej. </w:t>
      </w:r>
    </w:p>
    <w:p w:rsidR="00731D7B" w:rsidRPr="000B7BCB" w:rsidRDefault="00731D7B" w:rsidP="00511207">
      <w:pPr>
        <w:pStyle w:val="Akapitzlist"/>
        <w:numPr>
          <w:ilvl w:val="0"/>
          <w:numId w:val="148"/>
        </w:numPr>
        <w:tabs>
          <w:tab w:val="left" w:pos="0"/>
          <w:tab w:val="left" w:pos="426"/>
        </w:tabs>
        <w:spacing w:before="120" w:after="120" w:line="240" w:lineRule="auto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0B7BCB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Wychowawca klasy na początku każdego roku szkolnego informuje uczniów oraz ich rodziców (prawnych opiekunów) o:</w:t>
      </w:r>
    </w:p>
    <w:p w:rsidR="00731D7B" w:rsidRPr="000B7BCB" w:rsidRDefault="00731D7B" w:rsidP="00511207">
      <w:pPr>
        <w:numPr>
          <w:ilvl w:val="0"/>
          <w:numId w:val="207"/>
        </w:numPr>
        <w:spacing w:before="120" w:after="120"/>
        <w:ind w:firstLine="66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warunkach i sposobie oraz kryteriach oceniania zachowania;</w:t>
      </w:r>
    </w:p>
    <w:p w:rsidR="00731D7B" w:rsidRPr="000B7BCB" w:rsidRDefault="00731D7B" w:rsidP="00511207">
      <w:pPr>
        <w:numPr>
          <w:ilvl w:val="0"/>
          <w:numId w:val="207"/>
        </w:numPr>
        <w:spacing w:before="120" w:after="120"/>
        <w:ind w:left="426" w:firstLine="66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warunkach i trybie uzyskania wyższej niż przewidywana rocznej oceny klasyfikacyjnej zachowania.</w:t>
      </w:r>
    </w:p>
    <w:p w:rsidR="00731D7B" w:rsidRPr="000B7BCB" w:rsidRDefault="00731D7B" w:rsidP="00511207">
      <w:pPr>
        <w:pStyle w:val="Akapitzlist"/>
        <w:numPr>
          <w:ilvl w:val="0"/>
          <w:numId w:val="148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Przy śródrocznym i rocznym ocenianiu zachowania w klasach IV – VIII stosuje się następującą skalę ocen:</w:t>
      </w:r>
    </w:p>
    <w:p w:rsidR="00731D7B" w:rsidRPr="000B7BCB" w:rsidRDefault="00826A1A" w:rsidP="00511207">
      <w:pPr>
        <w:numPr>
          <w:ilvl w:val="0"/>
          <w:numId w:val="204"/>
        </w:numPr>
        <w:tabs>
          <w:tab w:val="num" w:pos="1080"/>
        </w:tabs>
        <w:spacing w:before="120" w:after="120"/>
        <w:ind w:left="1080" w:hanging="720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wzorowe;</w:t>
      </w:r>
    </w:p>
    <w:p w:rsidR="00731D7B" w:rsidRPr="000B7BCB" w:rsidRDefault="00826A1A" w:rsidP="00511207">
      <w:pPr>
        <w:numPr>
          <w:ilvl w:val="0"/>
          <w:numId w:val="204"/>
        </w:numPr>
        <w:tabs>
          <w:tab w:val="num" w:pos="1080"/>
        </w:tabs>
        <w:spacing w:before="120" w:after="120"/>
        <w:ind w:left="1080" w:hanging="720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bardzo dobre;</w:t>
      </w:r>
    </w:p>
    <w:p w:rsidR="00731D7B" w:rsidRPr="000B7BCB" w:rsidRDefault="00826A1A" w:rsidP="00511207">
      <w:pPr>
        <w:numPr>
          <w:ilvl w:val="0"/>
          <w:numId w:val="204"/>
        </w:numPr>
        <w:tabs>
          <w:tab w:val="num" w:pos="1080"/>
        </w:tabs>
        <w:spacing w:before="120" w:after="120"/>
        <w:ind w:left="1080" w:hanging="720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dobre;</w:t>
      </w:r>
    </w:p>
    <w:p w:rsidR="00731D7B" w:rsidRPr="000B7BCB" w:rsidRDefault="00826A1A" w:rsidP="00511207">
      <w:pPr>
        <w:numPr>
          <w:ilvl w:val="0"/>
          <w:numId w:val="204"/>
        </w:numPr>
        <w:tabs>
          <w:tab w:val="num" w:pos="1080"/>
        </w:tabs>
        <w:spacing w:before="120" w:after="120"/>
        <w:ind w:left="1080" w:hanging="720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poprawne;</w:t>
      </w:r>
    </w:p>
    <w:p w:rsidR="00731D7B" w:rsidRPr="000B7BCB" w:rsidRDefault="00826A1A" w:rsidP="00511207">
      <w:pPr>
        <w:numPr>
          <w:ilvl w:val="0"/>
          <w:numId w:val="204"/>
        </w:numPr>
        <w:tabs>
          <w:tab w:val="num" w:pos="1080"/>
        </w:tabs>
        <w:spacing w:before="120" w:after="120"/>
        <w:ind w:left="1080" w:hanging="720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nieodpowiednie;</w:t>
      </w:r>
    </w:p>
    <w:p w:rsidR="00731D7B" w:rsidRPr="000B7BCB" w:rsidRDefault="00731D7B" w:rsidP="00511207">
      <w:pPr>
        <w:numPr>
          <w:ilvl w:val="0"/>
          <w:numId w:val="204"/>
        </w:numPr>
        <w:tabs>
          <w:tab w:val="num" w:pos="1080"/>
        </w:tabs>
        <w:spacing w:before="120" w:after="120"/>
        <w:ind w:left="1080" w:hanging="720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naganne.</w:t>
      </w:r>
    </w:p>
    <w:p w:rsidR="00731D7B" w:rsidRPr="000B7BCB" w:rsidRDefault="00731D7B" w:rsidP="00511207">
      <w:pPr>
        <w:pStyle w:val="Akapitzlist"/>
        <w:numPr>
          <w:ilvl w:val="0"/>
          <w:numId w:val="148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Śródroczna i roczna ocena klasyfikacyjna zachowania uwzględnia w szczególności:</w:t>
      </w:r>
    </w:p>
    <w:p w:rsidR="00731D7B" w:rsidRPr="000B7BCB" w:rsidRDefault="00731D7B" w:rsidP="00511207">
      <w:pPr>
        <w:numPr>
          <w:ilvl w:val="0"/>
          <w:numId w:val="203"/>
        </w:numPr>
        <w:spacing w:before="120" w:after="120"/>
        <w:ind w:left="1080" w:hanging="720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wywiązywanie się z obo</w:t>
      </w:r>
      <w:r w:rsid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wiązków ucznia;</w:t>
      </w:r>
    </w:p>
    <w:p w:rsidR="00731D7B" w:rsidRPr="000B7BCB" w:rsidRDefault="00731D7B" w:rsidP="00511207">
      <w:pPr>
        <w:numPr>
          <w:ilvl w:val="0"/>
          <w:numId w:val="203"/>
        </w:numPr>
        <w:spacing w:before="120" w:after="120"/>
        <w:ind w:left="1080" w:hanging="720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postępowanie zgodne</w:t>
      </w:r>
      <w:r w:rsid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 xml:space="preserve"> z dobrem społeczności szkolnej;</w:t>
      </w:r>
    </w:p>
    <w:p w:rsidR="00731D7B" w:rsidRPr="000B7BCB" w:rsidRDefault="00731D7B" w:rsidP="00511207">
      <w:pPr>
        <w:numPr>
          <w:ilvl w:val="0"/>
          <w:numId w:val="203"/>
        </w:numPr>
        <w:spacing w:before="120" w:after="120"/>
        <w:ind w:left="1080" w:hanging="720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 xml:space="preserve">dbałość o </w:t>
      </w:r>
      <w:r w:rsid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honor i tradycje mowy ojczystej;</w:t>
      </w:r>
    </w:p>
    <w:p w:rsidR="00731D7B" w:rsidRPr="000B7BCB" w:rsidRDefault="00731D7B" w:rsidP="00511207">
      <w:pPr>
        <w:numPr>
          <w:ilvl w:val="0"/>
          <w:numId w:val="203"/>
        </w:numPr>
        <w:spacing w:before="120" w:after="120"/>
        <w:ind w:left="1080" w:hanging="720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 xml:space="preserve">dbałość o bezpieczeństwo i </w:t>
      </w:r>
      <w:r w:rsid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zdrowie własne oraz innych osób;</w:t>
      </w:r>
    </w:p>
    <w:p w:rsidR="00731D7B" w:rsidRPr="000B7BCB" w:rsidRDefault="00731D7B" w:rsidP="00511207">
      <w:pPr>
        <w:numPr>
          <w:ilvl w:val="0"/>
          <w:numId w:val="203"/>
        </w:numPr>
        <w:spacing w:before="120" w:after="120"/>
        <w:ind w:left="1080" w:hanging="720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godne, kulturalne zac</w:t>
      </w:r>
      <w:r w:rsid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howanie się w szkole i poza nią;</w:t>
      </w:r>
    </w:p>
    <w:p w:rsidR="00731D7B" w:rsidRPr="000B7BCB" w:rsidRDefault="00731D7B" w:rsidP="00511207">
      <w:pPr>
        <w:numPr>
          <w:ilvl w:val="0"/>
          <w:numId w:val="203"/>
        </w:numPr>
        <w:spacing w:before="120" w:after="120"/>
        <w:ind w:left="1080" w:hanging="720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okazywanie szacunku innym osobom.</w:t>
      </w:r>
    </w:p>
    <w:p w:rsidR="00731D7B" w:rsidRPr="000B7BCB" w:rsidRDefault="00731D7B" w:rsidP="00511207">
      <w:pPr>
        <w:pStyle w:val="Akapitzlist"/>
        <w:numPr>
          <w:ilvl w:val="0"/>
          <w:numId w:val="148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Ocena klasyfikacyjna zachowania nie ma wpływu na oceny klasyfikacyjne z zajęć edukacyjnych.</w:t>
      </w:r>
    </w:p>
    <w:p w:rsidR="00731D7B" w:rsidRPr="006E1C0E" w:rsidRDefault="00731D7B" w:rsidP="00511207">
      <w:pPr>
        <w:pStyle w:val="Akapitzlist"/>
        <w:numPr>
          <w:ilvl w:val="0"/>
          <w:numId w:val="148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6E1C0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lastRenderedPageBreak/>
        <w:t>Uczeń na początku semestru otrzymuje 100 pkt. „zaliczki”. Punktem wyjścia do oceny zachowania jest ocena „dobra”.</w:t>
      </w:r>
    </w:p>
    <w:p w:rsidR="00731D7B" w:rsidRPr="000B7BCB" w:rsidRDefault="00731D7B" w:rsidP="00731D7B">
      <w:pPr>
        <w:spacing w:before="120" w:after="120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 xml:space="preserve">1) Aby osiągnąć ocenę </w:t>
      </w:r>
      <w:r w:rsidRPr="000B7BCB">
        <w:rPr>
          <w:rFonts w:asciiTheme="minorHAnsi" w:eastAsia="Times New Roman" w:hAnsiTheme="minorHAnsi"/>
          <w:b/>
          <w:noProof w:val="0"/>
          <w:color w:val="000000"/>
          <w:sz w:val="24"/>
          <w:szCs w:val="24"/>
          <w:lang w:eastAsia="pl-PL"/>
        </w:rPr>
        <w:t>„dobrą”</w:t>
      </w:r>
      <w:r w:rsidRPr="000B7BCB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 xml:space="preserve"> uczeń:</w:t>
      </w:r>
    </w:p>
    <w:p w:rsidR="00731D7B" w:rsidRPr="000B7BCB" w:rsidRDefault="00731D7B" w:rsidP="00511207">
      <w:pPr>
        <w:numPr>
          <w:ilvl w:val="0"/>
          <w:numId w:val="208"/>
        </w:numPr>
        <w:spacing w:before="120" w:after="120"/>
        <w:ind w:left="1134" w:hanging="425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systematycznie uczęszcza do szkoły,</w:t>
      </w:r>
    </w:p>
    <w:p w:rsidR="00731D7B" w:rsidRPr="000B7BCB" w:rsidRDefault="00731D7B" w:rsidP="00511207">
      <w:pPr>
        <w:numPr>
          <w:ilvl w:val="0"/>
          <w:numId w:val="208"/>
        </w:numPr>
        <w:spacing w:before="120" w:after="120"/>
        <w:ind w:left="1134" w:hanging="425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osiąga wyniki w nauce na miarę swoich możliwości,</w:t>
      </w:r>
    </w:p>
    <w:p w:rsidR="00731D7B" w:rsidRPr="000B7BCB" w:rsidRDefault="00731D7B" w:rsidP="00511207">
      <w:pPr>
        <w:numPr>
          <w:ilvl w:val="0"/>
          <w:numId w:val="208"/>
        </w:numPr>
        <w:spacing w:before="120" w:after="120"/>
        <w:ind w:left="1134" w:hanging="425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nie pali papierosów, nie ulega nałogom, dba o kulturę słowa, nie używa wulgarnych słów,</w:t>
      </w:r>
    </w:p>
    <w:p w:rsidR="00731D7B" w:rsidRPr="000B7BCB" w:rsidRDefault="00731D7B" w:rsidP="00511207">
      <w:pPr>
        <w:numPr>
          <w:ilvl w:val="0"/>
          <w:numId w:val="208"/>
        </w:numPr>
        <w:spacing w:before="120" w:after="120"/>
        <w:ind w:left="1134" w:hanging="425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dba o higienę osobistą i estetykę wyglądu,</w:t>
      </w:r>
    </w:p>
    <w:p w:rsidR="00731D7B" w:rsidRPr="000B7BCB" w:rsidRDefault="00731D7B" w:rsidP="00511207">
      <w:pPr>
        <w:numPr>
          <w:ilvl w:val="0"/>
          <w:numId w:val="208"/>
        </w:numPr>
        <w:spacing w:before="120" w:after="120"/>
        <w:ind w:left="1134" w:hanging="425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kulturalnie zachowuje się podczas uroczystości szkolnych, religijnych, akademii (odświętny strój),</w:t>
      </w:r>
    </w:p>
    <w:p w:rsidR="00731D7B" w:rsidRPr="000B7BCB" w:rsidRDefault="00731D7B" w:rsidP="00511207">
      <w:pPr>
        <w:numPr>
          <w:ilvl w:val="0"/>
          <w:numId w:val="208"/>
        </w:numPr>
        <w:spacing w:before="120" w:after="120"/>
        <w:ind w:left="1134" w:hanging="425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nie stwarza niebezpiecznych sytuacji dla siebie i innych (nie biega po korytarzu w szkole),</w:t>
      </w:r>
    </w:p>
    <w:p w:rsidR="00731D7B" w:rsidRPr="000B7BCB" w:rsidRDefault="00731D7B" w:rsidP="00511207">
      <w:pPr>
        <w:numPr>
          <w:ilvl w:val="0"/>
          <w:numId w:val="208"/>
        </w:numPr>
        <w:spacing w:before="120" w:after="120"/>
        <w:ind w:left="1134" w:hanging="425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nie wychodzi samowolnie poza teren szkoły,</w:t>
      </w:r>
    </w:p>
    <w:p w:rsidR="00731D7B" w:rsidRPr="000B7BCB" w:rsidRDefault="00731D7B" w:rsidP="00511207">
      <w:pPr>
        <w:numPr>
          <w:ilvl w:val="0"/>
          <w:numId w:val="208"/>
        </w:numPr>
        <w:spacing w:before="120" w:after="120"/>
        <w:ind w:left="1134" w:hanging="425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kulturalnie zachowuje się w bibliotece, świetlicy, stołówce, szatni,</w:t>
      </w:r>
    </w:p>
    <w:p w:rsidR="00731D7B" w:rsidRPr="000B7BCB" w:rsidRDefault="00731D7B" w:rsidP="00511207">
      <w:pPr>
        <w:numPr>
          <w:ilvl w:val="0"/>
          <w:numId w:val="208"/>
        </w:numPr>
        <w:spacing w:before="120" w:after="120"/>
        <w:ind w:left="1134" w:hanging="425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nie zaśmieca terenów szkolnych, klas i otoczenia,</w:t>
      </w:r>
    </w:p>
    <w:p w:rsidR="00731D7B" w:rsidRPr="000B7BCB" w:rsidRDefault="00731D7B" w:rsidP="00511207">
      <w:pPr>
        <w:numPr>
          <w:ilvl w:val="0"/>
          <w:numId w:val="208"/>
        </w:numPr>
        <w:spacing w:before="120" w:after="120"/>
        <w:ind w:left="1134" w:hanging="425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solidnie wypełnia dyżury klasowe,</w:t>
      </w:r>
    </w:p>
    <w:p w:rsidR="00731D7B" w:rsidRPr="000B7BCB" w:rsidRDefault="00731D7B" w:rsidP="00511207">
      <w:pPr>
        <w:numPr>
          <w:ilvl w:val="0"/>
          <w:numId w:val="208"/>
        </w:numPr>
        <w:spacing w:before="120" w:after="120"/>
        <w:ind w:left="1134" w:hanging="425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nie niszczy mienia szkolnego: sprzętu, pomocy, kwiatów,</w:t>
      </w:r>
    </w:p>
    <w:p w:rsidR="00731D7B" w:rsidRPr="000B7BCB" w:rsidRDefault="00731D7B" w:rsidP="00511207">
      <w:pPr>
        <w:numPr>
          <w:ilvl w:val="0"/>
          <w:numId w:val="208"/>
        </w:numPr>
        <w:spacing w:before="120" w:after="120"/>
        <w:ind w:left="1134" w:hanging="425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okazuje szacunek uczniom, nauczycielom i innym osobom dorosłym,</w:t>
      </w:r>
    </w:p>
    <w:p w:rsidR="00731D7B" w:rsidRPr="000B7BCB" w:rsidRDefault="00731D7B" w:rsidP="00511207">
      <w:pPr>
        <w:numPr>
          <w:ilvl w:val="0"/>
          <w:numId w:val="208"/>
        </w:numPr>
        <w:spacing w:before="120" w:after="120"/>
        <w:ind w:left="1134" w:hanging="425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nie wszczyna bójek i w nich nie uczestniczy,</w:t>
      </w:r>
    </w:p>
    <w:p w:rsidR="00731D7B" w:rsidRPr="000B7BCB" w:rsidRDefault="00731D7B" w:rsidP="00511207">
      <w:pPr>
        <w:numPr>
          <w:ilvl w:val="0"/>
          <w:numId w:val="208"/>
        </w:numPr>
        <w:spacing w:before="120" w:after="120"/>
        <w:ind w:left="1134" w:hanging="425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potrafi odpowiednio zachować się wobec młodszych i słabszych,</w:t>
      </w:r>
    </w:p>
    <w:p w:rsidR="00731D7B" w:rsidRPr="000B7BCB" w:rsidRDefault="00731D7B" w:rsidP="00511207">
      <w:pPr>
        <w:numPr>
          <w:ilvl w:val="0"/>
          <w:numId w:val="208"/>
        </w:numPr>
        <w:spacing w:before="120" w:after="120"/>
        <w:ind w:left="1134" w:hanging="425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nie ma godzin nieusprawiedliwionych i spóźnień.</w:t>
      </w:r>
    </w:p>
    <w:p w:rsidR="00731D7B" w:rsidRPr="000B7BCB" w:rsidRDefault="00731D7B" w:rsidP="00511207">
      <w:pPr>
        <w:numPr>
          <w:ilvl w:val="0"/>
          <w:numId w:val="206"/>
        </w:numPr>
        <w:tabs>
          <w:tab w:val="num" w:pos="720"/>
        </w:tabs>
        <w:spacing w:before="120" w:after="120"/>
        <w:ind w:left="720"/>
        <w:jc w:val="both"/>
        <w:rPr>
          <w:rFonts w:asciiTheme="minorHAnsi" w:eastAsia="Times New Roman" w:hAnsiTheme="minorHAnsi"/>
          <w:bCs/>
          <w:noProof w:val="0"/>
          <w:color w:val="00000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bCs/>
          <w:noProof w:val="0"/>
          <w:color w:val="000000"/>
          <w:sz w:val="24"/>
          <w:szCs w:val="24"/>
          <w:lang w:eastAsia="pl-PL"/>
        </w:rPr>
        <w:t>Uczeń ma możliwość uzyskania punktów dodatnich w trzech obszarach:</w:t>
      </w:r>
    </w:p>
    <w:p w:rsidR="00731D7B" w:rsidRPr="001E24C1" w:rsidRDefault="00731D7B" w:rsidP="001E24C1">
      <w:pPr>
        <w:numPr>
          <w:ilvl w:val="0"/>
          <w:numId w:val="253"/>
        </w:numPr>
        <w:spacing w:before="120" w:after="120"/>
        <w:ind w:left="1134" w:hanging="425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I obszar– praca na rzecz szkoły:</w:t>
      </w:r>
    </w:p>
    <w:p w:rsidR="00731D7B" w:rsidRPr="000B7BCB" w:rsidRDefault="00731D7B" w:rsidP="006E1C0E">
      <w:pPr>
        <w:pStyle w:val="Akapitzlist"/>
        <w:spacing w:before="120" w:after="120"/>
        <w:ind w:left="142" w:firstLine="709"/>
        <w:contextualSpacing w:val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>- praca w organizacjach szkolnych i zajęciach pozalekcyjnych, oceniane jednorazowo na koniec semestru, liczba punktów jest uzależn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iona od frekwencji i aktywności </w:t>
      </w:r>
      <w:r w:rsidRPr="0090069A">
        <w:rPr>
          <w:rFonts w:asciiTheme="minorHAnsi" w:eastAsia="Times New Roman" w:hAnsiTheme="minorHAnsi"/>
          <w:b/>
          <w:sz w:val="24"/>
          <w:szCs w:val="24"/>
          <w:lang w:eastAsia="pl-PL"/>
        </w:rPr>
        <w:t>(1 - 10 pkt),</w:t>
      </w:r>
    </w:p>
    <w:p w:rsidR="00731D7B" w:rsidRPr="0090069A" w:rsidRDefault="00731D7B" w:rsidP="00FA56A9">
      <w:pPr>
        <w:pStyle w:val="Akapitzlist"/>
        <w:spacing w:before="120" w:after="120"/>
        <w:contextualSpacing w:val="0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>- pomoc i udział w uroczystościach oraz imprezach sz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kolnych i środowiskowych (</w:t>
      </w:r>
      <w:r w:rsidRPr="0090069A">
        <w:rPr>
          <w:rFonts w:asciiTheme="minorHAnsi" w:eastAsia="Times New Roman" w:hAnsiTheme="minorHAnsi"/>
          <w:b/>
          <w:sz w:val="24"/>
          <w:szCs w:val="24"/>
          <w:lang w:eastAsia="pl-PL"/>
        </w:rPr>
        <w:t>1 – 5 pkt),</w:t>
      </w:r>
    </w:p>
    <w:p w:rsidR="00731D7B" w:rsidRPr="000B7BCB" w:rsidRDefault="00731D7B" w:rsidP="00FA56A9">
      <w:pPr>
        <w:pStyle w:val="Akapitzlist"/>
        <w:spacing w:before="120" w:after="120"/>
        <w:contextualSpacing w:val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 xml:space="preserve">- uczestnictwo w akcjach na terenie Szkoły </w:t>
      </w:r>
      <w:r w:rsidRPr="0090069A">
        <w:rPr>
          <w:rFonts w:asciiTheme="minorHAnsi" w:eastAsia="Times New Roman" w:hAnsiTheme="minorHAnsi"/>
          <w:b/>
          <w:sz w:val="24"/>
          <w:szCs w:val="24"/>
          <w:lang w:eastAsia="pl-PL"/>
        </w:rPr>
        <w:t>(1-5 pkt)</w:t>
      </w: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731D7B" w:rsidRPr="000B7BCB" w:rsidRDefault="006E1C0E" w:rsidP="006E1C0E">
      <w:pPr>
        <w:pStyle w:val="Akapitzlist"/>
        <w:spacing w:before="120" w:after="120"/>
        <w:ind w:left="142" w:firstLine="567"/>
        <w:contextualSpacing w:val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- </w:t>
      </w:r>
      <w:r w:rsidR="00731D7B" w:rsidRPr="000B7BCB">
        <w:rPr>
          <w:rFonts w:asciiTheme="minorHAnsi" w:eastAsia="Times New Roman" w:hAnsiTheme="minorHAnsi"/>
          <w:sz w:val="24"/>
          <w:szCs w:val="24"/>
          <w:lang w:eastAsia="pl-PL"/>
        </w:rPr>
        <w:t>udział w konkursach i zawodach: szkolnych (</w:t>
      </w:r>
      <w:r w:rsidR="00731D7B" w:rsidRPr="0090069A">
        <w:rPr>
          <w:rFonts w:asciiTheme="minorHAnsi" w:eastAsia="Times New Roman" w:hAnsiTheme="minorHAnsi"/>
          <w:b/>
          <w:sz w:val="24"/>
          <w:szCs w:val="24"/>
          <w:lang w:eastAsia="pl-PL"/>
        </w:rPr>
        <w:t>5pkt</w:t>
      </w:r>
      <w:r w:rsidR="00731D7B" w:rsidRPr="000B7BCB">
        <w:rPr>
          <w:rFonts w:asciiTheme="minorHAnsi" w:eastAsia="Times New Roman" w:hAnsiTheme="minorHAnsi"/>
          <w:sz w:val="24"/>
          <w:szCs w:val="24"/>
          <w:lang w:eastAsia="pl-PL"/>
        </w:rPr>
        <w:t xml:space="preserve">), międzyszkolnych </w:t>
      </w:r>
      <w:r w:rsidR="00731D7B" w:rsidRPr="0090069A">
        <w:rPr>
          <w:rFonts w:asciiTheme="minorHAnsi" w:eastAsia="Times New Roman" w:hAnsiTheme="minorHAnsi"/>
          <w:b/>
          <w:sz w:val="24"/>
          <w:szCs w:val="24"/>
          <w:lang w:eastAsia="pl-PL"/>
        </w:rPr>
        <w:t>(10pkt)</w:t>
      </w:r>
      <w:r w:rsidR="00731D7B" w:rsidRPr="000B7BCB">
        <w:rPr>
          <w:rFonts w:asciiTheme="minorHAnsi" w:eastAsia="Times New Roman" w:hAnsiTheme="minorHAnsi"/>
          <w:sz w:val="24"/>
          <w:szCs w:val="24"/>
          <w:lang w:eastAsia="pl-PL"/>
        </w:rPr>
        <w:t>, rejonowych (</w:t>
      </w:r>
      <w:r w:rsidR="00731D7B" w:rsidRPr="0090069A">
        <w:rPr>
          <w:rFonts w:asciiTheme="minorHAnsi" w:eastAsia="Times New Roman" w:hAnsiTheme="minorHAnsi"/>
          <w:b/>
          <w:sz w:val="24"/>
          <w:szCs w:val="24"/>
          <w:lang w:eastAsia="pl-PL"/>
        </w:rPr>
        <w:t>15pkt</w:t>
      </w:r>
      <w:r w:rsidR="00731D7B" w:rsidRPr="000B7BCB">
        <w:rPr>
          <w:rFonts w:asciiTheme="minorHAnsi" w:eastAsia="Times New Roman" w:hAnsiTheme="minorHAnsi"/>
          <w:sz w:val="24"/>
          <w:szCs w:val="24"/>
          <w:lang w:eastAsia="pl-PL"/>
        </w:rPr>
        <w:t>), wojewódzkich (20 pkt),</w:t>
      </w:r>
    </w:p>
    <w:p w:rsidR="00731D7B" w:rsidRPr="000B7BCB" w:rsidRDefault="00731D7B" w:rsidP="00FA56A9">
      <w:pPr>
        <w:pStyle w:val="Akapitzlist"/>
        <w:spacing w:before="120" w:after="120"/>
        <w:contextualSpacing w:val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 xml:space="preserve">- praca na rzecz biblioteki i świetlicy szkolnej, opieka nad młodszymi </w:t>
      </w:r>
      <w:r w:rsidRPr="0090069A">
        <w:rPr>
          <w:rFonts w:asciiTheme="minorHAnsi" w:eastAsia="Times New Roman" w:hAnsiTheme="minorHAnsi"/>
          <w:b/>
          <w:sz w:val="24"/>
          <w:szCs w:val="24"/>
          <w:lang w:eastAsia="pl-PL"/>
        </w:rPr>
        <w:t>(1- 5 pkt)</w:t>
      </w: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731D7B" w:rsidRPr="001E24C1" w:rsidRDefault="00731D7B" w:rsidP="001E24C1">
      <w:pPr>
        <w:numPr>
          <w:ilvl w:val="0"/>
          <w:numId w:val="253"/>
        </w:numPr>
        <w:spacing w:before="120" w:after="120"/>
        <w:ind w:left="1134" w:hanging="425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II obszar – praca na rzecz klasy:</w:t>
      </w:r>
    </w:p>
    <w:p w:rsidR="00731D7B" w:rsidRPr="000B7BCB" w:rsidRDefault="00731D7B" w:rsidP="00FA56A9">
      <w:pPr>
        <w:pStyle w:val="Akapitzlist"/>
        <w:spacing w:before="120" w:after="120"/>
        <w:contextualSpacing w:val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 xml:space="preserve">- dekoracja klasy </w:t>
      </w:r>
      <w:r w:rsidRPr="0090069A">
        <w:rPr>
          <w:rFonts w:asciiTheme="minorHAnsi" w:eastAsia="Times New Roman" w:hAnsiTheme="minorHAnsi"/>
          <w:b/>
          <w:sz w:val="24"/>
          <w:szCs w:val="24"/>
          <w:lang w:eastAsia="pl-PL"/>
        </w:rPr>
        <w:t>(1-5 pkt)</w:t>
      </w: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731D7B" w:rsidRPr="000B7BCB" w:rsidRDefault="00731D7B" w:rsidP="00FA56A9">
      <w:pPr>
        <w:pStyle w:val="Akapitzlist"/>
        <w:spacing w:before="120" w:after="120"/>
        <w:contextualSpacing w:val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 xml:space="preserve">- pełnienie funkcji klasowych </w:t>
      </w:r>
      <w:r w:rsidRPr="0090069A">
        <w:rPr>
          <w:rFonts w:asciiTheme="minorHAnsi" w:eastAsia="Times New Roman" w:hAnsiTheme="minorHAnsi"/>
          <w:b/>
          <w:sz w:val="24"/>
          <w:szCs w:val="24"/>
          <w:lang w:eastAsia="pl-PL"/>
        </w:rPr>
        <w:t>(1-5 pkt</w:t>
      </w: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>),</w:t>
      </w:r>
    </w:p>
    <w:p w:rsidR="00731D7B" w:rsidRPr="000B7BCB" w:rsidRDefault="00731D7B" w:rsidP="00FA56A9">
      <w:pPr>
        <w:pStyle w:val="Akapitzlist"/>
        <w:spacing w:before="120" w:after="120"/>
        <w:contextualSpacing w:val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 xml:space="preserve">- pomoc w organizowaniu imprez, wycieczek i konkursów klasowych, godzin wychowawczych </w:t>
      </w:r>
      <w:r w:rsidRPr="0090069A">
        <w:rPr>
          <w:rFonts w:asciiTheme="minorHAnsi" w:eastAsia="Times New Roman" w:hAnsiTheme="minorHAnsi"/>
          <w:b/>
          <w:sz w:val="24"/>
          <w:szCs w:val="24"/>
          <w:lang w:eastAsia="pl-PL"/>
        </w:rPr>
        <w:t>(1-5 pkt)</w:t>
      </w: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731D7B" w:rsidRPr="001E24C1" w:rsidRDefault="001E24C1" w:rsidP="001E24C1">
      <w:pPr>
        <w:numPr>
          <w:ilvl w:val="0"/>
          <w:numId w:val="253"/>
        </w:numPr>
        <w:spacing w:before="120" w:after="120"/>
        <w:ind w:left="1134" w:hanging="425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III </w:t>
      </w:r>
      <w:r w:rsidR="00731D7B" w:rsidRP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obszar</w:t>
      </w:r>
      <w:r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 </w:t>
      </w:r>
      <w:r w:rsidR="00731D7B" w:rsidRP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– respektowanie zasad i norm powszechnie obowiązujących w społeczeństwie:</w:t>
      </w:r>
    </w:p>
    <w:p w:rsidR="00731D7B" w:rsidRPr="000B7BCB" w:rsidRDefault="00731D7B" w:rsidP="00FA56A9">
      <w:pPr>
        <w:pStyle w:val="Akapitzlist"/>
        <w:spacing w:before="120" w:after="120"/>
        <w:ind w:left="142" w:firstLine="578"/>
        <w:contextualSpacing w:val="0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- wyjątkowa kultura osobista, </w:t>
      </w:r>
      <w:r w:rsidR="006E1C0E">
        <w:rPr>
          <w:rFonts w:asciiTheme="minorHAnsi" w:eastAsia="Times New Roman" w:hAnsiTheme="minorHAnsi"/>
          <w:sz w:val="24"/>
          <w:szCs w:val="24"/>
          <w:lang w:eastAsia="pl-PL"/>
        </w:rPr>
        <w:t>dobre maniery;</w:t>
      </w: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 xml:space="preserve"> premia punktowa przyznawana na koniec semestru, na podstawie opinii wychowawcy, nauczycieli oraz pracowników szkoły</w:t>
      </w:r>
      <w:r w:rsidR="008464CB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(10 </w:t>
      </w:r>
      <w:r w:rsidRPr="000B7BCB">
        <w:rPr>
          <w:rFonts w:asciiTheme="minorHAnsi" w:eastAsia="Times New Roman" w:hAnsiTheme="minorHAnsi"/>
          <w:b/>
          <w:sz w:val="24"/>
          <w:szCs w:val="24"/>
          <w:lang w:eastAsia="pl-PL"/>
        </w:rPr>
        <w:t>pkt),</w:t>
      </w:r>
    </w:p>
    <w:p w:rsidR="00731D7B" w:rsidRPr="000B7BCB" w:rsidRDefault="00731D7B" w:rsidP="00FA56A9">
      <w:pPr>
        <w:pStyle w:val="Akapitzlist"/>
        <w:spacing w:before="120" w:after="120"/>
        <w:ind w:left="142" w:firstLine="567"/>
        <w:contextualSpacing w:val="0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- </w:t>
      </w: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>kultura osobista na co dzień: właściwe słownictwo, używanie zwrotów grzecznościowych, wykonywanie poleceń nauczyciela, szacunek względem wszystkich osób, tolerancja</w:t>
      </w:r>
      <w:r w:rsidR="006E1C0E">
        <w:rPr>
          <w:rFonts w:asciiTheme="minorHAnsi" w:eastAsia="Times New Roman" w:hAnsiTheme="minorHAnsi"/>
          <w:sz w:val="24"/>
          <w:szCs w:val="24"/>
          <w:lang w:eastAsia="pl-PL"/>
        </w:rPr>
        <w:t>,</w:t>
      </w: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 xml:space="preserve"> itp.</w:t>
      </w:r>
      <w:r w:rsidR="006E1C0E">
        <w:rPr>
          <w:rFonts w:asciiTheme="minorHAnsi" w:eastAsia="Times New Roman" w:hAnsiTheme="minorHAnsi"/>
          <w:sz w:val="24"/>
          <w:szCs w:val="24"/>
          <w:lang w:eastAsia="pl-PL"/>
        </w:rPr>
        <w:t>; o</w:t>
      </w: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>bszar zachowań ocen</w:t>
      </w:r>
      <w:r w:rsidR="006E1C0E">
        <w:rPr>
          <w:rFonts w:asciiTheme="minorHAnsi" w:eastAsia="Times New Roman" w:hAnsiTheme="minorHAnsi"/>
          <w:sz w:val="24"/>
          <w:szCs w:val="24"/>
          <w:lang w:eastAsia="pl-PL"/>
        </w:rPr>
        <w:t>iany na koniec każdego miesiąca; o</w:t>
      </w: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>cenianiu nie podlega uczeń, który ma punkty minusowe w danym miesiącu (</w:t>
      </w:r>
      <w:r w:rsidRPr="000B7BCB">
        <w:rPr>
          <w:rFonts w:asciiTheme="minorHAnsi" w:eastAsia="Times New Roman" w:hAnsiTheme="minorHAnsi"/>
          <w:b/>
          <w:sz w:val="24"/>
          <w:szCs w:val="24"/>
          <w:lang w:eastAsia="pl-PL"/>
        </w:rPr>
        <w:t>5 pkt),</w:t>
      </w:r>
    </w:p>
    <w:p w:rsidR="00731D7B" w:rsidRPr="000B7BCB" w:rsidRDefault="00731D7B" w:rsidP="00FA56A9">
      <w:pPr>
        <w:pStyle w:val="Akapitzlist"/>
        <w:spacing w:before="120" w:after="120"/>
        <w:ind w:left="142" w:firstLine="578"/>
        <w:contextualSpacing w:val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- </w:t>
      </w: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>właściwe reagowanie w przypadku agresywnego zachowania innych uczniów, punktowane każdorazowo</w:t>
      </w:r>
      <w:r w:rsidRPr="000B7BCB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(2</w:t>
      </w:r>
      <w:r w:rsidR="005135DC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8464CB">
        <w:rPr>
          <w:rFonts w:asciiTheme="minorHAnsi" w:eastAsia="Times New Roman" w:hAnsiTheme="minorHAnsi"/>
          <w:b/>
          <w:sz w:val="24"/>
          <w:szCs w:val="24"/>
          <w:lang w:eastAsia="pl-PL"/>
        </w:rPr>
        <w:t>pkt).</w:t>
      </w:r>
    </w:p>
    <w:p w:rsidR="00731D7B" w:rsidRPr="000B7BCB" w:rsidRDefault="00731D7B" w:rsidP="00511207">
      <w:pPr>
        <w:pStyle w:val="Akapitzlist"/>
        <w:numPr>
          <w:ilvl w:val="0"/>
          <w:numId w:val="148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>Uczeń może zdobyć punkty za rozwijanie</w:t>
      </w:r>
      <w:r w:rsidR="005135DC">
        <w:rPr>
          <w:rFonts w:asciiTheme="minorHAnsi" w:eastAsia="Times New Roman" w:hAnsiTheme="minorHAnsi"/>
          <w:sz w:val="24"/>
          <w:szCs w:val="24"/>
          <w:lang w:eastAsia="pl-PL"/>
        </w:rPr>
        <w:t xml:space="preserve"> zainteresowań czytelniczych wg </w:t>
      </w: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>następujących zasad:</w:t>
      </w:r>
    </w:p>
    <w:p w:rsidR="00731D7B" w:rsidRPr="00017301" w:rsidRDefault="00731D7B" w:rsidP="00511207">
      <w:pPr>
        <w:numPr>
          <w:ilvl w:val="0"/>
          <w:numId w:val="228"/>
        </w:numPr>
        <w:spacing w:before="120" w:after="120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01730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prowadzenie w osobnym zeszycie rejestru przeczyt</w:t>
      </w:r>
      <w:r w:rsid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anych książek nadobowiązkowych;</w:t>
      </w:r>
    </w:p>
    <w:p w:rsidR="00731D7B" w:rsidRPr="00017301" w:rsidRDefault="00731D7B" w:rsidP="00511207">
      <w:pPr>
        <w:numPr>
          <w:ilvl w:val="0"/>
          <w:numId w:val="228"/>
        </w:numPr>
        <w:spacing w:before="120" w:after="120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01730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zapisywanie informacji na temat książki: autor, tytuł, bohaterowie, miejsce wydarzeń, miej</w:t>
      </w:r>
      <w:r w:rsid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sce i rok wydania, liczba stron;</w:t>
      </w:r>
    </w:p>
    <w:p w:rsidR="00731D7B" w:rsidRPr="00017301" w:rsidRDefault="00731D7B" w:rsidP="00511207">
      <w:pPr>
        <w:numPr>
          <w:ilvl w:val="0"/>
          <w:numId w:val="228"/>
        </w:numPr>
        <w:spacing w:before="120" w:after="120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01730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przedkładanie zeszytu wychow</w:t>
      </w:r>
      <w:r w:rsid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awcy raz w miesiącu do podpisu;</w:t>
      </w:r>
    </w:p>
    <w:p w:rsidR="00731D7B" w:rsidRPr="00017301" w:rsidRDefault="00017301" w:rsidP="00511207">
      <w:pPr>
        <w:numPr>
          <w:ilvl w:val="0"/>
          <w:numId w:val="228"/>
        </w:numPr>
        <w:spacing w:before="120" w:after="120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p</w:t>
      </w:r>
      <w:r w:rsidR="00731D7B" w:rsidRPr="0001730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 xml:space="preserve">unkty przyznawane są na koniec semestru: min. 3 książki – </w:t>
      </w:r>
      <w:r w:rsidR="00731D7B" w:rsidRPr="0090069A">
        <w:rPr>
          <w:rFonts w:asciiTheme="minorHAnsi" w:eastAsia="Times New Roman" w:hAnsiTheme="minorHAnsi"/>
          <w:b/>
          <w:noProof w:val="0"/>
          <w:color w:val="000000"/>
          <w:sz w:val="24"/>
          <w:szCs w:val="24"/>
          <w:lang w:eastAsia="pl-PL"/>
        </w:rPr>
        <w:t>5 pkt</w:t>
      </w:r>
      <w:r w:rsidR="00731D7B" w:rsidRPr="0001730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 xml:space="preserve">., 4 - 10 książek – </w:t>
      </w:r>
      <w:r w:rsidR="00731D7B" w:rsidRPr="0090069A">
        <w:rPr>
          <w:rFonts w:asciiTheme="minorHAnsi" w:eastAsia="Times New Roman" w:hAnsiTheme="minorHAnsi"/>
          <w:b/>
          <w:noProof w:val="0"/>
          <w:color w:val="000000"/>
          <w:sz w:val="24"/>
          <w:szCs w:val="24"/>
          <w:lang w:eastAsia="pl-PL"/>
        </w:rPr>
        <w:t>10</w:t>
      </w:r>
      <w:r w:rsidRPr="0090069A">
        <w:rPr>
          <w:rFonts w:asciiTheme="minorHAnsi" w:eastAsia="Times New Roman" w:hAnsiTheme="minorHAnsi"/>
          <w:b/>
          <w:noProof w:val="0"/>
          <w:color w:val="000000"/>
          <w:sz w:val="24"/>
          <w:szCs w:val="24"/>
          <w:lang w:eastAsia="pl-PL"/>
        </w:rPr>
        <w:t> </w:t>
      </w:r>
      <w:r w:rsidR="00731D7B" w:rsidRPr="0090069A">
        <w:rPr>
          <w:rFonts w:asciiTheme="minorHAnsi" w:eastAsia="Times New Roman" w:hAnsiTheme="minorHAnsi"/>
          <w:b/>
          <w:noProof w:val="0"/>
          <w:color w:val="000000"/>
          <w:sz w:val="24"/>
          <w:szCs w:val="24"/>
          <w:lang w:eastAsia="pl-PL"/>
        </w:rPr>
        <w:t>pkt</w:t>
      </w:r>
      <w:r w:rsidR="00731D7B" w:rsidRPr="0001730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 xml:space="preserve">., powyżej 10 przeczytanych i opracowanych książek </w:t>
      </w:r>
      <w:r w:rsidR="00731D7B" w:rsidRPr="0090069A">
        <w:rPr>
          <w:rFonts w:asciiTheme="minorHAnsi" w:eastAsia="Times New Roman" w:hAnsiTheme="minorHAnsi"/>
          <w:b/>
          <w:noProof w:val="0"/>
          <w:color w:val="000000"/>
          <w:sz w:val="24"/>
          <w:szCs w:val="24"/>
          <w:lang w:eastAsia="pl-PL"/>
        </w:rPr>
        <w:t>15 pkt</w:t>
      </w:r>
      <w:r w:rsid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.</w:t>
      </w:r>
    </w:p>
    <w:p w:rsidR="00731D7B" w:rsidRPr="000B7BCB" w:rsidRDefault="00731D7B" w:rsidP="00511207">
      <w:pPr>
        <w:pStyle w:val="Akapitzlist"/>
        <w:numPr>
          <w:ilvl w:val="0"/>
          <w:numId w:val="14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B7BCB">
        <w:rPr>
          <w:rFonts w:asciiTheme="minorHAnsi" w:hAnsiTheme="minorHAnsi" w:cstheme="minorHAnsi"/>
          <w:sz w:val="24"/>
          <w:szCs w:val="24"/>
          <w:lang w:eastAsia="pl-PL"/>
        </w:rPr>
        <w:t>Uczeń traci punkty za:</w:t>
      </w:r>
    </w:p>
    <w:p w:rsidR="00731D7B" w:rsidRPr="001E24C1" w:rsidRDefault="00731D7B" w:rsidP="001E24C1">
      <w:pPr>
        <w:numPr>
          <w:ilvl w:val="0"/>
          <w:numId w:val="254"/>
        </w:numPr>
        <w:spacing w:before="120" w:after="120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spóźnienie – za każde (1pkt);</w:t>
      </w:r>
    </w:p>
    <w:p w:rsidR="00731D7B" w:rsidRPr="001E24C1" w:rsidRDefault="00731D7B" w:rsidP="001E24C1">
      <w:pPr>
        <w:numPr>
          <w:ilvl w:val="0"/>
          <w:numId w:val="254"/>
        </w:numPr>
        <w:spacing w:before="120" w:after="120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lekceważenie obowiązków ucznia: nieprzygotowania do lekcji, braki zadań, pomocy, przyborów, obuwia zmiennego itp.( 2 pkt)</w:t>
      </w:r>
      <w:r w:rsidR="008464CB" w:rsidRP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;</w:t>
      </w:r>
    </w:p>
    <w:p w:rsidR="00731D7B" w:rsidRPr="001E24C1" w:rsidRDefault="00731D7B" w:rsidP="001E24C1">
      <w:pPr>
        <w:numPr>
          <w:ilvl w:val="0"/>
          <w:numId w:val="254"/>
        </w:numPr>
        <w:spacing w:before="120" w:after="120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przeszkadzanie na lekcji: wpis dokonany po upomnieniu nauczyciela, w razie braku właściwej reakcji (2 pkt);</w:t>
      </w:r>
    </w:p>
    <w:p w:rsidR="00731D7B" w:rsidRPr="001E24C1" w:rsidRDefault="00731D7B" w:rsidP="001E24C1">
      <w:pPr>
        <w:numPr>
          <w:ilvl w:val="0"/>
          <w:numId w:val="254"/>
        </w:numPr>
        <w:spacing w:before="120" w:after="120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zaśmiecanie otoczenia (2 pkt)</w:t>
      </w:r>
      <w:r w:rsidR="008464CB" w:rsidRP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;</w:t>
      </w:r>
    </w:p>
    <w:p w:rsidR="00731D7B" w:rsidRPr="001E24C1" w:rsidRDefault="00731D7B" w:rsidP="001E24C1">
      <w:pPr>
        <w:numPr>
          <w:ilvl w:val="0"/>
          <w:numId w:val="254"/>
        </w:numPr>
        <w:spacing w:before="120" w:after="120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lekceważenie poleceń nauczyciela, nie wywiązywanie się z podjętych zadań - oceniane każdorazowo (5 pkt);</w:t>
      </w:r>
    </w:p>
    <w:p w:rsidR="00731D7B" w:rsidRPr="001E24C1" w:rsidRDefault="00731D7B" w:rsidP="001E24C1">
      <w:pPr>
        <w:numPr>
          <w:ilvl w:val="0"/>
          <w:numId w:val="254"/>
        </w:numPr>
        <w:spacing w:before="120" w:after="120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nieodpowiednie zachowanie podczas akademii, wycieczek, w instytucjach, bibliotece, świetlicy, szatni, stołówce itp. (5 pkt);</w:t>
      </w:r>
    </w:p>
    <w:p w:rsidR="00731D7B" w:rsidRPr="001E24C1" w:rsidRDefault="00731D7B" w:rsidP="001E24C1">
      <w:pPr>
        <w:numPr>
          <w:ilvl w:val="0"/>
          <w:numId w:val="254"/>
        </w:numPr>
        <w:spacing w:before="120" w:after="120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aroganckie zachowanie wobec nauczycieli i pracowników szkoły (5 pkt)</w:t>
      </w:r>
      <w:r w:rsidR="008464CB" w:rsidRP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;</w:t>
      </w:r>
    </w:p>
    <w:p w:rsidR="00731D7B" w:rsidRPr="001E24C1" w:rsidRDefault="00731D7B" w:rsidP="001E24C1">
      <w:pPr>
        <w:numPr>
          <w:ilvl w:val="0"/>
          <w:numId w:val="254"/>
        </w:numPr>
        <w:spacing w:before="120" w:after="120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agresja słowna: wyśmiewanie, wulgaryzmy, przezywanie, obrażanie (5 pkt);</w:t>
      </w:r>
    </w:p>
    <w:p w:rsidR="00731D7B" w:rsidRPr="001E24C1" w:rsidRDefault="00731D7B" w:rsidP="001E24C1">
      <w:pPr>
        <w:numPr>
          <w:ilvl w:val="0"/>
          <w:numId w:val="254"/>
        </w:numPr>
        <w:spacing w:before="120" w:after="120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kłamstwa, oszustwa (5 pkt)</w:t>
      </w:r>
      <w:r w:rsidR="008464CB" w:rsidRP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;</w:t>
      </w:r>
    </w:p>
    <w:p w:rsidR="00731D7B" w:rsidRPr="001E24C1" w:rsidRDefault="00731D7B" w:rsidP="001E24C1">
      <w:pPr>
        <w:numPr>
          <w:ilvl w:val="0"/>
          <w:numId w:val="254"/>
        </w:numPr>
        <w:spacing w:before="120" w:after="120"/>
        <w:ind w:hanging="436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niszczenie pomocy, przyborów oraz innych rzeczy (5 pkt);</w:t>
      </w:r>
    </w:p>
    <w:p w:rsidR="00731D7B" w:rsidRPr="001E24C1" w:rsidRDefault="00731D7B" w:rsidP="001E24C1">
      <w:pPr>
        <w:numPr>
          <w:ilvl w:val="0"/>
          <w:numId w:val="254"/>
        </w:numPr>
        <w:spacing w:before="120" w:after="120"/>
        <w:ind w:hanging="436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nieobecność nieusprawiedliwiona, wagary (5 pkt);</w:t>
      </w:r>
    </w:p>
    <w:p w:rsidR="00731D7B" w:rsidRPr="001E24C1" w:rsidRDefault="00731D7B" w:rsidP="001E24C1">
      <w:pPr>
        <w:numPr>
          <w:ilvl w:val="0"/>
          <w:numId w:val="254"/>
        </w:numPr>
        <w:spacing w:before="120" w:after="120"/>
        <w:ind w:hanging="436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lastRenderedPageBreak/>
        <w:t>samowolne wyjście poza teren klasy lub szkoły w trakcie lekcji i przerw międzylekcyjnych, ucieczka z lekcji (10 pkt);</w:t>
      </w:r>
    </w:p>
    <w:p w:rsidR="00731D7B" w:rsidRPr="001E24C1" w:rsidRDefault="00731D7B" w:rsidP="001E24C1">
      <w:pPr>
        <w:numPr>
          <w:ilvl w:val="0"/>
          <w:numId w:val="254"/>
        </w:numPr>
        <w:spacing w:before="120" w:after="120"/>
        <w:ind w:hanging="436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agresja fizyczna: bójki, zaczepki (10 pkt);</w:t>
      </w:r>
    </w:p>
    <w:p w:rsidR="00731D7B" w:rsidRPr="001E24C1" w:rsidRDefault="00731D7B" w:rsidP="001E24C1">
      <w:pPr>
        <w:numPr>
          <w:ilvl w:val="0"/>
          <w:numId w:val="254"/>
        </w:numPr>
        <w:spacing w:before="120" w:after="120"/>
        <w:ind w:hanging="436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kradzież (10 pkt);</w:t>
      </w:r>
    </w:p>
    <w:p w:rsidR="00731D7B" w:rsidRPr="001E24C1" w:rsidRDefault="00731D7B" w:rsidP="001E24C1">
      <w:pPr>
        <w:numPr>
          <w:ilvl w:val="0"/>
          <w:numId w:val="254"/>
        </w:numPr>
        <w:spacing w:before="120" w:after="120"/>
        <w:ind w:hanging="436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 xml:space="preserve">stosowanie używek na terenie szkoły: papierosy, alkohol, narkotyki i środki odurzające </w:t>
      </w:r>
      <w:r w:rsidR="008464CB" w:rsidRP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(15 </w:t>
      </w:r>
      <w:r w:rsidRP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pkt);</w:t>
      </w:r>
    </w:p>
    <w:p w:rsidR="00731D7B" w:rsidRPr="001E24C1" w:rsidRDefault="00731D7B" w:rsidP="001E24C1">
      <w:pPr>
        <w:numPr>
          <w:ilvl w:val="0"/>
          <w:numId w:val="254"/>
        </w:numPr>
        <w:spacing w:before="120" w:after="120"/>
        <w:ind w:hanging="436"/>
        <w:jc w:val="both"/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</w:pPr>
      <w:r w:rsidRP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dewastacja mienia szkolnego (10 pkt).</w:t>
      </w:r>
    </w:p>
    <w:p w:rsidR="00731D7B" w:rsidRPr="000B7BCB" w:rsidRDefault="00731D7B" w:rsidP="001E24C1">
      <w:pPr>
        <w:numPr>
          <w:ilvl w:val="0"/>
          <w:numId w:val="254"/>
        </w:numPr>
        <w:spacing w:before="120" w:after="120"/>
        <w:ind w:hanging="436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E24C1">
        <w:rPr>
          <w:rFonts w:asciiTheme="minorHAnsi" w:eastAsia="Times New Roman" w:hAnsiTheme="minorHAnsi"/>
          <w:noProof w:val="0"/>
          <w:color w:val="000000"/>
          <w:sz w:val="24"/>
          <w:szCs w:val="24"/>
          <w:lang w:eastAsia="pl-PL"/>
        </w:rPr>
        <w:t>W razie</w:t>
      </w: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 xml:space="preserve"> naruszenia punktów 10 – 1</w:t>
      </w:r>
      <w:r w:rsidR="006D4906">
        <w:rPr>
          <w:rFonts w:asciiTheme="minorHAnsi" w:eastAsia="Times New Roman" w:hAnsiTheme="minorHAnsi"/>
          <w:sz w:val="24"/>
          <w:szCs w:val="24"/>
          <w:lang w:eastAsia="pl-PL"/>
        </w:rPr>
        <w:t>6</w:t>
      </w: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 xml:space="preserve"> zos</w:t>
      </w:r>
      <w:r w:rsidR="00017301">
        <w:rPr>
          <w:rFonts w:asciiTheme="minorHAnsi" w:eastAsia="Times New Roman" w:hAnsiTheme="minorHAnsi"/>
          <w:sz w:val="24"/>
          <w:szCs w:val="24"/>
          <w:lang w:eastAsia="pl-PL"/>
        </w:rPr>
        <w:t>tają wdrożone osobne procedury.</w:t>
      </w:r>
    </w:p>
    <w:p w:rsidR="00731D7B" w:rsidRPr="001E24C1" w:rsidRDefault="00731D7B" w:rsidP="00511207">
      <w:pPr>
        <w:pStyle w:val="Akapitzlist"/>
        <w:numPr>
          <w:ilvl w:val="0"/>
          <w:numId w:val="148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E24C1">
        <w:rPr>
          <w:rFonts w:asciiTheme="minorHAnsi" w:hAnsiTheme="minorHAnsi" w:cstheme="minorHAnsi"/>
          <w:sz w:val="24"/>
          <w:szCs w:val="24"/>
          <w:lang w:eastAsia="pl-PL"/>
        </w:rPr>
        <w:t>Wychowawca klasy nie później niż 7 dni przed konferencją klasyfikacyjną, dokonuje podliczeń punktów odnotowanych w dzienniku elektronicznym według wzoru:</w:t>
      </w:r>
    </w:p>
    <w:tbl>
      <w:tblPr>
        <w:tblW w:w="0" w:type="auto"/>
        <w:tblInd w:w="785" w:type="dxa"/>
        <w:tblLook w:val="0000"/>
      </w:tblPr>
      <w:tblGrid>
        <w:gridCol w:w="1262"/>
        <w:gridCol w:w="738"/>
        <w:gridCol w:w="877"/>
        <w:gridCol w:w="738"/>
        <w:gridCol w:w="1267"/>
        <w:gridCol w:w="733"/>
        <w:gridCol w:w="1194"/>
      </w:tblGrid>
      <w:tr w:rsidR="00731D7B" w:rsidRPr="000B7BCB" w:rsidTr="00542AAB">
        <w:tc>
          <w:tcPr>
            <w:tcW w:w="1262" w:type="dxa"/>
            <w:vAlign w:val="center"/>
          </w:tcPr>
          <w:p w:rsidR="00731D7B" w:rsidRPr="000B7BCB" w:rsidRDefault="00731D7B" w:rsidP="00542AAB">
            <w:pPr>
              <w:spacing w:before="120" w:after="120"/>
              <w:rPr>
                <w:rFonts w:asciiTheme="minorHAnsi" w:eastAsia="Times New Roman" w:hAnsiTheme="minorHAnsi"/>
                <w:b/>
                <w:noProof w:val="0"/>
                <w:sz w:val="24"/>
                <w:szCs w:val="24"/>
                <w:lang w:eastAsia="pl-PL"/>
              </w:rPr>
            </w:pPr>
            <w:r w:rsidRPr="000B7BCB">
              <w:rPr>
                <w:rFonts w:asciiTheme="minorHAnsi" w:eastAsia="Times New Roman" w:hAnsiTheme="minorHAnsi"/>
                <w:b/>
                <w:noProof w:val="0"/>
                <w:sz w:val="24"/>
                <w:szCs w:val="24"/>
                <w:lang w:eastAsia="pl-PL"/>
              </w:rPr>
              <w:t>Liczba punktów zdobytych</w:t>
            </w:r>
          </w:p>
        </w:tc>
        <w:tc>
          <w:tcPr>
            <w:tcW w:w="738" w:type="dxa"/>
            <w:vAlign w:val="center"/>
          </w:tcPr>
          <w:p w:rsidR="00731D7B" w:rsidRPr="000B7BCB" w:rsidRDefault="00731D7B" w:rsidP="00542AAB">
            <w:pPr>
              <w:spacing w:before="120" w:after="120"/>
              <w:rPr>
                <w:rFonts w:asciiTheme="minorHAnsi" w:eastAsia="Times New Roman" w:hAnsiTheme="minorHAnsi"/>
                <w:b/>
                <w:noProof w:val="0"/>
                <w:sz w:val="24"/>
                <w:szCs w:val="24"/>
                <w:lang w:eastAsia="pl-PL"/>
              </w:rPr>
            </w:pPr>
            <w:r w:rsidRPr="000B7BCB">
              <w:rPr>
                <w:rFonts w:asciiTheme="minorHAnsi" w:eastAsia="Times New Roman" w:hAnsiTheme="minorHAnsi"/>
                <w:b/>
                <w:noProof w:val="0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877" w:type="dxa"/>
            <w:vAlign w:val="center"/>
          </w:tcPr>
          <w:p w:rsidR="00731D7B" w:rsidRPr="000B7BCB" w:rsidRDefault="00731D7B" w:rsidP="00542AAB">
            <w:pPr>
              <w:spacing w:before="120" w:after="120"/>
              <w:rPr>
                <w:rFonts w:asciiTheme="minorHAnsi" w:eastAsia="Times New Roman" w:hAnsiTheme="minorHAnsi"/>
                <w:b/>
                <w:noProof w:val="0"/>
                <w:sz w:val="24"/>
                <w:szCs w:val="24"/>
                <w:lang w:eastAsia="pl-PL"/>
              </w:rPr>
            </w:pPr>
            <w:r w:rsidRPr="000B7BCB">
              <w:rPr>
                <w:rFonts w:asciiTheme="minorHAnsi" w:eastAsia="Times New Roman" w:hAnsiTheme="minorHAnsi"/>
                <w:b/>
                <w:noProof w:val="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738" w:type="dxa"/>
            <w:vAlign w:val="center"/>
          </w:tcPr>
          <w:p w:rsidR="00731D7B" w:rsidRPr="000B7BCB" w:rsidRDefault="00731D7B" w:rsidP="00542AAB">
            <w:pPr>
              <w:spacing w:before="120" w:after="120"/>
              <w:rPr>
                <w:rFonts w:asciiTheme="minorHAnsi" w:eastAsia="Times New Roman" w:hAnsiTheme="minorHAnsi"/>
                <w:b/>
                <w:noProof w:val="0"/>
                <w:sz w:val="24"/>
                <w:szCs w:val="24"/>
                <w:lang w:eastAsia="pl-PL"/>
              </w:rPr>
            </w:pPr>
            <w:r w:rsidRPr="000B7BCB">
              <w:rPr>
                <w:rFonts w:asciiTheme="minorHAnsi" w:eastAsia="Times New Roman" w:hAnsiTheme="minorHAnsi"/>
                <w:b/>
                <w:noProof w:val="0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267" w:type="dxa"/>
            <w:vAlign w:val="center"/>
          </w:tcPr>
          <w:p w:rsidR="00731D7B" w:rsidRPr="000B7BCB" w:rsidRDefault="00731D7B" w:rsidP="00542AAB">
            <w:pPr>
              <w:spacing w:before="120" w:after="120"/>
              <w:rPr>
                <w:rFonts w:asciiTheme="minorHAnsi" w:eastAsia="Times New Roman" w:hAnsiTheme="minorHAnsi"/>
                <w:b/>
                <w:noProof w:val="0"/>
                <w:sz w:val="24"/>
                <w:szCs w:val="24"/>
                <w:lang w:eastAsia="pl-PL"/>
              </w:rPr>
            </w:pPr>
            <w:r w:rsidRPr="000B7BCB">
              <w:rPr>
                <w:rFonts w:asciiTheme="minorHAnsi" w:eastAsia="Times New Roman" w:hAnsiTheme="minorHAnsi"/>
                <w:b/>
                <w:noProof w:val="0"/>
                <w:sz w:val="24"/>
                <w:szCs w:val="24"/>
                <w:lang w:eastAsia="pl-PL"/>
              </w:rPr>
              <w:t>suma punktów dodatnich</w:t>
            </w:r>
          </w:p>
        </w:tc>
        <w:tc>
          <w:tcPr>
            <w:tcW w:w="733" w:type="dxa"/>
            <w:vAlign w:val="center"/>
          </w:tcPr>
          <w:p w:rsidR="00731D7B" w:rsidRPr="000B7BCB" w:rsidRDefault="00731D7B" w:rsidP="00542AAB">
            <w:pPr>
              <w:spacing w:before="120" w:after="120"/>
              <w:rPr>
                <w:rFonts w:asciiTheme="minorHAnsi" w:eastAsia="Times New Roman" w:hAnsiTheme="minorHAnsi"/>
                <w:b/>
                <w:noProof w:val="0"/>
                <w:sz w:val="24"/>
                <w:szCs w:val="24"/>
                <w:lang w:eastAsia="pl-PL"/>
              </w:rPr>
            </w:pPr>
            <w:r w:rsidRPr="000B7BCB">
              <w:rPr>
                <w:rFonts w:asciiTheme="minorHAnsi" w:eastAsia="Times New Roman" w:hAnsiTheme="minorHAnsi"/>
                <w:b/>
                <w:noProof w:val="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194" w:type="dxa"/>
          </w:tcPr>
          <w:p w:rsidR="00731D7B" w:rsidRPr="000B7BCB" w:rsidRDefault="00731D7B" w:rsidP="00542AAB">
            <w:pPr>
              <w:spacing w:before="120" w:after="120"/>
              <w:rPr>
                <w:rFonts w:asciiTheme="minorHAnsi" w:eastAsia="Times New Roman" w:hAnsiTheme="minorHAnsi"/>
                <w:b/>
                <w:noProof w:val="0"/>
                <w:sz w:val="24"/>
                <w:szCs w:val="24"/>
                <w:lang w:eastAsia="pl-PL"/>
              </w:rPr>
            </w:pPr>
            <w:r w:rsidRPr="000B7BCB">
              <w:rPr>
                <w:rFonts w:asciiTheme="minorHAnsi" w:eastAsia="Times New Roman" w:hAnsiTheme="minorHAnsi"/>
                <w:b/>
                <w:noProof w:val="0"/>
                <w:sz w:val="24"/>
                <w:szCs w:val="24"/>
                <w:lang w:eastAsia="pl-PL"/>
              </w:rPr>
              <w:t>suma punktów ujemnych</w:t>
            </w:r>
          </w:p>
        </w:tc>
      </w:tr>
    </w:tbl>
    <w:p w:rsidR="00343EF4" w:rsidRDefault="00731D7B" w:rsidP="00511207">
      <w:pPr>
        <w:pStyle w:val="Akapitzlist"/>
        <w:numPr>
          <w:ilvl w:val="0"/>
          <w:numId w:val="148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>Śródroczną i roczną ocenę klasyfikacyjną zachowania ustala wychowawca klasy na podstawie liczby uzyskanych punktów</w:t>
      </w:r>
      <w:r w:rsidR="00343EF4">
        <w:rPr>
          <w:rFonts w:asciiTheme="minorHAnsi" w:eastAsia="Times New Roman" w:hAnsiTheme="minorHAnsi"/>
          <w:sz w:val="24"/>
          <w:szCs w:val="24"/>
          <w:lang w:eastAsia="pl-PL"/>
        </w:rPr>
        <w:t xml:space="preserve"> oraz</w:t>
      </w: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 xml:space="preserve"> po uw</w:t>
      </w:r>
      <w:r w:rsidR="00F0718F">
        <w:rPr>
          <w:rFonts w:asciiTheme="minorHAnsi" w:eastAsia="Times New Roman" w:hAnsiTheme="minorHAnsi"/>
          <w:sz w:val="24"/>
          <w:szCs w:val="24"/>
          <w:lang w:eastAsia="pl-PL"/>
        </w:rPr>
        <w:t>zględnieniu</w:t>
      </w:r>
      <w:r w:rsidR="00343EF4" w:rsidRPr="00343EF4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343EF4">
        <w:rPr>
          <w:rFonts w:asciiTheme="minorHAnsi" w:eastAsia="Times New Roman" w:hAnsiTheme="minorHAnsi"/>
          <w:sz w:val="24"/>
          <w:szCs w:val="24"/>
          <w:lang w:eastAsia="pl-PL"/>
        </w:rPr>
        <w:t>opinii:</w:t>
      </w:r>
    </w:p>
    <w:p w:rsidR="00343EF4" w:rsidRDefault="00343EF4" w:rsidP="001E24C1">
      <w:pPr>
        <w:pStyle w:val="Akapitzlist"/>
        <w:numPr>
          <w:ilvl w:val="0"/>
          <w:numId w:val="247"/>
        </w:numPr>
        <w:spacing w:before="120" w:after="120" w:line="240" w:lineRule="auto"/>
        <w:ind w:left="426" w:hanging="284"/>
        <w:contextualSpacing w:val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n</w:t>
      </w:r>
      <w:r w:rsidR="00F0718F">
        <w:rPr>
          <w:rFonts w:asciiTheme="minorHAnsi" w:eastAsia="Times New Roman" w:hAnsiTheme="minorHAnsi"/>
          <w:sz w:val="24"/>
          <w:szCs w:val="24"/>
          <w:lang w:eastAsia="pl-PL"/>
        </w:rPr>
        <w:t>auczycieli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– na podstawie wpisów w dzienniku elektronicznym – zakładka </w:t>
      </w:r>
      <w:r>
        <w:rPr>
          <w:rFonts w:asciiTheme="minorHAnsi" w:eastAsia="Times New Roman" w:hAnsiTheme="minorHAnsi"/>
          <w:i/>
          <w:sz w:val="24"/>
          <w:szCs w:val="24"/>
          <w:lang w:eastAsia="pl-PL"/>
        </w:rPr>
        <w:t>U</w:t>
      </w:r>
      <w:r w:rsidRPr="00343EF4">
        <w:rPr>
          <w:rFonts w:asciiTheme="minorHAnsi" w:eastAsia="Times New Roman" w:hAnsiTheme="minorHAnsi"/>
          <w:i/>
          <w:sz w:val="24"/>
          <w:szCs w:val="24"/>
          <w:lang w:eastAsia="pl-PL"/>
        </w:rPr>
        <w:t>wagi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;</w:t>
      </w:r>
    </w:p>
    <w:p w:rsidR="00343EF4" w:rsidRDefault="00731D7B" w:rsidP="001E24C1">
      <w:pPr>
        <w:pStyle w:val="Akapitzlist"/>
        <w:numPr>
          <w:ilvl w:val="0"/>
          <w:numId w:val="247"/>
        </w:numPr>
        <w:spacing w:before="120" w:after="120" w:line="240" w:lineRule="auto"/>
        <w:ind w:left="426" w:hanging="284"/>
        <w:contextualSpacing w:val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>uczniów danej klasy</w:t>
      </w:r>
      <w:r w:rsidR="00343EF4">
        <w:rPr>
          <w:rFonts w:asciiTheme="minorHAnsi" w:eastAsia="Times New Roman" w:hAnsiTheme="minorHAnsi"/>
          <w:sz w:val="24"/>
          <w:szCs w:val="24"/>
          <w:lang w:eastAsia="pl-PL"/>
        </w:rPr>
        <w:t xml:space="preserve"> – informacje na karcie samooceny;</w:t>
      </w:r>
    </w:p>
    <w:p w:rsidR="00731D7B" w:rsidRPr="000B7BCB" w:rsidRDefault="00731D7B" w:rsidP="001E24C1">
      <w:pPr>
        <w:pStyle w:val="Akapitzlist"/>
        <w:numPr>
          <w:ilvl w:val="0"/>
          <w:numId w:val="247"/>
        </w:numPr>
        <w:spacing w:before="120" w:after="120" w:line="240" w:lineRule="auto"/>
        <w:ind w:left="426" w:hanging="284"/>
        <w:contextualSpacing w:val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>ucznia</w:t>
      </w:r>
      <w:r w:rsidR="00343EF4">
        <w:rPr>
          <w:rFonts w:asciiTheme="minorHAnsi" w:eastAsia="Times New Roman" w:hAnsiTheme="minorHAnsi"/>
          <w:sz w:val="24"/>
          <w:szCs w:val="24"/>
          <w:lang w:eastAsia="pl-PL"/>
        </w:rPr>
        <w:t xml:space="preserve"> – karta samooceny.</w:t>
      </w:r>
    </w:p>
    <w:p w:rsidR="00731D7B" w:rsidRPr="000B7BCB" w:rsidRDefault="00731D7B" w:rsidP="00511207">
      <w:pPr>
        <w:pStyle w:val="Akapitzlist"/>
        <w:numPr>
          <w:ilvl w:val="0"/>
          <w:numId w:val="148"/>
        </w:numPr>
        <w:spacing w:before="120" w:after="120" w:line="240" w:lineRule="auto"/>
        <w:ind w:left="28"/>
        <w:contextualSpacing w:val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>Stosuje się następujące przeliczenia punktowe na oceny zachowania z zastrzeżeniem punktów 9 i 10:</w:t>
      </w:r>
    </w:p>
    <w:p w:rsidR="00731D7B" w:rsidRPr="0010341B" w:rsidRDefault="00731D7B" w:rsidP="00511207">
      <w:pPr>
        <w:pStyle w:val="Akapitzlist"/>
        <w:numPr>
          <w:ilvl w:val="0"/>
          <w:numId w:val="224"/>
        </w:numPr>
        <w:spacing w:before="120" w:after="120"/>
        <w:ind w:left="426"/>
        <w:rPr>
          <w:rFonts w:asciiTheme="minorHAnsi" w:eastAsia="Times New Roman" w:hAnsiTheme="minorHAnsi"/>
          <w:sz w:val="24"/>
          <w:szCs w:val="24"/>
          <w:lang w:eastAsia="pl-PL"/>
        </w:rPr>
      </w:pPr>
      <w:r w:rsidRPr="0010341B">
        <w:rPr>
          <w:rFonts w:asciiTheme="minorHAnsi" w:eastAsia="Times New Roman" w:hAnsiTheme="minorHAnsi"/>
          <w:sz w:val="24"/>
          <w:szCs w:val="24"/>
          <w:lang w:eastAsia="pl-PL"/>
        </w:rPr>
        <w:t>Poniżej 50 pkt – naganne;</w:t>
      </w:r>
    </w:p>
    <w:p w:rsidR="00731D7B" w:rsidRPr="0010341B" w:rsidRDefault="00731D7B" w:rsidP="00511207">
      <w:pPr>
        <w:pStyle w:val="Akapitzlist"/>
        <w:numPr>
          <w:ilvl w:val="0"/>
          <w:numId w:val="224"/>
        </w:numPr>
        <w:spacing w:before="120" w:after="120"/>
        <w:ind w:left="426"/>
        <w:rPr>
          <w:rFonts w:asciiTheme="minorHAnsi" w:eastAsia="Times New Roman" w:hAnsiTheme="minorHAnsi"/>
          <w:sz w:val="24"/>
          <w:szCs w:val="24"/>
          <w:lang w:eastAsia="pl-PL"/>
        </w:rPr>
      </w:pPr>
      <w:r w:rsidRPr="0010341B">
        <w:rPr>
          <w:rFonts w:asciiTheme="minorHAnsi" w:eastAsia="Times New Roman" w:hAnsiTheme="minorHAnsi"/>
          <w:sz w:val="24"/>
          <w:szCs w:val="24"/>
          <w:lang w:eastAsia="pl-PL"/>
        </w:rPr>
        <w:t>50 – 69 pkt – nieodpowiednie;</w:t>
      </w:r>
    </w:p>
    <w:p w:rsidR="00731D7B" w:rsidRPr="0010341B" w:rsidRDefault="00731D7B" w:rsidP="00511207">
      <w:pPr>
        <w:pStyle w:val="Akapitzlist"/>
        <w:numPr>
          <w:ilvl w:val="0"/>
          <w:numId w:val="224"/>
        </w:numPr>
        <w:spacing w:before="120" w:after="120"/>
        <w:ind w:left="426"/>
        <w:rPr>
          <w:rFonts w:asciiTheme="minorHAnsi" w:eastAsia="Times New Roman" w:hAnsiTheme="minorHAnsi"/>
          <w:sz w:val="24"/>
          <w:szCs w:val="24"/>
          <w:lang w:eastAsia="pl-PL"/>
        </w:rPr>
      </w:pPr>
      <w:r w:rsidRPr="0010341B">
        <w:rPr>
          <w:rFonts w:asciiTheme="minorHAnsi" w:eastAsia="Times New Roman" w:hAnsiTheme="minorHAnsi"/>
          <w:sz w:val="24"/>
          <w:szCs w:val="24"/>
          <w:lang w:eastAsia="pl-PL"/>
        </w:rPr>
        <w:t>70 – 99 pkt – poprawne;</w:t>
      </w:r>
    </w:p>
    <w:p w:rsidR="00731D7B" w:rsidRPr="0010341B" w:rsidRDefault="00731D7B" w:rsidP="00511207">
      <w:pPr>
        <w:pStyle w:val="Akapitzlist"/>
        <w:numPr>
          <w:ilvl w:val="0"/>
          <w:numId w:val="224"/>
        </w:numPr>
        <w:spacing w:before="120" w:after="120"/>
        <w:ind w:left="426"/>
        <w:rPr>
          <w:rFonts w:asciiTheme="minorHAnsi" w:eastAsia="Times New Roman" w:hAnsiTheme="minorHAnsi"/>
          <w:sz w:val="24"/>
          <w:szCs w:val="24"/>
          <w:lang w:eastAsia="pl-PL"/>
        </w:rPr>
      </w:pPr>
      <w:r w:rsidRPr="0010341B">
        <w:rPr>
          <w:rFonts w:asciiTheme="minorHAnsi" w:eastAsia="Times New Roman" w:hAnsiTheme="minorHAnsi"/>
          <w:sz w:val="24"/>
          <w:szCs w:val="24"/>
          <w:lang w:eastAsia="pl-PL"/>
        </w:rPr>
        <w:t>100 – 149 pkt – dobre;</w:t>
      </w:r>
    </w:p>
    <w:p w:rsidR="00731D7B" w:rsidRPr="000B7BCB" w:rsidRDefault="00731D7B" w:rsidP="00511207">
      <w:pPr>
        <w:pStyle w:val="Akapitzlist"/>
        <w:numPr>
          <w:ilvl w:val="0"/>
          <w:numId w:val="224"/>
        </w:numPr>
        <w:spacing w:before="120" w:after="120"/>
        <w:ind w:left="426"/>
        <w:rPr>
          <w:rFonts w:asciiTheme="minorHAnsi" w:eastAsia="Times New Roman" w:hAnsiTheme="minorHAnsi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>150 – 179 pkt – bardzo dobre;</w:t>
      </w:r>
    </w:p>
    <w:p w:rsidR="00731D7B" w:rsidRPr="000B7BCB" w:rsidRDefault="00731D7B" w:rsidP="00511207">
      <w:pPr>
        <w:pStyle w:val="Akapitzlist"/>
        <w:numPr>
          <w:ilvl w:val="0"/>
          <w:numId w:val="224"/>
        </w:numPr>
        <w:spacing w:before="120" w:after="120"/>
        <w:ind w:left="426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180 i więcej – wzorowe.</w:t>
      </w:r>
    </w:p>
    <w:p w:rsidR="00731D7B" w:rsidRPr="000B7BCB" w:rsidRDefault="00731D7B" w:rsidP="00511207">
      <w:pPr>
        <w:pStyle w:val="Akapitzlist"/>
        <w:numPr>
          <w:ilvl w:val="0"/>
          <w:numId w:val="148"/>
        </w:numPr>
        <w:spacing w:before="120" w:after="120" w:line="240" w:lineRule="auto"/>
        <w:contextualSpacing w:val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>Uczeń nie może otrzymać klasyfikacyjnej oceny:</w:t>
      </w:r>
    </w:p>
    <w:p w:rsidR="00731D7B" w:rsidRPr="000B7BCB" w:rsidRDefault="00731D7B" w:rsidP="00511207">
      <w:pPr>
        <w:pStyle w:val="Akapitzlist"/>
        <w:numPr>
          <w:ilvl w:val="0"/>
          <w:numId w:val="223"/>
        </w:numPr>
        <w:spacing w:before="120" w:after="120" w:line="240" w:lineRule="auto"/>
        <w:ind w:left="426" w:hanging="426"/>
        <w:contextualSpacing w:val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>wzorowej – jeśli w semestrze uzyskał więcej niż 10 punktów ujemnych;</w:t>
      </w:r>
    </w:p>
    <w:p w:rsidR="00731D7B" w:rsidRPr="000B7BCB" w:rsidRDefault="00731D7B" w:rsidP="00511207">
      <w:pPr>
        <w:pStyle w:val="Akapitzlist"/>
        <w:numPr>
          <w:ilvl w:val="0"/>
          <w:numId w:val="223"/>
        </w:numPr>
        <w:spacing w:before="120" w:after="120" w:line="240" w:lineRule="auto"/>
        <w:ind w:left="426" w:hanging="426"/>
        <w:contextualSpacing w:val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>bardzo dobrej – jeśli w semestrze uzyskał więcej niż 20 punktów ujemnych;</w:t>
      </w:r>
    </w:p>
    <w:p w:rsidR="00731D7B" w:rsidRPr="000B7BCB" w:rsidRDefault="00731D7B" w:rsidP="00511207">
      <w:pPr>
        <w:pStyle w:val="Akapitzlist"/>
        <w:numPr>
          <w:ilvl w:val="0"/>
          <w:numId w:val="223"/>
        </w:numPr>
        <w:spacing w:before="120" w:after="120" w:line="240" w:lineRule="auto"/>
        <w:ind w:left="426" w:hanging="426"/>
        <w:contextualSpacing w:val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>dobrej - jeśli w semestrze uzyskał więcej niż 30 punktów ujemnych;</w:t>
      </w:r>
    </w:p>
    <w:p w:rsidR="00731D7B" w:rsidRPr="000B7BCB" w:rsidRDefault="00731D7B" w:rsidP="00511207">
      <w:pPr>
        <w:pStyle w:val="Akapitzlist"/>
        <w:numPr>
          <w:ilvl w:val="0"/>
          <w:numId w:val="223"/>
        </w:numPr>
        <w:spacing w:before="120" w:after="120" w:line="240" w:lineRule="auto"/>
        <w:ind w:left="426" w:hanging="426"/>
        <w:contextualSpacing w:val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sz w:val="24"/>
          <w:szCs w:val="24"/>
          <w:lang w:eastAsia="pl-PL"/>
        </w:rPr>
        <w:t>poprawnej - jeśli w semestrze uzyskał więcej niż 50 punktów ujemnych.</w:t>
      </w:r>
    </w:p>
    <w:p w:rsidR="00731D7B" w:rsidRPr="000B7BCB" w:rsidRDefault="00731D7B" w:rsidP="00511207">
      <w:pPr>
        <w:numPr>
          <w:ilvl w:val="0"/>
          <w:numId w:val="148"/>
        </w:numPr>
        <w:spacing w:before="120" w:after="120"/>
        <w:jc w:val="both"/>
        <w:rPr>
          <w:rFonts w:asciiTheme="minorHAnsi" w:eastAsia="Times New Roman" w:hAnsiTheme="minorHAnsi"/>
          <w:noProof w:val="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sz w:val="24"/>
          <w:szCs w:val="24"/>
          <w:lang w:eastAsia="pl-PL"/>
        </w:rPr>
        <w:t xml:space="preserve">Wychowawca klasy odnotowuje w dzienniku elektronicznym i teczce wychowawcy informacje dotyczące zachowań wymienionych w </w:t>
      </w:r>
      <w:r w:rsidR="001E24C1">
        <w:rPr>
          <w:rFonts w:asciiTheme="minorHAnsi" w:eastAsia="Times New Roman" w:hAnsiTheme="minorHAnsi"/>
          <w:noProof w:val="0"/>
          <w:sz w:val="24"/>
          <w:szCs w:val="24"/>
          <w:lang w:eastAsia="pl-PL"/>
        </w:rPr>
        <w:t xml:space="preserve">ust. </w:t>
      </w:r>
      <w:r w:rsidR="001E24C1" w:rsidRPr="005A4807">
        <w:rPr>
          <w:rFonts w:asciiTheme="minorHAnsi" w:eastAsia="Times New Roman" w:hAnsiTheme="minorHAnsi"/>
          <w:noProof w:val="0"/>
          <w:sz w:val="24"/>
          <w:szCs w:val="24"/>
          <w:highlight w:val="yellow"/>
          <w:lang w:eastAsia="pl-PL"/>
        </w:rPr>
        <w:t xml:space="preserve">12 </w:t>
      </w:r>
      <w:r w:rsidRPr="005A4807">
        <w:rPr>
          <w:rFonts w:asciiTheme="minorHAnsi" w:eastAsia="Times New Roman" w:hAnsiTheme="minorHAnsi"/>
          <w:noProof w:val="0"/>
          <w:sz w:val="24"/>
          <w:szCs w:val="24"/>
          <w:highlight w:val="yellow"/>
          <w:lang w:eastAsia="pl-PL"/>
        </w:rPr>
        <w:t>p</w:t>
      </w:r>
      <w:r w:rsidR="001E24C1" w:rsidRPr="005A4807">
        <w:rPr>
          <w:rFonts w:asciiTheme="minorHAnsi" w:eastAsia="Times New Roman" w:hAnsiTheme="minorHAnsi"/>
          <w:noProof w:val="0"/>
          <w:sz w:val="24"/>
          <w:szCs w:val="24"/>
          <w:highlight w:val="yellow"/>
          <w:lang w:eastAsia="pl-PL"/>
        </w:rPr>
        <w:t>kt.</w:t>
      </w:r>
      <w:r w:rsidRPr="005A4807">
        <w:rPr>
          <w:rFonts w:asciiTheme="minorHAnsi" w:eastAsia="Times New Roman" w:hAnsiTheme="minorHAnsi"/>
          <w:noProof w:val="0"/>
          <w:sz w:val="24"/>
          <w:szCs w:val="24"/>
          <w:highlight w:val="yellow"/>
          <w:lang w:eastAsia="pl-PL"/>
        </w:rPr>
        <w:t xml:space="preserve"> 10</w:t>
      </w:r>
      <w:r w:rsidR="001E24C1" w:rsidRPr="005A4807">
        <w:rPr>
          <w:rFonts w:asciiTheme="minorHAnsi" w:eastAsia="Times New Roman" w:hAnsiTheme="minorHAnsi"/>
          <w:noProof w:val="0"/>
          <w:sz w:val="24"/>
          <w:szCs w:val="24"/>
          <w:highlight w:val="yellow"/>
          <w:lang w:eastAsia="pl-PL"/>
        </w:rPr>
        <w:t> </w:t>
      </w:r>
      <w:r w:rsidRPr="005A4807">
        <w:rPr>
          <w:rFonts w:asciiTheme="minorHAnsi" w:eastAsia="Times New Roman" w:hAnsiTheme="minorHAnsi"/>
          <w:noProof w:val="0"/>
          <w:sz w:val="24"/>
          <w:szCs w:val="24"/>
          <w:highlight w:val="yellow"/>
          <w:lang w:eastAsia="pl-PL"/>
        </w:rPr>
        <w:t>-</w:t>
      </w:r>
      <w:r w:rsidR="001E24C1" w:rsidRPr="005A4807">
        <w:rPr>
          <w:rFonts w:asciiTheme="minorHAnsi" w:eastAsia="Times New Roman" w:hAnsiTheme="minorHAnsi"/>
          <w:noProof w:val="0"/>
          <w:sz w:val="24"/>
          <w:szCs w:val="24"/>
          <w:highlight w:val="yellow"/>
          <w:lang w:eastAsia="pl-PL"/>
        </w:rPr>
        <w:t> </w:t>
      </w:r>
      <w:r w:rsidRPr="005A4807">
        <w:rPr>
          <w:rFonts w:asciiTheme="minorHAnsi" w:eastAsia="Times New Roman" w:hAnsiTheme="minorHAnsi"/>
          <w:noProof w:val="0"/>
          <w:sz w:val="24"/>
          <w:szCs w:val="24"/>
          <w:highlight w:val="yellow"/>
          <w:lang w:eastAsia="pl-PL"/>
        </w:rPr>
        <w:t>15</w:t>
      </w:r>
      <w:r w:rsidRPr="000B7BCB">
        <w:rPr>
          <w:rFonts w:asciiTheme="minorHAnsi" w:eastAsia="Times New Roman" w:hAnsiTheme="minorHAnsi"/>
          <w:noProof w:val="0"/>
          <w:sz w:val="24"/>
          <w:szCs w:val="24"/>
          <w:lang w:eastAsia="pl-PL"/>
        </w:rPr>
        <w:t>, zapisując:</w:t>
      </w:r>
    </w:p>
    <w:p w:rsidR="00731D7B" w:rsidRPr="000B7BCB" w:rsidRDefault="00731D7B" w:rsidP="00511207">
      <w:pPr>
        <w:numPr>
          <w:ilvl w:val="5"/>
          <w:numId w:val="205"/>
        </w:numPr>
        <w:tabs>
          <w:tab w:val="clear" w:pos="2340"/>
          <w:tab w:val="left" w:pos="284"/>
        </w:tabs>
        <w:spacing w:before="120" w:after="120"/>
        <w:ind w:left="0" w:firstLine="0"/>
        <w:jc w:val="both"/>
        <w:rPr>
          <w:rFonts w:asciiTheme="minorHAnsi" w:eastAsia="Times New Roman" w:hAnsiTheme="minorHAnsi"/>
          <w:noProof w:val="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sz w:val="24"/>
          <w:szCs w:val="24"/>
          <w:lang w:eastAsia="pl-PL"/>
        </w:rPr>
        <w:t>imię i nazwisko ucznia,</w:t>
      </w:r>
    </w:p>
    <w:p w:rsidR="00731D7B" w:rsidRPr="000B7BCB" w:rsidRDefault="00731D7B" w:rsidP="00511207">
      <w:pPr>
        <w:numPr>
          <w:ilvl w:val="5"/>
          <w:numId w:val="205"/>
        </w:numPr>
        <w:tabs>
          <w:tab w:val="clear" w:pos="2340"/>
          <w:tab w:val="left" w:pos="284"/>
        </w:tabs>
        <w:spacing w:before="120" w:after="120"/>
        <w:ind w:left="0" w:firstLine="0"/>
        <w:jc w:val="both"/>
        <w:rPr>
          <w:rFonts w:asciiTheme="minorHAnsi" w:eastAsia="Times New Roman" w:hAnsiTheme="minorHAnsi"/>
          <w:noProof w:val="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sz w:val="24"/>
          <w:szCs w:val="24"/>
          <w:lang w:eastAsia="pl-PL"/>
        </w:rPr>
        <w:t xml:space="preserve"> rodzaj wykroczenia</w:t>
      </w:r>
    </w:p>
    <w:p w:rsidR="00731D7B" w:rsidRPr="000B7BCB" w:rsidRDefault="00731D7B" w:rsidP="00511207">
      <w:pPr>
        <w:numPr>
          <w:ilvl w:val="5"/>
          <w:numId w:val="205"/>
        </w:numPr>
        <w:tabs>
          <w:tab w:val="clear" w:pos="2340"/>
          <w:tab w:val="left" w:pos="284"/>
        </w:tabs>
        <w:spacing w:before="120" w:after="120"/>
        <w:ind w:left="0" w:firstLine="0"/>
        <w:jc w:val="both"/>
        <w:rPr>
          <w:rFonts w:asciiTheme="minorHAnsi" w:eastAsia="Times New Roman" w:hAnsiTheme="minorHAnsi"/>
          <w:noProof w:val="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sz w:val="24"/>
          <w:szCs w:val="24"/>
          <w:lang w:eastAsia="pl-PL"/>
        </w:rPr>
        <w:t>datę</w:t>
      </w:r>
      <w:r w:rsidR="0090069A">
        <w:rPr>
          <w:rFonts w:asciiTheme="minorHAnsi" w:eastAsia="Times New Roman" w:hAnsiTheme="minorHAnsi"/>
          <w:noProof w:val="0"/>
          <w:sz w:val="24"/>
          <w:szCs w:val="24"/>
          <w:lang w:eastAsia="pl-PL"/>
        </w:rPr>
        <w:t>.</w:t>
      </w:r>
    </w:p>
    <w:p w:rsidR="00731D7B" w:rsidRPr="000B7BCB" w:rsidRDefault="00731D7B" w:rsidP="00511207">
      <w:pPr>
        <w:numPr>
          <w:ilvl w:val="0"/>
          <w:numId w:val="148"/>
        </w:numPr>
        <w:spacing w:before="120" w:after="120"/>
        <w:jc w:val="both"/>
        <w:rPr>
          <w:rFonts w:asciiTheme="minorHAnsi" w:eastAsia="Times New Roman" w:hAnsiTheme="minorHAnsi"/>
          <w:noProof w:val="0"/>
          <w:sz w:val="24"/>
          <w:szCs w:val="24"/>
          <w:lang w:eastAsia="pl-PL"/>
        </w:rPr>
      </w:pPr>
      <w:r w:rsidRPr="000B7BCB">
        <w:rPr>
          <w:rFonts w:asciiTheme="minorHAnsi" w:eastAsia="Times New Roman" w:hAnsiTheme="minorHAnsi"/>
          <w:noProof w:val="0"/>
          <w:sz w:val="24"/>
          <w:szCs w:val="24"/>
          <w:lang w:eastAsia="pl-PL"/>
        </w:rPr>
        <w:lastRenderedPageBreak/>
        <w:t>Decyzję o ocenie zachowania ucznia podejmuje wychowawca.</w:t>
      </w:r>
    </w:p>
    <w:p w:rsidR="00731D7B" w:rsidRPr="000B7BCB" w:rsidRDefault="00731D7B" w:rsidP="00511207">
      <w:pPr>
        <w:pStyle w:val="Akapitzlist"/>
        <w:numPr>
          <w:ilvl w:val="0"/>
          <w:numId w:val="148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0B7BCB">
        <w:rPr>
          <w:rFonts w:asciiTheme="minorHAnsi" w:hAnsiTheme="minorHAnsi"/>
          <w:sz w:val="24"/>
          <w:szCs w:val="24"/>
        </w:rPr>
        <w:t>Na miesiąc przed śródrocznym i rocznym posiedzeniem klasyfikacyjnym Rady Pedagogicznej wychowawca jest zobowiązany poin</w:t>
      </w:r>
      <w:r w:rsidR="005135DC">
        <w:rPr>
          <w:rFonts w:asciiTheme="minorHAnsi" w:hAnsiTheme="minorHAnsi"/>
          <w:sz w:val="24"/>
          <w:szCs w:val="24"/>
        </w:rPr>
        <w:t>formować ucznia i jego rodziców/prawnych opiekunów</w:t>
      </w:r>
      <w:r w:rsidRPr="000B7BCB">
        <w:rPr>
          <w:rFonts w:asciiTheme="minorHAnsi" w:hAnsiTheme="minorHAnsi"/>
          <w:sz w:val="24"/>
          <w:szCs w:val="24"/>
        </w:rPr>
        <w:t xml:space="preserve"> o przewidywanej nagannej ocenie klasyfikacyjnej zachowania.</w:t>
      </w:r>
    </w:p>
    <w:p w:rsidR="00731D7B" w:rsidRPr="00E429FE" w:rsidRDefault="00BE1386" w:rsidP="00731D7B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130" w:name="_Toc449386324"/>
      <w:bookmarkStart w:id="131" w:name="_Toc500420441"/>
      <w:r>
        <w:rPr>
          <w:b/>
          <w:color w:val="002060"/>
          <w:sz w:val="22"/>
          <w:szCs w:val="22"/>
          <w:lang w:eastAsia="pl-PL"/>
        </w:rPr>
        <w:t>Rozdział 10</w:t>
      </w:r>
      <w:r w:rsidR="00731D7B" w:rsidRPr="00E429FE">
        <w:rPr>
          <w:b/>
          <w:color w:val="002060"/>
          <w:sz w:val="22"/>
          <w:szCs w:val="22"/>
          <w:lang w:eastAsia="pl-PL"/>
        </w:rPr>
        <w:br/>
        <w:t>Tryb ustalania, warunki i tryb poprawy oceny zachowania i procedury odwoławcze</w:t>
      </w:r>
      <w:bookmarkEnd w:id="130"/>
      <w:bookmarkEnd w:id="131"/>
    </w:p>
    <w:p w:rsidR="00731D7B" w:rsidRPr="00B86FF0" w:rsidRDefault="00731D7B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6FF0">
        <w:rPr>
          <w:rFonts w:asciiTheme="minorHAnsi" w:hAnsiTheme="minorHAnsi" w:cstheme="minorHAnsi"/>
          <w:sz w:val="24"/>
          <w:szCs w:val="24"/>
        </w:rPr>
        <w:t xml:space="preserve">1. </w:t>
      </w:r>
      <w:r w:rsidR="006E1C0E">
        <w:rPr>
          <w:rFonts w:asciiTheme="minorHAnsi" w:hAnsiTheme="minorHAnsi" w:cstheme="minorHAnsi"/>
          <w:bCs/>
          <w:sz w:val="24"/>
          <w:szCs w:val="24"/>
        </w:rPr>
        <w:t>Poprzez tryb ustalenia śródrocznej/</w:t>
      </w:r>
      <w:r w:rsidRPr="00B86FF0">
        <w:rPr>
          <w:rFonts w:asciiTheme="minorHAnsi" w:hAnsiTheme="minorHAnsi" w:cstheme="minorHAnsi"/>
          <w:bCs/>
          <w:sz w:val="24"/>
          <w:szCs w:val="24"/>
        </w:rPr>
        <w:t>rocznej oceny zachowania należy rozumieć:</w:t>
      </w:r>
    </w:p>
    <w:p w:rsidR="00731D7B" w:rsidRPr="0010341B" w:rsidRDefault="00731D7B" w:rsidP="00511207">
      <w:pPr>
        <w:pStyle w:val="Akapitzlist"/>
        <w:numPr>
          <w:ilvl w:val="0"/>
          <w:numId w:val="225"/>
        </w:numPr>
        <w:spacing w:before="120" w:after="120" w:line="240" w:lineRule="auto"/>
        <w:ind w:left="426" w:hanging="426"/>
        <w:contextualSpacing w:val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0341B">
        <w:rPr>
          <w:rFonts w:asciiTheme="minorHAnsi" w:eastAsia="Times New Roman" w:hAnsiTheme="minorHAnsi"/>
          <w:sz w:val="24"/>
          <w:szCs w:val="24"/>
          <w:lang w:eastAsia="pl-PL"/>
        </w:rPr>
        <w:t>poinformowanie ucznia, jego rodziców</w:t>
      </w:r>
      <w:r w:rsidR="006E1C0E">
        <w:rPr>
          <w:rFonts w:asciiTheme="minorHAnsi" w:eastAsia="Times New Roman" w:hAnsiTheme="minorHAnsi"/>
          <w:sz w:val="24"/>
          <w:szCs w:val="24"/>
          <w:lang w:eastAsia="pl-PL"/>
        </w:rPr>
        <w:t>/opiekunów prawnych</w:t>
      </w:r>
      <w:r w:rsidRPr="0010341B">
        <w:rPr>
          <w:rFonts w:asciiTheme="minorHAnsi" w:eastAsia="Times New Roman" w:hAnsiTheme="minorHAnsi"/>
          <w:sz w:val="24"/>
          <w:szCs w:val="24"/>
          <w:lang w:eastAsia="pl-PL"/>
        </w:rPr>
        <w:t xml:space="preserve"> o prze</w:t>
      </w:r>
      <w:r w:rsidR="006E1C0E">
        <w:rPr>
          <w:rFonts w:asciiTheme="minorHAnsi" w:eastAsia="Times New Roman" w:hAnsiTheme="minorHAnsi"/>
          <w:sz w:val="24"/>
          <w:szCs w:val="24"/>
          <w:lang w:eastAsia="pl-PL"/>
        </w:rPr>
        <w:t>widywanych ocenach śródrocznych</w:t>
      </w:r>
      <w:r w:rsidRPr="0010341B">
        <w:rPr>
          <w:rFonts w:asciiTheme="minorHAnsi" w:eastAsia="Times New Roman" w:hAnsiTheme="minorHAnsi"/>
          <w:sz w:val="24"/>
          <w:szCs w:val="24"/>
          <w:lang w:eastAsia="pl-PL"/>
        </w:rPr>
        <w:t>/rocznych;</w:t>
      </w:r>
    </w:p>
    <w:p w:rsidR="00731D7B" w:rsidRPr="0010341B" w:rsidRDefault="00731D7B" w:rsidP="00511207">
      <w:pPr>
        <w:pStyle w:val="Akapitzlist"/>
        <w:numPr>
          <w:ilvl w:val="0"/>
          <w:numId w:val="225"/>
        </w:numPr>
        <w:spacing w:before="120" w:after="120" w:line="240" w:lineRule="auto"/>
        <w:ind w:left="426" w:hanging="426"/>
        <w:contextualSpacing w:val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0341B">
        <w:rPr>
          <w:rFonts w:asciiTheme="minorHAnsi" w:eastAsia="Times New Roman" w:hAnsiTheme="minorHAnsi"/>
          <w:sz w:val="24"/>
          <w:szCs w:val="24"/>
          <w:lang w:eastAsia="pl-PL"/>
        </w:rPr>
        <w:t>skorzystanie przez ucznia, jego rodziców</w:t>
      </w:r>
      <w:r w:rsidR="006E1C0E">
        <w:rPr>
          <w:rFonts w:asciiTheme="minorHAnsi" w:eastAsia="Times New Roman" w:hAnsiTheme="minorHAnsi"/>
          <w:sz w:val="24"/>
          <w:szCs w:val="24"/>
          <w:lang w:eastAsia="pl-PL"/>
        </w:rPr>
        <w:t>/opiekunów prawnych</w:t>
      </w:r>
      <w:r w:rsidRPr="0010341B">
        <w:rPr>
          <w:rFonts w:asciiTheme="minorHAnsi" w:eastAsia="Times New Roman" w:hAnsiTheme="minorHAnsi"/>
          <w:sz w:val="24"/>
          <w:szCs w:val="24"/>
          <w:lang w:eastAsia="pl-PL"/>
        </w:rPr>
        <w:t xml:space="preserve"> z trybu uzyskania oceny wyższej niż przewidywana roczna ocena zachowania;</w:t>
      </w:r>
    </w:p>
    <w:p w:rsidR="00731D7B" w:rsidRPr="0010341B" w:rsidRDefault="005A4807" w:rsidP="00511207">
      <w:pPr>
        <w:pStyle w:val="Akapitzlist"/>
        <w:numPr>
          <w:ilvl w:val="0"/>
          <w:numId w:val="225"/>
        </w:numPr>
        <w:spacing w:before="120" w:after="120" w:line="240" w:lineRule="auto"/>
        <w:ind w:left="426" w:hanging="426"/>
        <w:contextualSpacing w:val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p</w:t>
      </w:r>
      <w:r w:rsidR="00731D7B" w:rsidRPr="0010341B">
        <w:rPr>
          <w:rFonts w:asciiTheme="minorHAnsi" w:eastAsia="Times New Roman" w:hAnsiTheme="minorHAnsi"/>
          <w:sz w:val="24"/>
          <w:szCs w:val="24"/>
          <w:lang w:eastAsia="pl-PL"/>
        </w:rPr>
        <w:t>oprzez przewidywa</w:t>
      </w:r>
      <w:r w:rsidR="006E1C0E">
        <w:rPr>
          <w:rFonts w:asciiTheme="minorHAnsi" w:eastAsia="Times New Roman" w:hAnsiTheme="minorHAnsi"/>
          <w:sz w:val="24"/>
          <w:szCs w:val="24"/>
          <w:lang w:eastAsia="pl-PL"/>
        </w:rPr>
        <w:t>ną śródroczną/</w:t>
      </w:r>
      <w:r w:rsidR="00731D7B" w:rsidRPr="0010341B">
        <w:rPr>
          <w:rFonts w:asciiTheme="minorHAnsi" w:eastAsia="Times New Roman" w:hAnsiTheme="minorHAnsi"/>
          <w:sz w:val="24"/>
          <w:szCs w:val="24"/>
          <w:lang w:eastAsia="pl-PL"/>
        </w:rPr>
        <w:t>roczną ocenę zachowania należy rozumieć ocenę wpisaną przez wychowawcę w dzienniku elektronicznym (bez zatwierdzania) na 7 d</w:t>
      </w:r>
      <w:r w:rsidR="006E1C0E">
        <w:rPr>
          <w:rFonts w:asciiTheme="minorHAnsi" w:eastAsia="Times New Roman" w:hAnsiTheme="minorHAnsi"/>
          <w:sz w:val="24"/>
          <w:szCs w:val="24"/>
          <w:lang w:eastAsia="pl-PL"/>
        </w:rPr>
        <w:t>ni roboczych przed śródrocznym/</w:t>
      </w:r>
      <w:r w:rsidR="00731D7B" w:rsidRPr="0010341B">
        <w:rPr>
          <w:rFonts w:asciiTheme="minorHAnsi" w:eastAsia="Times New Roman" w:hAnsiTheme="minorHAnsi"/>
          <w:sz w:val="24"/>
          <w:szCs w:val="24"/>
          <w:lang w:eastAsia="pl-PL"/>
        </w:rPr>
        <w:t>rocznym posiedzeniem klasyfikacyjnym Rady Pedagogicznej.</w:t>
      </w:r>
    </w:p>
    <w:p w:rsidR="00731D7B" w:rsidRPr="005A4807" w:rsidRDefault="00731D7B" w:rsidP="005A4807">
      <w:pPr>
        <w:pStyle w:val="Akapitzlist"/>
        <w:numPr>
          <w:ilvl w:val="0"/>
          <w:numId w:val="25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A4807">
        <w:rPr>
          <w:rFonts w:asciiTheme="minorHAnsi" w:hAnsiTheme="minorHAnsi"/>
          <w:sz w:val="24"/>
          <w:szCs w:val="24"/>
        </w:rPr>
        <w:t>Informację o przewidywanej śródrocznej/rocznej ocenie klasyfikacyjnej zachowania przekazuje się uczniowi i jego rodzicom</w:t>
      </w:r>
      <w:r w:rsidR="006E1C0E" w:rsidRPr="005A4807">
        <w:rPr>
          <w:rFonts w:asciiTheme="minorHAnsi" w:hAnsiTheme="minorHAnsi"/>
          <w:sz w:val="24"/>
          <w:szCs w:val="24"/>
        </w:rPr>
        <w:t>/prawnym opiekunom</w:t>
      </w:r>
      <w:r w:rsidRPr="005A4807">
        <w:rPr>
          <w:rFonts w:asciiTheme="minorHAnsi" w:hAnsiTheme="minorHAnsi"/>
          <w:sz w:val="24"/>
          <w:szCs w:val="24"/>
        </w:rPr>
        <w:t xml:space="preserve"> w formie pisemnej nie później niż na siedem dni roboczych przed konferencją klasyfikacyjną.</w:t>
      </w:r>
    </w:p>
    <w:p w:rsidR="00731D7B" w:rsidRPr="005A4807" w:rsidRDefault="00731D7B" w:rsidP="005A4807">
      <w:pPr>
        <w:pStyle w:val="Akapitzlist"/>
        <w:numPr>
          <w:ilvl w:val="0"/>
          <w:numId w:val="25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A4807">
        <w:rPr>
          <w:rFonts w:asciiTheme="minorHAnsi" w:hAnsiTheme="minorHAnsi"/>
          <w:sz w:val="24"/>
          <w:szCs w:val="24"/>
        </w:rPr>
        <w:t>Rodzic</w:t>
      </w:r>
      <w:r w:rsidR="006E1C0E" w:rsidRPr="005A4807">
        <w:rPr>
          <w:rFonts w:asciiTheme="minorHAnsi" w:hAnsiTheme="minorHAnsi"/>
          <w:sz w:val="24"/>
          <w:szCs w:val="24"/>
        </w:rPr>
        <w:t>/prawny opiekun</w:t>
      </w:r>
      <w:r w:rsidRPr="005A4807">
        <w:rPr>
          <w:rFonts w:asciiTheme="minorHAnsi" w:hAnsiTheme="minorHAnsi"/>
          <w:sz w:val="24"/>
          <w:szCs w:val="24"/>
        </w:rPr>
        <w:t xml:space="preserve"> winni podpisać otrzymaną informację i zwrócić wychowawcy, który przechowuje ją w dokumentacji do 31 sierpnia danego roku szkolnego.</w:t>
      </w:r>
    </w:p>
    <w:p w:rsidR="00731D7B" w:rsidRPr="005A4807" w:rsidRDefault="00731D7B" w:rsidP="005A4807">
      <w:pPr>
        <w:pStyle w:val="Akapitzlist"/>
        <w:numPr>
          <w:ilvl w:val="0"/>
          <w:numId w:val="25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A4807">
        <w:rPr>
          <w:rFonts w:asciiTheme="minorHAnsi" w:hAnsiTheme="minorHAnsi"/>
          <w:sz w:val="24"/>
          <w:szCs w:val="24"/>
        </w:rPr>
        <w:t>Wychowawca klasy zatwierdza proponowaną ocenę zachowania w dzienniku elektronicznym na dwa dni przed konferencją klasyfikacyjną.</w:t>
      </w:r>
    </w:p>
    <w:p w:rsidR="00731D7B" w:rsidRPr="005A4807" w:rsidRDefault="00731D7B" w:rsidP="005A4807">
      <w:pPr>
        <w:pStyle w:val="Akapitzlist"/>
        <w:numPr>
          <w:ilvl w:val="0"/>
          <w:numId w:val="25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A4807">
        <w:rPr>
          <w:rFonts w:asciiTheme="minorHAnsi" w:hAnsiTheme="minorHAnsi"/>
          <w:sz w:val="24"/>
          <w:szCs w:val="24"/>
        </w:rPr>
        <w:t xml:space="preserve">Jeżeli uczeń, po uzyskaniu informacji o przewidywanej śródrocznej/rocznej ocenie zachowania, znacząco naruszy zasady zachowania zawarte w </w:t>
      </w:r>
      <w:r w:rsidR="00432596" w:rsidRPr="005A4807">
        <w:rPr>
          <w:rFonts w:asciiTheme="minorHAnsi" w:hAnsiTheme="minorHAnsi"/>
          <w:sz w:val="24"/>
          <w:szCs w:val="24"/>
        </w:rPr>
        <w:t>§</w:t>
      </w:r>
      <w:r w:rsidR="006D4906" w:rsidRPr="005A4807">
        <w:rPr>
          <w:rFonts w:asciiTheme="minorHAnsi" w:hAnsiTheme="minorHAnsi"/>
          <w:sz w:val="24"/>
          <w:szCs w:val="24"/>
        </w:rPr>
        <w:t>82</w:t>
      </w:r>
      <w:r w:rsidR="00432596" w:rsidRPr="005A4807">
        <w:rPr>
          <w:rFonts w:asciiTheme="minorHAnsi" w:hAnsiTheme="minorHAnsi"/>
          <w:sz w:val="24"/>
          <w:szCs w:val="24"/>
        </w:rPr>
        <w:t xml:space="preserve"> </w:t>
      </w:r>
      <w:r w:rsidRPr="005A4807">
        <w:rPr>
          <w:rFonts w:asciiTheme="minorHAnsi" w:hAnsiTheme="minorHAnsi"/>
          <w:sz w:val="24"/>
          <w:szCs w:val="24"/>
        </w:rPr>
        <w:t>zastrzega się możliwo</w:t>
      </w:r>
      <w:r w:rsidR="005135DC" w:rsidRPr="005A4807">
        <w:rPr>
          <w:rFonts w:asciiTheme="minorHAnsi" w:hAnsiTheme="minorHAnsi"/>
          <w:sz w:val="24"/>
          <w:szCs w:val="24"/>
        </w:rPr>
        <w:t>ść obniżenia oceny zachowania w </w:t>
      </w:r>
      <w:r w:rsidRPr="005A4807">
        <w:rPr>
          <w:rFonts w:asciiTheme="minorHAnsi" w:hAnsiTheme="minorHAnsi"/>
          <w:sz w:val="24"/>
          <w:szCs w:val="24"/>
        </w:rPr>
        <w:t>stosunku do oceny przewidywanej.</w:t>
      </w:r>
    </w:p>
    <w:p w:rsidR="00731D7B" w:rsidRPr="005A4807" w:rsidRDefault="00731D7B" w:rsidP="005A4807">
      <w:pPr>
        <w:pStyle w:val="Akapitzlist"/>
        <w:numPr>
          <w:ilvl w:val="0"/>
          <w:numId w:val="25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A4807">
        <w:rPr>
          <w:rFonts w:asciiTheme="minorHAnsi" w:hAnsiTheme="minorHAnsi"/>
          <w:sz w:val="24"/>
          <w:szCs w:val="24"/>
        </w:rPr>
        <w:t>Ustala się następujące warunki i tryb uzyskiwania wyższej niż przewidywana roczna ocena zachowania:</w:t>
      </w:r>
    </w:p>
    <w:p w:rsidR="00731D7B" w:rsidRPr="005A4807" w:rsidRDefault="00731D7B" w:rsidP="005A4807">
      <w:pPr>
        <w:pStyle w:val="Akapitzlist"/>
        <w:numPr>
          <w:ilvl w:val="0"/>
          <w:numId w:val="256"/>
        </w:numPr>
        <w:spacing w:before="120" w:after="120" w:line="240" w:lineRule="auto"/>
        <w:ind w:left="426" w:hanging="426"/>
        <w:contextualSpacing w:val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A4807">
        <w:rPr>
          <w:rFonts w:asciiTheme="minorHAnsi" w:eastAsia="Times New Roman" w:hAnsiTheme="minorHAnsi"/>
          <w:sz w:val="24"/>
          <w:szCs w:val="24"/>
          <w:lang w:eastAsia="pl-PL"/>
        </w:rPr>
        <w:t>uczeń lub jego rodzice (prawni opiekunowie) w terminie trzech roboczych dni od otrzymania informacji o przewidywanej rocznej ocenie zachowania, składają pisemny wniosek do wychowawcy klasy o chęci uzyskania wyższej niż przewidywana roczna ocena zachowania, z uwzględnieniem zasady, że ocena ta może być podwyższona tylko o jeden stopień;</w:t>
      </w:r>
    </w:p>
    <w:p w:rsidR="00731D7B" w:rsidRPr="005A4807" w:rsidRDefault="00731D7B" w:rsidP="005A4807">
      <w:pPr>
        <w:pStyle w:val="Akapitzlist"/>
        <w:numPr>
          <w:ilvl w:val="0"/>
          <w:numId w:val="256"/>
        </w:numPr>
        <w:spacing w:before="120" w:after="120" w:line="240" w:lineRule="auto"/>
        <w:ind w:left="426" w:hanging="426"/>
        <w:contextualSpacing w:val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A4807">
        <w:rPr>
          <w:rFonts w:asciiTheme="minorHAnsi" w:eastAsia="Times New Roman" w:hAnsiTheme="minorHAnsi"/>
          <w:sz w:val="24"/>
          <w:szCs w:val="24"/>
          <w:lang w:eastAsia="pl-PL"/>
        </w:rPr>
        <w:t>wniosek taki powinien zawierać uzasadnienie (np. zawierać informacje o działaniach ucznia, które jego zd</w:t>
      </w:r>
      <w:r w:rsidR="005135DC" w:rsidRPr="005A4807">
        <w:rPr>
          <w:rFonts w:asciiTheme="minorHAnsi" w:eastAsia="Times New Roman" w:hAnsiTheme="minorHAnsi"/>
          <w:sz w:val="24"/>
          <w:szCs w:val="24"/>
          <w:lang w:eastAsia="pl-PL"/>
        </w:rPr>
        <w:t>aniem lub zdaniem jego rodziców</w:t>
      </w:r>
      <w:r w:rsidRPr="005A4807">
        <w:rPr>
          <w:rFonts w:asciiTheme="minorHAnsi" w:eastAsia="Times New Roman" w:hAnsiTheme="minorHAnsi"/>
          <w:sz w:val="24"/>
          <w:szCs w:val="24"/>
          <w:lang w:eastAsia="pl-PL"/>
        </w:rPr>
        <w:t>/prawnych opiekunów nie zostały uwzględnione przy wystawianiu oceny);</w:t>
      </w:r>
    </w:p>
    <w:p w:rsidR="00731D7B" w:rsidRPr="005A4807" w:rsidRDefault="00731D7B" w:rsidP="005A4807">
      <w:pPr>
        <w:pStyle w:val="Akapitzlist"/>
        <w:numPr>
          <w:ilvl w:val="0"/>
          <w:numId w:val="256"/>
        </w:numPr>
        <w:spacing w:before="120" w:after="120" w:line="240" w:lineRule="auto"/>
        <w:ind w:left="426" w:hanging="426"/>
        <w:contextualSpacing w:val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A4807">
        <w:rPr>
          <w:rFonts w:asciiTheme="minorHAnsi" w:eastAsia="Times New Roman" w:hAnsiTheme="minorHAnsi"/>
          <w:sz w:val="24"/>
          <w:szCs w:val="24"/>
          <w:lang w:eastAsia="pl-PL"/>
        </w:rPr>
        <w:t>wniosek, o którym mowa w pkt 1 będz</w:t>
      </w:r>
      <w:r w:rsidR="0090069A" w:rsidRPr="005A4807">
        <w:rPr>
          <w:rFonts w:asciiTheme="minorHAnsi" w:eastAsia="Times New Roman" w:hAnsiTheme="minorHAnsi"/>
          <w:sz w:val="24"/>
          <w:szCs w:val="24"/>
          <w:lang w:eastAsia="pl-PL"/>
        </w:rPr>
        <w:t>ie odrzucony, jeżeli uczeń dopuś</w:t>
      </w:r>
      <w:r w:rsidRPr="005A4807">
        <w:rPr>
          <w:rFonts w:asciiTheme="minorHAnsi" w:eastAsia="Times New Roman" w:hAnsiTheme="minorHAnsi"/>
          <w:sz w:val="24"/>
          <w:szCs w:val="24"/>
          <w:lang w:eastAsia="pl-PL"/>
        </w:rPr>
        <w:t xml:space="preserve">cił się zachowania wymienionego w </w:t>
      </w:r>
      <w:r w:rsidR="00C50F15" w:rsidRPr="005A4807">
        <w:rPr>
          <w:rFonts w:asciiTheme="minorHAnsi" w:eastAsia="Times New Roman" w:hAnsiTheme="minorHAnsi"/>
          <w:sz w:val="24"/>
          <w:szCs w:val="24"/>
          <w:lang w:eastAsia="pl-PL"/>
        </w:rPr>
        <w:t>§</w:t>
      </w:r>
      <w:r w:rsidR="006D4906" w:rsidRPr="005A4807">
        <w:rPr>
          <w:rFonts w:asciiTheme="minorHAnsi" w:eastAsia="Times New Roman" w:hAnsiTheme="minorHAnsi"/>
          <w:sz w:val="24"/>
          <w:szCs w:val="24"/>
          <w:lang w:eastAsia="pl-PL"/>
        </w:rPr>
        <w:t>82 ust. 12</w:t>
      </w:r>
      <w:r w:rsidR="00C50F15" w:rsidRPr="005A4807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6D4906" w:rsidRPr="005A4807">
        <w:rPr>
          <w:rFonts w:asciiTheme="minorHAnsi" w:eastAsia="Times New Roman" w:hAnsiTheme="minorHAnsi"/>
          <w:sz w:val="24"/>
          <w:szCs w:val="24"/>
          <w:lang w:eastAsia="pl-PL"/>
        </w:rPr>
        <w:t>pkt.</w:t>
      </w:r>
      <w:r w:rsidRPr="005A4807">
        <w:rPr>
          <w:rFonts w:asciiTheme="minorHAnsi" w:eastAsia="Times New Roman" w:hAnsiTheme="minorHAnsi"/>
          <w:sz w:val="24"/>
          <w:szCs w:val="24"/>
          <w:lang w:eastAsia="pl-PL"/>
        </w:rPr>
        <w:t xml:space="preserve"> 10 – 1</w:t>
      </w:r>
      <w:r w:rsidR="006D4906" w:rsidRPr="005A4807">
        <w:rPr>
          <w:rFonts w:asciiTheme="minorHAnsi" w:eastAsia="Times New Roman" w:hAnsiTheme="minorHAnsi"/>
          <w:sz w:val="24"/>
          <w:szCs w:val="24"/>
          <w:lang w:eastAsia="pl-PL"/>
        </w:rPr>
        <w:t>6</w:t>
      </w:r>
      <w:r w:rsidRPr="005A4807">
        <w:rPr>
          <w:rFonts w:asciiTheme="minorHAnsi" w:eastAsia="Times New Roman" w:hAnsiTheme="minorHAnsi"/>
          <w:sz w:val="24"/>
          <w:szCs w:val="24"/>
          <w:lang w:eastAsia="pl-PL"/>
        </w:rPr>
        <w:t>;</w:t>
      </w:r>
    </w:p>
    <w:p w:rsidR="00731D7B" w:rsidRPr="005A4807" w:rsidRDefault="00731D7B" w:rsidP="005A4807">
      <w:pPr>
        <w:pStyle w:val="Akapitzlist"/>
        <w:numPr>
          <w:ilvl w:val="0"/>
          <w:numId w:val="256"/>
        </w:numPr>
        <w:spacing w:before="120" w:after="120" w:line="240" w:lineRule="auto"/>
        <w:ind w:left="426" w:hanging="426"/>
        <w:contextualSpacing w:val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A4807">
        <w:rPr>
          <w:rFonts w:asciiTheme="minorHAnsi" w:eastAsia="Times New Roman" w:hAnsiTheme="minorHAnsi"/>
          <w:sz w:val="24"/>
          <w:szCs w:val="24"/>
          <w:lang w:eastAsia="pl-PL"/>
        </w:rPr>
        <w:t>przedstawiony wychowawcy wniosek zostaje rozpatrzony na zebraniu zespołu, które odbywa się nie później niż trzy dni przed roczną konferencją klasyfikacyjną;</w:t>
      </w:r>
    </w:p>
    <w:p w:rsidR="00731D7B" w:rsidRPr="005A4807" w:rsidRDefault="00731D7B" w:rsidP="005A4807">
      <w:pPr>
        <w:pStyle w:val="Akapitzlist"/>
        <w:numPr>
          <w:ilvl w:val="0"/>
          <w:numId w:val="256"/>
        </w:numPr>
        <w:spacing w:before="120" w:after="120" w:line="240" w:lineRule="auto"/>
        <w:ind w:left="426" w:hanging="426"/>
        <w:contextualSpacing w:val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A4807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w skład zespołu wchodzą:</w:t>
      </w:r>
    </w:p>
    <w:p w:rsidR="00731D7B" w:rsidRPr="00B86FF0" w:rsidRDefault="00731D7B" w:rsidP="00511207">
      <w:pPr>
        <w:numPr>
          <w:ilvl w:val="0"/>
          <w:numId w:val="210"/>
        </w:numPr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86FF0">
        <w:rPr>
          <w:rFonts w:asciiTheme="minorHAnsi" w:hAnsiTheme="minorHAnsi" w:cstheme="minorHAnsi"/>
          <w:color w:val="000000"/>
          <w:sz w:val="24"/>
          <w:szCs w:val="24"/>
        </w:rPr>
        <w:t>Dyrektor Szkoły albo nauczyciel zajmujący w Szkole inne stanowisko kierownicze, jako przewodniczący zespołu,</w:t>
      </w:r>
    </w:p>
    <w:p w:rsidR="00731D7B" w:rsidRPr="00B86FF0" w:rsidRDefault="00731D7B" w:rsidP="00511207">
      <w:pPr>
        <w:numPr>
          <w:ilvl w:val="0"/>
          <w:numId w:val="210"/>
        </w:numPr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86FF0">
        <w:rPr>
          <w:rFonts w:asciiTheme="minorHAnsi" w:hAnsiTheme="minorHAnsi" w:cstheme="minorHAnsi"/>
          <w:color w:val="000000"/>
          <w:sz w:val="24"/>
          <w:szCs w:val="24"/>
        </w:rPr>
        <w:t>pedagog,</w:t>
      </w:r>
    </w:p>
    <w:p w:rsidR="00731D7B" w:rsidRPr="00B86FF0" w:rsidRDefault="00731D7B" w:rsidP="00511207">
      <w:pPr>
        <w:numPr>
          <w:ilvl w:val="0"/>
          <w:numId w:val="210"/>
        </w:numPr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86FF0">
        <w:rPr>
          <w:rFonts w:asciiTheme="minorHAnsi" w:hAnsiTheme="minorHAnsi" w:cstheme="minorHAnsi"/>
          <w:color w:val="000000"/>
          <w:sz w:val="24"/>
          <w:szCs w:val="24"/>
        </w:rPr>
        <w:t>wychowawca ucznia,</w:t>
      </w:r>
    </w:p>
    <w:p w:rsidR="00731D7B" w:rsidRPr="00B86FF0" w:rsidRDefault="00731D7B" w:rsidP="00511207">
      <w:pPr>
        <w:numPr>
          <w:ilvl w:val="0"/>
          <w:numId w:val="210"/>
        </w:numPr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86FF0">
        <w:rPr>
          <w:rFonts w:asciiTheme="minorHAnsi" w:hAnsiTheme="minorHAnsi" w:cstheme="minorHAnsi"/>
          <w:color w:val="000000"/>
          <w:sz w:val="24"/>
          <w:szCs w:val="24"/>
        </w:rPr>
        <w:t>co najmniej dwó</w:t>
      </w:r>
      <w:r>
        <w:rPr>
          <w:rFonts w:asciiTheme="minorHAnsi" w:hAnsiTheme="minorHAnsi" w:cstheme="minorHAnsi"/>
          <w:color w:val="000000"/>
          <w:sz w:val="24"/>
          <w:szCs w:val="24"/>
        </w:rPr>
        <w:t>ch nauczycieli uczących ucznia;</w:t>
      </w:r>
    </w:p>
    <w:p w:rsidR="00731D7B" w:rsidRPr="005A4807" w:rsidRDefault="00731D7B" w:rsidP="005A4807">
      <w:pPr>
        <w:pStyle w:val="Akapitzlist"/>
        <w:numPr>
          <w:ilvl w:val="0"/>
          <w:numId w:val="256"/>
        </w:numPr>
        <w:spacing w:before="120" w:after="120" w:line="240" w:lineRule="auto"/>
        <w:ind w:left="426" w:hanging="426"/>
        <w:contextualSpacing w:val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A4807">
        <w:rPr>
          <w:rFonts w:asciiTheme="minorHAnsi" w:eastAsia="Times New Roman" w:hAnsiTheme="minorHAnsi"/>
          <w:sz w:val="24"/>
          <w:szCs w:val="24"/>
          <w:lang w:eastAsia="pl-PL"/>
        </w:rPr>
        <w:t>zespół, o którym mowa w pkt 5 na zebraniu:</w:t>
      </w:r>
    </w:p>
    <w:p w:rsidR="00731D7B" w:rsidRPr="00B86FF0" w:rsidRDefault="00731D7B" w:rsidP="00511207">
      <w:pPr>
        <w:numPr>
          <w:ilvl w:val="0"/>
          <w:numId w:val="211"/>
        </w:numPr>
        <w:tabs>
          <w:tab w:val="left" w:pos="540"/>
        </w:tabs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86FF0">
        <w:rPr>
          <w:rFonts w:asciiTheme="minorHAnsi" w:hAnsiTheme="minorHAnsi" w:cstheme="minorHAnsi"/>
          <w:color w:val="000000"/>
          <w:sz w:val="24"/>
          <w:szCs w:val="24"/>
        </w:rPr>
        <w:t>analizuje wpisy w dzienniku elektronicznym w zakładce „uwagi” (tzn. punkty dodatnie i ujemne) oraz wpisy dotyczące zachowania ucznia w teczce wychowawcy,</w:t>
      </w:r>
    </w:p>
    <w:p w:rsidR="00731D7B" w:rsidRPr="00B86FF0" w:rsidRDefault="00731D7B" w:rsidP="00511207">
      <w:pPr>
        <w:numPr>
          <w:ilvl w:val="0"/>
          <w:numId w:val="211"/>
        </w:numPr>
        <w:tabs>
          <w:tab w:val="left" w:pos="540"/>
          <w:tab w:val="num" w:pos="1620"/>
        </w:tabs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86FF0">
        <w:rPr>
          <w:rFonts w:asciiTheme="minorHAnsi" w:hAnsiTheme="minorHAnsi" w:cstheme="minorHAnsi"/>
          <w:color w:val="000000"/>
          <w:sz w:val="24"/>
          <w:szCs w:val="24"/>
        </w:rPr>
        <w:t>analizuje inform</w:t>
      </w:r>
      <w:r w:rsidR="005135DC">
        <w:rPr>
          <w:rFonts w:asciiTheme="minorHAnsi" w:hAnsiTheme="minorHAnsi" w:cstheme="minorHAnsi"/>
          <w:color w:val="000000"/>
          <w:sz w:val="24"/>
          <w:szCs w:val="24"/>
        </w:rPr>
        <w:t>acje zawarte we wniosku rodzica/</w:t>
      </w:r>
      <w:r w:rsidRPr="00B86FF0">
        <w:rPr>
          <w:rFonts w:asciiTheme="minorHAnsi" w:hAnsiTheme="minorHAnsi" w:cstheme="minorHAnsi"/>
          <w:color w:val="000000"/>
          <w:sz w:val="24"/>
          <w:szCs w:val="24"/>
        </w:rPr>
        <w:t>prawnego opiekuna lub ucznia,</w:t>
      </w:r>
    </w:p>
    <w:p w:rsidR="00731D7B" w:rsidRPr="00B86FF0" w:rsidRDefault="00731D7B" w:rsidP="00511207">
      <w:pPr>
        <w:numPr>
          <w:ilvl w:val="0"/>
          <w:numId w:val="211"/>
        </w:numPr>
        <w:tabs>
          <w:tab w:val="left" w:pos="540"/>
          <w:tab w:val="num" w:pos="1620"/>
        </w:tabs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86FF0">
        <w:rPr>
          <w:rFonts w:asciiTheme="minorHAnsi" w:hAnsiTheme="minorHAnsi" w:cstheme="minorHAnsi"/>
          <w:color w:val="000000"/>
          <w:sz w:val="24"/>
          <w:szCs w:val="24"/>
        </w:rPr>
        <w:t>ustala, czy uczeń spełnia warunki uzyskania wyższej niż przewidywana roczna ocena zachowania w drodze głosowania zw</w:t>
      </w:r>
      <w:r w:rsidR="005A4807">
        <w:rPr>
          <w:rFonts w:asciiTheme="minorHAnsi" w:hAnsiTheme="minorHAnsi" w:cstheme="minorHAnsi"/>
          <w:color w:val="000000"/>
          <w:sz w:val="24"/>
          <w:szCs w:val="24"/>
        </w:rPr>
        <w:t>ykłą większością głosów,</w:t>
      </w:r>
    </w:p>
    <w:p w:rsidR="00731D7B" w:rsidRPr="00B86FF0" w:rsidRDefault="00731D7B" w:rsidP="00511207">
      <w:pPr>
        <w:numPr>
          <w:ilvl w:val="0"/>
          <w:numId w:val="211"/>
        </w:numPr>
        <w:tabs>
          <w:tab w:val="left" w:pos="540"/>
          <w:tab w:val="num" w:pos="1620"/>
        </w:tabs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86FF0">
        <w:rPr>
          <w:rFonts w:asciiTheme="minorHAnsi" w:hAnsiTheme="minorHAnsi" w:cstheme="minorHAnsi"/>
          <w:color w:val="000000"/>
          <w:sz w:val="24"/>
          <w:szCs w:val="24"/>
        </w:rPr>
        <w:t>w przypadku równej liczby głosów decyduje głos przewodniczącego zespołu.</w:t>
      </w:r>
    </w:p>
    <w:p w:rsidR="00731D7B" w:rsidRPr="005A4807" w:rsidRDefault="00731D7B" w:rsidP="005A4807">
      <w:pPr>
        <w:pStyle w:val="Akapitzlist"/>
        <w:numPr>
          <w:ilvl w:val="0"/>
          <w:numId w:val="25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A4807">
        <w:rPr>
          <w:rFonts w:asciiTheme="minorHAnsi" w:hAnsiTheme="minorHAnsi"/>
          <w:sz w:val="24"/>
          <w:szCs w:val="24"/>
        </w:rPr>
        <w:t>Z prac zespołu sporządza się protokół zawierający:</w:t>
      </w:r>
    </w:p>
    <w:p w:rsidR="00731D7B" w:rsidRPr="00B86FF0" w:rsidRDefault="00731D7B" w:rsidP="00511207">
      <w:pPr>
        <w:numPr>
          <w:ilvl w:val="0"/>
          <w:numId w:val="214"/>
        </w:numPr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86FF0">
        <w:rPr>
          <w:rFonts w:asciiTheme="minorHAnsi" w:hAnsiTheme="minorHAnsi" w:cstheme="minorHAnsi"/>
          <w:color w:val="000000"/>
          <w:sz w:val="24"/>
          <w:szCs w:val="24"/>
        </w:rPr>
        <w:t>skład zespołu;</w:t>
      </w:r>
    </w:p>
    <w:p w:rsidR="00731D7B" w:rsidRPr="00B86FF0" w:rsidRDefault="00731D7B" w:rsidP="00511207">
      <w:pPr>
        <w:numPr>
          <w:ilvl w:val="0"/>
          <w:numId w:val="214"/>
        </w:numPr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86FF0">
        <w:rPr>
          <w:rFonts w:asciiTheme="minorHAnsi" w:hAnsiTheme="minorHAnsi" w:cstheme="minorHAnsi"/>
          <w:color w:val="000000"/>
          <w:sz w:val="24"/>
          <w:szCs w:val="24"/>
        </w:rPr>
        <w:t>termin zebrania;</w:t>
      </w:r>
    </w:p>
    <w:p w:rsidR="00731D7B" w:rsidRPr="00B86FF0" w:rsidRDefault="00731D7B" w:rsidP="00511207">
      <w:pPr>
        <w:numPr>
          <w:ilvl w:val="0"/>
          <w:numId w:val="214"/>
        </w:numPr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86FF0">
        <w:rPr>
          <w:rFonts w:asciiTheme="minorHAnsi" w:hAnsiTheme="minorHAnsi" w:cstheme="minorHAnsi"/>
          <w:color w:val="000000"/>
          <w:sz w:val="24"/>
          <w:szCs w:val="24"/>
        </w:rPr>
        <w:t>wynik głosowania;</w:t>
      </w:r>
    </w:p>
    <w:p w:rsidR="00731D7B" w:rsidRPr="00B86FF0" w:rsidRDefault="00731D7B" w:rsidP="00511207">
      <w:pPr>
        <w:numPr>
          <w:ilvl w:val="0"/>
          <w:numId w:val="214"/>
        </w:numPr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86FF0">
        <w:rPr>
          <w:rFonts w:asciiTheme="minorHAnsi" w:hAnsiTheme="minorHAnsi" w:cstheme="minorHAnsi"/>
          <w:color w:val="000000"/>
          <w:sz w:val="24"/>
          <w:szCs w:val="24"/>
        </w:rPr>
        <w:t>ustaloną ocenę zachowania wraz z krótkim uzasadnieniem.</w:t>
      </w:r>
    </w:p>
    <w:p w:rsidR="00731D7B" w:rsidRPr="005A4807" w:rsidRDefault="00731D7B" w:rsidP="005A4807">
      <w:pPr>
        <w:pStyle w:val="Akapitzlist"/>
        <w:numPr>
          <w:ilvl w:val="0"/>
          <w:numId w:val="25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A4807">
        <w:rPr>
          <w:rFonts w:asciiTheme="minorHAnsi" w:hAnsiTheme="minorHAnsi"/>
          <w:sz w:val="24"/>
          <w:szCs w:val="24"/>
        </w:rPr>
        <w:t>Ocena zachowania ustalona przez zespół jest ostateczna.</w:t>
      </w:r>
    </w:p>
    <w:p w:rsidR="00731D7B" w:rsidRDefault="00731D7B" w:rsidP="00731D7B">
      <w:pPr>
        <w:pStyle w:val="Nagwek3"/>
        <w:spacing w:line="240" w:lineRule="auto"/>
        <w:rPr>
          <w:rFonts w:asciiTheme="minorHAnsi" w:hAnsiTheme="minorHAnsi"/>
          <w:b/>
          <w:color w:val="002060"/>
          <w:sz w:val="22"/>
          <w:szCs w:val="22"/>
          <w:lang w:eastAsia="pl-PL"/>
        </w:rPr>
      </w:pPr>
      <w:bookmarkStart w:id="132" w:name="_Toc361441393"/>
      <w:bookmarkStart w:id="133" w:name="_Toc492414676"/>
      <w:bookmarkStart w:id="134" w:name="_Toc500420442"/>
      <w:r w:rsidRPr="00B86FF0">
        <w:rPr>
          <w:rFonts w:asciiTheme="minorHAnsi" w:hAnsiTheme="minorHAnsi"/>
          <w:b/>
          <w:color w:val="002060"/>
          <w:sz w:val="22"/>
          <w:szCs w:val="22"/>
          <w:lang w:eastAsia="pl-PL"/>
        </w:rPr>
        <w:t xml:space="preserve">Rozdział </w:t>
      </w:r>
      <w:bookmarkEnd w:id="132"/>
      <w:r w:rsidRPr="00B86FF0">
        <w:rPr>
          <w:rFonts w:asciiTheme="minorHAnsi" w:hAnsiTheme="minorHAnsi"/>
          <w:b/>
          <w:color w:val="002060"/>
          <w:sz w:val="22"/>
          <w:szCs w:val="22"/>
          <w:lang w:eastAsia="pl-PL"/>
        </w:rPr>
        <w:t>11</w:t>
      </w:r>
      <w:r w:rsidRPr="00B86FF0">
        <w:rPr>
          <w:rFonts w:asciiTheme="minorHAnsi" w:hAnsiTheme="minorHAnsi"/>
          <w:b/>
          <w:color w:val="002060"/>
          <w:sz w:val="22"/>
          <w:szCs w:val="22"/>
          <w:lang w:eastAsia="pl-PL"/>
        </w:rPr>
        <w:br/>
        <w:t>Klasyfikacja śródroczna i roczna</w:t>
      </w:r>
      <w:bookmarkEnd w:id="133"/>
      <w:bookmarkEnd w:id="134"/>
    </w:p>
    <w:p w:rsidR="00D36C23" w:rsidRPr="00C50F15" w:rsidRDefault="00D36C23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r w:rsidRPr="00C50F15">
        <w:rPr>
          <w:rFonts w:cs="Arial"/>
          <w:sz w:val="24"/>
          <w:szCs w:val="24"/>
        </w:rPr>
        <w:t xml:space="preserve">1. Rok szkolny dzieli się na dwa </w:t>
      </w:r>
      <w:r w:rsidR="00C50F15" w:rsidRPr="00C50F15">
        <w:rPr>
          <w:rFonts w:cs="Arial"/>
          <w:sz w:val="24"/>
          <w:szCs w:val="24"/>
        </w:rPr>
        <w:t>okresy</w:t>
      </w:r>
      <w:r w:rsidRPr="00C50F15">
        <w:rPr>
          <w:rFonts w:cs="Arial"/>
          <w:sz w:val="24"/>
          <w:szCs w:val="24"/>
        </w:rPr>
        <w:t>.</w:t>
      </w:r>
    </w:p>
    <w:p w:rsidR="00EA1873" w:rsidRPr="00C50F15" w:rsidRDefault="00C50F15" w:rsidP="00511207">
      <w:pPr>
        <w:pStyle w:val="Akapitzlist"/>
        <w:numPr>
          <w:ilvl w:val="0"/>
          <w:numId w:val="23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C50F15">
        <w:rPr>
          <w:rFonts w:cs="Arial"/>
          <w:sz w:val="24"/>
          <w:szCs w:val="24"/>
        </w:rPr>
        <w:t>Okres</w:t>
      </w:r>
      <w:r w:rsidR="00D36C23" w:rsidRPr="00C50F15">
        <w:rPr>
          <w:rFonts w:cs="Arial"/>
          <w:sz w:val="24"/>
          <w:szCs w:val="24"/>
        </w:rPr>
        <w:t xml:space="preserve"> pierwszy trwa od rozpoczęcia roku szkolnego do pierwszego piątku po klasyfikacji śródrocznej</w:t>
      </w:r>
      <w:r w:rsidR="00EA1873" w:rsidRPr="00C50F15">
        <w:rPr>
          <w:rFonts w:cs="Arial"/>
          <w:sz w:val="24"/>
          <w:szCs w:val="24"/>
        </w:rPr>
        <w:t>.</w:t>
      </w:r>
    </w:p>
    <w:p w:rsidR="00D36C23" w:rsidRPr="00C50F15" w:rsidRDefault="00C50F15" w:rsidP="00511207">
      <w:pPr>
        <w:pStyle w:val="Akapitzlist"/>
        <w:numPr>
          <w:ilvl w:val="0"/>
          <w:numId w:val="23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C50F15">
        <w:rPr>
          <w:rFonts w:cs="Arial"/>
          <w:sz w:val="24"/>
          <w:szCs w:val="24"/>
        </w:rPr>
        <w:t>Okres</w:t>
      </w:r>
      <w:r w:rsidR="00EA1873" w:rsidRPr="00C50F15">
        <w:rPr>
          <w:rFonts w:cs="Arial"/>
          <w:sz w:val="24"/>
          <w:szCs w:val="24"/>
        </w:rPr>
        <w:t xml:space="preserve"> drugi trwa od pierwszego poniedziałku następując</w:t>
      </w:r>
      <w:r w:rsidR="001B1EE2" w:rsidRPr="00C50F15">
        <w:rPr>
          <w:rFonts w:cs="Arial"/>
          <w:sz w:val="24"/>
          <w:szCs w:val="24"/>
        </w:rPr>
        <w:t>ego</w:t>
      </w:r>
      <w:r w:rsidR="00EA1873" w:rsidRPr="00C50F15">
        <w:rPr>
          <w:rFonts w:cs="Arial"/>
          <w:sz w:val="24"/>
          <w:szCs w:val="24"/>
        </w:rPr>
        <w:t xml:space="preserve"> po zakończeniu I semestru </w:t>
      </w:r>
      <w:r w:rsidR="00D36C23" w:rsidRPr="00C50F15">
        <w:rPr>
          <w:rFonts w:cs="Arial"/>
          <w:sz w:val="24"/>
          <w:szCs w:val="24"/>
        </w:rPr>
        <w:t xml:space="preserve">do </w:t>
      </w:r>
      <w:r w:rsidR="00EA1873" w:rsidRPr="00C50F15">
        <w:rPr>
          <w:rFonts w:cs="Arial"/>
          <w:sz w:val="24"/>
          <w:szCs w:val="24"/>
        </w:rPr>
        <w:t>dnia zakończenia zajęć dydaktyczno - wychowawczych</w:t>
      </w:r>
      <w:r w:rsidR="00D36C23" w:rsidRPr="00C50F15">
        <w:rPr>
          <w:rFonts w:cs="Arial"/>
          <w:sz w:val="24"/>
          <w:szCs w:val="24"/>
        </w:rPr>
        <w:t>.</w:t>
      </w:r>
    </w:p>
    <w:p w:rsidR="00D36C23" w:rsidRPr="00EA1873" w:rsidRDefault="00D36C23" w:rsidP="00511207">
      <w:pPr>
        <w:pStyle w:val="Akapitzlist"/>
        <w:numPr>
          <w:ilvl w:val="0"/>
          <w:numId w:val="23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color w:val="000000"/>
          <w:sz w:val="24"/>
          <w:szCs w:val="24"/>
        </w:rPr>
      </w:pPr>
      <w:r w:rsidRPr="00A30B6F">
        <w:rPr>
          <w:rFonts w:cs="Arial"/>
          <w:color w:val="000000"/>
          <w:sz w:val="24"/>
          <w:szCs w:val="24"/>
        </w:rPr>
        <w:t xml:space="preserve"> Klasyfikacja śródroczna i roczna</w:t>
      </w:r>
      <w:r w:rsidR="00EA1873">
        <w:rPr>
          <w:rFonts w:cs="Arial"/>
          <w:color w:val="000000"/>
          <w:sz w:val="24"/>
          <w:szCs w:val="24"/>
        </w:rPr>
        <w:t xml:space="preserve"> </w:t>
      </w:r>
      <w:r w:rsidRPr="00A30B6F">
        <w:rPr>
          <w:rFonts w:cs="Arial"/>
          <w:color w:val="000000"/>
          <w:sz w:val="24"/>
          <w:szCs w:val="24"/>
        </w:rPr>
        <w:t xml:space="preserve">polega na okresowym podsumowaniu osiągnięć edukacyjnych ucznia z zajęć edukacyjnych określonych w szkolnym planie nauczania </w:t>
      </w:r>
      <w:r>
        <w:rPr>
          <w:rFonts w:cs="Arial"/>
          <w:color w:val="000000"/>
          <w:sz w:val="24"/>
          <w:szCs w:val="24"/>
        </w:rPr>
        <w:t>i </w:t>
      </w:r>
      <w:r w:rsidRPr="00A30B6F">
        <w:rPr>
          <w:rFonts w:cs="Arial"/>
          <w:color w:val="000000"/>
          <w:sz w:val="24"/>
          <w:szCs w:val="24"/>
        </w:rPr>
        <w:t>ustaleniu ocen klasyfikacyjnych, oraz oceny zachowania zgodnie ze skalą określoną w </w:t>
      </w:r>
      <w:r>
        <w:rPr>
          <w:rFonts w:cs="Arial"/>
          <w:color w:val="000000"/>
          <w:sz w:val="24"/>
          <w:szCs w:val="24"/>
        </w:rPr>
        <w:t>S</w:t>
      </w:r>
      <w:r w:rsidRPr="00A30B6F">
        <w:rPr>
          <w:rFonts w:cs="Arial"/>
          <w:color w:val="000000"/>
          <w:sz w:val="24"/>
          <w:szCs w:val="24"/>
        </w:rPr>
        <w:t>tatucie</w:t>
      </w:r>
      <w:r>
        <w:rPr>
          <w:rFonts w:cs="Arial"/>
          <w:color w:val="000000"/>
          <w:sz w:val="24"/>
          <w:szCs w:val="24"/>
        </w:rPr>
        <w:t xml:space="preserve"> Szkoły</w:t>
      </w:r>
      <w:r w:rsidRPr="00A30B6F">
        <w:rPr>
          <w:rFonts w:cs="Arial"/>
          <w:color w:val="000000"/>
          <w:sz w:val="24"/>
          <w:szCs w:val="24"/>
        </w:rPr>
        <w:t>.</w:t>
      </w:r>
    </w:p>
    <w:p w:rsidR="00D36C23" w:rsidRPr="00D36C23" w:rsidRDefault="00D36C23" w:rsidP="00511207">
      <w:pPr>
        <w:pStyle w:val="Akapitzlist"/>
        <w:numPr>
          <w:ilvl w:val="0"/>
          <w:numId w:val="235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lang w:eastAsia="pl-PL"/>
        </w:rPr>
      </w:pPr>
      <w:r w:rsidRPr="00EA1873">
        <w:rPr>
          <w:rFonts w:cs="Arial"/>
          <w:color w:val="000000"/>
          <w:sz w:val="24"/>
          <w:szCs w:val="24"/>
        </w:rPr>
        <w:t xml:space="preserve">Śródroczne i roczne oceny klasyfikacyjne z zajęć edukacyjnych i klasyfikacyjna ocena zachowania </w:t>
      </w:r>
      <w:r w:rsidR="00EA1873">
        <w:rPr>
          <w:rFonts w:cs="Arial"/>
          <w:color w:val="000000"/>
          <w:sz w:val="24"/>
          <w:szCs w:val="24"/>
        </w:rPr>
        <w:t>nie są</w:t>
      </w:r>
      <w:r w:rsidRPr="00EA1873">
        <w:rPr>
          <w:rFonts w:cs="Arial"/>
          <w:color w:val="000000"/>
          <w:sz w:val="24"/>
          <w:szCs w:val="24"/>
        </w:rPr>
        <w:t xml:space="preserve"> średnią arytmetyczną ocen cząstkowych.</w:t>
      </w:r>
    </w:p>
    <w:p w:rsidR="00A973B6" w:rsidRPr="00732D27" w:rsidRDefault="00A973B6" w:rsidP="00511207">
      <w:pPr>
        <w:pStyle w:val="paragraf"/>
        <w:numPr>
          <w:ilvl w:val="0"/>
          <w:numId w:val="236"/>
        </w:numPr>
        <w:spacing w:before="120" w:after="12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1. </w:t>
      </w:r>
      <w:r w:rsidRPr="00A973B6">
        <w:rPr>
          <w:sz w:val="24"/>
          <w:szCs w:val="24"/>
        </w:rPr>
        <w:t xml:space="preserve">Klasyfikację śródroczną przeprowadza </w:t>
      </w:r>
      <w:r w:rsidRPr="00732D27">
        <w:rPr>
          <w:sz w:val="24"/>
          <w:szCs w:val="24"/>
        </w:rPr>
        <w:t xml:space="preserve">się w ostatnim tygodniu stycznia danego roku kalendarzowego, </w:t>
      </w:r>
      <w:r w:rsidR="00732D27" w:rsidRPr="00732D27">
        <w:rPr>
          <w:sz w:val="24"/>
          <w:szCs w:val="24"/>
        </w:rPr>
        <w:t xml:space="preserve">a jeśli to są ferie to </w:t>
      </w:r>
      <w:r w:rsidR="002C404D" w:rsidRPr="00732D27">
        <w:rPr>
          <w:sz w:val="24"/>
          <w:szCs w:val="24"/>
        </w:rPr>
        <w:t>w ostatnim tyg</w:t>
      </w:r>
      <w:r w:rsidR="00732D27" w:rsidRPr="00732D27">
        <w:rPr>
          <w:sz w:val="24"/>
          <w:szCs w:val="24"/>
        </w:rPr>
        <w:t>odniu</w:t>
      </w:r>
      <w:r w:rsidR="002C404D" w:rsidRPr="00732D27">
        <w:rPr>
          <w:sz w:val="24"/>
          <w:szCs w:val="24"/>
        </w:rPr>
        <w:t xml:space="preserve"> przed feriami</w:t>
      </w:r>
      <w:r w:rsidR="00732D27" w:rsidRPr="00732D27">
        <w:rPr>
          <w:sz w:val="24"/>
          <w:szCs w:val="24"/>
        </w:rPr>
        <w:t>.</w:t>
      </w:r>
    </w:p>
    <w:p w:rsidR="00731D7B" w:rsidRPr="005A4807" w:rsidRDefault="00731D7B" w:rsidP="005A4807">
      <w:pPr>
        <w:pStyle w:val="Akapitzlist"/>
        <w:numPr>
          <w:ilvl w:val="0"/>
          <w:numId w:val="25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5A4807">
        <w:rPr>
          <w:rFonts w:cs="Arial"/>
          <w:sz w:val="24"/>
          <w:szCs w:val="24"/>
        </w:rPr>
        <w:t>Poprzez tryb ustalenia śródrocznej i rocznej oceny edukacyjnej z obowiązkowych i dodatkowych zajęć edukacyjnych należy rozumieć:</w:t>
      </w:r>
    </w:p>
    <w:p w:rsidR="00731D7B" w:rsidRPr="00B86FF0" w:rsidRDefault="00731D7B" w:rsidP="00511207">
      <w:pPr>
        <w:numPr>
          <w:ilvl w:val="0"/>
          <w:numId w:val="215"/>
        </w:numPr>
        <w:spacing w:before="120" w:after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B86FF0">
        <w:rPr>
          <w:rFonts w:asciiTheme="minorHAnsi" w:hAnsiTheme="minorHAnsi"/>
          <w:color w:val="000000"/>
          <w:sz w:val="24"/>
          <w:szCs w:val="24"/>
        </w:rPr>
        <w:lastRenderedPageBreak/>
        <w:t>poinformowanie ucznia, jego rodziców</w:t>
      </w:r>
      <w:r w:rsidR="005135DC">
        <w:rPr>
          <w:rFonts w:asciiTheme="minorHAnsi" w:hAnsiTheme="minorHAnsi"/>
          <w:color w:val="000000"/>
          <w:sz w:val="24"/>
          <w:szCs w:val="24"/>
        </w:rPr>
        <w:t>/opiekunów prawnych</w:t>
      </w:r>
      <w:r w:rsidRPr="00B86FF0">
        <w:rPr>
          <w:rFonts w:asciiTheme="minorHAnsi" w:hAnsiTheme="minorHAnsi"/>
          <w:color w:val="000000"/>
          <w:sz w:val="24"/>
          <w:szCs w:val="24"/>
        </w:rPr>
        <w:t xml:space="preserve"> o przewidywanych ocenach rocznych;</w:t>
      </w:r>
    </w:p>
    <w:p w:rsidR="00731D7B" w:rsidRPr="00B86FF0" w:rsidRDefault="00731D7B" w:rsidP="00511207">
      <w:pPr>
        <w:numPr>
          <w:ilvl w:val="0"/>
          <w:numId w:val="215"/>
        </w:numPr>
        <w:tabs>
          <w:tab w:val="num" w:pos="1665"/>
        </w:tabs>
        <w:spacing w:before="120" w:after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B86FF0">
        <w:rPr>
          <w:rFonts w:asciiTheme="minorHAnsi" w:hAnsiTheme="minorHAnsi"/>
          <w:color w:val="000000"/>
          <w:sz w:val="24"/>
          <w:szCs w:val="24"/>
        </w:rPr>
        <w:t>skorzystanie przez ucznia, jego rodziców</w:t>
      </w:r>
      <w:r w:rsidR="005135DC">
        <w:rPr>
          <w:rFonts w:asciiTheme="minorHAnsi" w:hAnsiTheme="minorHAnsi"/>
          <w:color w:val="000000"/>
          <w:sz w:val="24"/>
          <w:szCs w:val="24"/>
        </w:rPr>
        <w:t>/opiekunów prawnych</w:t>
      </w:r>
      <w:r w:rsidRPr="00B86FF0">
        <w:rPr>
          <w:rFonts w:asciiTheme="minorHAnsi" w:hAnsiTheme="minorHAnsi"/>
          <w:color w:val="000000"/>
          <w:sz w:val="24"/>
          <w:szCs w:val="24"/>
        </w:rPr>
        <w:t xml:space="preserve"> z możliwości złożenia egzaminu klasyfikacyjnego oraz trybu uzyskania oceny wyższej niż przewidywana.</w:t>
      </w:r>
    </w:p>
    <w:p w:rsidR="00731D7B" w:rsidRPr="005A4807" w:rsidRDefault="00731D7B" w:rsidP="005A4807">
      <w:pPr>
        <w:pStyle w:val="Akapitzlist"/>
        <w:numPr>
          <w:ilvl w:val="0"/>
          <w:numId w:val="25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5A4807">
        <w:rPr>
          <w:rFonts w:cs="Arial"/>
          <w:sz w:val="24"/>
          <w:szCs w:val="24"/>
        </w:rPr>
        <w:t xml:space="preserve">Poprzez </w:t>
      </w:r>
      <w:r w:rsidR="005135DC" w:rsidRPr="005A4807">
        <w:rPr>
          <w:rFonts w:cs="Arial"/>
          <w:sz w:val="24"/>
          <w:szCs w:val="24"/>
        </w:rPr>
        <w:t>przewidywaną śródroczną/</w:t>
      </w:r>
      <w:r w:rsidRPr="005A4807">
        <w:rPr>
          <w:rFonts w:cs="Arial"/>
          <w:sz w:val="24"/>
          <w:szCs w:val="24"/>
        </w:rPr>
        <w:t>roczną ocenę z obowiązkowych i dodatkowych zajęć edukacyjnych należy rozumieć ocenę wpisaną przez nauczyciela danych zajęć ed</w:t>
      </w:r>
      <w:r w:rsidR="00732D27" w:rsidRPr="005A4807">
        <w:rPr>
          <w:rFonts w:cs="Arial"/>
          <w:sz w:val="24"/>
          <w:szCs w:val="24"/>
        </w:rPr>
        <w:t>ukacyjnych w dzienniku</w:t>
      </w:r>
      <w:r w:rsidRPr="005A4807">
        <w:rPr>
          <w:rFonts w:cs="Arial"/>
          <w:sz w:val="24"/>
          <w:szCs w:val="24"/>
        </w:rPr>
        <w:t xml:space="preserve"> elektronicznym </w:t>
      </w:r>
      <w:r w:rsidR="006D755D" w:rsidRPr="005A4807">
        <w:rPr>
          <w:rFonts w:cs="Arial"/>
          <w:sz w:val="24"/>
          <w:szCs w:val="24"/>
        </w:rPr>
        <w:t xml:space="preserve">w kolumnie przeznaczonej na ocenę sródroczną/roczną </w:t>
      </w:r>
      <w:r w:rsidRPr="005A4807">
        <w:rPr>
          <w:rFonts w:cs="Arial"/>
          <w:sz w:val="24"/>
          <w:szCs w:val="24"/>
        </w:rPr>
        <w:t xml:space="preserve">(bez </w:t>
      </w:r>
      <w:r w:rsidR="006D755D" w:rsidRPr="005A4807">
        <w:rPr>
          <w:rFonts w:cs="Arial"/>
          <w:sz w:val="24"/>
          <w:szCs w:val="24"/>
        </w:rPr>
        <w:t xml:space="preserve">opcji </w:t>
      </w:r>
      <w:r w:rsidRPr="005A4807">
        <w:rPr>
          <w:rFonts w:cs="Arial"/>
          <w:sz w:val="24"/>
          <w:szCs w:val="24"/>
        </w:rPr>
        <w:t>za</w:t>
      </w:r>
      <w:r w:rsidR="001C2659" w:rsidRPr="005A4807">
        <w:rPr>
          <w:rFonts w:cs="Arial"/>
          <w:sz w:val="24"/>
          <w:szCs w:val="24"/>
        </w:rPr>
        <w:t>akceptowania</w:t>
      </w:r>
      <w:r w:rsidRPr="005A4807">
        <w:rPr>
          <w:rFonts w:cs="Arial"/>
          <w:sz w:val="24"/>
          <w:szCs w:val="24"/>
        </w:rPr>
        <w:t>) najpóźniej na 10 roboczych dni przed śródrocznym/rocznym zebraniem klasyfikacyjnym Rady Pedagogicznej.</w:t>
      </w:r>
    </w:p>
    <w:p w:rsidR="00731D7B" w:rsidRPr="005A4807" w:rsidRDefault="00731D7B" w:rsidP="005A4807">
      <w:pPr>
        <w:pStyle w:val="Akapitzlist"/>
        <w:numPr>
          <w:ilvl w:val="0"/>
          <w:numId w:val="25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5A4807">
        <w:rPr>
          <w:rFonts w:cs="Arial"/>
          <w:sz w:val="24"/>
          <w:szCs w:val="24"/>
        </w:rPr>
        <w:t>Informację ustną o prz</w:t>
      </w:r>
      <w:r w:rsidR="001C2659" w:rsidRPr="005A4807">
        <w:rPr>
          <w:rFonts w:cs="Arial"/>
          <w:sz w:val="24"/>
          <w:szCs w:val="24"/>
        </w:rPr>
        <w:t>e</w:t>
      </w:r>
      <w:r w:rsidRPr="005A4807">
        <w:rPr>
          <w:rFonts w:cs="Arial"/>
          <w:sz w:val="24"/>
          <w:szCs w:val="24"/>
        </w:rPr>
        <w:t>widywanych ocenach, przekazuje uczniowi nauczyciel prowadzący dane zajęcia edukacyjne.</w:t>
      </w:r>
    </w:p>
    <w:p w:rsidR="00731D7B" w:rsidRPr="005A4807" w:rsidRDefault="00731D7B" w:rsidP="005A4807">
      <w:pPr>
        <w:pStyle w:val="Akapitzlist"/>
        <w:numPr>
          <w:ilvl w:val="0"/>
          <w:numId w:val="25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5A4807">
        <w:rPr>
          <w:rFonts w:cs="Arial"/>
          <w:sz w:val="24"/>
          <w:szCs w:val="24"/>
        </w:rPr>
        <w:t>Informację pisemną o przewidywanych ocenach śródrocznych/rocznych przekazuje uczniowi, jego rodzicom/opiekunom prawnym wychowawca klasy najpóźniej na 7 roboczych dni przed śródrocznym/rocznym zebraniem klasyfikacyjnym Rady Pedagogicznej.</w:t>
      </w:r>
    </w:p>
    <w:p w:rsidR="00731D7B" w:rsidRPr="005A4807" w:rsidRDefault="00731D7B" w:rsidP="005A4807">
      <w:pPr>
        <w:pStyle w:val="Akapitzlist"/>
        <w:numPr>
          <w:ilvl w:val="0"/>
          <w:numId w:val="25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5A4807">
        <w:rPr>
          <w:rFonts w:cs="Arial"/>
          <w:sz w:val="24"/>
          <w:szCs w:val="24"/>
        </w:rPr>
        <w:t>Informacja ta zostaje przekazana za pośrednictwem ucznia, a następnie p</w:t>
      </w:r>
      <w:r w:rsidR="001C2659" w:rsidRPr="005A4807">
        <w:rPr>
          <w:rFonts w:cs="Arial"/>
          <w:sz w:val="24"/>
          <w:szCs w:val="24"/>
        </w:rPr>
        <w:t>o podpisaniu jej przez rodziców/prawnych opiekunów</w:t>
      </w:r>
      <w:r w:rsidRPr="005A4807">
        <w:rPr>
          <w:rFonts w:cs="Arial"/>
          <w:sz w:val="24"/>
          <w:szCs w:val="24"/>
        </w:rPr>
        <w:t xml:space="preserve"> zwrócona wychowawcy.</w:t>
      </w:r>
    </w:p>
    <w:p w:rsidR="00731D7B" w:rsidRPr="005A4807" w:rsidRDefault="00731D7B" w:rsidP="005A4807">
      <w:pPr>
        <w:pStyle w:val="Akapitzlist"/>
        <w:numPr>
          <w:ilvl w:val="0"/>
          <w:numId w:val="25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5A4807">
        <w:rPr>
          <w:rFonts w:cs="Arial"/>
          <w:sz w:val="24"/>
          <w:szCs w:val="24"/>
        </w:rPr>
        <w:t>Nauczyciele na dwa dni przed klasyfikacyjnym zebraniem Rady Pedagogicznej zatwiedzają w dzienniku elektronicznym oceny z obowiązkowych i dodatkowych zajęć edukacyjnych.</w:t>
      </w:r>
    </w:p>
    <w:p w:rsidR="00731D7B" w:rsidRPr="005A4807" w:rsidRDefault="00731D7B" w:rsidP="005A4807">
      <w:pPr>
        <w:pStyle w:val="Akapitzlist"/>
        <w:numPr>
          <w:ilvl w:val="0"/>
          <w:numId w:val="25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5A4807">
        <w:rPr>
          <w:rFonts w:cs="Arial"/>
          <w:sz w:val="24"/>
          <w:szCs w:val="24"/>
        </w:rPr>
        <w:t>Uczeń może się ubiegać o uzyskanie wyższych niż przewidywane rocznych ocen klasyfikacyjnych z obowiązkowych i dodatkowych zajęć edukacyjnych, z uwzględnieniem zasady, że oceny te mogą być podwyższone tylko o jeden stopień.</w:t>
      </w:r>
    </w:p>
    <w:p w:rsidR="00731D7B" w:rsidRPr="005A4807" w:rsidRDefault="00731D7B" w:rsidP="005A4807">
      <w:pPr>
        <w:pStyle w:val="Akapitzlist"/>
        <w:numPr>
          <w:ilvl w:val="0"/>
          <w:numId w:val="25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5A4807">
        <w:rPr>
          <w:rFonts w:cs="Arial"/>
          <w:sz w:val="24"/>
          <w:szCs w:val="24"/>
        </w:rPr>
        <w:t>W danym roku szkolnym uczeń</w:t>
      </w:r>
      <w:r w:rsidR="001B1EE2" w:rsidRPr="005A4807">
        <w:rPr>
          <w:rFonts w:cs="Arial"/>
          <w:sz w:val="24"/>
          <w:szCs w:val="24"/>
        </w:rPr>
        <w:t xml:space="preserve"> ma</w:t>
      </w:r>
      <w:r w:rsidRPr="005A4807">
        <w:rPr>
          <w:rFonts w:cs="Arial"/>
          <w:sz w:val="24"/>
          <w:szCs w:val="24"/>
        </w:rPr>
        <w:t xml:space="preserve"> tylko jedną szansę poprawy oceny z danego przedmiotu.</w:t>
      </w:r>
    </w:p>
    <w:p w:rsidR="00731D7B" w:rsidRPr="005A4807" w:rsidRDefault="00731D7B" w:rsidP="005A4807">
      <w:pPr>
        <w:pStyle w:val="Akapitzlist"/>
        <w:numPr>
          <w:ilvl w:val="0"/>
          <w:numId w:val="257"/>
        </w:numPr>
        <w:tabs>
          <w:tab w:val="left" w:pos="0"/>
        </w:tabs>
        <w:spacing w:before="120" w:after="120" w:line="240" w:lineRule="auto"/>
        <w:ind w:firstLine="537"/>
        <w:contextualSpacing w:val="0"/>
        <w:jc w:val="both"/>
        <w:rPr>
          <w:rFonts w:cs="Arial"/>
          <w:sz w:val="24"/>
          <w:szCs w:val="24"/>
        </w:rPr>
      </w:pPr>
      <w:r w:rsidRPr="005A4807">
        <w:rPr>
          <w:rFonts w:cs="Arial"/>
          <w:sz w:val="24"/>
          <w:szCs w:val="24"/>
        </w:rPr>
        <w:t>Warunkiem uzyskania wyższej niż przewidywana roczna ocena klasyfikacyjna z obowiązkowych lub dodatkowych zajęć edukacyjnych jest spełnienie przez ucznia wymagań zawartych w ust. 1</w:t>
      </w:r>
      <w:r w:rsidR="001C2659" w:rsidRPr="005A4807">
        <w:rPr>
          <w:rFonts w:cs="Arial"/>
          <w:sz w:val="24"/>
          <w:szCs w:val="24"/>
        </w:rPr>
        <w:t>2</w:t>
      </w:r>
      <w:r w:rsidRPr="005A4807">
        <w:rPr>
          <w:rFonts w:cs="Arial"/>
          <w:sz w:val="24"/>
          <w:szCs w:val="24"/>
        </w:rPr>
        <w:t> i złożenie przez ucznia lub rodziców</w:t>
      </w:r>
      <w:r w:rsidR="001C2659" w:rsidRPr="005A4807">
        <w:rPr>
          <w:rFonts w:cs="Arial"/>
          <w:sz w:val="24"/>
          <w:szCs w:val="24"/>
        </w:rPr>
        <w:t>/prawnych opiekunów</w:t>
      </w:r>
      <w:r w:rsidRPr="005A4807">
        <w:rPr>
          <w:rFonts w:cs="Arial"/>
          <w:sz w:val="24"/>
          <w:szCs w:val="24"/>
        </w:rPr>
        <w:t xml:space="preserve"> pisemnego wniosku (wraz z uzasadnieniem) do Dyrektora Szkoły w sprawie uzyskania oceny wyższej niż przewidywana.</w:t>
      </w:r>
    </w:p>
    <w:p w:rsidR="00731D7B" w:rsidRPr="005A4807" w:rsidRDefault="00731D7B" w:rsidP="005A4807">
      <w:pPr>
        <w:pStyle w:val="Akapitzlist"/>
        <w:numPr>
          <w:ilvl w:val="0"/>
          <w:numId w:val="257"/>
        </w:numPr>
        <w:tabs>
          <w:tab w:val="left" w:pos="0"/>
        </w:tabs>
        <w:spacing w:before="120" w:after="120" w:line="240" w:lineRule="auto"/>
        <w:ind w:firstLine="537"/>
        <w:contextualSpacing w:val="0"/>
        <w:jc w:val="both"/>
        <w:rPr>
          <w:rFonts w:cs="Arial"/>
          <w:sz w:val="24"/>
          <w:szCs w:val="24"/>
        </w:rPr>
      </w:pPr>
      <w:r w:rsidRPr="005A4807">
        <w:rPr>
          <w:rFonts w:cs="Arial"/>
          <w:sz w:val="24"/>
          <w:szCs w:val="24"/>
        </w:rPr>
        <w:t>Wniosek ten powinien być złożony w terminie trzech dni po przekazaniu informacji o przewidywanych ocenach.</w:t>
      </w:r>
    </w:p>
    <w:p w:rsidR="00731D7B" w:rsidRPr="005A4807" w:rsidRDefault="00731D7B" w:rsidP="005A4807">
      <w:pPr>
        <w:pStyle w:val="Akapitzlist"/>
        <w:numPr>
          <w:ilvl w:val="0"/>
          <w:numId w:val="257"/>
        </w:numPr>
        <w:tabs>
          <w:tab w:val="left" w:pos="0"/>
        </w:tabs>
        <w:spacing w:before="120" w:after="120" w:line="240" w:lineRule="auto"/>
        <w:ind w:firstLine="537"/>
        <w:contextualSpacing w:val="0"/>
        <w:jc w:val="both"/>
        <w:rPr>
          <w:rFonts w:cs="Arial"/>
          <w:sz w:val="24"/>
          <w:szCs w:val="24"/>
        </w:rPr>
      </w:pPr>
      <w:r w:rsidRPr="005A4807">
        <w:rPr>
          <w:rFonts w:cs="Arial"/>
          <w:sz w:val="24"/>
          <w:szCs w:val="24"/>
        </w:rPr>
        <w:t>Warunki uzyskania oceny wyższej niż przewidywana roczna ocena klasyfikacyjna z zajęć edukacyjnych:</w:t>
      </w:r>
    </w:p>
    <w:p w:rsidR="00731D7B" w:rsidRPr="007D5E42" w:rsidRDefault="00731D7B" w:rsidP="00511207">
      <w:pPr>
        <w:numPr>
          <w:ilvl w:val="0"/>
          <w:numId w:val="216"/>
        </w:numPr>
        <w:spacing w:before="120"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B86FF0">
        <w:rPr>
          <w:rFonts w:asciiTheme="minorHAnsi" w:hAnsiTheme="minorHAnsi"/>
          <w:bCs/>
          <w:color w:val="000000"/>
          <w:sz w:val="24"/>
          <w:szCs w:val="24"/>
        </w:rPr>
        <w:t xml:space="preserve">uczeń może ubiegać się o uzyskanie oceny wyższej niż przewidywana z przedmiotów </w:t>
      </w:r>
      <w:r w:rsidRPr="007D5E42">
        <w:rPr>
          <w:rFonts w:asciiTheme="minorHAnsi" w:hAnsiTheme="minorHAnsi"/>
          <w:bCs/>
          <w:color w:val="000000"/>
          <w:sz w:val="24"/>
          <w:szCs w:val="24"/>
        </w:rPr>
        <w:t>szkolnych z wyłączeniem plastyki, muzyki, wychowania fizycznego, techniki, jeżeli:</w:t>
      </w:r>
    </w:p>
    <w:p w:rsidR="00731D7B" w:rsidRPr="007D5E42" w:rsidRDefault="00731D7B" w:rsidP="00511207">
      <w:pPr>
        <w:numPr>
          <w:ilvl w:val="0"/>
          <w:numId w:val="217"/>
        </w:numPr>
        <w:spacing w:before="120"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7D5E42">
        <w:rPr>
          <w:rFonts w:asciiTheme="minorHAnsi" w:hAnsiTheme="minorHAnsi"/>
          <w:bCs/>
          <w:color w:val="000000"/>
          <w:sz w:val="24"/>
          <w:szCs w:val="24"/>
        </w:rPr>
        <w:t xml:space="preserve">frekwencja na zajęciach z danego przedmiotu </w:t>
      </w:r>
      <w:r w:rsidR="001B1EE2" w:rsidRPr="007D5E42">
        <w:rPr>
          <w:rFonts w:asciiTheme="minorHAnsi" w:hAnsiTheme="minorHAnsi"/>
          <w:bCs/>
          <w:color w:val="000000"/>
          <w:sz w:val="24"/>
          <w:szCs w:val="24"/>
        </w:rPr>
        <w:t>wynosi nie mniej niż 80% (z </w:t>
      </w:r>
      <w:r w:rsidR="005A4807">
        <w:rPr>
          <w:rFonts w:asciiTheme="minorHAnsi" w:hAnsiTheme="minorHAnsi"/>
          <w:bCs/>
          <w:color w:val="000000"/>
          <w:sz w:val="24"/>
          <w:szCs w:val="24"/>
        </w:rPr>
        <w:t>wyjątkiem długotrwałej choroby),</w:t>
      </w:r>
    </w:p>
    <w:p w:rsidR="00731D7B" w:rsidRPr="00B86FF0" w:rsidRDefault="00731D7B" w:rsidP="00511207">
      <w:pPr>
        <w:numPr>
          <w:ilvl w:val="0"/>
          <w:numId w:val="217"/>
        </w:numPr>
        <w:spacing w:before="120"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B86FF0">
        <w:rPr>
          <w:rFonts w:asciiTheme="minorHAnsi" w:hAnsiTheme="minorHAnsi"/>
          <w:bCs/>
          <w:color w:val="000000"/>
          <w:sz w:val="24"/>
          <w:szCs w:val="24"/>
        </w:rPr>
        <w:t>usprawiedliwienie wszyst</w:t>
      </w:r>
      <w:r w:rsidR="005A4807">
        <w:rPr>
          <w:rFonts w:asciiTheme="minorHAnsi" w:hAnsiTheme="minorHAnsi"/>
          <w:bCs/>
          <w:color w:val="000000"/>
          <w:sz w:val="24"/>
          <w:szCs w:val="24"/>
        </w:rPr>
        <w:t>kich nieobecności na zajęciach,</w:t>
      </w:r>
    </w:p>
    <w:p w:rsidR="00731D7B" w:rsidRPr="00B86FF0" w:rsidRDefault="00731D7B" w:rsidP="00511207">
      <w:pPr>
        <w:numPr>
          <w:ilvl w:val="0"/>
          <w:numId w:val="217"/>
        </w:numPr>
        <w:spacing w:before="120"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B86FF0">
        <w:rPr>
          <w:rFonts w:asciiTheme="minorHAnsi" w:hAnsiTheme="minorHAnsi"/>
          <w:bCs/>
          <w:color w:val="000000"/>
          <w:sz w:val="24"/>
          <w:szCs w:val="24"/>
        </w:rPr>
        <w:t>przystąpienie do wszystkich przewidzianych przez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nauczyciela form sprawdzianów </w:t>
      </w:r>
      <w:r w:rsidR="005A4807">
        <w:rPr>
          <w:rFonts w:asciiTheme="minorHAnsi" w:hAnsiTheme="minorHAnsi"/>
          <w:bCs/>
          <w:color w:val="000000"/>
          <w:sz w:val="24"/>
          <w:szCs w:val="24"/>
        </w:rPr>
        <w:t>i prac pisemnych,</w:t>
      </w:r>
    </w:p>
    <w:p w:rsidR="00731D7B" w:rsidRPr="00B86FF0" w:rsidRDefault="00731D7B" w:rsidP="00511207">
      <w:pPr>
        <w:numPr>
          <w:ilvl w:val="0"/>
          <w:numId w:val="217"/>
        </w:numPr>
        <w:spacing w:before="120"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B86FF0">
        <w:rPr>
          <w:rFonts w:asciiTheme="minorHAnsi" w:hAnsiTheme="minorHAnsi"/>
          <w:bCs/>
          <w:color w:val="000000"/>
          <w:sz w:val="24"/>
          <w:szCs w:val="24"/>
        </w:rPr>
        <w:lastRenderedPageBreak/>
        <w:t>uzyskał średnią ocen ze sprawdzianów pisemnych i odpowiedzi ustnych nie niższą niż:</w:t>
      </w:r>
    </w:p>
    <w:p w:rsidR="00731D7B" w:rsidRPr="00B86FF0" w:rsidRDefault="00731D7B" w:rsidP="00511207">
      <w:pPr>
        <w:numPr>
          <w:ilvl w:val="1"/>
          <w:numId w:val="218"/>
        </w:numPr>
        <w:spacing w:before="120"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B86FF0">
        <w:rPr>
          <w:rFonts w:asciiTheme="minorHAnsi" w:hAnsiTheme="minorHAnsi"/>
          <w:bCs/>
          <w:color w:val="000000"/>
          <w:sz w:val="24"/>
          <w:szCs w:val="24"/>
        </w:rPr>
        <w:t>4,4 - dla oceny bdb,</w:t>
      </w:r>
    </w:p>
    <w:p w:rsidR="00731D7B" w:rsidRPr="00B86FF0" w:rsidRDefault="00731D7B" w:rsidP="00511207">
      <w:pPr>
        <w:numPr>
          <w:ilvl w:val="1"/>
          <w:numId w:val="218"/>
        </w:numPr>
        <w:spacing w:before="120"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B86FF0">
        <w:rPr>
          <w:rFonts w:asciiTheme="minorHAnsi" w:hAnsiTheme="minorHAnsi"/>
          <w:bCs/>
          <w:color w:val="000000"/>
          <w:sz w:val="24"/>
          <w:szCs w:val="24"/>
        </w:rPr>
        <w:t>3,4 – dla oceny db,</w:t>
      </w:r>
    </w:p>
    <w:p w:rsidR="00731D7B" w:rsidRPr="00B86FF0" w:rsidRDefault="00731D7B" w:rsidP="00511207">
      <w:pPr>
        <w:numPr>
          <w:ilvl w:val="1"/>
          <w:numId w:val="218"/>
        </w:numPr>
        <w:spacing w:before="120"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B86FF0">
        <w:rPr>
          <w:rFonts w:asciiTheme="minorHAnsi" w:hAnsiTheme="minorHAnsi"/>
          <w:bCs/>
          <w:color w:val="000000"/>
          <w:sz w:val="24"/>
          <w:szCs w:val="24"/>
        </w:rPr>
        <w:t>2,4 -  dla oceny dst,</w:t>
      </w:r>
    </w:p>
    <w:p w:rsidR="00731D7B" w:rsidRPr="00B86FF0" w:rsidRDefault="00731D7B" w:rsidP="00511207">
      <w:pPr>
        <w:numPr>
          <w:ilvl w:val="1"/>
          <w:numId w:val="218"/>
        </w:numPr>
        <w:spacing w:before="120"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B86FF0">
        <w:rPr>
          <w:rFonts w:asciiTheme="minorHAnsi" w:hAnsiTheme="minorHAnsi"/>
          <w:bCs/>
          <w:color w:val="000000"/>
          <w:sz w:val="24"/>
          <w:szCs w:val="24"/>
        </w:rPr>
        <w:t>1,4 -  dla oceny dop,</w:t>
      </w:r>
    </w:p>
    <w:p w:rsidR="00731D7B" w:rsidRPr="00B86FF0" w:rsidRDefault="001B1EE2" w:rsidP="00511207">
      <w:pPr>
        <w:numPr>
          <w:ilvl w:val="0"/>
          <w:numId w:val="217"/>
        </w:numPr>
        <w:spacing w:before="120"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skorzystał</w:t>
      </w:r>
      <w:r w:rsidR="00731D7B" w:rsidRPr="00B86FF0">
        <w:rPr>
          <w:rFonts w:asciiTheme="minorHAnsi" w:hAnsiTheme="minorHAnsi"/>
          <w:bCs/>
          <w:color w:val="000000"/>
          <w:sz w:val="24"/>
          <w:szCs w:val="24"/>
        </w:rPr>
        <w:t xml:space="preserve"> z</w:t>
      </w:r>
      <w:r w:rsidR="00731D7B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731D7B" w:rsidRPr="00B86FF0">
        <w:rPr>
          <w:rFonts w:asciiTheme="minorHAnsi" w:hAnsiTheme="minorHAnsi"/>
          <w:bCs/>
          <w:color w:val="000000"/>
          <w:sz w:val="24"/>
          <w:szCs w:val="24"/>
        </w:rPr>
        <w:t xml:space="preserve">wszystkich oferowanych przez nauczyciela form poprawy, w tym -konsultacji </w:t>
      </w:r>
      <w:r w:rsidR="005A4807">
        <w:rPr>
          <w:rFonts w:asciiTheme="minorHAnsi" w:hAnsiTheme="minorHAnsi"/>
          <w:bCs/>
          <w:color w:val="000000"/>
          <w:sz w:val="24"/>
          <w:szCs w:val="24"/>
        </w:rPr>
        <w:t>indywidualnych,</w:t>
      </w:r>
    </w:p>
    <w:p w:rsidR="00731D7B" w:rsidRPr="00B86FF0" w:rsidRDefault="00731D7B" w:rsidP="00511207">
      <w:pPr>
        <w:pStyle w:val="Akapitzlist"/>
        <w:numPr>
          <w:ilvl w:val="0"/>
          <w:numId w:val="217"/>
        </w:numPr>
        <w:spacing w:before="120" w:after="12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B86FF0">
        <w:rPr>
          <w:rFonts w:asciiTheme="minorHAnsi" w:hAnsiTheme="minorHAnsi"/>
          <w:bCs/>
          <w:color w:val="000000"/>
          <w:sz w:val="24"/>
          <w:szCs w:val="24"/>
        </w:rPr>
        <w:t>posiada na bieżąco pro</w:t>
      </w:r>
      <w:r w:rsidR="005A4807">
        <w:rPr>
          <w:rFonts w:asciiTheme="minorHAnsi" w:hAnsiTheme="minorHAnsi"/>
          <w:bCs/>
          <w:color w:val="000000"/>
          <w:sz w:val="24"/>
          <w:szCs w:val="24"/>
        </w:rPr>
        <w:t>wadzony zeszyt przedmiotowy;</w:t>
      </w:r>
    </w:p>
    <w:p w:rsidR="00731D7B" w:rsidRPr="00B86FF0" w:rsidRDefault="00731D7B" w:rsidP="00511207">
      <w:pPr>
        <w:numPr>
          <w:ilvl w:val="0"/>
          <w:numId w:val="216"/>
        </w:numPr>
        <w:spacing w:before="120"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B86FF0">
        <w:rPr>
          <w:rFonts w:asciiTheme="minorHAnsi" w:hAnsiTheme="minorHAnsi"/>
          <w:bCs/>
          <w:color w:val="000000"/>
          <w:sz w:val="24"/>
          <w:szCs w:val="24"/>
        </w:rPr>
        <w:t>uczeń może ubiegać się o uzyskanie oceny wyższej niż przewidywana z </w:t>
      </w:r>
      <w:r w:rsidR="005A4807">
        <w:rPr>
          <w:rFonts w:asciiTheme="minorHAnsi" w:hAnsiTheme="minorHAnsi"/>
          <w:bCs/>
          <w:color w:val="000000"/>
          <w:sz w:val="24"/>
          <w:szCs w:val="24"/>
        </w:rPr>
        <w:t xml:space="preserve"> plastyki, muzyki, techniki</w:t>
      </w:r>
      <w:r w:rsidRPr="00B86FF0">
        <w:rPr>
          <w:rFonts w:asciiTheme="minorHAnsi" w:hAnsiTheme="minorHAnsi"/>
          <w:bCs/>
          <w:color w:val="000000"/>
          <w:sz w:val="24"/>
          <w:szCs w:val="24"/>
        </w:rPr>
        <w:t>, jeżeli:</w:t>
      </w:r>
    </w:p>
    <w:p w:rsidR="00731D7B" w:rsidRPr="00B86FF0" w:rsidRDefault="00731D7B" w:rsidP="00511207">
      <w:pPr>
        <w:numPr>
          <w:ilvl w:val="0"/>
          <w:numId w:val="219"/>
        </w:numPr>
        <w:spacing w:before="120"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B86FF0">
        <w:rPr>
          <w:rFonts w:asciiTheme="minorHAnsi" w:hAnsiTheme="minorHAnsi"/>
          <w:bCs/>
          <w:color w:val="000000"/>
          <w:sz w:val="24"/>
          <w:szCs w:val="24"/>
        </w:rPr>
        <w:t xml:space="preserve">nie ma nieobecności nieusprawiedliwionych na lekcjach </w:t>
      </w:r>
      <w:r w:rsidR="001B1EE2">
        <w:rPr>
          <w:rFonts w:asciiTheme="minorHAnsi" w:hAnsiTheme="minorHAnsi"/>
          <w:bCs/>
          <w:color w:val="000000"/>
          <w:sz w:val="24"/>
          <w:szCs w:val="24"/>
        </w:rPr>
        <w:t>dane</w:t>
      </w:r>
      <w:r w:rsidRPr="00B86FF0">
        <w:rPr>
          <w:rFonts w:asciiTheme="minorHAnsi" w:hAnsiTheme="minorHAnsi"/>
          <w:bCs/>
          <w:color w:val="000000"/>
          <w:sz w:val="24"/>
          <w:szCs w:val="24"/>
        </w:rPr>
        <w:t>go przedmiotu,</w:t>
      </w:r>
    </w:p>
    <w:p w:rsidR="00731D7B" w:rsidRPr="00B86FF0" w:rsidRDefault="00731D7B" w:rsidP="00511207">
      <w:pPr>
        <w:pStyle w:val="Tekstpodstawowywcity2"/>
        <w:numPr>
          <w:ilvl w:val="0"/>
          <w:numId w:val="219"/>
        </w:numPr>
        <w:spacing w:before="12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86FF0">
        <w:rPr>
          <w:rFonts w:asciiTheme="minorHAnsi" w:hAnsiTheme="minorHAnsi"/>
          <w:color w:val="000000"/>
          <w:sz w:val="24"/>
          <w:szCs w:val="24"/>
        </w:rPr>
        <w:t>nie przekroczył limitu nieprzygotowania określonego w odpowiednim p</w:t>
      </w:r>
      <w:r w:rsidR="001B1EE2">
        <w:rPr>
          <w:rFonts w:asciiTheme="minorHAnsi" w:hAnsiTheme="minorHAnsi"/>
          <w:color w:val="000000"/>
          <w:sz w:val="24"/>
          <w:szCs w:val="24"/>
        </w:rPr>
        <w:t>rzedmiotowym systemie oceniania</w:t>
      </w:r>
      <w:r w:rsidRPr="00B86FF0">
        <w:rPr>
          <w:rFonts w:asciiTheme="minorHAnsi" w:hAnsiTheme="minorHAnsi"/>
          <w:color w:val="000000"/>
          <w:sz w:val="24"/>
          <w:szCs w:val="24"/>
        </w:rPr>
        <w:t>,</w:t>
      </w:r>
    </w:p>
    <w:p w:rsidR="00731D7B" w:rsidRPr="00B86FF0" w:rsidRDefault="00731D7B" w:rsidP="00511207">
      <w:pPr>
        <w:pStyle w:val="Tekstpodstawowywcity2"/>
        <w:numPr>
          <w:ilvl w:val="0"/>
          <w:numId w:val="219"/>
        </w:numPr>
        <w:spacing w:before="12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86FF0">
        <w:rPr>
          <w:rFonts w:asciiTheme="minorHAnsi" w:hAnsiTheme="minorHAnsi"/>
          <w:bCs/>
          <w:color w:val="000000"/>
          <w:sz w:val="24"/>
          <w:szCs w:val="24"/>
        </w:rPr>
        <w:t>posiada na bieżąco prowadzony zeszyt przedmiotowy;</w:t>
      </w:r>
    </w:p>
    <w:p w:rsidR="00731D7B" w:rsidRPr="00B86FF0" w:rsidRDefault="00731D7B" w:rsidP="00511207">
      <w:pPr>
        <w:pStyle w:val="Tekstpodstawowywcity2"/>
        <w:numPr>
          <w:ilvl w:val="0"/>
          <w:numId w:val="216"/>
        </w:numPr>
        <w:spacing w:before="12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86FF0">
        <w:rPr>
          <w:rFonts w:asciiTheme="minorHAnsi" w:hAnsiTheme="minorHAnsi"/>
          <w:bCs/>
          <w:color w:val="000000"/>
          <w:sz w:val="24"/>
          <w:szCs w:val="24"/>
        </w:rPr>
        <w:t>uczeń może ubiegać się o uzyskanie oceny wyższej niż przewidywana z wychowania fizycznego, jeżeli:</w:t>
      </w:r>
    </w:p>
    <w:p w:rsidR="00731D7B" w:rsidRPr="00B86FF0" w:rsidRDefault="00731D7B" w:rsidP="00511207">
      <w:pPr>
        <w:pStyle w:val="Tekstpodstawowywcity3"/>
        <w:numPr>
          <w:ilvl w:val="0"/>
          <w:numId w:val="220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B86FF0">
        <w:rPr>
          <w:rFonts w:asciiTheme="minorHAnsi" w:hAnsiTheme="minorHAnsi"/>
          <w:color w:val="000000"/>
          <w:sz w:val="24"/>
          <w:szCs w:val="24"/>
        </w:rPr>
        <w:t>nie ma nieobecności nieusprawiedliwionych na zajęciach z tego przedmiotu,</w:t>
      </w:r>
    </w:p>
    <w:p w:rsidR="00731D7B" w:rsidRPr="00B86FF0" w:rsidRDefault="00731D7B" w:rsidP="00511207">
      <w:pPr>
        <w:numPr>
          <w:ilvl w:val="0"/>
          <w:numId w:val="220"/>
        </w:numPr>
        <w:spacing w:before="120"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B86FF0">
        <w:rPr>
          <w:rFonts w:asciiTheme="minorHAnsi" w:hAnsiTheme="minorHAnsi"/>
          <w:bCs/>
          <w:color w:val="000000"/>
          <w:sz w:val="24"/>
          <w:szCs w:val="24"/>
        </w:rPr>
        <w:t>jest aktywnym u</w:t>
      </w:r>
      <w:r>
        <w:rPr>
          <w:rFonts w:asciiTheme="minorHAnsi" w:hAnsiTheme="minorHAnsi"/>
          <w:bCs/>
          <w:color w:val="000000"/>
          <w:sz w:val="24"/>
          <w:szCs w:val="24"/>
        </w:rPr>
        <w:t>czestnikiem procesu lekcyjnego,</w:t>
      </w:r>
    </w:p>
    <w:p w:rsidR="00731D7B" w:rsidRPr="00B86FF0" w:rsidRDefault="00731D7B" w:rsidP="00511207">
      <w:pPr>
        <w:numPr>
          <w:ilvl w:val="0"/>
          <w:numId w:val="220"/>
        </w:numPr>
        <w:spacing w:before="120"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B86FF0">
        <w:rPr>
          <w:rFonts w:asciiTheme="minorHAnsi" w:hAnsiTheme="minorHAnsi"/>
          <w:bCs/>
          <w:color w:val="000000"/>
          <w:sz w:val="24"/>
          <w:szCs w:val="24"/>
        </w:rPr>
        <w:t>zawsze nosi strój gimnastyczny.</w:t>
      </w:r>
    </w:p>
    <w:p w:rsidR="00731D7B" w:rsidRPr="005A4807" w:rsidRDefault="00731D7B" w:rsidP="005A4807">
      <w:pPr>
        <w:pStyle w:val="Akapitzlist"/>
        <w:numPr>
          <w:ilvl w:val="0"/>
          <w:numId w:val="257"/>
        </w:numPr>
        <w:tabs>
          <w:tab w:val="left" w:pos="0"/>
        </w:tabs>
        <w:spacing w:before="120" w:after="120" w:line="240" w:lineRule="auto"/>
        <w:ind w:firstLine="537"/>
        <w:contextualSpacing w:val="0"/>
        <w:jc w:val="both"/>
        <w:rPr>
          <w:rFonts w:cs="Arial"/>
          <w:sz w:val="24"/>
          <w:szCs w:val="24"/>
        </w:rPr>
      </w:pPr>
      <w:r w:rsidRPr="005A4807">
        <w:rPr>
          <w:rFonts w:cs="Arial"/>
          <w:sz w:val="24"/>
          <w:szCs w:val="24"/>
        </w:rPr>
        <w:t xml:space="preserve">Po rozpatrzeniu wniosku, o którym mowa w ust. </w:t>
      </w:r>
      <w:r w:rsidR="006D4906" w:rsidRPr="005A4807">
        <w:rPr>
          <w:rFonts w:cs="Arial"/>
          <w:sz w:val="24"/>
          <w:szCs w:val="24"/>
        </w:rPr>
        <w:t>10</w:t>
      </w:r>
      <w:r w:rsidRPr="005A4807">
        <w:rPr>
          <w:rFonts w:cs="Arial"/>
          <w:sz w:val="24"/>
          <w:szCs w:val="24"/>
        </w:rPr>
        <w:t>, i stwierdzeniu, że uczeń spełnia warunki zawarte w u</w:t>
      </w:r>
      <w:r w:rsidR="006D4906" w:rsidRPr="005A4807">
        <w:rPr>
          <w:rFonts w:cs="Arial"/>
          <w:sz w:val="24"/>
          <w:szCs w:val="24"/>
        </w:rPr>
        <w:t>st. 12</w:t>
      </w:r>
      <w:r w:rsidRPr="005A4807">
        <w:rPr>
          <w:rFonts w:cs="Arial"/>
          <w:sz w:val="24"/>
          <w:szCs w:val="24"/>
        </w:rPr>
        <w:t>, nauczyciel przedstawia uczniowi i jego rodzicom (prawnym opiekunom) pisemny kontrakt, który zawiera:</w:t>
      </w:r>
    </w:p>
    <w:p w:rsidR="00731D7B" w:rsidRPr="00B86FF0" w:rsidRDefault="00731D7B" w:rsidP="00511207">
      <w:pPr>
        <w:numPr>
          <w:ilvl w:val="0"/>
          <w:numId w:val="221"/>
        </w:numPr>
        <w:spacing w:before="120"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B86FF0">
        <w:rPr>
          <w:rFonts w:asciiTheme="minorHAnsi" w:hAnsiTheme="minorHAnsi"/>
          <w:bCs/>
          <w:color w:val="000000"/>
          <w:sz w:val="24"/>
          <w:szCs w:val="24"/>
        </w:rPr>
        <w:t>dokładny termin poprawy oceny (nie później niż 2 dni przed planowanym termin</w:t>
      </w:r>
      <w:r w:rsidR="005A4807">
        <w:rPr>
          <w:rFonts w:asciiTheme="minorHAnsi" w:hAnsiTheme="minorHAnsi"/>
          <w:bCs/>
          <w:color w:val="000000"/>
          <w:sz w:val="24"/>
          <w:szCs w:val="24"/>
        </w:rPr>
        <w:t>em konferencji klasyfikacyjnej);</w:t>
      </w:r>
    </w:p>
    <w:p w:rsidR="00731D7B" w:rsidRPr="00B86FF0" w:rsidRDefault="00731D7B" w:rsidP="00511207">
      <w:pPr>
        <w:numPr>
          <w:ilvl w:val="0"/>
          <w:numId w:val="221"/>
        </w:numPr>
        <w:spacing w:before="120"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B86FF0">
        <w:rPr>
          <w:rFonts w:asciiTheme="minorHAnsi" w:hAnsiTheme="minorHAnsi"/>
          <w:bCs/>
          <w:color w:val="000000"/>
          <w:sz w:val="24"/>
          <w:szCs w:val="24"/>
        </w:rPr>
        <w:t>sposób poprawy – zgodny z p</w:t>
      </w:r>
      <w:r w:rsidR="005A4807">
        <w:rPr>
          <w:rFonts w:asciiTheme="minorHAnsi" w:hAnsiTheme="minorHAnsi"/>
          <w:bCs/>
          <w:color w:val="000000"/>
          <w:sz w:val="24"/>
          <w:szCs w:val="24"/>
        </w:rPr>
        <w:t>rzedmiotowym systemem oceniania;</w:t>
      </w:r>
    </w:p>
    <w:p w:rsidR="00731D7B" w:rsidRPr="00B86FF0" w:rsidRDefault="00731D7B" w:rsidP="00511207">
      <w:pPr>
        <w:numPr>
          <w:ilvl w:val="0"/>
          <w:numId w:val="221"/>
        </w:numPr>
        <w:spacing w:before="120"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B86FF0">
        <w:rPr>
          <w:rFonts w:asciiTheme="minorHAnsi" w:hAnsiTheme="minorHAnsi"/>
          <w:bCs/>
          <w:color w:val="000000"/>
          <w:sz w:val="24"/>
          <w:szCs w:val="24"/>
        </w:rPr>
        <w:t>zakres m</w:t>
      </w:r>
      <w:r w:rsidR="005A4807">
        <w:rPr>
          <w:rFonts w:asciiTheme="minorHAnsi" w:hAnsiTheme="minorHAnsi"/>
          <w:bCs/>
          <w:color w:val="000000"/>
          <w:sz w:val="24"/>
          <w:szCs w:val="24"/>
        </w:rPr>
        <w:t>ateriału;</w:t>
      </w:r>
    </w:p>
    <w:p w:rsidR="00731D7B" w:rsidRPr="00B86FF0" w:rsidRDefault="005A4807" w:rsidP="00511207">
      <w:pPr>
        <w:numPr>
          <w:ilvl w:val="0"/>
          <w:numId w:val="221"/>
        </w:numPr>
        <w:spacing w:before="120"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typy zadań;</w:t>
      </w:r>
    </w:p>
    <w:p w:rsidR="00731D7B" w:rsidRPr="00B86FF0" w:rsidRDefault="00731D7B" w:rsidP="00511207">
      <w:pPr>
        <w:numPr>
          <w:ilvl w:val="0"/>
          <w:numId w:val="221"/>
        </w:numPr>
        <w:spacing w:before="120" w:after="1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czas pracy.</w:t>
      </w:r>
    </w:p>
    <w:p w:rsidR="00731D7B" w:rsidRPr="005A4807" w:rsidRDefault="00731D7B" w:rsidP="005A4807">
      <w:pPr>
        <w:pStyle w:val="Akapitzlist"/>
        <w:numPr>
          <w:ilvl w:val="0"/>
          <w:numId w:val="257"/>
        </w:numPr>
        <w:tabs>
          <w:tab w:val="left" w:pos="0"/>
        </w:tabs>
        <w:spacing w:before="120" w:after="120" w:line="240" w:lineRule="auto"/>
        <w:ind w:firstLine="537"/>
        <w:contextualSpacing w:val="0"/>
        <w:jc w:val="both"/>
        <w:rPr>
          <w:rFonts w:cs="Arial"/>
          <w:sz w:val="24"/>
          <w:szCs w:val="24"/>
        </w:rPr>
      </w:pPr>
      <w:r w:rsidRPr="005A4807">
        <w:rPr>
          <w:rFonts w:cs="Arial"/>
          <w:sz w:val="24"/>
          <w:szCs w:val="24"/>
        </w:rPr>
        <w:t>Nauczyciel uczący danego ucznia lub nauczyciele danego zespołu przedmiotowego przygotowują dwa zestawy zadań zgodnie z opracowanymi wymaganiami edukacyjnymi na ocenę, o którą ubiega się uczeń.</w:t>
      </w:r>
    </w:p>
    <w:p w:rsidR="00731D7B" w:rsidRPr="005A4807" w:rsidRDefault="00731D7B" w:rsidP="005A4807">
      <w:pPr>
        <w:pStyle w:val="Akapitzlist"/>
        <w:numPr>
          <w:ilvl w:val="0"/>
          <w:numId w:val="257"/>
        </w:numPr>
        <w:tabs>
          <w:tab w:val="left" w:pos="0"/>
        </w:tabs>
        <w:spacing w:before="120" w:after="120" w:line="240" w:lineRule="auto"/>
        <w:ind w:firstLine="537"/>
        <w:contextualSpacing w:val="0"/>
        <w:jc w:val="both"/>
        <w:rPr>
          <w:rFonts w:cs="Arial"/>
          <w:sz w:val="24"/>
          <w:szCs w:val="24"/>
        </w:rPr>
      </w:pPr>
      <w:r w:rsidRPr="005A4807">
        <w:rPr>
          <w:rFonts w:cs="Arial"/>
          <w:sz w:val="24"/>
          <w:szCs w:val="24"/>
        </w:rPr>
        <w:t>Uczeń losuje jeden zestaw zadań i otrzymuje ocenę, o którą się ubiega, jeżeli uzyska na sprawdzianie co najmniej 80% punktów możliwych do zdobycia.</w:t>
      </w:r>
    </w:p>
    <w:p w:rsidR="00731D7B" w:rsidRPr="005A4807" w:rsidRDefault="00731D7B" w:rsidP="005A4807">
      <w:pPr>
        <w:pStyle w:val="Akapitzlist"/>
        <w:numPr>
          <w:ilvl w:val="0"/>
          <w:numId w:val="257"/>
        </w:numPr>
        <w:tabs>
          <w:tab w:val="left" w:pos="0"/>
        </w:tabs>
        <w:spacing w:before="120" w:after="120" w:line="240" w:lineRule="auto"/>
        <w:ind w:firstLine="537"/>
        <w:contextualSpacing w:val="0"/>
        <w:jc w:val="both"/>
        <w:rPr>
          <w:rFonts w:cs="Arial"/>
          <w:sz w:val="24"/>
          <w:szCs w:val="24"/>
        </w:rPr>
      </w:pPr>
      <w:r w:rsidRPr="005A4807">
        <w:rPr>
          <w:rFonts w:cs="Arial"/>
          <w:sz w:val="24"/>
          <w:szCs w:val="24"/>
        </w:rPr>
        <w:t>Sprawdzian przeprowadza nauczyciel danych zajęć edukacyjnych w obecności nauczyciela uczącego tego samego lub pokrewnego przedmiotu.</w:t>
      </w:r>
    </w:p>
    <w:p w:rsidR="00731D7B" w:rsidRPr="005A4807" w:rsidRDefault="00731D7B" w:rsidP="005A4807">
      <w:pPr>
        <w:pStyle w:val="Akapitzlist"/>
        <w:numPr>
          <w:ilvl w:val="0"/>
          <w:numId w:val="257"/>
        </w:numPr>
        <w:tabs>
          <w:tab w:val="left" w:pos="0"/>
        </w:tabs>
        <w:spacing w:before="120" w:after="120" w:line="240" w:lineRule="auto"/>
        <w:ind w:firstLine="537"/>
        <w:contextualSpacing w:val="0"/>
        <w:jc w:val="both"/>
        <w:rPr>
          <w:rFonts w:cs="Arial"/>
          <w:sz w:val="24"/>
          <w:szCs w:val="24"/>
        </w:rPr>
      </w:pPr>
      <w:r w:rsidRPr="005A4807">
        <w:rPr>
          <w:rFonts w:cs="Arial"/>
          <w:sz w:val="24"/>
          <w:szCs w:val="24"/>
        </w:rPr>
        <w:t>Z przeprowadzonego sprawdzianu sporządza się protokół zawierający w szczególności:</w:t>
      </w:r>
    </w:p>
    <w:p w:rsidR="00731D7B" w:rsidRPr="00B86FF0" w:rsidRDefault="00731D7B" w:rsidP="00511207">
      <w:pPr>
        <w:numPr>
          <w:ilvl w:val="0"/>
          <w:numId w:val="222"/>
        </w:numPr>
        <w:spacing w:before="120" w:after="120"/>
        <w:ind w:firstLine="192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B86FF0">
        <w:rPr>
          <w:rFonts w:asciiTheme="minorHAnsi" w:hAnsiTheme="minorHAnsi"/>
          <w:bCs/>
          <w:color w:val="000000"/>
          <w:sz w:val="24"/>
          <w:szCs w:val="24"/>
        </w:rPr>
        <w:lastRenderedPageBreak/>
        <w:t>nazwiska nauczycieli obecnych przy sprawdzianie;</w:t>
      </w:r>
    </w:p>
    <w:p w:rsidR="00731D7B" w:rsidRPr="00B86FF0" w:rsidRDefault="00731D7B" w:rsidP="00511207">
      <w:pPr>
        <w:numPr>
          <w:ilvl w:val="0"/>
          <w:numId w:val="222"/>
        </w:numPr>
        <w:spacing w:before="120" w:after="120"/>
        <w:ind w:firstLine="192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B86FF0">
        <w:rPr>
          <w:rFonts w:asciiTheme="minorHAnsi" w:hAnsiTheme="minorHAnsi"/>
          <w:bCs/>
          <w:color w:val="000000"/>
          <w:sz w:val="24"/>
          <w:szCs w:val="24"/>
        </w:rPr>
        <w:t>termin sprawdzianu;</w:t>
      </w:r>
    </w:p>
    <w:p w:rsidR="00731D7B" w:rsidRPr="00B86FF0" w:rsidRDefault="00731D7B" w:rsidP="00511207">
      <w:pPr>
        <w:numPr>
          <w:ilvl w:val="0"/>
          <w:numId w:val="222"/>
        </w:numPr>
        <w:spacing w:before="120" w:after="120"/>
        <w:ind w:firstLine="192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B86FF0">
        <w:rPr>
          <w:rFonts w:asciiTheme="minorHAnsi" w:hAnsiTheme="minorHAnsi"/>
          <w:bCs/>
          <w:color w:val="000000"/>
          <w:sz w:val="24"/>
          <w:szCs w:val="24"/>
        </w:rPr>
        <w:t>zestawy zadań;</w:t>
      </w:r>
    </w:p>
    <w:p w:rsidR="00731D7B" w:rsidRPr="00B86FF0" w:rsidRDefault="00731D7B" w:rsidP="00511207">
      <w:pPr>
        <w:numPr>
          <w:ilvl w:val="0"/>
          <w:numId w:val="222"/>
        </w:numPr>
        <w:spacing w:before="120" w:after="120"/>
        <w:ind w:firstLine="192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B86FF0">
        <w:rPr>
          <w:rFonts w:asciiTheme="minorHAnsi" w:hAnsiTheme="minorHAnsi"/>
          <w:bCs/>
          <w:color w:val="000000"/>
          <w:sz w:val="24"/>
          <w:szCs w:val="24"/>
        </w:rPr>
        <w:t>wynik sprawdzianu i ustaloną ocenę.</w:t>
      </w:r>
    </w:p>
    <w:p w:rsidR="00731D7B" w:rsidRPr="005A4807" w:rsidRDefault="00731D7B" w:rsidP="005A4807">
      <w:pPr>
        <w:pStyle w:val="Akapitzlist"/>
        <w:numPr>
          <w:ilvl w:val="0"/>
          <w:numId w:val="257"/>
        </w:numPr>
        <w:tabs>
          <w:tab w:val="left" w:pos="0"/>
        </w:tabs>
        <w:spacing w:before="120" w:after="120" w:line="240" w:lineRule="auto"/>
        <w:ind w:firstLine="537"/>
        <w:contextualSpacing w:val="0"/>
        <w:jc w:val="both"/>
        <w:rPr>
          <w:rFonts w:cs="Arial"/>
          <w:sz w:val="24"/>
          <w:szCs w:val="24"/>
        </w:rPr>
      </w:pPr>
      <w:r w:rsidRPr="005A4807">
        <w:rPr>
          <w:rFonts w:cs="Arial"/>
          <w:sz w:val="24"/>
          <w:szCs w:val="24"/>
        </w:rPr>
        <w:t>Do protokołu dołącza się prace ucznia (ewentualnie zwięzłą informację o ustnych odpowiedziach ucznia).</w:t>
      </w:r>
    </w:p>
    <w:p w:rsidR="00731D7B" w:rsidRPr="005A4807" w:rsidRDefault="00731D7B" w:rsidP="005A4807">
      <w:pPr>
        <w:pStyle w:val="Akapitzlist"/>
        <w:numPr>
          <w:ilvl w:val="0"/>
          <w:numId w:val="257"/>
        </w:numPr>
        <w:tabs>
          <w:tab w:val="left" w:pos="0"/>
        </w:tabs>
        <w:spacing w:before="120" w:after="120" w:line="240" w:lineRule="auto"/>
        <w:ind w:firstLine="537"/>
        <w:contextualSpacing w:val="0"/>
        <w:jc w:val="both"/>
        <w:rPr>
          <w:rFonts w:cs="Arial"/>
          <w:sz w:val="24"/>
          <w:szCs w:val="24"/>
        </w:rPr>
      </w:pPr>
      <w:r w:rsidRPr="005A4807">
        <w:rPr>
          <w:rFonts w:cs="Arial"/>
          <w:sz w:val="24"/>
          <w:szCs w:val="24"/>
        </w:rPr>
        <w:t>Protokół stanowi załącznik do arkusza ocen ucznia.</w:t>
      </w:r>
    </w:p>
    <w:p w:rsidR="00731D7B" w:rsidRPr="005A4807" w:rsidRDefault="00731D7B" w:rsidP="005A4807">
      <w:pPr>
        <w:pStyle w:val="Akapitzlist"/>
        <w:numPr>
          <w:ilvl w:val="0"/>
          <w:numId w:val="257"/>
        </w:numPr>
        <w:tabs>
          <w:tab w:val="left" w:pos="0"/>
        </w:tabs>
        <w:spacing w:before="120" w:after="120" w:line="240" w:lineRule="auto"/>
        <w:ind w:firstLine="537"/>
        <w:contextualSpacing w:val="0"/>
        <w:jc w:val="both"/>
        <w:rPr>
          <w:rFonts w:cs="Arial"/>
          <w:sz w:val="24"/>
          <w:szCs w:val="24"/>
        </w:rPr>
      </w:pPr>
      <w:r w:rsidRPr="005A4807">
        <w:rPr>
          <w:rFonts w:cs="Arial"/>
          <w:sz w:val="24"/>
          <w:szCs w:val="24"/>
        </w:rPr>
        <w:t>Niezaliczenie sprawdzianu oznacza, że uczeń otrzymuje ustaloną pierwotnie ocenę.</w:t>
      </w:r>
    </w:p>
    <w:p w:rsidR="00731D7B" w:rsidRPr="005A4807" w:rsidRDefault="00731D7B" w:rsidP="005A4807">
      <w:pPr>
        <w:pStyle w:val="Akapitzlist"/>
        <w:numPr>
          <w:ilvl w:val="0"/>
          <w:numId w:val="257"/>
        </w:numPr>
        <w:tabs>
          <w:tab w:val="left" w:pos="0"/>
        </w:tabs>
        <w:spacing w:before="120" w:after="120" w:line="240" w:lineRule="auto"/>
        <w:ind w:firstLine="537"/>
        <w:contextualSpacing w:val="0"/>
        <w:jc w:val="both"/>
        <w:rPr>
          <w:rFonts w:cs="Arial"/>
          <w:sz w:val="24"/>
          <w:szCs w:val="24"/>
        </w:rPr>
      </w:pPr>
      <w:r w:rsidRPr="005A4807">
        <w:rPr>
          <w:rFonts w:cs="Arial"/>
          <w:sz w:val="24"/>
          <w:szCs w:val="24"/>
        </w:rPr>
        <w:t>Rodzice (prawni opiekunowie) mają prawo wglądu do protokołu i dokumentacji związanej ze sprawdzianem.</w:t>
      </w:r>
    </w:p>
    <w:p w:rsidR="00731D7B" w:rsidRPr="005A4807" w:rsidRDefault="00731D7B" w:rsidP="005A4807">
      <w:pPr>
        <w:pStyle w:val="Akapitzlist"/>
        <w:numPr>
          <w:ilvl w:val="0"/>
          <w:numId w:val="257"/>
        </w:numPr>
        <w:tabs>
          <w:tab w:val="left" w:pos="0"/>
        </w:tabs>
        <w:spacing w:before="120" w:after="120" w:line="240" w:lineRule="auto"/>
        <w:ind w:firstLine="537"/>
        <w:contextualSpacing w:val="0"/>
        <w:jc w:val="both"/>
        <w:rPr>
          <w:rFonts w:cs="Arial"/>
          <w:sz w:val="24"/>
          <w:szCs w:val="24"/>
        </w:rPr>
      </w:pPr>
      <w:r w:rsidRPr="005A4807">
        <w:rPr>
          <w:rFonts w:cs="Arial"/>
          <w:sz w:val="24"/>
          <w:szCs w:val="24"/>
        </w:rPr>
        <w:t>Ostateczna ocena roczna nie może być niższa od oceny proponowanej, niezależnie od wyników sprawdzianu, do którego przystąpił uczeń w ramach poprawy.</w:t>
      </w:r>
    </w:p>
    <w:p w:rsidR="00B03105" w:rsidRPr="000F5907" w:rsidRDefault="00B03105" w:rsidP="000F5907">
      <w:pPr>
        <w:pStyle w:val="Nagwek2"/>
        <w:spacing w:line="240" w:lineRule="auto"/>
        <w:rPr>
          <w:b/>
        </w:rPr>
      </w:pPr>
      <w:bookmarkStart w:id="135" w:name="_Toc361441412"/>
      <w:bookmarkStart w:id="136" w:name="_Toc500420443"/>
      <w:r w:rsidRPr="00CC6B24">
        <w:rPr>
          <w:b/>
        </w:rPr>
        <w:t xml:space="preserve">DZIAŁ </w:t>
      </w:r>
      <w:r w:rsidR="00610E4B" w:rsidRPr="00CC6B24">
        <w:rPr>
          <w:b/>
        </w:rPr>
        <w:t>X</w:t>
      </w:r>
      <w:bookmarkEnd w:id="135"/>
      <w:r w:rsidR="00CC6B24" w:rsidRPr="00CC6B24">
        <w:rPr>
          <w:b/>
        </w:rPr>
        <w:t>II</w:t>
      </w:r>
      <w:r w:rsidR="000F5907" w:rsidRPr="00BE056B">
        <w:rPr>
          <w:b/>
          <w:color w:val="0000FF"/>
        </w:rPr>
        <w:br/>
      </w:r>
      <w:r w:rsidRPr="000F5907">
        <w:rPr>
          <w:b/>
        </w:rPr>
        <w:t xml:space="preserve">Warunki bezpiecznego pobytu uczniów w </w:t>
      </w:r>
      <w:r w:rsidR="00D30B24">
        <w:rPr>
          <w:b/>
        </w:rPr>
        <w:t>S</w:t>
      </w:r>
      <w:r w:rsidR="00F94D4D" w:rsidRPr="000F5907">
        <w:rPr>
          <w:b/>
        </w:rPr>
        <w:t>zkole</w:t>
      </w:r>
      <w:bookmarkEnd w:id="136"/>
    </w:p>
    <w:p w:rsidR="00610E4B" w:rsidRPr="000F5907" w:rsidRDefault="00610E4B" w:rsidP="000F5907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137" w:name="_Toc361441414"/>
      <w:bookmarkStart w:id="138" w:name="_Toc500420444"/>
      <w:r w:rsidRPr="000F5907">
        <w:rPr>
          <w:b/>
          <w:color w:val="002060"/>
          <w:sz w:val="22"/>
          <w:szCs w:val="22"/>
          <w:lang w:eastAsia="pl-PL"/>
        </w:rPr>
        <w:t>Rozdział 1</w:t>
      </w:r>
      <w:bookmarkEnd w:id="137"/>
      <w:r w:rsidR="000F5907">
        <w:rPr>
          <w:b/>
          <w:color w:val="002060"/>
          <w:sz w:val="22"/>
          <w:szCs w:val="22"/>
          <w:lang w:eastAsia="pl-PL"/>
        </w:rPr>
        <w:br/>
      </w:r>
      <w:r w:rsidRPr="000F5907">
        <w:rPr>
          <w:b/>
          <w:color w:val="002060"/>
          <w:sz w:val="22"/>
          <w:szCs w:val="22"/>
          <w:lang w:eastAsia="pl-PL"/>
        </w:rPr>
        <w:t>Informacje ogólne</w:t>
      </w:r>
      <w:bookmarkEnd w:id="138"/>
    </w:p>
    <w:p w:rsidR="0029184F" w:rsidRPr="003242BE" w:rsidRDefault="0029184F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sz w:val="24"/>
          <w:szCs w:val="24"/>
        </w:rPr>
      </w:pPr>
      <w:bookmarkStart w:id="139" w:name="_Toc361441416"/>
      <w:r w:rsidRPr="003242BE">
        <w:rPr>
          <w:rFonts w:cs="Arial"/>
          <w:bCs/>
          <w:sz w:val="24"/>
          <w:szCs w:val="24"/>
        </w:rPr>
        <w:t>1.</w:t>
      </w:r>
      <w:r w:rsidRPr="003242BE">
        <w:rPr>
          <w:sz w:val="24"/>
          <w:szCs w:val="24"/>
        </w:rPr>
        <w:t xml:space="preserve"> </w:t>
      </w:r>
      <w:r w:rsidRPr="003242BE">
        <w:rPr>
          <w:rFonts w:cs="Arial"/>
          <w:color w:val="000000"/>
          <w:sz w:val="24"/>
          <w:szCs w:val="24"/>
        </w:rPr>
        <w:t>W celu zapewnienia bezpieczeństwa, ochrony przed przemocą, uzależnieniami oraz innymi przejawami patologii społecznej w obiekcie szkolnym, nadzór nad tym, kto wchodzi na</w:t>
      </w:r>
      <w:r>
        <w:rPr>
          <w:rFonts w:cs="Arial"/>
          <w:color w:val="000000"/>
          <w:sz w:val="24"/>
          <w:szCs w:val="24"/>
        </w:rPr>
        <w:t xml:space="preserve"> teren S</w:t>
      </w:r>
      <w:r w:rsidRPr="003242BE">
        <w:rPr>
          <w:rFonts w:cs="Arial"/>
          <w:color w:val="000000"/>
          <w:sz w:val="24"/>
          <w:szCs w:val="24"/>
        </w:rPr>
        <w:t>zkoł</w:t>
      </w:r>
      <w:r>
        <w:rPr>
          <w:rFonts w:cs="Arial"/>
          <w:color w:val="000000"/>
          <w:sz w:val="24"/>
          <w:szCs w:val="24"/>
        </w:rPr>
        <w:t>y sprawują: pracownicy obsługi S</w:t>
      </w:r>
      <w:r w:rsidRPr="003242BE">
        <w:rPr>
          <w:rFonts w:cs="Arial"/>
          <w:color w:val="000000"/>
          <w:sz w:val="24"/>
          <w:szCs w:val="24"/>
        </w:rPr>
        <w:t>zkoły oraz dyżurujący nauczyciele.</w:t>
      </w:r>
    </w:p>
    <w:p w:rsidR="0029184F" w:rsidRPr="00610E4B" w:rsidRDefault="0029184F" w:rsidP="00511207">
      <w:pPr>
        <w:pStyle w:val="Akapitzlist"/>
        <w:numPr>
          <w:ilvl w:val="0"/>
          <w:numId w:val="151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r w:rsidRPr="00610E4B">
        <w:rPr>
          <w:rFonts w:cs="Arial"/>
          <w:color w:val="000000"/>
          <w:sz w:val="24"/>
          <w:szCs w:val="24"/>
        </w:rPr>
        <w:t>Wszyscy uczniowie mają obowiązek dostosowania się do poleceń nauczycieli dyżu</w:t>
      </w:r>
      <w:r>
        <w:rPr>
          <w:rFonts w:cs="Arial"/>
          <w:color w:val="000000"/>
          <w:sz w:val="24"/>
          <w:szCs w:val="24"/>
        </w:rPr>
        <w:t>rnych oraz pracowników obsługi S</w:t>
      </w:r>
      <w:r w:rsidRPr="00610E4B">
        <w:rPr>
          <w:rFonts w:cs="Arial"/>
          <w:color w:val="000000"/>
          <w:sz w:val="24"/>
          <w:szCs w:val="24"/>
        </w:rPr>
        <w:t>zkoły podczas wchod</w:t>
      </w:r>
      <w:r>
        <w:rPr>
          <w:rFonts w:cs="Arial"/>
          <w:color w:val="000000"/>
          <w:sz w:val="24"/>
          <w:szCs w:val="24"/>
        </w:rPr>
        <w:t>zenia do budynku, korzystania z </w:t>
      </w:r>
      <w:r w:rsidRPr="00610E4B">
        <w:rPr>
          <w:rFonts w:cs="Arial"/>
          <w:color w:val="000000"/>
          <w:sz w:val="24"/>
          <w:szCs w:val="24"/>
        </w:rPr>
        <w:t>szatni, podczas przerw międzylekcyjnych.</w:t>
      </w:r>
    </w:p>
    <w:p w:rsidR="0029184F" w:rsidRPr="00610E4B" w:rsidRDefault="0029184F" w:rsidP="00511207">
      <w:pPr>
        <w:pStyle w:val="Akapitzlist"/>
        <w:numPr>
          <w:ilvl w:val="0"/>
          <w:numId w:val="151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r w:rsidRPr="00610E4B">
        <w:rPr>
          <w:rFonts w:cs="Arial"/>
          <w:color w:val="000000"/>
          <w:sz w:val="24"/>
          <w:szCs w:val="24"/>
        </w:rPr>
        <w:t>Szkoła zapewnia uczniom opiekę pedagogic</w:t>
      </w:r>
      <w:r>
        <w:rPr>
          <w:rFonts w:cs="Arial"/>
          <w:color w:val="000000"/>
          <w:sz w:val="24"/>
          <w:szCs w:val="24"/>
        </w:rPr>
        <w:t>zną oraz pełne bezpieczeństwo w </w:t>
      </w:r>
      <w:r w:rsidRPr="00610E4B">
        <w:rPr>
          <w:rFonts w:cs="Arial"/>
          <w:color w:val="000000"/>
          <w:sz w:val="24"/>
          <w:szCs w:val="24"/>
        </w:rPr>
        <w:t>czasie organizowanych prze</w:t>
      </w:r>
      <w:r>
        <w:rPr>
          <w:rFonts w:cs="Arial"/>
          <w:color w:val="000000"/>
          <w:sz w:val="24"/>
          <w:szCs w:val="24"/>
        </w:rPr>
        <w:t>z nauczycieli zajęć na terenie S</w:t>
      </w:r>
      <w:r w:rsidRPr="00610E4B">
        <w:rPr>
          <w:rFonts w:cs="Arial"/>
          <w:color w:val="000000"/>
          <w:sz w:val="24"/>
          <w:szCs w:val="24"/>
        </w:rPr>
        <w:t>zkoły</w:t>
      </w:r>
      <w:r>
        <w:rPr>
          <w:rFonts w:cs="Arial"/>
          <w:color w:val="000000"/>
          <w:sz w:val="24"/>
          <w:szCs w:val="24"/>
        </w:rPr>
        <w:t xml:space="preserve"> oraz poza jej terenem w </w:t>
      </w:r>
      <w:r w:rsidRPr="00610E4B">
        <w:rPr>
          <w:rFonts w:cs="Arial"/>
          <w:color w:val="000000"/>
          <w:sz w:val="24"/>
          <w:szCs w:val="24"/>
        </w:rPr>
        <w:t>trakcie wycieczek:</w:t>
      </w:r>
    </w:p>
    <w:p w:rsidR="0029184F" w:rsidRPr="00610E4B" w:rsidRDefault="0029184F" w:rsidP="00511207">
      <w:pPr>
        <w:numPr>
          <w:ilvl w:val="0"/>
          <w:numId w:val="15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10E4B">
        <w:rPr>
          <w:rFonts w:cs="Arial"/>
          <w:color w:val="000000"/>
          <w:sz w:val="24"/>
          <w:szCs w:val="24"/>
        </w:rPr>
        <w:t xml:space="preserve">podczas zajęć obowiązkowych, nadobowiązkowych i pozalekcyjnych za bezpieczeństwo uczniów </w:t>
      </w:r>
      <w:r w:rsidRPr="00610E4B">
        <w:rPr>
          <w:rFonts w:cs="Arial"/>
          <w:sz w:val="24"/>
          <w:szCs w:val="24"/>
        </w:rPr>
        <w:t>odpowiad</w:t>
      </w:r>
      <w:r>
        <w:rPr>
          <w:rFonts w:cs="Arial"/>
          <w:sz w:val="24"/>
          <w:szCs w:val="24"/>
        </w:rPr>
        <w:t>a nauczyciel prowadzący zajęcia;</w:t>
      </w:r>
      <w:r w:rsidRPr="00610E4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</w:t>
      </w:r>
      <w:r w:rsidRPr="00610E4B">
        <w:rPr>
          <w:rFonts w:cs="Arial"/>
          <w:sz w:val="24"/>
          <w:szCs w:val="24"/>
        </w:rPr>
        <w:t>obowiązany jest on również d</w:t>
      </w:r>
      <w:r>
        <w:rPr>
          <w:rFonts w:cs="Arial"/>
          <w:sz w:val="24"/>
          <w:szCs w:val="24"/>
        </w:rPr>
        <w:t>o niezwłocznego poinformowania Dyrektora S</w:t>
      </w:r>
      <w:r w:rsidRPr="00610E4B">
        <w:rPr>
          <w:rFonts w:cs="Arial"/>
          <w:sz w:val="24"/>
          <w:szCs w:val="24"/>
        </w:rPr>
        <w:t xml:space="preserve">zkoły o każdym wypadku, mającym miejsce podczas zajęć; </w:t>
      </w:r>
    </w:p>
    <w:p w:rsidR="0029184F" w:rsidRPr="00610E4B" w:rsidRDefault="0029184F" w:rsidP="00511207">
      <w:pPr>
        <w:numPr>
          <w:ilvl w:val="0"/>
          <w:numId w:val="152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610E4B">
        <w:rPr>
          <w:rFonts w:cs="Arial"/>
          <w:sz w:val="24"/>
          <w:szCs w:val="24"/>
        </w:rPr>
        <w:t>podczas przerwy dyżur na korytarzach pełnią w</w:t>
      </w:r>
      <w:r>
        <w:rPr>
          <w:rFonts w:cs="Arial"/>
          <w:sz w:val="24"/>
          <w:szCs w:val="24"/>
        </w:rPr>
        <w:t>yznaczeni nauczycieli zgodnie z </w:t>
      </w:r>
      <w:r w:rsidRPr="00610E4B">
        <w:rPr>
          <w:rFonts w:cs="Arial"/>
          <w:sz w:val="24"/>
          <w:szCs w:val="24"/>
        </w:rPr>
        <w:t>harmonogramem dyżurów;</w:t>
      </w:r>
    </w:p>
    <w:p w:rsidR="0029184F" w:rsidRPr="00610E4B" w:rsidRDefault="0029184F" w:rsidP="00511207">
      <w:pPr>
        <w:numPr>
          <w:ilvl w:val="0"/>
          <w:numId w:val="152"/>
        </w:numPr>
        <w:tabs>
          <w:tab w:val="left" w:pos="0"/>
          <w:tab w:val="left" w:pos="426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podczas zajęć poza terenem S</w:t>
      </w:r>
      <w:r w:rsidRPr="00610E4B">
        <w:rPr>
          <w:rFonts w:cs="Arial"/>
          <w:sz w:val="24"/>
          <w:szCs w:val="24"/>
        </w:rPr>
        <w:t>zkoły pełną</w:t>
      </w:r>
      <w:r>
        <w:rPr>
          <w:rFonts w:cs="Arial"/>
          <w:sz w:val="24"/>
          <w:szCs w:val="24"/>
        </w:rPr>
        <w:t xml:space="preserve"> odpowiedzialność za zdrowie i </w:t>
      </w:r>
      <w:r w:rsidRPr="00610E4B">
        <w:rPr>
          <w:rFonts w:cs="Arial"/>
          <w:sz w:val="24"/>
          <w:szCs w:val="24"/>
        </w:rPr>
        <w:t>bezpieczeństwo uczniów ponosi nauczyciel prowadzący zajęcia, a podczas wycieczek szkolnych - kierownik wycieczki wraz</w:t>
      </w:r>
      <w:r w:rsidRPr="00610E4B">
        <w:rPr>
          <w:rFonts w:cs="Arial"/>
          <w:color w:val="000000"/>
          <w:sz w:val="24"/>
          <w:szCs w:val="24"/>
        </w:rPr>
        <w:t xml:space="preserve"> z opiekunami.</w:t>
      </w:r>
    </w:p>
    <w:p w:rsidR="00A50248" w:rsidRPr="005E5754" w:rsidRDefault="0029184F" w:rsidP="00511207">
      <w:pPr>
        <w:pStyle w:val="Akapitzlist"/>
        <w:numPr>
          <w:ilvl w:val="0"/>
          <w:numId w:val="151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</w:rPr>
        <w:t xml:space="preserve"> </w:t>
      </w:r>
      <w:r w:rsidRPr="005E5754">
        <w:rPr>
          <w:rFonts w:cs="Arial"/>
          <w:color w:val="000000"/>
        </w:rPr>
        <w:t xml:space="preserve">W </w:t>
      </w:r>
      <w:r w:rsidRPr="005E5754">
        <w:rPr>
          <w:rFonts w:cs="Arial"/>
          <w:color w:val="000000"/>
          <w:sz w:val="24"/>
          <w:szCs w:val="24"/>
        </w:rPr>
        <w:t>miejscach o zwiększonym ryzyku wypadku – sala gimnastyczna, pracownie: komputerowa, fizyki, chemii i inne, opiekun pracowni lub inny pracownik odpowiedzialny za prowadzenie zajęć, opracowuje regulamin pracowni</w:t>
      </w:r>
      <w:r w:rsidR="00A50248" w:rsidRPr="005E5754">
        <w:rPr>
          <w:rFonts w:cs="Arial"/>
          <w:color w:val="000000"/>
          <w:sz w:val="24"/>
          <w:szCs w:val="24"/>
        </w:rPr>
        <w:t xml:space="preserve"> </w:t>
      </w:r>
      <w:r w:rsidR="00A50248" w:rsidRPr="005E5754">
        <w:rPr>
          <w:rFonts w:cs="Arial"/>
          <w:noProof/>
          <w:color w:val="000000"/>
          <w:sz w:val="24"/>
          <w:szCs w:val="24"/>
        </w:rPr>
        <w:t>(stanowiska pracy).</w:t>
      </w:r>
    </w:p>
    <w:p w:rsidR="00A50248" w:rsidRPr="005E5754" w:rsidRDefault="00A50248" w:rsidP="00511207">
      <w:pPr>
        <w:numPr>
          <w:ilvl w:val="0"/>
          <w:numId w:val="24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color w:val="000000"/>
          <w:sz w:val="24"/>
          <w:szCs w:val="24"/>
        </w:rPr>
      </w:pPr>
      <w:r w:rsidRPr="005E5754">
        <w:rPr>
          <w:rFonts w:cs="Arial"/>
          <w:color w:val="000000"/>
          <w:sz w:val="24"/>
          <w:szCs w:val="24"/>
        </w:rPr>
        <w:t>Obowiązkiem opiekuna pracowni/sali gimnastycznej jest</w:t>
      </w:r>
      <w:r w:rsidR="005E5754" w:rsidRPr="005E5754">
        <w:rPr>
          <w:rFonts w:cs="Arial"/>
          <w:color w:val="000000"/>
          <w:sz w:val="24"/>
          <w:szCs w:val="24"/>
        </w:rPr>
        <w:t>:</w:t>
      </w:r>
    </w:p>
    <w:p w:rsidR="0029184F" w:rsidRPr="005E5754" w:rsidRDefault="0029184F" w:rsidP="00511207">
      <w:pPr>
        <w:pStyle w:val="Akapitzlist"/>
        <w:numPr>
          <w:ilvl w:val="3"/>
          <w:numId w:val="219"/>
        </w:numPr>
        <w:tabs>
          <w:tab w:val="clear" w:pos="2892"/>
          <w:tab w:val="left" w:pos="0"/>
          <w:tab w:val="left" w:pos="426"/>
          <w:tab w:val="num" w:pos="709"/>
        </w:tabs>
        <w:spacing w:before="120" w:after="120"/>
        <w:ind w:hanging="2608"/>
        <w:jc w:val="both"/>
        <w:rPr>
          <w:rFonts w:cs="Arial"/>
          <w:color w:val="000000"/>
          <w:sz w:val="24"/>
          <w:szCs w:val="24"/>
        </w:rPr>
      </w:pPr>
      <w:r w:rsidRPr="005E5754">
        <w:rPr>
          <w:rFonts w:cs="Arial"/>
          <w:noProof/>
          <w:color w:val="000000"/>
          <w:sz w:val="24"/>
          <w:szCs w:val="24"/>
        </w:rPr>
        <w:t>na</w:t>
      </w:r>
      <w:r w:rsidRPr="005E5754">
        <w:rPr>
          <w:rFonts w:cs="Arial"/>
          <w:color w:val="000000"/>
          <w:sz w:val="24"/>
          <w:szCs w:val="24"/>
        </w:rPr>
        <w:t xml:space="preserve"> początku roku </w:t>
      </w:r>
      <w:r w:rsidR="005E5754" w:rsidRPr="005E5754">
        <w:rPr>
          <w:rFonts w:cs="Arial"/>
          <w:color w:val="000000"/>
          <w:sz w:val="24"/>
          <w:szCs w:val="24"/>
        </w:rPr>
        <w:t>zapoznanie</w:t>
      </w:r>
      <w:r w:rsidRPr="005E5754">
        <w:rPr>
          <w:rFonts w:cs="Arial"/>
          <w:color w:val="000000"/>
          <w:sz w:val="24"/>
          <w:szCs w:val="24"/>
        </w:rPr>
        <w:t xml:space="preserve"> uczniów</w:t>
      </w:r>
      <w:r w:rsidR="005E5754" w:rsidRPr="005E5754">
        <w:rPr>
          <w:rFonts w:cs="Arial"/>
          <w:color w:val="000000"/>
          <w:sz w:val="24"/>
          <w:szCs w:val="24"/>
        </w:rPr>
        <w:t xml:space="preserve"> z regulaminem,</w:t>
      </w:r>
    </w:p>
    <w:p w:rsidR="00C40863" w:rsidRPr="005E5754" w:rsidRDefault="005E5754" w:rsidP="00511207">
      <w:pPr>
        <w:pStyle w:val="Akapitzlist"/>
        <w:numPr>
          <w:ilvl w:val="3"/>
          <w:numId w:val="219"/>
        </w:numPr>
        <w:tabs>
          <w:tab w:val="clear" w:pos="2892"/>
          <w:tab w:val="left" w:pos="0"/>
          <w:tab w:val="left" w:pos="426"/>
          <w:tab w:val="num" w:pos="709"/>
        </w:tabs>
        <w:spacing w:before="120" w:after="120"/>
        <w:ind w:hanging="2608"/>
        <w:jc w:val="both"/>
        <w:rPr>
          <w:rFonts w:cs="Arial"/>
          <w:color w:val="000000"/>
          <w:sz w:val="24"/>
          <w:szCs w:val="24"/>
        </w:rPr>
      </w:pPr>
      <w:r w:rsidRPr="005E5754">
        <w:rPr>
          <w:rFonts w:cs="Arial"/>
          <w:color w:val="000000"/>
          <w:sz w:val="24"/>
          <w:szCs w:val="24"/>
        </w:rPr>
        <w:lastRenderedPageBreak/>
        <w:t>dbałość o sprawność sprzętu,</w:t>
      </w:r>
    </w:p>
    <w:p w:rsidR="005E5754" w:rsidRPr="005E5754" w:rsidRDefault="005E5754" w:rsidP="00511207">
      <w:pPr>
        <w:pStyle w:val="Akapitzlist"/>
        <w:numPr>
          <w:ilvl w:val="3"/>
          <w:numId w:val="219"/>
        </w:numPr>
        <w:tabs>
          <w:tab w:val="clear" w:pos="2892"/>
          <w:tab w:val="left" w:pos="0"/>
          <w:tab w:val="left" w:pos="426"/>
          <w:tab w:val="num" w:pos="709"/>
        </w:tabs>
        <w:spacing w:before="120" w:after="120"/>
        <w:ind w:hanging="2608"/>
        <w:jc w:val="both"/>
        <w:rPr>
          <w:rFonts w:cs="Arial"/>
          <w:color w:val="000000"/>
          <w:sz w:val="24"/>
          <w:szCs w:val="24"/>
        </w:rPr>
      </w:pPr>
      <w:r w:rsidRPr="005E5754">
        <w:rPr>
          <w:rFonts w:cs="Arial"/>
          <w:color w:val="000000"/>
          <w:sz w:val="24"/>
          <w:szCs w:val="24"/>
        </w:rPr>
        <w:t>zapewnienie opieki uczniom (niepozostawianie w pomieszczeniach bez dozoru).</w:t>
      </w:r>
    </w:p>
    <w:p w:rsidR="0029184F" w:rsidRPr="005E5754" w:rsidRDefault="0029184F" w:rsidP="00511207">
      <w:pPr>
        <w:pStyle w:val="Akapitzlist"/>
        <w:numPr>
          <w:ilvl w:val="0"/>
          <w:numId w:val="151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color w:val="000000"/>
          <w:sz w:val="24"/>
          <w:szCs w:val="24"/>
        </w:rPr>
      </w:pPr>
      <w:r w:rsidRPr="005E5754">
        <w:rPr>
          <w:rFonts w:cs="Arial"/>
          <w:color w:val="000000"/>
          <w:sz w:val="24"/>
          <w:szCs w:val="24"/>
        </w:rPr>
        <w:t xml:space="preserve"> </w:t>
      </w:r>
      <w:r w:rsidR="008C2CA5" w:rsidRPr="005E5754">
        <w:rPr>
          <w:rFonts w:cs="Arial"/>
          <w:color w:val="000000"/>
          <w:sz w:val="24"/>
          <w:szCs w:val="24"/>
        </w:rPr>
        <w:t>Budynek S</w:t>
      </w:r>
      <w:r w:rsidRPr="005E5754">
        <w:rPr>
          <w:rFonts w:cs="Arial"/>
          <w:color w:val="000000"/>
          <w:sz w:val="24"/>
          <w:szCs w:val="24"/>
        </w:rPr>
        <w:t>zkoły jest monitorowany całodobowo (na zewnątrz i wewnątrz).</w:t>
      </w:r>
    </w:p>
    <w:p w:rsidR="0029184F" w:rsidRPr="005E5754" w:rsidRDefault="0029184F" w:rsidP="00511207">
      <w:pPr>
        <w:pStyle w:val="Akapitzlist"/>
        <w:numPr>
          <w:ilvl w:val="0"/>
          <w:numId w:val="151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color w:val="000000"/>
          <w:sz w:val="24"/>
          <w:szCs w:val="24"/>
        </w:rPr>
      </w:pPr>
      <w:r w:rsidRPr="005E5754">
        <w:rPr>
          <w:rFonts w:cs="Arial"/>
          <w:color w:val="000000"/>
          <w:sz w:val="24"/>
          <w:szCs w:val="24"/>
        </w:rPr>
        <w:t xml:space="preserve"> Szkoła na stałe współpracuje z policją i strażą miejską.</w:t>
      </w:r>
    </w:p>
    <w:p w:rsidR="0029184F" w:rsidRPr="005E5754" w:rsidRDefault="0029184F" w:rsidP="00511207">
      <w:pPr>
        <w:pStyle w:val="Akapitzlist"/>
        <w:numPr>
          <w:ilvl w:val="0"/>
          <w:numId w:val="151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color w:val="000000"/>
          <w:sz w:val="24"/>
          <w:szCs w:val="24"/>
        </w:rPr>
      </w:pPr>
      <w:r w:rsidRPr="005E5754">
        <w:rPr>
          <w:rFonts w:cs="Arial"/>
          <w:color w:val="000000"/>
          <w:sz w:val="24"/>
          <w:szCs w:val="24"/>
        </w:rPr>
        <w:t xml:space="preserve"> Uczniowie powinni przestrzegać godzin wyjścia/wejścia do Szkoły.</w:t>
      </w:r>
    </w:p>
    <w:p w:rsidR="0029184F" w:rsidRPr="005E5754" w:rsidRDefault="0029184F" w:rsidP="00511207">
      <w:pPr>
        <w:pStyle w:val="Akapitzlist"/>
        <w:numPr>
          <w:ilvl w:val="0"/>
          <w:numId w:val="151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color w:val="000000"/>
          <w:sz w:val="24"/>
          <w:szCs w:val="24"/>
        </w:rPr>
      </w:pPr>
      <w:r w:rsidRPr="005E5754">
        <w:rPr>
          <w:rFonts w:cs="Arial"/>
          <w:color w:val="000000"/>
          <w:sz w:val="24"/>
          <w:szCs w:val="24"/>
        </w:rPr>
        <w:t xml:space="preserve"> Ucznia może zwolnić z danej lekcji Dyrektor Szkoły, wychowawca klasy lub nauczyciel danych zajęć edukacyjnych – na pisemny wniosek rodziców, w którym podano przyczynę zwolnienia oraz dzień i godzinę wyjścia ze Szkoły.</w:t>
      </w:r>
    </w:p>
    <w:p w:rsidR="0029184F" w:rsidRPr="005E5754" w:rsidRDefault="0029184F" w:rsidP="00511207">
      <w:pPr>
        <w:pStyle w:val="Akapitzlist"/>
        <w:numPr>
          <w:ilvl w:val="0"/>
          <w:numId w:val="151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color w:val="000000"/>
          <w:sz w:val="24"/>
          <w:szCs w:val="24"/>
        </w:rPr>
      </w:pPr>
      <w:r w:rsidRPr="005E5754">
        <w:rPr>
          <w:rFonts w:cs="Arial"/>
          <w:color w:val="000000"/>
          <w:sz w:val="24"/>
          <w:szCs w:val="24"/>
        </w:rPr>
        <w:t xml:space="preserve"> W przypadku nieobecności nauczyciela, można odwołać pierwsze lekcje, a zwolnić uczniów z ostatnich.</w:t>
      </w:r>
    </w:p>
    <w:p w:rsidR="0029184F" w:rsidRPr="005E5754" w:rsidRDefault="0029184F" w:rsidP="00511207">
      <w:pPr>
        <w:pStyle w:val="Akapitzlist"/>
        <w:numPr>
          <w:ilvl w:val="0"/>
          <w:numId w:val="151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color w:val="000000"/>
          <w:sz w:val="24"/>
          <w:szCs w:val="24"/>
        </w:rPr>
      </w:pPr>
      <w:r w:rsidRPr="005E5754">
        <w:rPr>
          <w:rFonts w:cs="Arial"/>
          <w:color w:val="000000"/>
          <w:sz w:val="24"/>
          <w:szCs w:val="24"/>
        </w:rPr>
        <w:t xml:space="preserve"> Opuszczanie miejsca pracy przez nauczyciela (wyjście w trakcie zajęć) </w:t>
      </w:r>
      <w:r w:rsidR="00976505" w:rsidRPr="005E5754">
        <w:rPr>
          <w:rFonts w:cs="Arial"/>
          <w:color w:val="000000"/>
          <w:sz w:val="24"/>
          <w:szCs w:val="24"/>
        </w:rPr>
        <w:t>jest możliwe pod warunkiem, że D</w:t>
      </w:r>
      <w:r w:rsidRPr="005E5754">
        <w:rPr>
          <w:rFonts w:cs="Arial"/>
          <w:color w:val="000000"/>
          <w:sz w:val="24"/>
          <w:szCs w:val="24"/>
        </w:rPr>
        <w:t>yrektor wyrazi na to zgodę, a opiekę nad klasą przejmuje inny pracownik Szkoły.</w:t>
      </w:r>
    </w:p>
    <w:p w:rsidR="0029184F" w:rsidRPr="005E5754" w:rsidRDefault="0029184F" w:rsidP="00511207">
      <w:pPr>
        <w:pStyle w:val="Akapitzlist"/>
        <w:numPr>
          <w:ilvl w:val="0"/>
          <w:numId w:val="151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color w:val="000000"/>
          <w:sz w:val="24"/>
          <w:szCs w:val="24"/>
        </w:rPr>
      </w:pPr>
      <w:r w:rsidRPr="005E5754">
        <w:rPr>
          <w:rFonts w:cs="Arial"/>
          <w:color w:val="000000"/>
          <w:sz w:val="24"/>
          <w:szCs w:val="24"/>
        </w:rPr>
        <w:t xml:space="preserve"> W razie zaistnienia wypadku uczniowskiego, nauczyciel, który jest jego świadkiem, zawiadamia pielęgniarkę szkolną, szkolnego inspektora bhp oraz Dyrektora Szkoły.</w:t>
      </w:r>
    </w:p>
    <w:p w:rsidR="0029184F" w:rsidRPr="005E5754" w:rsidRDefault="0029184F" w:rsidP="00511207">
      <w:pPr>
        <w:pStyle w:val="Akapitzlist"/>
        <w:numPr>
          <w:ilvl w:val="0"/>
          <w:numId w:val="151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color w:val="000000"/>
          <w:sz w:val="24"/>
          <w:szCs w:val="24"/>
        </w:rPr>
      </w:pPr>
      <w:r w:rsidRPr="005E5754">
        <w:rPr>
          <w:rFonts w:cs="Arial"/>
          <w:color w:val="000000"/>
          <w:sz w:val="24"/>
          <w:szCs w:val="24"/>
        </w:rPr>
        <w:t xml:space="preserve"> Dyrektor Szkoły powiadamia o wypadku zaistniałym na terenie Szkoły pogotowie ratunkowe (w razie potrzeby), rodziców oraz organ prowadzący.</w:t>
      </w:r>
    </w:p>
    <w:p w:rsidR="0029184F" w:rsidRPr="005E5754" w:rsidRDefault="0029184F" w:rsidP="00511207">
      <w:pPr>
        <w:pStyle w:val="Akapitzlist"/>
        <w:numPr>
          <w:ilvl w:val="0"/>
          <w:numId w:val="151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color w:val="000000"/>
          <w:sz w:val="24"/>
          <w:szCs w:val="24"/>
        </w:rPr>
      </w:pPr>
      <w:r w:rsidRPr="005E5754">
        <w:rPr>
          <w:rFonts w:cs="Arial"/>
          <w:color w:val="000000"/>
          <w:sz w:val="24"/>
          <w:szCs w:val="24"/>
        </w:rPr>
        <w:t xml:space="preserve"> O wypadku śmiertelnym, ciężkim lub zbiorowym, powiadamiany jest prokurator i </w:t>
      </w:r>
      <w:r w:rsidR="001B1EE2" w:rsidRPr="005E5754">
        <w:rPr>
          <w:rFonts w:cs="Arial"/>
          <w:color w:val="000000"/>
          <w:sz w:val="24"/>
          <w:szCs w:val="24"/>
        </w:rPr>
        <w:t>Podkarpacki Kurator O</w:t>
      </w:r>
      <w:r w:rsidRPr="005E5754">
        <w:rPr>
          <w:rFonts w:cs="Arial"/>
          <w:color w:val="000000"/>
          <w:sz w:val="24"/>
          <w:szCs w:val="24"/>
        </w:rPr>
        <w:t>światy, a o wypadku w wyniku zatrucia – państwowy inspektor sanitarny.</w:t>
      </w:r>
    </w:p>
    <w:p w:rsidR="00B03105" w:rsidRPr="000F5907" w:rsidRDefault="000F5907" w:rsidP="00AC2EAD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140" w:name="_Toc500420445"/>
      <w:r>
        <w:rPr>
          <w:b/>
          <w:color w:val="002060"/>
          <w:sz w:val="22"/>
          <w:szCs w:val="22"/>
          <w:lang w:eastAsia="pl-PL"/>
        </w:rPr>
        <w:t>R</w:t>
      </w:r>
      <w:r w:rsidR="00610E4B" w:rsidRPr="000F5907">
        <w:rPr>
          <w:b/>
          <w:color w:val="002060"/>
          <w:sz w:val="22"/>
          <w:szCs w:val="22"/>
          <w:lang w:eastAsia="pl-PL"/>
        </w:rPr>
        <w:t>ozdział 2</w:t>
      </w:r>
      <w:bookmarkEnd w:id="139"/>
      <w:r>
        <w:rPr>
          <w:b/>
          <w:color w:val="002060"/>
          <w:sz w:val="22"/>
          <w:szCs w:val="22"/>
          <w:lang w:eastAsia="pl-PL"/>
        </w:rPr>
        <w:br/>
      </w:r>
      <w:r w:rsidR="00B03105" w:rsidRPr="000F5907">
        <w:rPr>
          <w:b/>
          <w:bCs w:val="0"/>
          <w:color w:val="002060"/>
          <w:sz w:val="22"/>
          <w:szCs w:val="22"/>
          <w:lang w:eastAsia="pl-PL"/>
        </w:rPr>
        <w:t>Procedury postępowania w przypadku zagrożenia</w:t>
      </w:r>
      <w:bookmarkEnd w:id="140"/>
    </w:p>
    <w:p w:rsidR="0029184F" w:rsidRPr="00610E4B" w:rsidRDefault="0029184F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color w:val="000000"/>
          <w:sz w:val="24"/>
          <w:szCs w:val="24"/>
        </w:rPr>
      </w:pPr>
      <w:bookmarkStart w:id="141" w:name="_Toc361441418"/>
      <w:r w:rsidRPr="00610E4B">
        <w:rPr>
          <w:rStyle w:val="Pogrubienie"/>
          <w:rFonts w:cs="Arial"/>
          <w:b w:val="0"/>
          <w:color w:val="000000"/>
          <w:sz w:val="24"/>
          <w:szCs w:val="24"/>
        </w:rPr>
        <w:t xml:space="preserve">1. W przypadku uzyskania informacji, że uczeń który, nie ukończył 18 lat, używa alkoholu lub </w:t>
      </w:r>
      <w:r w:rsidRPr="00610E4B">
        <w:rPr>
          <w:sz w:val="24"/>
          <w:szCs w:val="24"/>
        </w:rPr>
        <w:t>innych</w:t>
      </w:r>
      <w:r w:rsidRPr="00610E4B">
        <w:rPr>
          <w:rStyle w:val="Pogrubienie"/>
          <w:rFonts w:cs="Arial"/>
          <w:b w:val="0"/>
          <w:color w:val="000000"/>
          <w:sz w:val="24"/>
          <w:szCs w:val="24"/>
        </w:rPr>
        <w:t xml:space="preserve"> środków w celu wprowadzenia się w stan odurzenia, uprawia nierząd, bądź przejawia inne zachowania świadczące o demoralizacji, nauczyciel powinien podjąć następujące kroki:</w:t>
      </w:r>
    </w:p>
    <w:p w:rsidR="0029184F" w:rsidRPr="00610E4B" w:rsidRDefault="0029184F" w:rsidP="00511207">
      <w:pPr>
        <w:numPr>
          <w:ilvl w:val="0"/>
          <w:numId w:val="15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610E4B">
        <w:rPr>
          <w:rFonts w:cs="Arial"/>
          <w:sz w:val="24"/>
          <w:szCs w:val="24"/>
        </w:rPr>
        <w:t>rzekazać uzysk</w:t>
      </w:r>
      <w:r>
        <w:rPr>
          <w:rFonts w:cs="Arial"/>
          <w:sz w:val="24"/>
          <w:szCs w:val="24"/>
        </w:rPr>
        <w:t>aną informację wychowawcy klasy;</w:t>
      </w:r>
    </w:p>
    <w:p w:rsidR="0029184F" w:rsidRPr="00610E4B" w:rsidRDefault="0029184F" w:rsidP="00511207">
      <w:pPr>
        <w:numPr>
          <w:ilvl w:val="0"/>
          <w:numId w:val="15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Pr="00610E4B">
        <w:rPr>
          <w:rFonts w:cs="Arial"/>
          <w:sz w:val="24"/>
          <w:szCs w:val="24"/>
        </w:rPr>
        <w:t>ychowawca</w:t>
      </w:r>
      <w:r>
        <w:rPr>
          <w:rFonts w:cs="Arial"/>
          <w:sz w:val="24"/>
          <w:szCs w:val="24"/>
        </w:rPr>
        <w:t xml:space="preserve"> informuje o fakcie pedagoga i Dyrektora S</w:t>
      </w:r>
      <w:r w:rsidRPr="00610E4B">
        <w:rPr>
          <w:rFonts w:cs="Arial"/>
          <w:sz w:val="24"/>
          <w:szCs w:val="24"/>
        </w:rPr>
        <w:t>zkoły</w:t>
      </w:r>
      <w:r>
        <w:rPr>
          <w:rFonts w:cs="Arial"/>
          <w:sz w:val="24"/>
          <w:szCs w:val="24"/>
        </w:rPr>
        <w:t>;</w:t>
      </w:r>
    </w:p>
    <w:p w:rsidR="0029184F" w:rsidRPr="003C1667" w:rsidRDefault="0029184F" w:rsidP="00511207">
      <w:pPr>
        <w:numPr>
          <w:ilvl w:val="0"/>
          <w:numId w:val="153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976505">
        <w:rPr>
          <w:rFonts w:cs="Arial"/>
          <w:sz w:val="24"/>
          <w:szCs w:val="24"/>
        </w:rPr>
        <w:t>ychowawca wzywa do S</w:t>
      </w:r>
      <w:r w:rsidRPr="00610E4B">
        <w:rPr>
          <w:rFonts w:cs="Arial"/>
          <w:sz w:val="24"/>
          <w:szCs w:val="24"/>
        </w:rPr>
        <w:t>zkoły rodziców</w:t>
      </w:r>
      <w:r w:rsidR="00A90227">
        <w:rPr>
          <w:rFonts w:cs="Arial"/>
          <w:sz w:val="24"/>
          <w:szCs w:val="24"/>
        </w:rPr>
        <w:t>/prawnych opiekunów</w:t>
      </w:r>
      <w:r w:rsidRPr="00610E4B">
        <w:rPr>
          <w:rFonts w:cs="Arial"/>
          <w:sz w:val="24"/>
          <w:szCs w:val="24"/>
        </w:rPr>
        <w:t xml:space="preserve"> ucznia i pr</w:t>
      </w:r>
      <w:r w:rsidR="00A90227">
        <w:rPr>
          <w:rFonts w:cs="Arial"/>
          <w:sz w:val="24"/>
          <w:szCs w:val="24"/>
        </w:rPr>
        <w:t>zekazuje im uzyskaną informację;</w:t>
      </w:r>
      <w:r w:rsidRPr="00610E4B">
        <w:rPr>
          <w:rFonts w:cs="Arial"/>
          <w:sz w:val="24"/>
          <w:szCs w:val="24"/>
        </w:rPr>
        <w:t xml:space="preserve"> </w:t>
      </w:r>
      <w:r w:rsidR="00A90227">
        <w:rPr>
          <w:rFonts w:cs="Arial"/>
          <w:sz w:val="24"/>
          <w:szCs w:val="24"/>
        </w:rPr>
        <w:t>p</w:t>
      </w:r>
      <w:r w:rsidRPr="00610E4B">
        <w:rPr>
          <w:rFonts w:cs="Arial"/>
          <w:sz w:val="24"/>
          <w:szCs w:val="24"/>
        </w:rPr>
        <w:t>rzeprowadza rozmowę z rodzicami oraz z uc</w:t>
      </w:r>
      <w:r>
        <w:rPr>
          <w:rFonts w:cs="Arial"/>
          <w:sz w:val="24"/>
          <w:szCs w:val="24"/>
        </w:rPr>
        <w:t>zniem, w ich obecności.</w:t>
      </w:r>
    </w:p>
    <w:p w:rsidR="0029184F" w:rsidRPr="003C1667" w:rsidRDefault="0029184F" w:rsidP="00511207">
      <w:pPr>
        <w:pStyle w:val="Akapitzlist"/>
        <w:numPr>
          <w:ilvl w:val="0"/>
          <w:numId w:val="15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 W p</w:t>
      </w:r>
      <w:r w:rsidRPr="00610E4B">
        <w:rPr>
          <w:rFonts w:cs="Arial"/>
          <w:sz w:val="24"/>
          <w:szCs w:val="24"/>
        </w:rPr>
        <w:t xml:space="preserve">rzypadku potwierdzenia informacji, zobowiązuje ucznia do zaniechania negatywnego </w:t>
      </w:r>
      <w:r w:rsidRPr="003C1667">
        <w:rPr>
          <w:rFonts w:cs="Arial"/>
          <w:color w:val="000000"/>
          <w:sz w:val="24"/>
          <w:szCs w:val="24"/>
        </w:rPr>
        <w:t xml:space="preserve">postępowania, rodziców zaś bezwzględnie do szczególnego nadzoru nad dzieckiem. W toku interwencji profilaktycznej może zaproponować </w:t>
      </w:r>
      <w:r w:rsidRPr="003242BE">
        <w:rPr>
          <w:rFonts w:cs="Arial"/>
          <w:color w:val="000000"/>
          <w:sz w:val="24"/>
          <w:szCs w:val="24"/>
        </w:rPr>
        <w:t>rodzicom skierowanie dziecka do specjalistycznej placówki i udział dziecka w programie terapeutycznym.</w:t>
      </w:r>
    </w:p>
    <w:p w:rsidR="0029184F" w:rsidRPr="003C1667" w:rsidRDefault="0029184F" w:rsidP="00511207">
      <w:pPr>
        <w:pStyle w:val="Akapitzlist"/>
        <w:numPr>
          <w:ilvl w:val="0"/>
          <w:numId w:val="15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Jeżeli rodzice odmawiają współp</w:t>
      </w:r>
      <w:r w:rsidRPr="003C1667">
        <w:rPr>
          <w:rFonts w:cs="Arial"/>
          <w:color w:val="000000"/>
          <w:sz w:val="24"/>
          <w:szCs w:val="24"/>
        </w:rPr>
        <w:t>racy lub nie st</w:t>
      </w:r>
      <w:r w:rsidR="00976505">
        <w:rPr>
          <w:rFonts w:cs="Arial"/>
          <w:color w:val="000000"/>
          <w:sz w:val="24"/>
          <w:szCs w:val="24"/>
        </w:rPr>
        <w:t>awiają się do S</w:t>
      </w:r>
      <w:r>
        <w:rPr>
          <w:rFonts w:cs="Arial"/>
          <w:color w:val="000000"/>
          <w:sz w:val="24"/>
          <w:szCs w:val="24"/>
        </w:rPr>
        <w:t>zkoły, a nadal z </w:t>
      </w:r>
      <w:r w:rsidRPr="003C1667">
        <w:rPr>
          <w:rFonts w:cs="Arial"/>
          <w:color w:val="000000"/>
          <w:sz w:val="24"/>
          <w:szCs w:val="24"/>
        </w:rPr>
        <w:t>wiarygodnych źródeł napływają informacje o przejawach demoralizacji ic</w:t>
      </w:r>
      <w:r>
        <w:rPr>
          <w:rFonts w:cs="Arial"/>
          <w:color w:val="000000"/>
          <w:sz w:val="24"/>
          <w:szCs w:val="24"/>
        </w:rPr>
        <w:t>h dziecka, Dyrektor S</w:t>
      </w:r>
      <w:r w:rsidRPr="003C1667">
        <w:rPr>
          <w:rFonts w:cs="Arial"/>
          <w:color w:val="000000"/>
          <w:sz w:val="24"/>
          <w:szCs w:val="24"/>
        </w:rPr>
        <w:t>zkoły pisemnie powiadamia o zaistniałej sytuacji sąd rodzinny lub policję (specjalistę ds. nieletnich).</w:t>
      </w:r>
    </w:p>
    <w:p w:rsidR="0029184F" w:rsidRDefault="0029184F" w:rsidP="00511207">
      <w:pPr>
        <w:pStyle w:val="Akapitzlist"/>
        <w:numPr>
          <w:ilvl w:val="0"/>
          <w:numId w:val="15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 xml:space="preserve"> W przypadku, gdy S</w:t>
      </w:r>
      <w:r w:rsidRPr="003C1667">
        <w:rPr>
          <w:rFonts w:cs="Arial"/>
          <w:color w:val="000000"/>
          <w:sz w:val="24"/>
          <w:szCs w:val="24"/>
        </w:rPr>
        <w:t>zkoła wykorzystała wszystkie dostępne jej środki oddziaływań wychowawczych, (rozmowa z rodzicami, ostrzeżenie ucznia, s</w:t>
      </w:r>
      <w:r>
        <w:rPr>
          <w:rFonts w:cs="Arial"/>
          <w:color w:val="000000"/>
          <w:sz w:val="24"/>
          <w:szCs w:val="24"/>
        </w:rPr>
        <w:t>potkania z pedagogiem, itp.), a </w:t>
      </w:r>
      <w:r w:rsidRPr="003C1667">
        <w:rPr>
          <w:rFonts w:cs="Arial"/>
          <w:color w:val="000000"/>
          <w:sz w:val="24"/>
          <w:szCs w:val="24"/>
        </w:rPr>
        <w:t>ich zastosowanie nie prz</w:t>
      </w:r>
      <w:r>
        <w:rPr>
          <w:rFonts w:cs="Arial"/>
          <w:color w:val="000000"/>
          <w:sz w:val="24"/>
          <w:szCs w:val="24"/>
        </w:rPr>
        <w:t>ynosi oczekiwanych rezultatów, Dyrektor S</w:t>
      </w:r>
      <w:r w:rsidRPr="003C1667">
        <w:rPr>
          <w:rFonts w:cs="Arial"/>
          <w:color w:val="000000"/>
          <w:sz w:val="24"/>
          <w:szCs w:val="24"/>
        </w:rPr>
        <w:t>zkoły powiadamia sąd rodzinny lub policję. Dalszy tok postępowania leży w kompete</w:t>
      </w:r>
      <w:r>
        <w:rPr>
          <w:rFonts w:cs="Arial"/>
          <w:color w:val="000000"/>
          <w:sz w:val="24"/>
          <w:szCs w:val="24"/>
        </w:rPr>
        <w:t xml:space="preserve">ncji tych </w:t>
      </w:r>
      <w:r w:rsidRPr="003C1667">
        <w:rPr>
          <w:rFonts w:cs="Arial"/>
          <w:color w:val="000000"/>
          <w:sz w:val="24"/>
          <w:szCs w:val="24"/>
        </w:rPr>
        <w:t xml:space="preserve">instytucji. </w:t>
      </w:r>
    </w:p>
    <w:p w:rsidR="0029184F" w:rsidRPr="003C1667" w:rsidRDefault="0029184F" w:rsidP="00511207">
      <w:pPr>
        <w:pStyle w:val="Akapitzlist"/>
        <w:numPr>
          <w:ilvl w:val="0"/>
          <w:numId w:val="15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r w:rsidRPr="003C1667">
        <w:rPr>
          <w:rFonts w:cs="Arial"/>
          <w:color w:val="000000"/>
          <w:sz w:val="24"/>
          <w:szCs w:val="24"/>
        </w:rPr>
        <w:t xml:space="preserve">W przypadku uzyskania informacji o popełnieniu </w:t>
      </w:r>
      <w:r>
        <w:rPr>
          <w:rFonts w:cs="Arial"/>
          <w:color w:val="000000"/>
          <w:sz w:val="24"/>
          <w:szCs w:val="24"/>
        </w:rPr>
        <w:t>przez ucznia, który ukończył 17 </w:t>
      </w:r>
      <w:r w:rsidRPr="003C1667">
        <w:rPr>
          <w:rFonts w:cs="Arial"/>
          <w:color w:val="000000"/>
          <w:sz w:val="24"/>
          <w:szCs w:val="24"/>
        </w:rPr>
        <w:t>lat, przestępstwa ściganego z urzędu lub jego udziału w działalności grup przestępczych, zgodnie z art. 304 § 2</w:t>
      </w:r>
      <w:r w:rsidR="006D4906">
        <w:rPr>
          <w:rFonts w:cs="Arial"/>
          <w:color w:val="000000"/>
          <w:sz w:val="24"/>
          <w:szCs w:val="24"/>
        </w:rPr>
        <w:t xml:space="preserve"> </w:t>
      </w:r>
      <w:r w:rsidR="006D4906" w:rsidRPr="006D4906">
        <w:rPr>
          <w:rFonts w:cs="Arial"/>
          <w:i/>
          <w:color w:val="000000"/>
          <w:sz w:val="24"/>
          <w:szCs w:val="24"/>
        </w:rPr>
        <w:t>Kodeksu p</w:t>
      </w:r>
      <w:r w:rsidRPr="006D4906">
        <w:rPr>
          <w:rFonts w:cs="Arial"/>
          <w:i/>
          <w:color w:val="000000"/>
          <w:sz w:val="24"/>
          <w:szCs w:val="24"/>
        </w:rPr>
        <w:t>ostępowania karnego</w:t>
      </w:r>
      <w:r>
        <w:rPr>
          <w:rFonts w:cs="Arial"/>
          <w:color w:val="000000"/>
          <w:sz w:val="24"/>
          <w:szCs w:val="24"/>
        </w:rPr>
        <w:t>, Dyrektor S</w:t>
      </w:r>
      <w:r w:rsidRPr="003C1667">
        <w:rPr>
          <w:rFonts w:cs="Arial"/>
          <w:color w:val="000000"/>
          <w:sz w:val="24"/>
          <w:szCs w:val="24"/>
        </w:rPr>
        <w:t>zkoły jako przedstawiciel instytucji jest obowiązany niezwłocznie zawiadomić o tym prokuratora lub policję.</w:t>
      </w:r>
    </w:p>
    <w:p w:rsidR="0029184F" w:rsidRPr="003C1667" w:rsidRDefault="0029184F" w:rsidP="00511207">
      <w:pPr>
        <w:pStyle w:val="Akapitzlist"/>
        <w:numPr>
          <w:ilvl w:val="0"/>
          <w:numId w:val="15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C1667">
        <w:rPr>
          <w:bCs/>
          <w:sz w:val="24"/>
          <w:szCs w:val="24"/>
        </w:rPr>
        <w:t>W przypadku, gdy nauczy</w:t>
      </w:r>
      <w:r>
        <w:rPr>
          <w:bCs/>
          <w:sz w:val="24"/>
          <w:szCs w:val="24"/>
        </w:rPr>
        <w:t>ciel podejrzewa, że na terenie S</w:t>
      </w:r>
      <w:r w:rsidRPr="003C1667">
        <w:rPr>
          <w:bCs/>
          <w:sz w:val="24"/>
          <w:szCs w:val="24"/>
        </w:rPr>
        <w:t>zkoły znajduje się uczeń będący pod wpływem alkoholu</w:t>
      </w:r>
      <w:r w:rsidRPr="003C1667">
        <w:rPr>
          <w:rStyle w:val="Pogrubienie"/>
          <w:rFonts w:cs="Arial"/>
          <w:b w:val="0"/>
          <w:color w:val="000000"/>
          <w:sz w:val="24"/>
          <w:szCs w:val="24"/>
        </w:rPr>
        <w:t xml:space="preserve"> lub narkotyków powinien podjąć następujące kroki:</w:t>
      </w:r>
    </w:p>
    <w:p w:rsidR="0029184F" w:rsidRPr="003C1667" w:rsidRDefault="0029184F" w:rsidP="00511207">
      <w:pPr>
        <w:numPr>
          <w:ilvl w:val="0"/>
          <w:numId w:val="15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3C1667">
        <w:rPr>
          <w:rFonts w:cs="Arial"/>
          <w:sz w:val="24"/>
          <w:szCs w:val="24"/>
        </w:rPr>
        <w:t>owiadamia o swoich przypuszczeniach wychowawcę klasy;</w:t>
      </w:r>
    </w:p>
    <w:p w:rsidR="0029184F" w:rsidRPr="003C1667" w:rsidRDefault="0029184F" w:rsidP="00511207">
      <w:pPr>
        <w:numPr>
          <w:ilvl w:val="0"/>
          <w:numId w:val="15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Pr="003C1667">
        <w:rPr>
          <w:rFonts w:cs="Arial"/>
          <w:sz w:val="24"/>
          <w:szCs w:val="24"/>
        </w:rPr>
        <w:t>dizolowuje ucznia od reszty klasy, ale ze względów bezpieczeństwa nie pozostawia go samego; stwarza warunki, w których nie będzie zagrożone jego życie ani zdrowie;</w:t>
      </w:r>
    </w:p>
    <w:p w:rsidR="0029184F" w:rsidRPr="003C1667" w:rsidRDefault="0029184F" w:rsidP="00511207">
      <w:pPr>
        <w:numPr>
          <w:ilvl w:val="0"/>
          <w:numId w:val="15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wzywa</w:t>
      </w:r>
      <w:r w:rsidRPr="003C1667">
        <w:rPr>
          <w:rFonts w:cs="Arial"/>
          <w:sz w:val="24"/>
          <w:szCs w:val="24"/>
        </w:rPr>
        <w:t xml:space="preserve"> lekarza w celu stwierdzenia stanu trzeźwości lub odurzenia, ewentualnie udzielenia pomocy medycznej;</w:t>
      </w:r>
    </w:p>
    <w:p w:rsidR="0029184F" w:rsidRPr="003C1667" w:rsidRDefault="0029184F" w:rsidP="00511207">
      <w:pPr>
        <w:numPr>
          <w:ilvl w:val="0"/>
          <w:numId w:val="15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zawiadamia o tym fakcie Dyrektora S</w:t>
      </w:r>
      <w:r w:rsidRPr="003C1667">
        <w:rPr>
          <w:rFonts w:cs="Arial"/>
          <w:sz w:val="24"/>
          <w:szCs w:val="24"/>
        </w:rPr>
        <w:t>zkoły oraz rodziców/opiekunów, których zobowiązuje do nie</w:t>
      </w:r>
      <w:r>
        <w:rPr>
          <w:rFonts w:cs="Arial"/>
          <w:sz w:val="24"/>
          <w:szCs w:val="24"/>
        </w:rPr>
        <w:t>zwłocznego odebrania ucznia ze S</w:t>
      </w:r>
      <w:r w:rsidR="00A90227">
        <w:rPr>
          <w:rFonts w:cs="Arial"/>
          <w:sz w:val="24"/>
          <w:szCs w:val="24"/>
        </w:rPr>
        <w:t>zkoły; g</w:t>
      </w:r>
      <w:r w:rsidRPr="003C1667">
        <w:rPr>
          <w:rFonts w:cs="Arial"/>
          <w:sz w:val="24"/>
          <w:szCs w:val="24"/>
        </w:rPr>
        <w:t xml:space="preserve">dy rodzice/opiekunowie odmówią odebrania </w:t>
      </w:r>
      <w:r w:rsidR="00B62954">
        <w:rPr>
          <w:rFonts w:cs="Arial"/>
          <w:sz w:val="24"/>
          <w:szCs w:val="24"/>
        </w:rPr>
        <w:t>dziecka, o pozostaniu ucznia w S</w:t>
      </w:r>
      <w:r w:rsidRPr="003C1667">
        <w:rPr>
          <w:rFonts w:cs="Arial"/>
          <w:sz w:val="24"/>
          <w:szCs w:val="24"/>
        </w:rPr>
        <w:t>zkole, czy przewiezieniu do placówki służby zdrowia, albo przekazaniu go do dyspozycji funkcjonariuszom policji - decyduje lekarz, po ustaleniu aktualnego stanu zd</w:t>
      </w:r>
      <w:r>
        <w:rPr>
          <w:rFonts w:cs="Arial"/>
          <w:sz w:val="24"/>
          <w:szCs w:val="24"/>
        </w:rPr>
        <w:t>rowia ucznia i w porozumieniu z Dyrektorem Szkoły</w:t>
      </w:r>
      <w:r w:rsidRPr="003C1667">
        <w:rPr>
          <w:rFonts w:cs="Arial"/>
          <w:sz w:val="24"/>
          <w:szCs w:val="24"/>
        </w:rPr>
        <w:t>;</w:t>
      </w:r>
    </w:p>
    <w:p w:rsidR="0029184F" w:rsidRDefault="0029184F" w:rsidP="00511207">
      <w:pPr>
        <w:numPr>
          <w:ilvl w:val="0"/>
          <w:numId w:val="155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Dyrektor S</w:t>
      </w:r>
      <w:r w:rsidRPr="003C1667">
        <w:rPr>
          <w:rFonts w:cs="Arial"/>
          <w:sz w:val="24"/>
          <w:szCs w:val="24"/>
        </w:rPr>
        <w:t>zkoły zawiadamia najbliższą jednostkę policji, gdy rodzice</w:t>
      </w:r>
      <w:r w:rsidR="00975945">
        <w:rPr>
          <w:rFonts w:cs="Arial"/>
          <w:sz w:val="24"/>
          <w:szCs w:val="24"/>
        </w:rPr>
        <w:t>/opiekunowie prawni</w:t>
      </w:r>
      <w:r w:rsidRPr="003C1667">
        <w:rPr>
          <w:rFonts w:cs="Arial"/>
          <w:sz w:val="24"/>
          <w:szCs w:val="24"/>
        </w:rPr>
        <w:t xml:space="preserve"> ucznia będącego pod wpływem alk</w:t>
      </w:r>
      <w:r>
        <w:rPr>
          <w:rFonts w:cs="Arial"/>
          <w:sz w:val="24"/>
          <w:szCs w:val="24"/>
        </w:rPr>
        <w:t>oholu - odmawiają przyjścia do S</w:t>
      </w:r>
      <w:r w:rsidRPr="003C1667">
        <w:rPr>
          <w:rFonts w:cs="Arial"/>
          <w:sz w:val="24"/>
          <w:szCs w:val="24"/>
        </w:rPr>
        <w:t>zkoły, a jest on agresywny, bądź swoim zachowaniem daje powód do zgorszenia albo zagraża</w:t>
      </w:r>
      <w:r w:rsidR="00975945">
        <w:rPr>
          <w:rFonts w:cs="Arial"/>
          <w:sz w:val="24"/>
          <w:szCs w:val="24"/>
        </w:rPr>
        <w:t xml:space="preserve"> życiu lub zdrowiu innych osób.</w:t>
      </w:r>
    </w:p>
    <w:p w:rsidR="0029184F" w:rsidRPr="003C1667" w:rsidRDefault="0029184F" w:rsidP="00511207">
      <w:pPr>
        <w:pStyle w:val="Akapitzlist"/>
        <w:numPr>
          <w:ilvl w:val="0"/>
          <w:numId w:val="15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3C1667">
        <w:rPr>
          <w:rFonts w:cs="Arial"/>
          <w:sz w:val="24"/>
          <w:szCs w:val="24"/>
        </w:rPr>
        <w:t xml:space="preserve">W przypadku stwierdzenia stanu nietrzeźwości, policja ma możliwość przewiezienia ucznia do </w:t>
      </w:r>
      <w:r w:rsidRPr="003C1667">
        <w:rPr>
          <w:bCs/>
          <w:sz w:val="24"/>
          <w:szCs w:val="24"/>
        </w:rPr>
        <w:t>izby wytrzeźwień, albo do policyjnych pomieszczeń dla osób zatrzymanych - na czas niezbędny do wytrzeźwienia (maksymalnie do 24 godzin). O fakcie umieszczenia zawiadamia się rodziców/opiekunów oraz sąd rodzinny, jeśli uczeń nie ukończył 18 lat</w:t>
      </w:r>
      <w:r>
        <w:rPr>
          <w:bCs/>
          <w:sz w:val="24"/>
          <w:szCs w:val="24"/>
        </w:rPr>
        <w:t>.</w:t>
      </w:r>
    </w:p>
    <w:p w:rsidR="0029184F" w:rsidRPr="003C1667" w:rsidRDefault="0029184F" w:rsidP="00511207">
      <w:pPr>
        <w:pStyle w:val="Akapitzlist"/>
        <w:numPr>
          <w:ilvl w:val="0"/>
          <w:numId w:val="15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C1667">
        <w:rPr>
          <w:bCs/>
          <w:sz w:val="24"/>
          <w:szCs w:val="24"/>
        </w:rPr>
        <w:t>Jeżeli powtarzają się przypadki, w których uczeń (przed ukończeniem 18 lat</w:t>
      </w:r>
      <w:r>
        <w:rPr>
          <w:bCs/>
          <w:sz w:val="24"/>
          <w:szCs w:val="24"/>
        </w:rPr>
        <w:t>)</w:t>
      </w:r>
      <w:r w:rsidRPr="003C1667">
        <w:rPr>
          <w:bCs/>
          <w:sz w:val="24"/>
          <w:szCs w:val="24"/>
        </w:rPr>
        <w:t xml:space="preserve"> znajduje się pod wpływem alko</w:t>
      </w:r>
      <w:r>
        <w:rPr>
          <w:bCs/>
          <w:sz w:val="24"/>
          <w:szCs w:val="24"/>
        </w:rPr>
        <w:t>holu lub narkotyków na terenie Szkoły, to Dyrektor S</w:t>
      </w:r>
      <w:r w:rsidRPr="003C1667">
        <w:rPr>
          <w:bCs/>
          <w:sz w:val="24"/>
          <w:szCs w:val="24"/>
        </w:rPr>
        <w:t>zkoły ma obowiązek powiadomienia o tym policji (</w:t>
      </w:r>
      <w:r w:rsidRPr="003C1667">
        <w:rPr>
          <w:bCs/>
          <w:iCs/>
          <w:sz w:val="24"/>
          <w:szCs w:val="24"/>
        </w:rPr>
        <w:t>specjalisty ds. nieletnich</w:t>
      </w:r>
      <w:r w:rsidRPr="003C1667">
        <w:rPr>
          <w:bCs/>
          <w:sz w:val="24"/>
          <w:szCs w:val="24"/>
        </w:rPr>
        <w:t>) lub sądu rodzinnego</w:t>
      </w:r>
      <w:r>
        <w:rPr>
          <w:bCs/>
          <w:sz w:val="24"/>
          <w:szCs w:val="24"/>
        </w:rPr>
        <w:t>.</w:t>
      </w:r>
    </w:p>
    <w:p w:rsidR="0029184F" w:rsidRPr="00A240F6" w:rsidRDefault="0029184F" w:rsidP="00511207">
      <w:pPr>
        <w:pStyle w:val="Akapitzlist"/>
        <w:numPr>
          <w:ilvl w:val="0"/>
          <w:numId w:val="15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color w:val="000000"/>
        </w:rPr>
      </w:pPr>
      <w:r>
        <w:rPr>
          <w:sz w:val="24"/>
          <w:szCs w:val="24"/>
        </w:rPr>
        <w:t xml:space="preserve"> </w:t>
      </w:r>
      <w:r w:rsidRPr="003C1667">
        <w:rPr>
          <w:sz w:val="24"/>
          <w:szCs w:val="24"/>
        </w:rPr>
        <w:t xml:space="preserve">W przypadku, gdy </w:t>
      </w:r>
      <w:r>
        <w:rPr>
          <w:sz w:val="24"/>
          <w:szCs w:val="24"/>
        </w:rPr>
        <w:t>nauczyciel znajduje na terenie S</w:t>
      </w:r>
      <w:r w:rsidRPr="003C1667">
        <w:rPr>
          <w:sz w:val="24"/>
          <w:szCs w:val="24"/>
        </w:rPr>
        <w:t>zkoły substancję przypominającą wyglądem narkotyk</w:t>
      </w:r>
      <w:r w:rsidRPr="003C1667">
        <w:rPr>
          <w:rStyle w:val="Pogrubienie"/>
          <w:rFonts w:cs="Arial"/>
          <w:b w:val="0"/>
          <w:color w:val="000000"/>
          <w:sz w:val="24"/>
          <w:szCs w:val="24"/>
        </w:rPr>
        <w:t xml:space="preserve"> powinien podjąć następujące kroki:</w:t>
      </w:r>
    </w:p>
    <w:p w:rsidR="0029184F" w:rsidRPr="003C1667" w:rsidRDefault="0029184F" w:rsidP="00511207">
      <w:pPr>
        <w:numPr>
          <w:ilvl w:val="0"/>
          <w:numId w:val="156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</w:t>
      </w:r>
      <w:r w:rsidRPr="003C1667">
        <w:rPr>
          <w:rFonts w:cs="Arial"/>
          <w:color w:val="000000"/>
          <w:sz w:val="24"/>
          <w:szCs w:val="24"/>
        </w:rPr>
        <w:t xml:space="preserve">auczyciel zachowując środki ostrożności zabezpiecza substancję przed dostępem do niej osób niepowołanych </w:t>
      </w:r>
      <w:r w:rsidRPr="003C1667">
        <w:rPr>
          <w:rFonts w:cs="Arial"/>
          <w:sz w:val="24"/>
          <w:szCs w:val="24"/>
        </w:rPr>
        <w:t>oraz ewentualnym jej zniszczeniem do czasu przyjazdu policji, próbuje (o ile to jest możliwe w zakresie działań pedagogicznych) ustalić, do ko</w:t>
      </w:r>
      <w:r>
        <w:rPr>
          <w:rFonts w:cs="Arial"/>
          <w:sz w:val="24"/>
          <w:szCs w:val="24"/>
        </w:rPr>
        <w:t>go znaleziona substancja należy;</w:t>
      </w:r>
    </w:p>
    <w:p w:rsidR="0029184F" w:rsidRPr="003C1667" w:rsidRDefault="0029184F" w:rsidP="00511207">
      <w:pPr>
        <w:numPr>
          <w:ilvl w:val="0"/>
          <w:numId w:val="156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3C1667">
        <w:rPr>
          <w:rFonts w:cs="Arial"/>
          <w:sz w:val="24"/>
          <w:szCs w:val="24"/>
        </w:rPr>
        <w:t xml:space="preserve">owiadamia o zaistniałym </w:t>
      </w:r>
      <w:r w:rsidRPr="003242BE">
        <w:rPr>
          <w:rFonts w:cs="Arial"/>
          <w:sz w:val="24"/>
          <w:szCs w:val="24"/>
        </w:rPr>
        <w:t xml:space="preserve">zdarzeniu </w:t>
      </w:r>
      <w:r>
        <w:rPr>
          <w:rFonts w:cs="Arial"/>
          <w:sz w:val="24"/>
          <w:szCs w:val="24"/>
        </w:rPr>
        <w:t>Dyrektora S</w:t>
      </w:r>
      <w:r w:rsidRPr="003242BE">
        <w:rPr>
          <w:rFonts w:cs="Arial"/>
          <w:sz w:val="24"/>
          <w:szCs w:val="24"/>
        </w:rPr>
        <w:t>zkoły;</w:t>
      </w:r>
    </w:p>
    <w:p w:rsidR="0029184F" w:rsidRPr="003C1667" w:rsidRDefault="0029184F" w:rsidP="00511207">
      <w:pPr>
        <w:numPr>
          <w:ilvl w:val="0"/>
          <w:numId w:val="156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3C1667">
        <w:rPr>
          <w:rFonts w:cs="Arial"/>
          <w:sz w:val="24"/>
          <w:szCs w:val="24"/>
        </w:rPr>
        <w:t>o przyjeździe p</w:t>
      </w:r>
      <w:r w:rsidRPr="003C1667">
        <w:rPr>
          <w:rFonts w:cs="Arial"/>
          <w:color w:val="000000"/>
          <w:sz w:val="24"/>
          <w:szCs w:val="24"/>
        </w:rPr>
        <w:t>olicji niezwłocznie przekazuje zabezpieczoną substancję i przekazuje informacje dotyczące szczegółów zdarzenia.</w:t>
      </w:r>
    </w:p>
    <w:p w:rsidR="0029184F" w:rsidRPr="003C1667" w:rsidRDefault="0029184F" w:rsidP="00511207">
      <w:pPr>
        <w:pStyle w:val="Akapitzlist"/>
        <w:numPr>
          <w:ilvl w:val="0"/>
          <w:numId w:val="154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color w:val="000000"/>
          <w:sz w:val="24"/>
          <w:szCs w:val="24"/>
        </w:rPr>
      </w:pPr>
      <w:r>
        <w:rPr>
          <w:rStyle w:val="Pogrubienie"/>
          <w:rFonts w:cs="Arial"/>
          <w:b w:val="0"/>
          <w:color w:val="000000"/>
          <w:sz w:val="24"/>
          <w:szCs w:val="24"/>
        </w:rPr>
        <w:lastRenderedPageBreak/>
        <w:t xml:space="preserve"> </w:t>
      </w:r>
      <w:r w:rsidRPr="003C1667">
        <w:rPr>
          <w:rStyle w:val="Pogrubienie"/>
          <w:rFonts w:cs="Arial"/>
          <w:b w:val="0"/>
          <w:color w:val="000000"/>
          <w:sz w:val="24"/>
          <w:szCs w:val="24"/>
        </w:rPr>
        <w:t xml:space="preserve">W przypadku, gdy nauczyciel podejrzewa, że uczeń posiada przy sobie substancję </w:t>
      </w:r>
      <w:r w:rsidRPr="003C1667">
        <w:rPr>
          <w:bCs/>
          <w:sz w:val="24"/>
          <w:szCs w:val="24"/>
        </w:rPr>
        <w:t>przypominającą</w:t>
      </w:r>
      <w:r w:rsidRPr="003C1667">
        <w:rPr>
          <w:rStyle w:val="Pogrubienie"/>
          <w:rFonts w:cs="Arial"/>
          <w:b w:val="0"/>
          <w:color w:val="000000"/>
          <w:sz w:val="24"/>
          <w:szCs w:val="24"/>
        </w:rPr>
        <w:t xml:space="preserve"> narkotyk, powinien podjąć następujące kroki:</w:t>
      </w:r>
    </w:p>
    <w:p w:rsidR="0029184F" w:rsidRPr="003C1667" w:rsidRDefault="0029184F" w:rsidP="00511207">
      <w:pPr>
        <w:numPr>
          <w:ilvl w:val="0"/>
          <w:numId w:val="15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3C1667">
        <w:rPr>
          <w:rFonts w:cs="Arial"/>
          <w:color w:val="000000"/>
          <w:sz w:val="24"/>
          <w:szCs w:val="24"/>
        </w:rPr>
        <w:t xml:space="preserve">nauczyciel w obecności innej osoby (wychowawca, pedagog, dyrektor, itp.) ma prawo żądać, aby </w:t>
      </w:r>
      <w:r w:rsidRPr="003C1667">
        <w:rPr>
          <w:rFonts w:cs="Arial"/>
          <w:sz w:val="24"/>
          <w:szCs w:val="24"/>
        </w:rPr>
        <w:t>uczeń przekazał mu tę substancję</w:t>
      </w:r>
      <w:r w:rsidRPr="003242BE">
        <w:rPr>
          <w:rFonts w:cs="Arial"/>
          <w:sz w:val="24"/>
          <w:szCs w:val="24"/>
        </w:rPr>
        <w:t>, pokazał zawartość torby szkolnej (plecaka)</w:t>
      </w:r>
      <w:r>
        <w:rPr>
          <w:rFonts w:cs="Arial"/>
          <w:sz w:val="24"/>
          <w:szCs w:val="24"/>
        </w:rPr>
        <w:t xml:space="preserve"> </w:t>
      </w:r>
      <w:r w:rsidRPr="003C1667">
        <w:rPr>
          <w:rFonts w:cs="Arial"/>
          <w:sz w:val="24"/>
          <w:szCs w:val="24"/>
        </w:rPr>
        <w:t>oraz kieszeni (we własnej odzieży), ew. innych przedmiotów budzących podejrzenie co do ich zwi</w:t>
      </w:r>
      <w:r>
        <w:rPr>
          <w:rFonts w:cs="Arial"/>
          <w:sz w:val="24"/>
          <w:szCs w:val="24"/>
        </w:rPr>
        <w:t>ązku z poszukiwaną substancją; n</w:t>
      </w:r>
      <w:r w:rsidRPr="003C1667">
        <w:rPr>
          <w:rFonts w:cs="Arial"/>
          <w:sz w:val="24"/>
          <w:szCs w:val="24"/>
        </w:rPr>
        <w:t>auczyciel nie ma prawa samodzielnie wykonać czynności przeszukania odzieży ani teczki ucznia - jest to czynność zastrzeżona wyłącznie dla policji;</w:t>
      </w:r>
    </w:p>
    <w:p w:rsidR="0029184F" w:rsidRPr="003C1667" w:rsidRDefault="0029184F" w:rsidP="00511207">
      <w:pPr>
        <w:numPr>
          <w:ilvl w:val="0"/>
          <w:numId w:val="15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3C1667">
        <w:rPr>
          <w:rFonts w:cs="Arial"/>
          <w:sz w:val="24"/>
          <w:szCs w:val="24"/>
        </w:rPr>
        <w:t>o swoich spostrzeżeniac</w:t>
      </w:r>
      <w:r>
        <w:rPr>
          <w:rFonts w:cs="Arial"/>
          <w:sz w:val="24"/>
          <w:szCs w:val="24"/>
        </w:rPr>
        <w:t>h powiadamia Dyrektora S</w:t>
      </w:r>
      <w:r w:rsidRPr="003C1667">
        <w:rPr>
          <w:rFonts w:cs="Arial"/>
          <w:sz w:val="24"/>
          <w:szCs w:val="24"/>
        </w:rPr>
        <w:t>zkoły oraz rodziców/opiekunów ucznia i wzywa ich do natychmiastowego stawiennictwa;</w:t>
      </w:r>
    </w:p>
    <w:p w:rsidR="0029184F" w:rsidRPr="003C1667" w:rsidRDefault="0029184F" w:rsidP="00511207">
      <w:pPr>
        <w:numPr>
          <w:ilvl w:val="0"/>
          <w:numId w:val="15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3C1667">
        <w:rPr>
          <w:rFonts w:cs="Arial"/>
          <w:sz w:val="24"/>
          <w:szCs w:val="24"/>
        </w:rPr>
        <w:t xml:space="preserve">w przypadku, gdy uczeń, mimo wezwania, odmawia przekazania nauczycielowi substancji </w:t>
      </w:r>
      <w:r>
        <w:rPr>
          <w:rFonts w:cs="Arial"/>
          <w:sz w:val="24"/>
          <w:szCs w:val="24"/>
        </w:rPr>
        <w:t>i pokazania zawartości teczki, Dyrektor S</w:t>
      </w:r>
      <w:r w:rsidRPr="003C1667">
        <w:rPr>
          <w:rFonts w:cs="Arial"/>
          <w:sz w:val="24"/>
          <w:szCs w:val="24"/>
        </w:rPr>
        <w:t>zkoły wzywa poli</w:t>
      </w:r>
      <w:r w:rsidR="00AE1D7C">
        <w:rPr>
          <w:rFonts w:cs="Arial"/>
          <w:sz w:val="24"/>
          <w:szCs w:val="24"/>
        </w:rPr>
        <w:t>cję, która przeszukuje odzież i </w:t>
      </w:r>
      <w:r w:rsidRPr="003C1667">
        <w:rPr>
          <w:rFonts w:cs="Arial"/>
          <w:sz w:val="24"/>
          <w:szCs w:val="24"/>
        </w:rPr>
        <w:t>przedmioty należące do ucznia oraz zabezpiecza znalezioną substancję i zabiera ją do ekspertyzy;</w:t>
      </w:r>
    </w:p>
    <w:p w:rsidR="0029184F" w:rsidRPr="003C1667" w:rsidRDefault="0029184F" w:rsidP="00511207">
      <w:pPr>
        <w:numPr>
          <w:ilvl w:val="0"/>
          <w:numId w:val="157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3C1667">
        <w:rPr>
          <w:rFonts w:cs="Arial"/>
          <w:sz w:val="24"/>
          <w:szCs w:val="24"/>
        </w:rPr>
        <w:t>jeżeli uczeń wyda substancję dobrowolnie, nauczyciel, po odpowiednim zabezpieczeniu, zobowiązany jest bezzwłocznie przekazać ją do je</w:t>
      </w:r>
      <w:r>
        <w:rPr>
          <w:rFonts w:cs="Arial"/>
          <w:sz w:val="24"/>
          <w:szCs w:val="24"/>
        </w:rPr>
        <w:t>dnostki policji;</w:t>
      </w:r>
      <w:r w:rsidRPr="003C166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</w:t>
      </w:r>
      <w:r w:rsidRPr="003C1667">
        <w:rPr>
          <w:rFonts w:cs="Arial"/>
          <w:sz w:val="24"/>
          <w:szCs w:val="24"/>
        </w:rPr>
        <w:t xml:space="preserve">cześniej próbuje ustalić, w jaki sposób i </w:t>
      </w:r>
      <w:r>
        <w:rPr>
          <w:rFonts w:cs="Arial"/>
          <w:sz w:val="24"/>
          <w:szCs w:val="24"/>
        </w:rPr>
        <w:t>od kogo, uczeń nabył substancję; c</w:t>
      </w:r>
      <w:r w:rsidRPr="003C1667">
        <w:rPr>
          <w:rFonts w:cs="Arial"/>
          <w:sz w:val="24"/>
          <w:szCs w:val="24"/>
        </w:rPr>
        <w:t>ałe zdarzenie nauczyciel dokumentuje, sporządzając możliwie dokładną notatkę z ustaleń wraz ze swoimi spostrzeżeniami.</w:t>
      </w:r>
    </w:p>
    <w:p w:rsidR="00B03105" w:rsidRPr="000F5907" w:rsidRDefault="000F5907" w:rsidP="00AC2EAD">
      <w:pPr>
        <w:pStyle w:val="Nagwek3"/>
        <w:spacing w:line="240" w:lineRule="auto"/>
        <w:rPr>
          <w:b/>
          <w:color w:val="002060"/>
          <w:sz w:val="22"/>
          <w:szCs w:val="22"/>
          <w:lang w:eastAsia="pl-PL"/>
        </w:rPr>
      </w:pPr>
      <w:bookmarkStart w:id="142" w:name="_Toc500420446"/>
      <w:r>
        <w:rPr>
          <w:b/>
          <w:color w:val="002060"/>
          <w:sz w:val="22"/>
          <w:szCs w:val="22"/>
          <w:lang w:eastAsia="pl-PL"/>
        </w:rPr>
        <w:t xml:space="preserve">Rozdział </w:t>
      </w:r>
      <w:r w:rsidR="003C1667" w:rsidRPr="000F5907">
        <w:rPr>
          <w:b/>
          <w:color w:val="002060"/>
          <w:sz w:val="22"/>
          <w:szCs w:val="22"/>
          <w:lang w:eastAsia="pl-PL"/>
        </w:rPr>
        <w:t>3</w:t>
      </w:r>
      <w:bookmarkEnd w:id="141"/>
      <w:r>
        <w:rPr>
          <w:b/>
          <w:color w:val="002060"/>
          <w:sz w:val="22"/>
          <w:szCs w:val="22"/>
          <w:lang w:eastAsia="pl-PL"/>
        </w:rPr>
        <w:br/>
      </w:r>
      <w:r w:rsidR="00B03105" w:rsidRPr="000F5907">
        <w:rPr>
          <w:b/>
          <w:color w:val="002060"/>
          <w:sz w:val="22"/>
          <w:szCs w:val="22"/>
          <w:lang w:eastAsia="pl-PL"/>
        </w:rPr>
        <w:t xml:space="preserve">Podstawowe zasady przestrzegania </w:t>
      </w:r>
      <w:r w:rsidR="002522AD">
        <w:rPr>
          <w:b/>
          <w:bCs w:val="0"/>
          <w:color w:val="002060"/>
          <w:sz w:val="22"/>
          <w:szCs w:val="22"/>
          <w:lang w:eastAsia="pl-PL"/>
        </w:rPr>
        <w:t>bezpieczeństwa</w:t>
      </w:r>
      <w:r w:rsidR="00B03105" w:rsidRPr="000F5907">
        <w:rPr>
          <w:b/>
          <w:bCs w:val="0"/>
          <w:color w:val="002060"/>
          <w:sz w:val="22"/>
          <w:szCs w:val="22"/>
          <w:lang w:eastAsia="pl-PL"/>
        </w:rPr>
        <w:t xml:space="preserve"> uczniów</w:t>
      </w:r>
      <w:bookmarkEnd w:id="142"/>
    </w:p>
    <w:p w:rsidR="00AE1D7C" w:rsidRPr="003C1667" w:rsidRDefault="00AE1D7C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bookmarkStart w:id="143" w:name="_Toc361441420"/>
      <w:r w:rsidRPr="003C1667">
        <w:rPr>
          <w:rFonts w:cs="Arial"/>
          <w:sz w:val="24"/>
          <w:szCs w:val="24"/>
        </w:rPr>
        <w:t>1. </w:t>
      </w:r>
      <w:r w:rsidRPr="003C1667">
        <w:rPr>
          <w:rStyle w:val="Pogrubienie"/>
          <w:b w:val="0"/>
          <w:color w:val="000000"/>
          <w:sz w:val="24"/>
          <w:szCs w:val="24"/>
        </w:rPr>
        <w:t>Dyrektor</w:t>
      </w:r>
      <w:r>
        <w:rPr>
          <w:rFonts w:cs="Arial"/>
          <w:sz w:val="24"/>
          <w:szCs w:val="24"/>
        </w:rPr>
        <w:t xml:space="preserve"> S</w:t>
      </w:r>
      <w:r w:rsidRPr="003C1667">
        <w:rPr>
          <w:rFonts w:cs="Arial"/>
          <w:sz w:val="24"/>
          <w:szCs w:val="24"/>
        </w:rPr>
        <w:t>z</w:t>
      </w:r>
      <w:r>
        <w:rPr>
          <w:rFonts w:cs="Arial"/>
          <w:sz w:val="24"/>
          <w:szCs w:val="24"/>
        </w:rPr>
        <w:t>koły, nauczyciele i pracownicy S</w:t>
      </w:r>
      <w:r w:rsidRPr="003C1667">
        <w:rPr>
          <w:rFonts w:cs="Arial"/>
          <w:sz w:val="24"/>
          <w:szCs w:val="24"/>
        </w:rPr>
        <w:t>zkoły są odpowiedzialni za bezpieczeństwo</w:t>
      </w:r>
      <w:r>
        <w:rPr>
          <w:rFonts w:cs="Arial"/>
          <w:sz w:val="24"/>
          <w:szCs w:val="24"/>
        </w:rPr>
        <w:t xml:space="preserve"> </w:t>
      </w:r>
      <w:r w:rsidRPr="003C1667">
        <w:rPr>
          <w:rFonts w:cs="Arial"/>
          <w:sz w:val="24"/>
          <w:szCs w:val="24"/>
        </w:rPr>
        <w:t>i zdrowie</w:t>
      </w:r>
      <w:r>
        <w:rPr>
          <w:rFonts w:cs="Arial"/>
          <w:sz w:val="24"/>
          <w:szCs w:val="24"/>
        </w:rPr>
        <w:t xml:space="preserve"> uczniów w czasie ich pobytu w Szkole oraz zajęć poza S</w:t>
      </w:r>
      <w:r w:rsidRPr="003C1667">
        <w:rPr>
          <w:rFonts w:cs="Arial"/>
          <w:sz w:val="24"/>
          <w:szCs w:val="24"/>
        </w:rPr>
        <w:t xml:space="preserve">zkołą, organizowanych przez </w:t>
      </w:r>
      <w:r>
        <w:rPr>
          <w:rFonts w:cs="Arial"/>
          <w:sz w:val="24"/>
          <w:szCs w:val="24"/>
        </w:rPr>
        <w:t>Szkołę</w:t>
      </w:r>
      <w:r w:rsidRPr="003C1667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AE1D7C" w:rsidRPr="003C1667" w:rsidRDefault="00AE1D7C" w:rsidP="00511207">
      <w:pPr>
        <w:pStyle w:val="Akapitzlist"/>
        <w:numPr>
          <w:ilvl w:val="0"/>
          <w:numId w:val="158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3C1667">
        <w:rPr>
          <w:rFonts w:cs="Arial"/>
          <w:sz w:val="24"/>
          <w:szCs w:val="24"/>
        </w:rPr>
        <w:t xml:space="preserve">Sprawowanie opieki nad uczniami </w:t>
      </w:r>
      <w:r>
        <w:rPr>
          <w:rFonts w:cs="Arial"/>
          <w:sz w:val="24"/>
          <w:szCs w:val="24"/>
        </w:rPr>
        <w:t>przebywającymi w S</w:t>
      </w:r>
      <w:r w:rsidRPr="003C1667">
        <w:rPr>
          <w:rFonts w:cs="Arial"/>
          <w:sz w:val="24"/>
          <w:szCs w:val="24"/>
        </w:rPr>
        <w:t>zkole oraz podczas zajęć obowiązkowych i nadobowiązkowych realizowane jest poprzez:</w:t>
      </w:r>
    </w:p>
    <w:p w:rsidR="00AE1D7C" w:rsidRPr="00A240F6" w:rsidRDefault="00AE1D7C" w:rsidP="00511207">
      <w:pPr>
        <w:numPr>
          <w:ilvl w:val="0"/>
          <w:numId w:val="15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systematyczne kontrolowanie obecności uczniów na każdej lekcji i zajęciach dodatkowych, reagowanie na spóźnienia, ucieczki z lekcji;</w:t>
      </w:r>
    </w:p>
    <w:p w:rsidR="00AE1D7C" w:rsidRPr="00A240F6" w:rsidRDefault="00AE1D7C" w:rsidP="00511207">
      <w:pPr>
        <w:numPr>
          <w:ilvl w:val="0"/>
          <w:numId w:val="15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systematyczne sprawdzanie obecności uczniów</w:t>
      </w:r>
      <w:r>
        <w:rPr>
          <w:rFonts w:cs="Arial"/>
          <w:sz w:val="24"/>
          <w:szCs w:val="24"/>
        </w:rPr>
        <w:t xml:space="preserve"> zobowiązanych do przebywania w </w:t>
      </w:r>
      <w:r w:rsidRPr="00A240F6">
        <w:rPr>
          <w:rFonts w:cs="Arial"/>
          <w:sz w:val="24"/>
          <w:szCs w:val="24"/>
        </w:rPr>
        <w:t>świetlicy i egzekwowanie przestrzegania regulaminu świetlicy;</w:t>
      </w:r>
    </w:p>
    <w:p w:rsidR="00AE1D7C" w:rsidRPr="00A240F6" w:rsidRDefault="001B1EE2" w:rsidP="00511207">
      <w:pPr>
        <w:numPr>
          <w:ilvl w:val="0"/>
          <w:numId w:val="15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uświada</w:t>
      </w:r>
      <w:r w:rsidR="00AE1D7C" w:rsidRPr="00A240F6">
        <w:rPr>
          <w:rFonts w:cs="Arial"/>
          <w:sz w:val="24"/>
          <w:szCs w:val="24"/>
        </w:rPr>
        <w:t>mi</w:t>
      </w:r>
      <w:r w:rsidR="00BE5CB3">
        <w:rPr>
          <w:rFonts w:cs="Arial"/>
          <w:sz w:val="24"/>
          <w:szCs w:val="24"/>
        </w:rPr>
        <w:t>a</w:t>
      </w:r>
      <w:r w:rsidR="00AE1D7C" w:rsidRPr="00A240F6">
        <w:rPr>
          <w:rFonts w:cs="Arial"/>
          <w:sz w:val="24"/>
          <w:szCs w:val="24"/>
        </w:rPr>
        <w:t xml:space="preserve">nie uczniom </w:t>
      </w:r>
      <w:r w:rsidR="00BE5CB3">
        <w:rPr>
          <w:rFonts w:cs="Arial"/>
          <w:sz w:val="24"/>
          <w:szCs w:val="24"/>
        </w:rPr>
        <w:t>rodzajów zagrożeń</w:t>
      </w:r>
      <w:r w:rsidR="00AE1D7C" w:rsidRPr="00A240F6">
        <w:rPr>
          <w:rFonts w:cs="Arial"/>
          <w:sz w:val="24"/>
          <w:szCs w:val="24"/>
        </w:rPr>
        <w:t xml:space="preserve"> i podawanie sposobów przeciwdziałania im</w:t>
      </w:r>
      <w:r w:rsidR="00AE1D7C">
        <w:rPr>
          <w:rFonts w:cs="Arial"/>
          <w:sz w:val="24"/>
          <w:szCs w:val="24"/>
        </w:rPr>
        <w:t>;</w:t>
      </w:r>
    </w:p>
    <w:p w:rsidR="00AE1D7C" w:rsidRPr="00A240F6" w:rsidRDefault="00AE1D7C" w:rsidP="00511207">
      <w:pPr>
        <w:numPr>
          <w:ilvl w:val="0"/>
          <w:numId w:val="15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sprawdzanie warunków bezpieczeństwa w miejscach, gdzie prowadzone są zajęcia (dostrzeżone</w:t>
      </w:r>
      <w:r>
        <w:rPr>
          <w:rFonts w:cs="Arial"/>
          <w:sz w:val="24"/>
          <w:szCs w:val="24"/>
        </w:rPr>
        <w:t xml:space="preserve"> zagrożenie usunąć lub zgłosić D</w:t>
      </w:r>
      <w:r w:rsidRPr="00A240F6">
        <w:rPr>
          <w:rFonts w:cs="Arial"/>
          <w:sz w:val="24"/>
          <w:szCs w:val="24"/>
        </w:rPr>
        <w:t xml:space="preserve">yrektorowi </w:t>
      </w:r>
      <w:r>
        <w:rPr>
          <w:rFonts w:cs="Arial"/>
          <w:sz w:val="24"/>
          <w:szCs w:val="24"/>
        </w:rPr>
        <w:t>Szkoły</w:t>
      </w:r>
      <w:r w:rsidRPr="00A240F6">
        <w:rPr>
          <w:rFonts w:cs="Arial"/>
          <w:sz w:val="24"/>
          <w:szCs w:val="24"/>
        </w:rPr>
        <w:t>);</w:t>
      </w:r>
    </w:p>
    <w:p w:rsidR="00AE1D7C" w:rsidRPr="00A240F6" w:rsidRDefault="00AE1D7C" w:rsidP="00511207">
      <w:pPr>
        <w:numPr>
          <w:ilvl w:val="0"/>
          <w:numId w:val="15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reagowanie na wszelkie dostrzeżone sytuacje lub zachowania uczniów stanowiące zagrożenie bezpieczeństwa uczniów;</w:t>
      </w:r>
    </w:p>
    <w:p w:rsidR="00AE1D7C" w:rsidRPr="00A240F6" w:rsidRDefault="00AE1D7C" w:rsidP="00511207">
      <w:pPr>
        <w:numPr>
          <w:ilvl w:val="0"/>
          <w:numId w:val="15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zwracanie uwagi na osoby postronne przebywające na terenie </w:t>
      </w:r>
      <w:r>
        <w:rPr>
          <w:rFonts w:cs="Arial"/>
          <w:sz w:val="24"/>
          <w:szCs w:val="24"/>
        </w:rPr>
        <w:t>Szkoły</w:t>
      </w:r>
      <w:r w:rsidRPr="00A240F6">
        <w:rPr>
          <w:rFonts w:cs="Arial"/>
          <w:sz w:val="24"/>
          <w:szCs w:val="24"/>
        </w:rPr>
        <w:t>;</w:t>
      </w:r>
    </w:p>
    <w:p w:rsidR="00AE1D7C" w:rsidRPr="00A240F6" w:rsidRDefault="00AE1D7C" w:rsidP="00511207">
      <w:pPr>
        <w:numPr>
          <w:ilvl w:val="0"/>
          <w:numId w:val="159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niezwłoczne zawiadamianie </w:t>
      </w:r>
      <w:r>
        <w:rPr>
          <w:rFonts w:cs="Arial"/>
          <w:sz w:val="24"/>
          <w:szCs w:val="24"/>
        </w:rPr>
        <w:t>Dyrektora</w:t>
      </w:r>
      <w:r w:rsidRPr="00A240F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Szkoły</w:t>
      </w:r>
      <w:r w:rsidRPr="00A240F6">
        <w:rPr>
          <w:rFonts w:cs="Arial"/>
          <w:sz w:val="24"/>
          <w:szCs w:val="24"/>
        </w:rPr>
        <w:t xml:space="preserve"> o wszelkich dostrzeżonych zdarzeniach, noszących znamiona przestępstwa lub stanowiących zagrożenie dla zdrowia lub życia uczniów</w:t>
      </w:r>
      <w:r>
        <w:rPr>
          <w:rFonts w:cs="Arial"/>
          <w:sz w:val="24"/>
          <w:szCs w:val="24"/>
        </w:rPr>
        <w:t>.</w:t>
      </w:r>
    </w:p>
    <w:p w:rsidR="00AE1D7C" w:rsidRPr="00A240F6" w:rsidRDefault="00AE1D7C" w:rsidP="00511207">
      <w:pPr>
        <w:pStyle w:val="Akapitzlist"/>
        <w:numPr>
          <w:ilvl w:val="0"/>
          <w:numId w:val="158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A240F6">
        <w:rPr>
          <w:rFonts w:cs="Arial"/>
          <w:sz w:val="24"/>
          <w:szCs w:val="24"/>
        </w:rPr>
        <w:t>W razie wypadku należy udzielić pierwszej pomocy, zawiadomić i wezwać pielęgniarkę, w razie potrzeby wezwać pogotowie ratunkowe</w:t>
      </w:r>
      <w:r w:rsidRPr="00742AF6">
        <w:rPr>
          <w:rFonts w:cs="Arial"/>
          <w:sz w:val="24"/>
          <w:szCs w:val="24"/>
        </w:rPr>
        <w:t>.</w:t>
      </w:r>
    </w:p>
    <w:p w:rsidR="00AE1D7C" w:rsidRPr="00A240F6" w:rsidRDefault="00AE1D7C" w:rsidP="00511207">
      <w:pPr>
        <w:pStyle w:val="Akapitzlist"/>
        <w:numPr>
          <w:ilvl w:val="0"/>
          <w:numId w:val="158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</w:t>
      </w:r>
      <w:r w:rsidRPr="00A240F6">
        <w:rPr>
          <w:rFonts w:cs="Arial"/>
          <w:sz w:val="24"/>
          <w:szCs w:val="24"/>
        </w:rPr>
        <w:t xml:space="preserve">Jeżeli stan zagrożenia powstanie lub ujawni się w czasie zajęć - niezwłocznie się je przerywa i wyprowadza się z zagrożonych miejsc osoby powierzone opiece </w:t>
      </w:r>
      <w:r>
        <w:rPr>
          <w:rFonts w:cs="Arial"/>
          <w:sz w:val="24"/>
          <w:szCs w:val="24"/>
        </w:rPr>
        <w:t>Szkoły</w:t>
      </w:r>
      <w:r w:rsidRPr="00A240F6">
        <w:rPr>
          <w:rFonts w:cs="Arial"/>
          <w:sz w:val="24"/>
          <w:szCs w:val="24"/>
        </w:rPr>
        <w:t>.</w:t>
      </w:r>
    </w:p>
    <w:p w:rsidR="00AE1D7C" w:rsidRPr="00A240F6" w:rsidRDefault="00AE1D7C" w:rsidP="00511207">
      <w:pPr>
        <w:pStyle w:val="Akapitzlist"/>
        <w:numPr>
          <w:ilvl w:val="0"/>
          <w:numId w:val="158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Pomieszczenia </w:t>
      </w:r>
      <w:r>
        <w:rPr>
          <w:rFonts w:cs="Arial"/>
          <w:sz w:val="24"/>
          <w:szCs w:val="24"/>
        </w:rPr>
        <w:t>Szkoły</w:t>
      </w:r>
      <w:r w:rsidRPr="00A240F6">
        <w:rPr>
          <w:rFonts w:cs="Arial"/>
          <w:sz w:val="24"/>
          <w:szCs w:val="24"/>
        </w:rPr>
        <w:t>, w szczególności pokój nauczycielski, pokój nauczycieli wychowania fizycznego oraz kuchnię, wyposaża się w apteczki zaopatrzone w środki niezbędne do udzielania pierwszej pomocy i instrukcję o zasadach udzielania tej pomocy.</w:t>
      </w:r>
    </w:p>
    <w:p w:rsidR="00AE1D7C" w:rsidRPr="003242BE" w:rsidRDefault="00AE1D7C" w:rsidP="00511207">
      <w:pPr>
        <w:pStyle w:val="Akapitzlist"/>
        <w:numPr>
          <w:ilvl w:val="0"/>
          <w:numId w:val="158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3242BE">
        <w:rPr>
          <w:rFonts w:cs="Arial"/>
          <w:sz w:val="24"/>
          <w:szCs w:val="24"/>
        </w:rPr>
        <w:t>Nauczyciele, w szczególności prowadzący zajęcia wychowania fizycznego, podlegają przeszkoleniu w zakresie udzielania pierwszej pomocy.</w:t>
      </w:r>
    </w:p>
    <w:p w:rsidR="00AE1D7C" w:rsidRPr="003242BE" w:rsidRDefault="00AE1D7C" w:rsidP="00511207">
      <w:pPr>
        <w:pStyle w:val="Akapitzlist"/>
        <w:numPr>
          <w:ilvl w:val="0"/>
          <w:numId w:val="158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3242BE">
        <w:rPr>
          <w:rFonts w:cs="Arial"/>
          <w:sz w:val="24"/>
          <w:szCs w:val="24"/>
        </w:rPr>
        <w:t>Udz</w:t>
      </w:r>
      <w:r w:rsidR="002027B8">
        <w:rPr>
          <w:rFonts w:cs="Arial"/>
          <w:sz w:val="24"/>
          <w:szCs w:val="24"/>
        </w:rPr>
        <w:t>iał uczniów w pracach na rzecz S</w:t>
      </w:r>
      <w:r w:rsidRPr="003242BE">
        <w:rPr>
          <w:rFonts w:cs="Arial"/>
          <w:sz w:val="24"/>
          <w:szCs w:val="24"/>
        </w:rPr>
        <w:t>zkoły i środowiska może mieć miejsce po zaopatrzeniu ich w odpowiednie do wykonywanych prac urządzenia, sprzęt i środki ochrony indywidualnej oraz po zapewnieniu właściwego nadzoru i bezpiecznych warunków pracy.</w:t>
      </w:r>
    </w:p>
    <w:p w:rsidR="00251D53" w:rsidRPr="000F5907" w:rsidRDefault="003C1667" w:rsidP="00AC2EAD">
      <w:pPr>
        <w:pStyle w:val="Nagwek3"/>
        <w:spacing w:line="240" w:lineRule="auto"/>
        <w:rPr>
          <w:b/>
          <w:bCs w:val="0"/>
          <w:color w:val="002060"/>
          <w:sz w:val="22"/>
          <w:szCs w:val="22"/>
          <w:lang w:eastAsia="pl-PL"/>
        </w:rPr>
      </w:pPr>
      <w:bookmarkStart w:id="144" w:name="_Toc500420447"/>
      <w:r w:rsidRPr="000F5907">
        <w:rPr>
          <w:b/>
          <w:bCs w:val="0"/>
          <w:color w:val="002060"/>
          <w:sz w:val="22"/>
          <w:szCs w:val="22"/>
          <w:lang w:eastAsia="pl-PL"/>
        </w:rPr>
        <w:t>Rozdział 4</w:t>
      </w:r>
      <w:bookmarkEnd w:id="143"/>
      <w:r w:rsidR="000F5907">
        <w:rPr>
          <w:b/>
          <w:bCs w:val="0"/>
          <w:color w:val="002060"/>
          <w:sz w:val="22"/>
          <w:szCs w:val="22"/>
          <w:lang w:eastAsia="pl-PL"/>
        </w:rPr>
        <w:br/>
      </w:r>
      <w:r w:rsidR="00251D53" w:rsidRPr="000F5907">
        <w:rPr>
          <w:b/>
          <w:bCs w:val="0"/>
          <w:color w:val="002060"/>
          <w:sz w:val="22"/>
          <w:szCs w:val="22"/>
          <w:lang w:eastAsia="pl-PL"/>
        </w:rPr>
        <w:t>Podstawowe zasady bezpieczeństwa na wycieczkach</w:t>
      </w:r>
      <w:bookmarkEnd w:id="144"/>
      <w:r w:rsidR="00251D53" w:rsidRPr="000F5907">
        <w:rPr>
          <w:b/>
          <w:bCs w:val="0"/>
          <w:color w:val="002060"/>
          <w:sz w:val="22"/>
          <w:szCs w:val="22"/>
          <w:lang w:eastAsia="pl-PL"/>
        </w:rPr>
        <w:t xml:space="preserve"> </w:t>
      </w:r>
    </w:p>
    <w:p w:rsidR="00AE1D7C" w:rsidRPr="00A240F6" w:rsidRDefault="00AE1D7C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A240F6">
        <w:rPr>
          <w:rFonts w:eastAsia="Times New Roman" w:cs="Arial"/>
          <w:noProof w:val="0"/>
          <w:sz w:val="24"/>
          <w:szCs w:val="24"/>
          <w:lang w:eastAsia="pl-PL"/>
        </w:rPr>
        <w:t xml:space="preserve">1. Przy </w:t>
      </w:r>
      <w:r w:rsidRPr="003C1667">
        <w:rPr>
          <w:rFonts w:cs="Arial"/>
          <w:sz w:val="24"/>
          <w:szCs w:val="24"/>
        </w:rPr>
        <w:t>organizacji</w:t>
      </w:r>
      <w:r w:rsidRPr="00A240F6">
        <w:rPr>
          <w:rFonts w:eastAsia="Times New Roman" w:cs="Arial"/>
          <w:noProof w:val="0"/>
          <w:sz w:val="24"/>
          <w:szCs w:val="24"/>
          <w:lang w:eastAsia="pl-PL"/>
        </w:rPr>
        <w:t xml:space="preserve"> zajęć, imprez i wycieczek poza terenem </w:t>
      </w:r>
      <w:r>
        <w:rPr>
          <w:rFonts w:eastAsia="Times New Roman" w:cs="Arial"/>
          <w:noProof w:val="0"/>
          <w:sz w:val="24"/>
          <w:szCs w:val="24"/>
          <w:lang w:eastAsia="pl-PL"/>
        </w:rPr>
        <w:t>Szkoły</w:t>
      </w:r>
      <w:r w:rsidRPr="00A240F6">
        <w:rPr>
          <w:rFonts w:eastAsia="Times New Roman" w:cs="Arial"/>
          <w:noProof w:val="0"/>
          <w:sz w:val="24"/>
          <w:szCs w:val="24"/>
          <w:lang w:eastAsia="pl-PL"/>
        </w:rPr>
        <w:t xml:space="preserve"> liczbę opiekunów oraz sposób zorganizowania opieki ustala się, uwzględniając wiek, stopień rozwoju psychofizycznego, stan zdrowia i ewentualną niepełnosprawność osób powierzonych opiece </w:t>
      </w:r>
      <w:r>
        <w:rPr>
          <w:rFonts w:eastAsia="Times New Roman" w:cs="Arial"/>
          <w:noProof w:val="0"/>
          <w:sz w:val="24"/>
          <w:szCs w:val="24"/>
          <w:lang w:eastAsia="pl-PL"/>
        </w:rPr>
        <w:t>Szkoły</w:t>
      </w:r>
      <w:r w:rsidRPr="00A240F6">
        <w:rPr>
          <w:rFonts w:eastAsia="Times New Roman" w:cs="Arial"/>
          <w:noProof w:val="0"/>
          <w:sz w:val="24"/>
          <w:szCs w:val="24"/>
          <w:lang w:eastAsia="pl-PL"/>
        </w:rPr>
        <w:t>, a także specyfikę zajęć, imp</w:t>
      </w:r>
      <w:r>
        <w:rPr>
          <w:rFonts w:eastAsia="Times New Roman" w:cs="Arial"/>
          <w:noProof w:val="0"/>
          <w:sz w:val="24"/>
          <w:szCs w:val="24"/>
          <w:lang w:eastAsia="pl-PL"/>
        </w:rPr>
        <w:t>rez i wycieczek oraz warunki, w </w:t>
      </w:r>
      <w:r w:rsidRPr="00A240F6">
        <w:rPr>
          <w:rFonts w:eastAsia="Times New Roman" w:cs="Arial"/>
          <w:noProof w:val="0"/>
          <w:sz w:val="24"/>
          <w:szCs w:val="24"/>
          <w:lang w:eastAsia="pl-PL"/>
        </w:rPr>
        <w:t>jakich będą się one odbywać.</w:t>
      </w:r>
    </w:p>
    <w:p w:rsidR="00AE1D7C" w:rsidRPr="00A240F6" w:rsidRDefault="00AE1D7C" w:rsidP="00511207">
      <w:pPr>
        <w:pStyle w:val="Akapitzlist"/>
        <w:numPr>
          <w:ilvl w:val="0"/>
          <w:numId w:val="16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 xml:space="preserve"> </w:t>
      </w:r>
      <w:r w:rsidRPr="003C1667">
        <w:rPr>
          <w:rFonts w:cs="Arial"/>
          <w:sz w:val="24"/>
          <w:szCs w:val="24"/>
        </w:rPr>
        <w:t>Kryteria</w:t>
      </w:r>
      <w:r w:rsidRPr="00A240F6">
        <w:rPr>
          <w:rFonts w:eastAsia="Times New Roman" w:cs="Arial"/>
          <w:sz w:val="24"/>
          <w:szCs w:val="24"/>
          <w:lang w:eastAsia="pl-PL"/>
        </w:rPr>
        <w:t>, o których mowa w ust. 1, uwzględnia się również przy ustalaniu programu zajęć, imprez i wycieczek.</w:t>
      </w:r>
    </w:p>
    <w:p w:rsidR="00AE1D7C" w:rsidRPr="003C1667" w:rsidRDefault="00AE1D7C" w:rsidP="00511207">
      <w:pPr>
        <w:pStyle w:val="Akapitzlist"/>
        <w:numPr>
          <w:ilvl w:val="0"/>
          <w:numId w:val="16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A240F6">
        <w:rPr>
          <w:rFonts w:eastAsia="Times New Roman" w:cs="Arial"/>
          <w:sz w:val="24"/>
          <w:szCs w:val="24"/>
          <w:lang w:eastAsia="pl-PL"/>
        </w:rPr>
        <w:t xml:space="preserve">Opiekun </w:t>
      </w:r>
      <w:r w:rsidRPr="003C1667">
        <w:rPr>
          <w:rFonts w:cs="Arial"/>
          <w:sz w:val="24"/>
          <w:szCs w:val="24"/>
        </w:rPr>
        <w:t xml:space="preserve">wycieczki sprawdza stan liczbowy jej </w:t>
      </w:r>
      <w:r>
        <w:rPr>
          <w:rFonts w:cs="Arial"/>
          <w:sz w:val="24"/>
          <w:szCs w:val="24"/>
        </w:rPr>
        <w:t>uczestników przed wyruszeniem z </w:t>
      </w:r>
      <w:r w:rsidRPr="003C1667">
        <w:rPr>
          <w:rFonts w:cs="Arial"/>
          <w:sz w:val="24"/>
          <w:szCs w:val="24"/>
        </w:rPr>
        <w:t>każdego miejsca pobytu, w czasie zwiedzania, przejazdu oraz po przybyciu do punktu doc</w:t>
      </w:r>
      <w:r>
        <w:rPr>
          <w:rFonts w:cs="Arial"/>
          <w:sz w:val="24"/>
          <w:szCs w:val="24"/>
        </w:rPr>
        <w:t>elowego.</w:t>
      </w:r>
    </w:p>
    <w:p w:rsidR="00AE1D7C" w:rsidRPr="003C1667" w:rsidRDefault="00AE1D7C" w:rsidP="00511207">
      <w:pPr>
        <w:pStyle w:val="Akapitzlist"/>
        <w:numPr>
          <w:ilvl w:val="0"/>
          <w:numId w:val="16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3C1667">
        <w:rPr>
          <w:rFonts w:cs="Arial"/>
          <w:sz w:val="24"/>
          <w:szCs w:val="24"/>
        </w:rPr>
        <w:t>Niedopuszczalne jest realizowanie wycieczek podc</w:t>
      </w:r>
      <w:r>
        <w:rPr>
          <w:rFonts w:cs="Arial"/>
          <w:sz w:val="24"/>
          <w:szCs w:val="24"/>
        </w:rPr>
        <w:t>zas burzy, śnieżycy i gołoledzi.</w:t>
      </w:r>
    </w:p>
    <w:p w:rsidR="00AE1D7C" w:rsidRPr="003C1667" w:rsidRDefault="00AE1D7C" w:rsidP="00511207">
      <w:pPr>
        <w:pStyle w:val="Akapitzlist"/>
        <w:numPr>
          <w:ilvl w:val="0"/>
          <w:numId w:val="16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3C1667">
        <w:rPr>
          <w:rFonts w:cs="Arial"/>
          <w:sz w:val="24"/>
          <w:szCs w:val="24"/>
        </w:rPr>
        <w:t>Jeżeli specyfika wycieczki tego wymaga, jej uczestników zaznajamia się z zasadami be</w:t>
      </w:r>
      <w:r>
        <w:rPr>
          <w:rFonts w:cs="Arial"/>
          <w:sz w:val="24"/>
          <w:szCs w:val="24"/>
        </w:rPr>
        <w:t>zpiecznego przebywania nad wodą.</w:t>
      </w:r>
    </w:p>
    <w:p w:rsidR="00AE1D7C" w:rsidRPr="003C1667" w:rsidRDefault="00AE1D7C" w:rsidP="00511207">
      <w:pPr>
        <w:pStyle w:val="Akapitzlist"/>
        <w:numPr>
          <w:ilvl w:val="0"/>
          <w:numId w:val="16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Osoby pozostające pod opieką S</w:t>
      </w:r>
      <w:r w:rsidRPr="003C1667">
        <w:rPr>
          <w:rFonts w:cs="Arial"/>
          <w:sz w:val="24"/>
          <w:szCs w:val="24"/>
        </w:rPr>
        <w:t>zkoły mogą pływać oraz kąpać się tylko w obrębie kąpielisk i pływalni w rozumieniu przepisów określających warunki bezpieczeństwa osób przebywających w górach, pływających, kąpiących s</w:t>
      </w:r>
      <w:r>
        <w:rPr>
          <w:rFonts w:cs="Arial"/>
          <w:sz w:val="24"/>
          <w:szCs w:val="24"/>
        </w:rPr>
        <w:t>ię i uprawiających sporty wodne.</w:t>
      </w:r>
    </w:p>
    <w:p w:rsidR="00AE1D7C" w:rsidRPr="003C1667" w:rsidRDefault="00AE1D7C" w:rsidP="00511207">
      <w:pPr>
        <w:pStyle w:val="Akapitzlist"/>
        <w:numPr>
          <w:ilvl w:val="0"/>
          <w:numId w:val="16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3C1667">
        <w:rPr>
          <w:rFonts w:cs="Arial"/>
          <w:sz w:val="24"/>
          <w:szCs w:val="24"/>
        </w:rPr>
        <w:t>Nauka pływania może odbywać się tylko w miejscach specjalnie do tego celu wyznaczonych</w:t>
      </w:r>
      <w:r>
        <w:rPr>
          <w:rFonts w:cs="Arial"/>
          <w:sz w:val="24"/>
          <w:szCs w:val="24"/>
        </w:rPr>
        <w:t xml:space="preserve"> i przystosowanych.</w:t>
      </w:r>
    </w:p>
    <w:p w:rsidR="00AE1D7C" w:rsidRPr="003C1667" w:rsidRDefault="00AE1D7C" w:rsidP="00511207">
      <w:pPr>
        <w:pStyle w:val="Akapitzlist"/>
        <w:numPr>
          <w:ilvl w:val="0"/>
          <w:numId w:val="16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3C1667">
        <w:rPr>
          <w:rFonts w:cs="Arial"/>
          <w:sz w:val="24"/>
          <w:szCs w:val="24"/>
        </w:rPr>
        <w:t>Uczącym się pływać i kąpiącym się zapewnia się stały nadzór ratownika lub ratowników</w:t>
      </w:r>
      <w:r>
        <w:rPr>
          <w:rFonts w:cs="Arial"/>
          <w:sz w:val="24"/>
          <w:szCs w:val="24"/>
        </w:rPr>
        <w:t xml:space="preserve"> </w:t>
      </w:r>
      <w:r w:rsidRPr="003C1667">
        <w:rPr>
          <w:rFonts w:cs="Arial"/>
          <w:sz w:val="24"/>
          <w:szCs w:val="24"/>
        </w:rPr>
        <w:t>i ustawiczny nadzór op</w:t>
      </w:r>
      <w:r w:rsidR="00BE5CB3">
        <w:rPr>
          <w:rFonts w:cs="Arial"/>
          <w:sz w:val="24"/>
          <w:szCs w:val="24"/>
        </w:rPr>
        <w:t>iekuna lub opiekunów ze strony S</w:t>
      </w:r>
      <w:r w:rsidRPr="003C1667">
        <w:rPr>
          <w:rFonts w:cs="Arial"/>
          <w:sz w:val="24"/>
          <w:szCs w:val="24"/>
        </w:rPr>
        <w:t>zkoły</w:t>
      </w:r>
      <w:r>
        <w:rPr>
          <w:rFonts w:cs="Arial"/>
          <w:sz w:val="24"/>
          <w:szCs w:val="24"/>
        </w:rPr>
        <w:t>.</w:t>
      </w:r>
    </w:p>
    <w:p w:rsidR="00AE1D7C" w:rsidRPr="003C1667" w:rsidRDefault="00AE1D7C" w:rsidP="00511207">
      <w:pPr>
        <w:pStyle w:val="Akapitzlist"/>
        <w:numPr>
          <w:ilvl w:val="0"/>
          <w:numId w:val="16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3C1667">
        <w:rPr>
          <w:rFonts w:cs="Arial"/>
          <w:sz w:val="24"/>
          <w:szCs w:val="24"/>
        </w:rPr>
        <w:t xml:space="preserve">Kajaki i łodzie, z których korzystają uczestnicy wycieczek, </w:t>
      </w:r>
      <w:r>
        <w:rPr>
          <w:rFonts w:cs="Arial"/>
          <w:sz w:val="24"/>
          <w:szCs w:val="24"/>
        </w:rPr>
        <w:t>wyposaża się w sprzęt ratunkowy.</w:t>
      </w:r>
    </w:p>
    <w:p w:rsidR="00AE1D7C" w:rsidRPr="003C1667" w:rsidRDefault="00AE1D7C" w:rsidP="00511207">
      <w:pPr>
        <w:pStyle w:val="Akapitzlist"/>
        <w:numPr>
          <w:ilvl w:val="0"/>
          <w:numId w:val="16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3C1667">
        <w:rPr>
          <w:rFonts w:cs="Arial"/>
          <w:sz w:val="24"/>
          <w:szCs w:val="24"/>
        </w:rPr>
        <w:t>Ze sprzętu pływającego korzystają jedynie osoby przeszkolone w zakresie jego obsługi oraz posługiwa</w:t>
      </w:r>
      <w:r>
        <w:rPr>
          <w:rFonts w:cs="Arial"/>
          <w:sz w:val="24"/>
          <w:szCs w:val="24"/>
        </w:rPr>
        <w:t>nia się wyposażeniem ratunkowym.</w:t>
      </w:r>
    </w:p>
    <w:p w:rsidR="00AE1D7C" w:rsidRPr="003C1667" w:rsidRDefault="00AE1D7C" w:rsidP="00511207">
      <w:pPr>
        <w:pStyle w:val="Akapitzlist"/>
        <w:numPr>
          <w:ilvl w:val="0"/>
          <w:numId w:val="16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3C1667">
        <w:rPr>
          <w:rFonts w:cs="Arial"/>
          <w:sz w:val="24"/>
          <w:szCs w:val="24"/>
        </w:rPr>
        <w:t xml:space="preserve">Niedopuszczalne jest używanie łodzi i </w:t>
      </w:r>
      <w:r>
        <w:rPr>
          <w:rFonts w:cs="Arial"/>
          <w:sz w:val="24"/>
          <w:szCs w:val="24"/>
        </w:rPr>
        <w:t>kajaków podczas silnych wiatrów.</w:t>
      </w:r>
    </w:p>
    <w:p w:rsidR="00AE1D7C" w:rsidRPr="003C1667" w:rsidRDefault="00AE1D7C" w:rsidP="00511207">
      <w:pPr>
        <w:pStyle w:val="Akapitzlist"/>
        <w:numPr>
          <w:ilvl w:val="0"/>
          <w:numId w:val="16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3C1667">
        <w:rPr>
          <w:rFonts w:cs="Arial"/>
          <w:sz w:val="24"/>
          <w:szCs w:val="24"/>
        </w:rPr>
        <w:t>Niedopuszczalne jest urządzanie ślizgawek i lodowisk na rzekach, stawach, jeziorach</w:t>
      </w:r>
      <w:r>
        <w:rPr>
          <w:rFonts w:cs="Arial"/>
          <w:sz w:val="24"/>
          <w:szCs w:val="24"/>
        </w:rPr>
        <w:t xml:space="preserve"> i innych zbiornikach wodnych.</w:t>
      </w:r>
    </w:p>
    <w:p w:rsidR="00AE1D7C" w:rsidRPr="003242BE" w:rsidRDefault="00AE1D7C" w:rsidP="00511207">
      <w:pPr>
        <w:pStyle w:val="Akapitzlist"/>
        <w:numPr>
          <w:ilvl w:val="0"/>
          <w:numId w:val="16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</w:t>
      </w:r>
      <w:r w:rsidRPr="003C1667">
        <w:rPr>
          <w:rFonts w:cs="Arial"/>
          <w:sz w:val="24"/>
          <w:szCs w:val="24"/>
        </w:rPr>
        <w:t>Przed przystąpieniem do strzelania z broni sportowej uczniów zaznajam</w:t>
      </w:r>
      <w:r>
        <w:rPr>
          <w:rFonts w:cs="Arial"/>
          <w:sz w:val="24"/>
          <w:szCs w:val="24"/>
        </w:rPr>
        <w:t>ia się z </w:t>
      </w:r>
      <w:r w:rsidRPr="003242BE">
        <w:rPr>
          <w:rFonts w:cs="Arial"/>
          <w:sz w:val="24"/>
          <w:szCs w:val="24"/>
        </w:rPr>
        <w:t>zasadami korzystania ze strzelnicy i bezpiecznego obchodzenia się z bronią.</w:t>
      </w:r>
    </w:p>
    <w:p w:rsidR="00AE1D7C" w:rsidRPr="003242BE" w:rsidRDefault="00AE1D7C" w:rsidP="00511207">
      <w:pPr>
        <w:pStyle w:val="Akapitzlist"/>
        <w:numPr>
          <w:ilvl w:val="0"/>
          <w:numId w:val="16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3242BE">
        <w:rPr>
          <w:rFonts w:cs="Arial"/>
          <w:sz w:val="24"/>
          <w:szCs w:val="24"/>
        </w:rPr>
        <w:t xml:space="preserve"> Niedopuszczalne jest wydawanie </w:t>
      </w:r>
      <w:r>
        <w:rPr>
          <w:rFonts w:cs="Arial"/>
          <w:sz w:val="24"/>
          <w:szCs w:val="24"/>
        </w:rPr>
        <w:t>osobom pozostającym pod opieką S</w:t>
      </w:r>
      <w:r w:rsidRPr="003242BE">
        <w:rPr>
          <w:rFonts w:cs="Arial"/>
          <w:sz w:val="24"/>
          <w:szCs w:val="24"/>
        </w:rPr>
        <w:t>zkoły sprzętu, którego użycie może stwarzać zagrożenie dla zdrowia lub życia, w tym dysku, kuli, młota, oszczepu, łuku, szpady, sportow</w:t>
      </w:r>
      <w:r>
        <w:rPr>
          <w:rFonts w:cs="Arial"/>
          <w:sz w:val="24"/>
          <w:szCs w:val="24"/>
        </w:rPr>
        <w:t>ej broni strzeleckiej - jeżeli S</w:t>
      </w:r>
      <w:r w:rsidRPr="003242BE">
        <w:rPr>
          <w:rFonts w:cs="Arial"/>
          <w:sz w:val="24"/>
          <w:szCs w:val="24"/>
        </w:rPr>
        <w:t>zkoła nie ma możliwości zapewnienia warunków bezpiecznego korzystania z tego sprzętu.</w:t>
      </w:r>
    </w:p>
    <w:p w:rsidR="00AE1D7C" w:rsidRPr="003242BE" w:rsidRDefault="00AE1D7C" w:rsidP="00511207">
      <w:pPr>
        <w:pStyle w:val="Akapitzlist"/>
        <w:numPr>
          <w:ilvl w:val="0"/>
          <w:numId w:val="16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B057F3">
        <w:rPr>
          <w:rFonts w:cs="Arial"/>
          <w:sz w:val="24"/>
          <w:szCs w:val="24"/>
        </w:rPr>
        <w:t xml:space="preserve">Osobą odpowiedzialną za bezpieczeństwo uczniów może być tylko nauczyciel szkoły, a w wyjątkowych wypadkach osoba dorosła przeszkolona i znająca odpowiednie </w:t>
      </w:r>
      <w:r w:rsidRPr="003242BE">
        <w:rPr>
          <w:rFonts w:cs="Arial"/>
          <w:sz w:val="24"/>
          <w:szCs w:val="24"/>
        </w:rPr>
        <w:t>przepisy (kwalifikacje potwierdzone dokumentem).</w:t>
      </w:r>
    </w:p>
    <w:p w:rsidR="00AE1D7C" w:rsidRPr="003242BE" w:rsidRDefault="00AE1D7C" w:rsidP="00511207">
      <w:pPr>
        <w:pStyle w:val="Akapitzlist"/>
        <w:numPr>
          <w:ilvl w:val="0"/>
          <w:numId w:val="16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3242BE">
        <w:rPr>
          <w:rFonts w:cs="Arial"/>
          <w:sz w:val="24"/>
          <w:szCs w:val="24"/>
        </w:rPr>
        <w:t xml:space="preserve"> Opieka nad grupami uczniowskimi powinna być zorganizowana według odrębnych przepisów:</w:t>
      </w:r>
    </w:p>
    <w:p w:rsidR="00AE1D7C" w:rsidRPr="003242BE" w:rsidRDefault="00AE1D7C" w:rsidP="00511207">
      <w:pPr>
        <w:numPr>
          <w:ilvl w:val="0"/>
          <w:numId w:val="16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3242BE">
        <w:rPr>
          <w:rFonts w:eastAsia="Times New Roman" w:cs="Arial"/>
          <w:noProof w:val="0"/>
          <w:sz w:val="24"/>
          <w:szCs w:val="24"/>
          <w:lang w:eastAsia="pl-PL"/>
        </w:rPr>
        <w:t xml:space="preserve">jeden </w:t>
      </w:r>
      <w:r w:rsidRPr="003242BE">
        <w:rPr>
          <w:rFonts w:cs="Arial"/>
          <w:sz w:val="24"/>
          <w:szCs w:val="24"/>
        </w:rPr>
        <w:t>opiekun na 15 uczniów, jeżeli grupa wyjeżdża poza miasto i korzysta z publicznych środków lokomocji;</w:t>
      </w:r>
    </w:p>
    <w:p w:rsidR="00AE1D7C" w:rsidRPr="00B057F3" w:rsidRDefault="00AE1D7C" w:rsidP="00511207">
      <w:pPr>
        <w:numPr>
          <w:ilvl w:val="0"/>
          <w:numId w:val="16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B057F3">
        <w:rPr>
          <w:rFonts w:cs="Arial"/>
          <w:sz w:val="24"/>
          <w:szCs w:val="24"/>
        </w:rPr>
        <w:t>jeden opiekun na 10 uczniów, jeżeli jest to i</w:t>
      </w:r>
      <w:r>
        <w:rPr>
          <w:rFonts w:cs="Arial"/>
          <w:sz w:val="24"/>
          <w:szCs w:val="24"/>
        </w:rPr>
        <w:t>mpreza turystyki kwalifikowanej;</w:t>
      </w:r>
    </w:p>
    <w:p w:rsidR="00AE1D7C" w:rsidRPr="00A240F6" w:rsidRDefault="00AE1D7C" w:rsidP="00511207">
      <w:pPr>
        <w:numPr>
          <w:ilvl w:val="0"/>
          <w:numId w:val="161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B057F3">
        <w:rPr>
          <w:rFonts w:cs="Arial"/>
          <w:sz w:val="24"/>
          <w:szCs w:val="24"/>
        </w:rPr>
        <w:t>grupa</w:t>
      </w:r>
      <w:r w:rsidRPr="00A240F6">
        <w:rPr>
          <w:rFonts w:eastAsia="Times New Roman" w:cs="Arial"/>
          <w:noProof w:val="0"/>
          <w:sz w:val="24"/>
          <w:szCs w:val="24"/>
          <w:lang w:eastAsia="pl-PL"/>
        </w:rPr>
        <w:t xml:space="preserve"> rowerowa wraz z opiekunem nie może przekroczyć 15 osób.</w:t>
      </w:r>
    </w:p>
    <w:p w:rsidR="00AE1D7C" w:rsidRPr="00B057F3" w:rsidRDefault="00AE1D7C" w:rsidP="00511207">
      <w:pPr>
        <w:pStyle w:val="Akapitzlist"/>
        <w:numPr>
          <w:ilvl w:val="0"/>
          <w:numId w:val="16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A240F6">
        <w:rPr>
          <w:rFonts w:eastAsia="Times New Roman" w:cs="Arial"/>
          <w:sz w:val="24"/>
          <w:szCs w:val="24"/>
          <w:lang w:eastAsia="pl-PL"/>
        </w:rPr>
        <w:t xml:space="preserve">Na </w:t>
      </w:r>
      <w:r w:rsidRPr="00B057F3">
        <w:rPr>
          <w:rFonts w:cs="Arial"/>
          <w:sz w:val="24"/>
          <w:szCs w:val="24"/>
        </w:rPr>
        <w:t xml:space="preserve">udział w wycieczce oraz w imprezie turystycznej kierownik musi uzyskać </w:t>
      </w:r>
      <w:r w:rsidR="00BE5CB3">
        <w:rPr>
          <w:rFonts w:cs="Arial"/>
          <w:sz w:val="24"/>
          <w:szCs w:val="24"/>
        </w:rPr>
        <w:t xml:space="preserve">pisemną </w:t>
      </w:r>
      <w:r w:rsidRPr="00B057F3">
        <w:rPr>
          <w:rFonts w:cs="Arial"/>
          <w:sz w:val="24"/>
          <w:szCs w:val="24"/>
        </w:rPr>
        <w:t>zgodę rodziców</w:t>
      </w:r>
      <w:r w:rsidR="00BE5CB3">
        <w:rPr>
          <w:rFonts w:cs="Arial"/>
          <w:sz w:val="24"/>
          <w:szCs w:val="24"/>
        </w:rPr>
        <w:t>/</w:t>
      </w:r>
      <w:r w:rsidRPr="00B057F3">
        <w:rPr>
          <w:rFonts w:cs="Arial"/>
          <w:sz w:val="24"/>
          <w:szCs w:val="24"/>
        </w:rPr>
        <w:t>opiekunów prawnych uczniów.</w:t>
      </w:r>
    </w:p>
    <w:p w:rsidR="00AE1D7C" w:rsidRPr="00B057F3" w:rsidRDefault="00AE1D7C" w:rsidP="00511207">
      <w:pPr>
        <w:pStyle w:val="Akapitzlist"/>
        <w:numPr>
          <w:ilvl w:val="0"/>
          <w:numId w:val="16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B057F3">
        <w:rPr>
          <w:rFonts w:cs="Arial"/>
          <w:sz w:val="24"/>
          <w:szCs w:val="24"/>
        </w:rPr>
        <w:t>Wszystkie wycieczki i imprezy pozaszkolne wymagają wypełnienia karty wycieczki przez opieku</w:t>
      </w:r>
      <w:r>
        <w:rPr>
          <w:rFonts w:cs="Arial"/>
          <w:sz w:val="24"/>
          <w:szCs w:val="24"/>
        </w:rPr>
        <w:t>na i zatwierdzenia karty przez Dyrektora S</w:t>
      </w:r>
      <w:r w:rsidRPr="00B057F3">
        <w:rPr>
          <w:rFonts w:cs="Arial"/>
          <w:sz w:val="24"/>
          <w:szCs w:val="24"/>
        </w:rPr>
        <w:t>zkoły.</w:t>
      </w:r>
    </w:p>
    <w:p w:rsidR="00AE1D7C" w:rsidRPr="00B057F3" w:rsidRDefault="00AE1D7C" w:rsidP="00511207">
      <w:pPr>
        <w:pStyle w:val="Akapitzlist"/>
        <w:numPr>
          <w:ilvl w:val="0"/>
          <w:numId w:val="16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B057F3">
        <w:rPr>
          <w:rFonts w:cs="Arial"/>
          <w:sz w:val="24"/>
          <w:szCs w:val="24"/>
        </w:rPr>
        <w:t xml:space="preserve">Kierownikiem wycieczki powinien być </w:t>
      </w:r>
      <w:r w:rsidR="002027B8">
        <w:rPr>
          <w:rFonts w:cs="Arial"/>
          <w:sz w:val="24"/>
          <w:szCs w:val="24"/>
        </w:rPr>
        <w:t>nauczyciel lub w uzgodnieniu z Dyrektorem S</w:t>
      </w:r>
      <w:r w:rsidRPr="00B057F3">
        <w:rPr>
          <w:rFonts w:cs="Arial"/>
          <w:sz w:val="24"/>
          <w:szCs w:val="24"/>
        </w:rPr>
        <w:t>zkoły inna pełnoletnia osoba będąca instruktorem harcerskim albo posiadająca uprawnienia przewodnika turystycznego, przodownika lub instruktora turystyki kwalifikowanej, organizatora turystyki, instruktora krajoznawstwa l</w:t>
      </w:r>
      <w:r>
        <w:rPr>
          <w:rFonts w:cs="Arial"/>
          <w:sz w:val="24"/>
          <w:szCs w:val="24"/>
        </w:rPr>
        <w:t>ub zaświadczenie o </w:t>
      </w:r>
      <w:r w:rsidRPr="00B057F3">
        <w:rPr>
          <w:rFonts w:cs="Arial"/>
          <w:sz w:val="24"/>
          <w:szCs w:val="24"/>
        </w:rPr>
        <w:t>ukończeniu kursu kierowników wycieczek szkolnych.</w:t>
      </w:r>
    </w:p>
    <w:p w:rsidR="00AE1D7C" w:rsidRPr="00B057F3" w:rsidRDefault="00AE1D7C" w:rsidP="00511207">
      <w:pPr>
        <w:pStyle w:val="Akapitzlist"/>
        <w:numPr>
          <w:ilvl w:val="0"/>
          <w:numId w:val="16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B057F3">
        <w:rPr>
          <w:rFonts w:cs="Arial"/>
          <w:sz w:val="24"/>
          <w:szCs w:val="24"/>
        </w:rPr>
        <w:t>Kierownikiem obozu wędrownego powinien być nauczyciel posiadający zaświadczenie o ukończeniu kursu dla kierowników obozów. Opiekunem grupy zaś może być każda osoba</w:t>
      </w:r>
      <w:r w:rsidR="002027B8">
        <w:rPr>
          <w:rFonts w:cs="Arial"/>
          <w:sz w:val="24"/>
          <w:szCs w:val="24"/>
        </w:rPr>
        <w:t xml:space="preserve"> pełnoletnia (po uzgodnieniu z Dyrektorem S</w:t>
      </w:r>
      <w:r w:rsidRPr="00B057F3">
        <w:rPr>
          <w:rFonts w:cs="Arial"/>
          <w:sz w:val="24"/>
          <w:szCs w:val="24"/>
        </w:rPr>
        <w:t>zkoły).</w:t>
      </w:r>
    </w:p>
    <w:p w:rsidR="00AE1D7C" w:rsidRPr="00A6540F" w:rsidRDefault="00AE1D7C" w:rsidP="00511207">
      <w:pPr>
        <w:pStyle w:val="Akapitzlist"/>
        <w:numPr>
          <w:ilvl w:val="0"/>
          <w:numId w:val="16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 xml:space="preserve"> </w:t>
      </w:r>
      <w:r w:rsidRPr="00A6540F">
        <w:rPr>
          <w:rFonts w:cs="Arial"/>
          <w:sz w:val="24"/>
          <w:szCs w:val="24"/>
        </w:rPr>
        <w:t>Organizator</w:t>
      </w:r>
      <w:r w:rsidRPr="00A6540F">
        <w:rPr>
          <w:rFonts w:eastAsia="Times New Roman" w:cs="Arial"/>
          <w:sz w:val="24"/>
          <w:szCs w:val="24"/>
          <w:lang w:eastAsia="pl-PL"/>
        </w:rPr>
        <w:t xml:space="preserve"> zajęć z klasą (grupą) poza </w:t>
      </w:r>
      <w:r w:rsidR="00937675" w:rsidRPr="00A6540F">
        <w:rPr>
          <w:rFonts w:eastAsia="Times New Roman" w:cs="Arial"/>
          <w:sz w:val="24"/>
          <w:szCs w:val="24"/>
          <w:lang w:eastAsia="pl-PL"/>
        </w:rPr>
        <w:t>S</w:t>
      </w:r>
      <w:r w:rsidRPr="00A6540F">
        <w:rPr>
          <w:rFonts w:eastAsia="Times New Roman" w:cs="Arial"/>
          <w:sz w:val="24"/>
          <w:szCs w:val="24"/>
          <w:lang w:eastAsia="pl-PL"/>
        </w:rPr>
        <w:t>zkołą wpisuje wyjście do zeszytu wyjść.</w:t>
      </w:r>
    </w:p>
    <w:p w:rsidR="00AE1D7C" w:rsidRPr="00A6540F" w:rsidRDefault="00AE1D7C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eastAsia="Times New Roman"/>
          <w:noProof w:val="0"/>
          <w:sz w:val="24"/>
          <w:szCs w:val="24"/>
          <w:lang w:eastAsia="pl-PL"/>
        </w:rPr>
      </w:pPr>
      <w:r w:rsidRPr="00A6540F">
        <w:rPr>
          <w:rStyle w:val="Pogrubienie"/>
          <w:rFonts w:cs="Arial"/>
          <w:b w:val="0"/>
          <w:color w:val="000000"/>
          <w:sz w:val="24"/>
          <w:szCs w:val="24"/>
        </w:rPr>
        <w:t xml:space="preserve"> Procedury postępowania w przypadku zagrożenia </w:t>
      </w:r>
      <w:r w:rsidRPr="00A6540F">
        <w:rPr>
          <w:rFonts w:eastAsia="Times New Roman"/>
          <w:bCs/>
          <w:noProof w:val="0"/>
          <w:kern w:val="36"/>
          <w:sz w:val="24"/>
          <w:szCs w:val="24"/>
          <w:lang w:eastAsia="pl-PL"/>
        </w:rPr>
        <w:t>wprowadza Dyrektor Szkoły zarządzeniem i zapoznaje z nimi wszystkich pracowników Szkoły oraz rodziców</w:t>
      </w:r>
      <w:r w:rsidR="00975945" w:rsidRPr="00A6540F">
        <w:rPr>
          <w:rFonts w:eastAsia="Times New Roman"/>
          <w:bCs/>
          <w:noProof w:val="0"/>
          <w:kern w:val="36"/>
          <w:sz w:val="24"/>
          <w:szCs w:val="24"/>
          <w:lang w:eastAsia="pl-PL"/>
        </w:rPr>
        <w:t>/prawnych opiekunów</w:t>
      </w:r>
      <w:r w:rsidRPr="00A6540F">
        <w:rPr>
          <w:rFonts w:eastAsia="Times New Roman"/>
          <w:bCs/>
          <w:noProof w:val="0"/>
          <w:kern w:val="36"/>
          <w:sz w:val="24"/>
          <w:szCs w:val="24"/>
          <w:lang w:eastAsia="pl-PL"/>
        </w:rPr>
        <w:t xml:space="preserve"> uczniów poprzez umieszczenie ich na stronie internetowej Szkoły.</w:t>
      </w:r>
    </w:p>
    <w:p w:rsidR="00B03105" w:rsidRPr="000F5907" w:rsidRDefault="00B03105" w:rsidP="000F5907">
      <w:pPr>
        <w:pStyle w:val="Nagwek2"/>
        <w:spacing w:after="0" w:line="240" w:lineRule="auto"/>
        <w:rPr>
          <w:b/>
        </w:rPr>
      </w:pPr>
      <w:bookmarkStart w:id="145" w:name="_Toc361441422"/>
      <w:bookmarkStart w:id="146" w:name="_Toc500420448"/>
      <w:r w:rsidRPr="00C241F9">
        <w:rPr>
          <w:b/>
        </w:rPr>
        <w:t xml:space="preserve">DZIAŁ </w:t>
      </w:r>
      <w:r w:rsidR="00AD4F68" w:rsidRPr="00C241F9">
        <w:rPr>
          <w:b/>
        </w:rPr>
        <w:t>X</w:t>
      </w:r>
      <w:bookmarkEnd w:id="145"/>
      <w:r w:rsidR="00CC6B24">
        <w:rPr>
          <w:b/>
        </w:rPr>
        <w:t>III</w:t>
      </w:r>
      <w:r w:rsidR="000F5907">
        <w:rPr>
          <w:b/>
        </w:rPr>
        <w:br/>
      </w:r>
      <w:r w:rsidRPr="000F5907">
        <w:rPr>
          <w:b/>
        </w:rPr>
        <w:t>Ceremoniał szkolny</w:t>
      </w:r>
      <w:bookmarkEnd w:id="146"/>
    </w:p>
    <w:p w:rsidR="00B03105" w:rsidRPr="000F5907" w:rsidRDefault="00C241F9" w:rsidP="000F5907">
      <w:pPr>
        <w:pStyle w:val="Nagwek3"/>
        <w:spacing w:before="0" w:line="240" w:lineRule="auto"/>
        <w:rPr>
          <w:b/>
          <w:bCs w:val="0"/>
          <w:color w:val="002060"/>
          <w:sz w:val="22"/>
          <w:szCs w:val="22"/>
          <w:lang w:eastAsia="pl-PL"/>
        </w:rPr>
      </w:pPr>
      <w:bookmarkStart w:id="147" w:name="_Toc361441424"/>
      <w:bookmarkStart w:id="148" w:name="_Toc500420449"/>
      <w:r w:rsidRPr="000F5907">
        <w:rPr>
          <w:b/>
          <w:bCs w:val="0"/>
          <w:color w:val="002060"/>
          <w:sz w:val="22"/>
          <w:szCs w:val="22"/>
          <w:lang w:eastAsia="pl-PL"/>
        </w:rPr>
        <w:t>Rozdział 1</w:t>
      </w:r>
      <w:bookmarkEnd w:id="147"/>
      <w:r w:rsidR="000F5907">
        <w:rPr>
          <w:b/>
          <w:bCs w:val="0"/>
          <w:color w:val="002060"/>
          <w:sz w:val="22"/>
          <w:szCs w:val="22"/>
          <w:lang w:eastAsia="pl-PL"/>
        </w:rPr>
        <w:br/>
      </w:r>
      <w:r w:rsidRPr="000F5907">
        <w:rPr>
          <w:b/>
          <w:bCs w:val="0"/>
          <w:color w:val="002060"/>
          <w:sz w:val="22"/>
          <w:szCs w:val="22"/>
          <w:lang w:eastAsia="pl-PL"/>
        </w:rPr>
        <w:t>Symbole szkolne</w:t>
      </w:r>
      <w:bookmarkEnd w:id="148"/>
    </w:p>
    <w:p w:rsidR="00FF48AF" w:rsidRPr="006165C5" w:rsidRDefault="00FF48AF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Style w:val="Pogrubienie"/>
          <w:rFonts w:cs="Arial"/>
          <w:b w:val="0"/>
          <w:bCs w:val="0"/>
          <w:sz w:val="24"/>
          <w:szCs w:val="24"/>
        </w:rPr>
      </w:pPr>
      <w:r w:rsidRPr="006165C5">
        <w:rPr>
          <w:rStyle w:val="Pogrubienie"/>
          <w:b w:val="0"/>
          <w:sz w:val="24"/>
          <w:szCs w:val="24"/>
        </w:rPr>
        <w:t xml:space="preserve">1. Szkoła posiada </w:t>
      </w:r>
      <w:r w:rsidR="006165C5">
        <w:rPr>
          <w:rStyle w:val="Pogrubienie"/>
          <w:b w:val="0"/>
          <w:sz w:val="24"/>
          <w:szCs w:val="24"/>
        </w:rPr>
        <w:t xml:space="preserve">symbole: </w:t>
      </w:r>
      <w:r w:rsidRPr="006165C5">
        <w:rPr>
          <w:rStyle w:val="Pogrubienie"/>
          <w:b w:val="0"/>
          <w:sz w:val="24"/>
          <w:szCs w:val="24"/>
        </w:rPr>
        <w:t>Sztandar</w:t>
      </w:r>
      <w:r w:rsidR="006165C5">
        <w:rPr>
          <w:rStyle w:val="Pogrubienie"/>
          <w:b w:val="0"/>
          <w:sz w:val="24"/>
          <w:szCs w:val="24"/>
        </w:rPr>
        <w:t xml:space="preserve"> i logo.</w:t>
      </w:r>
    </w:p>
    <w:p w:rsidR="00937675" w:rsidRPr="0061098E" w:rsidRDefault="00AE1D7C" w:rsidP="00511207">
      <w:pPr>
        <w:pStyle w:val="Akapitzlist"/>
        <w:numPr>
          <w:ilvl w:val="0"/>
          <w:numId w:val="231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61098E">
        <w:rPr>
          <w:rFonts w:cs="Arial"/>
          <w:sz w:val="24"/>
          <w:szCs w:val="24"/>
        </w:rPr>
        <w:t>Sztandarem</w:t>
      </w:r>
      <w:r w:rsidR="00BF6DD6" w:rsidRPr="0061098E">
        <w:rPr>
          <w:rFonts w:cs="Arial"/>
          <w:sz w:val="24"/>
          <w:szCs w:val="24"/>
        </w:rPr>
        <w:t xml:space="preserve"> opiekuje się Poczet S</w:t>
      </w:r>
      <w:r w:rsidRPr="0061098E">
        <w:rPr>
          <w:rFonts w:cs="Arial"/>
          <w:sz w:val="24"/>
          <w:szCs w:val="24"/>
        </w:rPr>
        <w:t xml:space="preserve">ztandarowy pod kierunkiem </w:t>
      </w:r>
      <w:r w:rsidR="00C66742" w:rsidRPr="0061098E">
        <w:rPr>
          <w:rFonts w:cs="Arial"/>
          <w:sz w:val="24"/>
          <w:szCs w:val="24"/>
        </w:rPr>
        <w:t xml:space="preserve">nauczycieli </w:t>
      </w:r>
      <w:r w:rsidRPr="0061098E">
        <w:rPr>
          <w:rFonts w:cs="Arial"/>
          <w:sz w:val="24"/>
          <w:szCs w:val="24"/>
        </w:rPr>
        <w:t>wyzna</w:t>
      </w:r>
      <w:r w:rsidR="00937675" w:rsidRPr="0061098E">
        <w:rPr>
          <w:rFonts w:cs="Arial"/>
          <w:sz w:val="24"/>
          <w:szCs w:val="24"/>
        </w:rPr>
        <w:t>czonych przez Dyrektora Szkoły.</w:t>
      </w:r>
    </w:p>
    <w:p w:rsidR="00AE1D7C" w:rsidRPr="0061098E" w:rsidRDefault="00AE1D7C" w:rsidP="00511207">
      <w:pPr>
        <w:pStyle w:val="Akapitzlist"/>
        <w:numPr>
          <w:ilvl w:val="0"/>
          <w:numId w:val="231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61098E">
        <w:rPr>
          <w:rFonts w:cs="Arial"/>
          <w:sz w:val="24"/>
          <w:szCs w:val="24"/>
        </w:rPr>
        <w:t xml:space="preserve">Poczet powoływany jest corocznie uchwałą na ostatnim posiedzeniu Rady </w:t>
      </w:r>
      <w:r w:rsidR="00A96406" w:rsidRPr="0061098E">
        <w:rPr>
          <w:rFonts w:cs="Arial"/>
          <w:sz w:val="24"/>
          <w:szCs w:val="24"/>
        </w:rPr>
        <w:t xml:space="preserve">Pedagogicznej spośród </w:t>
      </w:r>
      <w:r w:rsidR="00313B5D" w:rsidRPr="0061098E">
        <w:rPr>
          <w:rFonts w:cs="Arial"/>
          <w:sz w:val="24"/>
          <w:szCs w:val="24"/>
        </w:rPr>
        <w:t>uczniów</w:t>
      </w:r>
      <w:r w:rsidR="00A96406" w:rsidRPr="0061098E">
        <w:rPr>
          <w:rFonts w:cs="Arial"/>
          <w:sz w:val="24"/>
          <w:szCs w:val="24"/>
        </w:rPr>
        <w:t xml:space="preserve"> S</w:t>
      </w:r>
      <w:r w:rsidRPr="0061098E">
        <w:rPr>
          <w:rFonts w:cs="Arial"/>
          <w:sz w:val="24"/>
          <w:szCs w:val="24"/>
        </w:rPr>
        <w:t>zkoły i składa si</w:t>
      </w:r>
      <w:r w:rsidR="00AB19B9" w:rsidRPr="0061098E">
        <w:rPr>
          <w:rFonts w:cs="Arial"/>
          <w:sz w:val="24"/>
          <w:szCs w:val="24"/>
        </w:rPr>
        <w:t>ę z dwóch trzyosobowych składów.</w:t>
      </w:r>
      <w:r w:rsidR="00A96406" w:rsidRPr="0061098E">
        <w:rPr>
          <w:rFonts w:cs="Arial"/>
          <w:sz w:val="24"/>
          <w:szCs w:val="24"/>
        </w:rPr>
        <w:t xml:space="preserve"> K</w:t>
      </w:r>
      <w:r w:rsidR="00313B5D" w:rsidRPr="0061098E">
        <w:rPr>
          <w:rFonts w:cs="Arial"/>
          <w:sz w:val="24"/>
          <w:szCs w:val="24"/>
        </w:rPr>
        <w:t>andydatury do składów są przedstawia</w:t>
      </w:r>
      <w:r w:rsidR="00A96406" w:rsidRPr="0061098E">
        <w:rPr>
          <w:rFonts w:cs="Arial"/>
          <w:sz w:val="24"/>
          <w:szCs w:val="24"/>
        </w:rPr>
        <w:t>ne przez wychowawców klas.</w:t>
      </w:r>
    </w:p>
    <w:p w:rsidR="00AE1D7C" w:rsidRPr="0061098E" w:rsidRDefault="00AE1D7C" w:rsidP="00511207">
      <w:pPr>
        <w:pStyle w:val="Akapitzlist"/>
        <w:numPr>
          <w:ilvl w:val="0"/>
          <w:numId w:val="231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61098E">
        <w:rPr>
          <w:rFonts w:cs="Arial"/>
          <w:sz w:val="24"/>
          <w:szCs w:val="24"/>
        </w:rPr>
        <w:lastRenderedPageBreak/>
        <w:t xml:space="preserve"> Sztandar uczestniczy w uroczystościach szkolnych oraz poza Szkołą na zaproszenie innych szkół i instytucji lub organizacji.</w:t>
      </w:r>
    </w:p>
    <w:p w:rsidR="006165C5" w:rsidRPr="0061098E" w:rsidRDefault="006165C5" w:rsidP="00511207">
      <w:pPr>
        <w:pStyle w:val="paragraf"/>
        <w:numPr>
          <w:ilvl w:val="0"/>
          <w:numId w:val="231"/>
        </w:numPr>
        <w:spacing w:after="120"/>
        <w:jc w:val="both"/>
        <w:rPr>
          <w:rFonts w:cs="Arial"/>
          <w:sz w:val="24"/>
          <w:szCs w:val="24"/>
        </w:rPr>
      </w:pPr>
      <w:r w:rsidRPr="0061098E">
        <w:rPr>
          <w:rFonts w:cs="Arial"/>
          <w:sz w:val="24"/>
          <w:szCs w:val="24"/>
        </w:rPr>
        <w:t>Do uroczystości szkolnych tworzących ceremoniał zalicza się: święta państwowe, Dzień Edukacji Narodowej (14 października).</w:t>
      </w:r>
    </w:p>
    <w:p w:rsidR="006165C5" w:rsidRPr="0061098E" w:rsidRDefault="006165C5" w:rsidP="00511207">
      <w:pPr>
        <w:pStyle w:val="Akapitzlist"/>
        <w:numPr>
          <w:ilvl w:val="0"/>
          <w:numId w:val="231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61098E">
        <w:rPr>
          <w:rFonts w:cs="Arial"/>
          <w:sz w:val="24"/>
          <w:szCs w:val="24"/>
        </w:rPr>
        <w:t>Uroczystości szkolne z udziałem sztandaru Szkoły:</w:t>
      </w:r>
    </w:p>
    <w:p w:rsidR="006165C5" w:rsidRPr="0061098E" w:rsidRDefault="006165C5" w:rsidP="00511207">
      <w:pPr>
        <w:numPr>
          <w:ilvl w:val="0"/>
          <w:numId w:val="162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61098E">
        <w:rPr>
          <w:rFonts w:eastAsia="Times New Roman" w:cs="Arial"/>
          <w:noProof w:val="0"/>
          <w:sz w:val="24"/>
          <w:szCs w:val="24"/>
          <w:lang w:eastAsia="pl-PL"/>
        </w:rPr>
        <w:t>rozpoczęcie roku szkolnego;</w:t>
      </w:r>
    </w:p>
    <w:p w:rsidR="006165C5" w:rsidRPr="0061098E" w:rsidRDefault="006165C5" w:rsidP="00511207">
      <w:pPr>
        <w:numPr>
          <w:ilvl w:val="0"/>
          <w:numId w:val="162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61098E">
        <w:rPr>
          <w:rFonts w:eastAsia="Times New Roman" w:cs="Arial"/>
          <w:noProof w:val="0"/>
          <w:sz w:val="24"/>
          <w:szCs w:val="24"/>
          <w:lang w:eastAsia="pl-PL"/>
        </w:rPr>
        <w:t>pasowanie na ucznia;</w:t>
      </w:r>
    </w:p>
    <w:p w:rsidR="006165C5" w:rsidRPr="0061098E" w:rsidRDefault="006165C5" w:rsidP="00511207">
      <w:pPr>
        <w:numPr>
          <w:ilvl w:val="0"/>
          <w:numId w:val="162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61098E">
        <w:rPr>
          <w:rFonts w:eastAsia="Times New Roman" w:cs="Arial"/>
          <w:noProof w:val="0"/>
          <w:sz w:val="24"/>
          <w:szCs w:val="24"/>
          <w:lang w:eastAsia="pl-PL"/>
        </w:rPr>
        <w:t>zakończenie roku szkolnego;</w:t>
      </w:r>
    </w:p>
    <w:p w:rsidR="00CA42FE" w:rsidRPr="0061098E" w:rsidRDefault="006165C5" w:rsidP="00511207">
      <w:pPr>
        <w:numPr>
          <w:ilvl w:val="0"/>
          <w:numId w:val="162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61098E">
        <w:rPr>
          <w:rFonts w:eastAsia="Times New Roman" w:cs="Arial"/>
          <w:noProof w:val="0"/>
          <w:sz w:val="24"/>
          <w:szCs w:val="24"/>
          <w:lang w:eastAsia="pl-PL"/>
        </w:rPr>
        <w:t>uroczystości kościelne, regionalne, okolicznościowe.</w:t>
      </w:r>
    </w:p>
    <w:p w:rsidR="006165C5" w:rsidRPr="0061098E" w:rsidRDefault="002C404D" w:rsidP="00511207">
      <w:pPr>
        <w:pStyle w:val="Akapitzlist"/>
        <w:numPr>
          <w:ilvl w:val="0"/>
          <w:numId w:val="231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sz w:val="24"/>
          <w:szCs w:val="24"/>
          <w:lang w:eastAsia="pl-PL"/>
        </w:rPr>
      </w:pPr>
      <w:r w:rsidRPr="0061098E">
        <w:rPr>
          <w:rFonts w:eastAsia="Times New Roman" w:cs="Arial"/>
          <w:sz w:val="24"/>
          <w:szCs w:val="24"/>
          <w:lang w:eastAsia="pl-PL"/>
        </w:rPr>
        <w:t>Szczeg</w:t>
      </w:r>
      <w:r w:rsidR="006D755D" w:rsidRPr="0061098E">
        <w:rPr>
          <w:rFonts w:eastAsia="Times New Roman" w:cs="Arial"/>
          <w:sz w:val="24"/>
          <w:szCs w:val="24"/>
          <w:lang w:eastAsia="pl-PL"/>
        </w:rPr>
        <w:t>ółowe</w:t>
      </w:r>
      <w:r w:rsidRPr="0061098E">
        <w:rPr>
          <w:rFonts w:eastAsia="Times New Roman" w:cs="Arial"/>
          <w:sz w:val="24"/>
          <w:szCs w:val="24"/>
          <w:lang w:eastAsia="pl-PL"/>
        </w:rPr>
        <w:t xml:space="preserve"> zasady </w:t>
      </w:r>
      <w:r w:rsidR="0061098E" w:rsidRPr="0061098E">
        <w:rPr>
          <w:rFonts w:eastAsia="Times New Roman" w:cs="Arial"/>
          <w:sz w:val="24"/>
          <w:szCs w:val="24"/>
          <w:lang w:eastAsia="pl-PL"/>
        </w:rPr>
        <w:t xml:space="preserve">stosowania </w:t>
      </w:r>
      <w:r w:rsidRPr="0061098E">
        <w:rPr>
          <w:rFonts w:eastAsia="Times New Roman" w:cs="Arial"/>
          <w:sz w:val="24"/>
          <w:szCs w:val="24"/>
          <w:lang w:eastAsia="pl-PL"/>
        </w:rPr>
        <w:t>ceremoniału określa zarz</w:t>
      </w:r>
      <w:r w:rsidR="006D755D" w:rsidRPr="0061098E">
        <w:rPr>
          <w:rFonts w:eastAsia="Times New Roman" w:cs="Arial"/>
          <w:sz w:val="24"/>
          <w:szCs w:val="24"/>
          <w:lang w:eastAsia="pl-PL"/>
        </w:rPr>
        <w:t>ą</w:t>
      </w:r>
      <w:r w:rsidR="00414D99" w:rsidRPr="0061098E">
        <w:rPr>
          <w:rFonts w:eastAsia="Times New Roman" w:cs="Arial"/>
          <w:sz w:val="24"/>
          <w:szCs w:val="24"/>
          <w:lang w:eastAsia="pl-PL"/>
        </w:rPr>
        <w:t xml:space="preserve">dzenie </w:t>
      </w:r>
      <w:r w:rsidR="006D755D" w:rsidRPr="0061098E">
        <w:rPr>
          <w:rFonts w:eastAsia="Times New Roman" w:cs="Arial"/>
          <w:sz w:val="24"/>
          <w:szCs w:val="24"/>
          <w:lang w:eastAsia="pl-PL"/>
        </w:rPr>
        <w:t>Dyrektora.</w:t>
      </w:r>
    </w:p>
    <w:p w:rsidR="000F5907" w:rsidRPr="0061098E" w:rsidRDefault="00937675" w:rsidP="00511207">
      <w:pPr>
        <w:pStyle w:val="Akapitzlist"/>
        <w:numPr>
          <w:ilvl w:val="0"/>
          <w:numId w:val="231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61098E">
        <w:rPr>
          <w:rFonts w:cs="Arial"/>
          <w:sz w:val="24"/>
          <w:szCs w:val="24"/>
        </w:rPr>
        <w:t>L</w:t>
      </w:r>
      <w:r w:rsidR="00313B5D" w:rsidRPr="0061098E">
        <w:rPr>
          <w:rFonts w:cs="Arial"/>
          <w:sz w:val="24"/>
          <w:szCs w:val="24"/>
        </w:rPr>
        <w:t>ogo S</w:t>
      </w:r>
      <w:r w:rsidR="00AE1D7C" w:rsidRPr="0061098E">
        <w:rPr>
          <w:rFonts w:cs="Arial"/>
          <w:sz w:val="24"/>
          <w:szCs w:val="24"/>
        </w:rPr>
        <w:t xml:space="preserve">zkoły </w:t>
      </w:r>
      <w:r w:rsidRPr="0061098E">
        <w:rPr>
          <w:rFonts w:cs="Arial"/>
          <w:sz w:val="24"/>
          <w:szCs w:val="24"/>
        </w:rPr>
        <w:t>u</w:t>
      </w:r>
      <w:r w:rsidR="00AE1D7C" w:rsidRPr="0061098E">
        <w:rPr>
          <w:rFonts w:cs="Arial"/>
          <w:sz w:val="24"/>
          <w:szCs w:val="24"/>
        </w:rPr>
        <w:t>mieszczane jest na stronach tytułow</w:t>
      </w:r>
      <w:r w:rsidR="00BF6DD6" w:rsidRPr="0061098E">
        <w:rPr>
          <w:rFonts w:cs="Arial"/>
          <w:sz w:val="24"/>
          <w:szCs w:val="24"/>
        </w:rPr>
        <w:t>ych najważniejszych dokumentów s</w:t>
      </w:r>
      <w:r w:rsidR="00AE1D7C" w:rsidRPr="0061098E">
        <w:rPr>
          <w:rFonts w:cs="Arial"/>
          <w:sz w:val="24"/>
          <w:szCs w:val="24"/>
        </w:rPr>
        <w:t>zkolnych, teczkach, dyplomach, zaproszeniach, życzeniach</w:t>
      </w:r>
      <w:r w:rsidR="00746B1B" w:rsidRPr="0061098E">
        <w:rPr>
          <w:rFonts w:cs="Arial"/>
          <w:sz w:val="24"/>
          <w:szCs w:val="24"/>
        </w:rPr>
        <w:t>, </w:t>
      </w:r>
      <w:r w:rsidR="00AE1D7C" w:rsidRPr="0061098E">
        <w:rPr>
          <w:rFonts w:cs="Arial"/>
          <w:sz w:val="24"/>
          <w:szCs w:val="24"/>
        </w:rPr>
        <w:t>itp.</w:t>
      </w:r>
    </w:p>
    <w:p w:rsidR="00B03105" w:rsidRPr="000F5907" w:rsidRDefault="00B03105" w:rsidP="000F5907">
      <w:pPr>
        <w:pStyle w:val="Nagwek2"/>
        <w:spacing w:line="240" w:lineRule="auto"/>
        <w:rPr>
          <w:b/>
        </w:rPr>
      </w:pPr>
      <w:bookmarkStart w:id="149" w:name="_Toc361441430"/>
      <w:bookmarkStart w:id="150" w:name="_Toc500420450"/>
      <w:r w:rsidRPr="000D1D92">
        <w:rPr>
          <w:b/>
        </w:rPr>
        <w:t>DZIAŁ X</w:t>
      </w:r>
      <w:bookmarkEnd w:id="149"/>
      <w:r w:rsidR="00CC6B24">
        <w:rPr>
          <w:b/>
        </w:rPr>
        <w:t>IV</w:t>
      </w:r>
      <w:r w:rsidR="000F5907">
        <w:rPr>
          <w:b/>
        </w:rPr>
        <w:br/>
      </w:r>
      <w:r w:rsidRPr="000F5907">
        <w:rPr>
          <w:b/>
        </w:rPr>
        <w:t>Postanowienia końcow</w:t>
      </w:r>
      <w:r w:rsidR="008F2EED">
        <w:rPr>
          <w:b/>
        </w:rPr>
        <w:t>e</w:t>
      </w:r>
      <w:bookmarkEnd w:id="150"/>
    </w:p>
    <w:p w:rsidR="00196464" w:rsidRDefault="00196464" w:rsidP="00511207">
      <w:pPr>
        <w:pStyle w:val="paragraf"/>
        <w:numPr>
          <w:ilvl w:val="0"/>
          <w:numId w:val="173"/>
        </w:numPr>
        <w:spacing w:before="120" w:after="120"/>
        <w:jc w:val="both"/>
        <w:rPr>
          <w:rFonts w:cs="Arial"/>
          <w:sz w:val="24"/>
          <w:szCs w:val="24"/>
        </w:rPr>
      </w:pPr>
      <w:bookmarkStart w:id="151" w:name="_Toc361441432"/>
      <w:r w:rsidRPr="00A30D5D">
        <w:rPr>
          <w:rFonts w:cs="Arial"/>
          <w:sz w:val="24"/>
          <w:szCs w:val="24"/>
        </w:rPr>
        <w:t xml:space="preserve">1. </w:t>
      </w:r>
      <w:r w:rsidRPr="00A240F6">
        <w:rPr>
          <w:rFonts w:cs="Arial"/>
          <w:sz w:val="24"/>
          <w:szCs w:val="24"/>
        </w:rPr>
        <w:t xml:space="preserve">Regulaminy określające działalność organów </w:t>
      </w:r>
      <w:r>
        <w:rPr>
          <w:rFonts w:cs="Arial"/>
          <w:sz w:val="24"/>
          <w:szCs w:val="24"/>
        </w:rPr>
        <w:t>Szkoły, jak też wynikające z celów i </w:t>
      </w:r>
      <w:r w:rsidRPr="00A240F6">
        <w:rPr>
          <w:rFonts w:cs="Arial"/>
          <w:sz w:val="24"/>
          <w:szCs w:val="24"/>
        </w:rPr>
        <w:t xml:space="preserve">zadań, nie mogą być </w:t>
      </w:r>
      <w:r w:rsidRPr="00A30D5D">
        <w:rPr>
          <w:rFonts w:cs="Arial"/>
          <w:sz w:val="24"/>
          <w:szCs w:val="24"/>
        </w:rPr>
        <w:t>sp</w:t>
      </w:r>
      <w:r>
        <w:rPr>
          <w:rFonts w:cs="Arial"/>
          <w:sz w:val="24"/>
          <w:szCs w:val="24"/>
        </w:rPr>
        <w:t>rzeczne z zapisami niniejszego S</w:t>
      </w:r>
      <w:r w:rsidR="00BB095E">
        <w:rPr>
          <w:rFonts w:cs="Arial"/>
          <w:sz w:val="24"/>
          <w:szCs w:val="24"/>
        </w:rPr>
        <w:t>tatutu, jak również z </w:t>
      </w:r>
      <w:r w:rsidRPr="00A30D5D">
        <w:rPr>
          <w:rFonts w:cs="Arial"/>
          <w:sz w:val="24"/>
          <w:szCs w:val="24"/>
        </w:rPr>
        <w:t xml:space="preserve">przepisami wykonawczymi do ustawy </w:t>
      </w:r>
      <w:r w:rsidRPr="009C6D50">
        <w:rPr>
          <w:rFonts w:cs="Arial"/>
          <w:i/>
          <w:sz w:val="24"/>
          <w:szCs w:val="24"/>
        </w:rPr>
        <w:t>Prawo oświatowe</w:t>
      </w:r>
      <w:r w:rsidR="009C6D50">
        <w:rPr>
          <w:rFonts w:cs="Arial"/>
          <w:sz w:val="24"/>
          <w:szCs w:val="24"/>
        </w:rPr>
        <w:t>.</w:t>
      </w:r>
    </w:p>
    <w:p w:rsidR="00196464" w:rsidRPr="00887E25" w:rsidRDefault="00196464" w:rsidP="00511207">
      <w:pPr>
        <w:pStyle w:val="paragraf"/>
        <w:numPr>
          <w:ilvl w:val="0"/>
          <w:numId w:val="163"/>
        </w:numPr>
        <w:spacing w:before="120" w:after="120"/>
        <w:jc w:val="both"/>
        <w:rPr>
          <w:rFonts w:cs="Arial"/>
          <w:sz w:val="24"/>
          <w:szCs w:val="24"/>
        </w:rPr>
      </w:pPr>
      <w:r w:rsidRPr="00A30D5D">
        <w:rPr>
          <w:rFonts w:cs="Arial"/>
          <w:sz w:val="24"/>
          <w:szCs w:val="24"/>
        </w:rPr>
        <w:t>Szkoła używa pieczęci urzędowych</w:t>
      </w:r>
      <w:r>
        <w:rPr>
          <w:rFonts w:cs="Arial"/>
          <w:sz w:val="24"/>
          <w:szCs w:val="24"/>
        </w:rPr>
        <w:t xml:space="preserve"> zgodnie z </w:t>
      </w:r>
      <w:r w:rsidRPr="00A30D5D">
        <w:rPr>
          <w:rFonts w:cs="Arial"/>
          <w:sz w:val="24"/>
          <w:szCs w:val="24"/>
        </w:rPr>
        <w:t>odrębnymi przepisami</w:t>
      </w:r>
      <w:r>
        <w:rPr>
          <w:rFonts w:cs="Arial"/>
          <w:sz w:val="24"/>
          <w:szCs w:val="24"/>
        </w:rPr>
        <w:t>.</w:t>
      </w:r>
    </w:p>
    <w:p w:rsidR="00196464" w:rsidRPr="00887E25" w:rsidRDefault="00196464" w:rsidP="00511207">
      <w:pPr>
        <w:pStyle w:val="Akapitzlist"/>
        <w:numPr>
          <w:ilvl w:val="0"/>
          <w:numId w:val="163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Szkoła</w:t>
      </w:r>
      <w:r w:rsidRPr="00A240F6">
        <w:rPr>
          <w:rFonts w:cs="Arial"/>
          <w:sz w:val="24"/>
          <w:szCs w:val="24"/>
        </w:rPr>
        <w:t xml:space="preserve"> prowadzi i przechowuje dokumentację zgodnie z odrębnymi przepisami.</w:t>
      </w:r>
    </w:p>
    <w:p w:rsidR="00196464" w:rsidRPr="00887E25" w:rsidRDefault="00196464" w:rsidP="00511207">
      <w:pPr>
        <w:pStyle w:val="Akapitzlist"/>
        <w:numPr>
          <w:ilvl w:val="0"/>
          <w:numId w:val="163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Zasady prowadzenia przez </w:t>
      </w:r>
      <w:r>
        <w:rPr>
          <w:rFonts w:cs="Arial"/>
          <w:sz w:val="24"/>
          <w:szCs w:val="24"/>
        </w:rPr>
        <w:t>S</w:t>
      </w:r>
      <w:r w:rsidRPr="00A240F6">
        <w:rPr>
          <w:rFonts w:cs="Arial"/>
          <w:sz w:val="24"/>
          <w:szCs w:val="24"/>
        </w:rPr>
        <w:t>zkołę gospodarki finansowej i materiałowej określają odrębne przepisy.</w:t>
      </w:r>
    </w:p>
    <w:p w:rsidR="00196464" w:rsidRPr="00887E25" w:rsidRDefault="00196464" w:rsidP="005A4807">
      <w:pPr>
        <w:pStyle w:val="Akapitzlist"/>
        <w:numPr>
          <w:ilvl w:val="0"/>
          <w:numId w:val="163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0D1D92">
        <w:rPr>
          <w:rFonts w:cs="Arial"/>
          <w:sz w:val="24"/>
          <w:szCs w:val="24"/>
        </w:rPr>
        <w:t xml:space="preserve"> Zmiany w</w:t>
      </w:r>
      <w:r>
        <w:rPr>
          <w:rFonts w:cs="Arial"/>
          <w:sz w:val="24"/>
          <w:szCs w:val="24"/>
        </w:rPr>
        <w:t xml:space="preserve"> S</w:t>
      </w:r>
      <w:r w:rsidRPr="00A240F6">
        <w:rPr>
          <w:rFonts w:cs="Arial"/>
          <w:sz w:val="24"/>
          <w:szCs w:val="24"/>
        </w:rPr>
        <w:t>tatucie dokonywane mogą być z in</w:t>
      </w:r>
      <w:r w:rsidR="009C6D50">
        <w:rPr>
          <w:rFonts w:cs="Arial"/>
          <w:sz w:val="24"/>
          <w:szCs w:val="24"/>
        </w:rPr>
        <w:t>icjatywy:</w:t>
      </w:r>
    </w:p>
    <w:p w:rsidR="00196464" w:rsidRPr="000D1D92" w:rsidRDefault="00196464" w:rsidP="00511207">
      <w:pPr>
        <w:numPr>
          <w:ilvl w:val="0"/>
          <w:numId w:val="164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>
        <w:rPr>
          <w:rFonts w:eastAsia="Times New Roman" w:cs="Arial"/>
          <w:noProof w:val="0"/>
          <w:sz w:val="24"/>
          <w:szCs w:val="24"/>
          <w:lang w:eastAsia="pl-PL"/>
        </w:rPr>
        <w:t>Dyrektora Szkoły jako Przewodniczącego Rady P</w:t>
      </w:r>
      <w:r w:rsidRPr="000D1D92">
        <w:rPr>
          <w:rFonts w:eastAsia="Times New Roman" w:cs="Arial"/>
          <w:noProof w:val="0"/>
          <w:sz w:val="24"/>
          <w:szCs w:val="24"/>
          <w:lang w:eastAsia="pl-PL"/>
        </w:rPr>
        <w:t>edagogicznej;</w:t>
      </w:r>
    </w:p>
    <w:p w:rsidR="00196464" w:rsidRPr="000D1D92" w:rsidRDefault="00196464" w:rsidP="00511207">
      <w:pPr>
        <w:numPr>
          <w:ilvl w:val="0"/>
          <w:numId w:val="164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0D1D92">
        <w:rPr>
          <w:rFonts w:eastAsia="Times New Roman" w:cs="Arial"/>
          <w:noProof w:val="0"/>
          <w:sz w:val="24"/>
          <w:szCs w:val="24"/>
          <w:lang w:eastAsia="pl-PL"/>
        </w:rPr>
        <w:t xml:space="preserve"> organu sprawującego nadzór pedagogiczny;</w:t>
      </w:r>
    </w:p>
    <w:p w:rsidR="00196464" w:rsidRPr="000D1D92" w:rsidRDefault="00196464" w:rsidP="00511207">
      <w:pPr>
        <w:numPr>
          <w:ilvl w:val="0"/>
          <w:numId w:val="164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>
        <w:rPr>
          <w:rFonts w:eastAsia="Times New Roman" w:cs="Arial"/>
          <w:noProof w:val="0"/>
          <w:sz w:val="24"/>
          <w:szCs w:val="24"/>
          <w:lang w:eastAsia="pl-PL"/>
        </w:rPr>
        <w:t xml:space="preserve"> Rady R</w:t>
      </w:r>
      <w:r w:rsidRPr="000D1D92">
        <w:rPr>
          <w:rFonts w:eastAsia="Times New Roman" w:cs="Arial"/>
          <w:noProof w:val="0"/>
          <w:sz w:val="24"/>
          <w:szCs w:val="24"/>
          <w:lang w:eastAsia="pl-PL"/>
        </w:rPr>
        <w:t>odziców;</w:t>
      </w:r>
    </w:p>
    <w:p w:rsidR="00196464" w:rsidRPr="000D1D92" w:rsidRDefault="00196464" w:rsidP="00511207">
      <w:pPr>
        <w:numPr>
          <w:ilvl w:val="0"/>
          <w:numId w:val="164"/>
        </w:num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>
        <w:rPr>
          <w:rFonts w:eastAsia="Times New Roman" w:cs="Arial"/>
          <w:noProof w:val="0"/>
          <w:sz w:val="24"/>
          <w:szCs w:val="24"/>
          <w:lang w:eastAsia="pl-PL"/>
        </w:rPr>
        <w:t xml:space="preserve"> organu prowadzącego S</w:t>
      </w:r>
      <w:r w:rsidRPr="000D1D92">
        <w:rPr>
          <w:rFonts w:eastAsia="Times New Roman" w:cs="Arial"/>
          <w:noProof w:val="0"/>
          <w:sz w:val="24"/>
          <w:szCs w:val="24"/>
          <w:lang w:eastAsia="pl-PL"/>
        </w:rPr>
        <w:t>zkołę;</w:t>
      </w:r>
    </w:p>
    <w:p w:rsidR="00196464" w:rsidRPr="000D1D92" w:rsidRDefault="00196464" w:rsidP="00511207">
      <w:pPr>
        <w:numPr>
          <w:ilvl w:val="0"/>
          <w:numId w:val="164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4"/>
          <w:szCs w:val="24"/>
        </w:rPr>
      </w:pPr>
      <w:r w:rsidRPr="000D1D92">
        <w:rPr>
          <w:rFonts w:eastAsia="Times New Roman" w:cs="Arial"/>
          <w:noProof w:val="0"/>
          <w:sz w:val="24"/>
          <w:szCs w:val="24"/>
          <w:lang w:eastAsia="pl-PL"/>
        </w:rPr>
        <w:t xml:space="preserve"> co </w:t>
      </w:r>
      <w:r>
        <w:rPr>
          <w:rFonts w:cs="Arial"/>
          <w:sz w:val="24"/>
          <w:szCs w:val="24"/>
        </w:rPr>
        <w:t>najmniej 1/3 członków Rady P</w:t>
      </w:r>
      <w:r w:rsidRPr="000D1D92">
        <w:rPr>
          <w:rFonts w:cs="Arial"/>
          <w:sz w:val="24"/>
          <w:szCs w:val="24"/>
        </w:rPr>
        <w:t>edagogicznej.</w:t>
      </w:r>
    </w:p>
    <w:p w:rsidR="00196464" w:rsidRPr="00E569F2" w:rsidRDefault="00196464" w:rsidP="005A4807">
      <w:pPr>
        <w:pStyle w:val="Akapitzlist"/>
        <w:numPr>
          <w:ilvl w:val="0"/>
          <w:numId w:val="163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E569F2">
        <w:rPr>
          <w:rFonts w:cs="Arial"/>
          <w:sz w:val="24"/>
          <w:szCs w:val="24"/>
        </w:rPr>
        <w:t>Rad</w:t>
      </w:r>
      <w:r>
        <w:rPr>
          <w:rFonts w:cs="Arial"/>
          <w:sz w:val="24"/>
          <w:szCs w:val="24"/>
        </w:rPr>
        <w:t>a P</w:t>
      </w:r>
      <w:r w:rsidRPr="00E569F2">
        <w:rPr>
          <w:rFonts w:cs="Arial"/>
          <w:sz w:val="24"/>
          <w:szCs w:val="24"/>
        </w:rPr>
        <w:t>edagogiczna uchwala zmiany i nowel</w:t>
      </w:r>
      <w:r>
        <w:rPr>
          <w:rFonts w:cs="Arial"/>
          <w:sz w:val="24"/>
          <w:szCs w:val="24"/>
        </w:rPr>
        <w:t>izacje do Statutu S</w:t>
      </w:r>
      <w:r w:rsidRPr="00E569F2">
        <w:rPr>
          <w:rFonts w:cs="Arial"/>
          <w:sz w:val="24"/>
          <w:szCs w:val="24"/>
        </w:rPr>
        <w:t>zkoły.</w:t>
      </w:r>
    </w:p>
    <w:p w:rsidR="00196464" w:rsidRPr="000D1D92" w:rsidRDefault="00196464" w:rsidP="005A4807">
      <w:pPr>
        <w:pStyle w:val="Akapitzlist"/>
        <w:numPr>
          <w:ilvl w:val="0"/>
          <w:numId w:val="163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Dyrektor S</w:t>
      </w:r>
      <w:r w:rsidRPr="000D1D92">
        <w:rPr>
          <w:rFonts w:cs="Arial"/>
          <w:sz w:val="24"/>
          <w:szCs w:val="24"/>
        </w:rPr>
        <w:t>zkoły ma prawo do podejmowania doraźnych de</w:t>
      </w:r>
      <w:r>
        <w:rPr>
          <w:rFonts w:cs="Arial"/>
          <w:sz w:val="24"/>
          <w:szCs w:val="24"/>
        </w:rPr>
        <w:t>cyzji w sprawach nie ujętych w S</w:t>
      </w:r>
      <w:r w:rsidRPr="000D1D92">
        <w:rPr>
          <w:rFonts w:cs="Arial"/>
          <w:sz w:val="24"/>
          <w:szCs w:val="24"/>
        </w:rPr>
        <w:t>tatucie.</w:t>
      </w:r>
      <w:bookmarkEnd w:id="151"/>
    </w:p>
    <w:sectPr w:rsidR="00196464" w:rsidRPr="000D1D92" w:rsidSect="008464CB">
      <w:footerReference w:type="even" r:id="rId10"/>
      <w:footerReference w:type="default" r:id="rId11"/>
      <w:footerReference w:type="first" r:id="rId12"/>
      <w:pgSz w:w="11906" w:h="16838"/>
      <w:pgMar w:top="1276" w:right="1417" w:bottom="1417" w:left="1417" w:header="72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FC7" w:rsidRDefault="00676FC7" w:rsidP="00961B67">
      <w:r>
        <w:separator/>
      </w:r>
    </w:p>
  </w:endnote>
  <w:endnote w:type="continuationSeparator" w:id="0">
    <w:p w:rsidR="00676FC7" w:rsidRDefault="00676FC7" w:rsidP="0096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093" w:type="pct"/>
      <w:tblBorders>
        <w:top w:val="single" w:sz="4" w:space="0" w:color="C4652D"/>
      </w:tblBorders>
      <w:tblLook w:val="04A0"/>
    </w:tblPr>
    <w:tblGrid>
      <w:gridCol w:w="1101"/>
      <w:gridCol w:w="6502"/>
    </w:tblGrid>
    <w:tr w:rsidR="00584F3F" w:rsidRPr="00BF3264" w:rsidTr="00CF34A1">
      <w:trPr>
        <w:trHeight w:val="360"/>
      </w:trPr>
      <w:tc>
        <w:tcPr>
          <w:tcW w:w="724" w:type="pct"/>
          <w:shd w:val="clear" w:color="auto" w:fill="F5DFD3"/>
        </w:tcPr>
        <w:p w:rsidR="00584F3F" w:rsidRPr="004B4D57" w:rsidRDefault="009D3CE9" w:rsidP="00CF34A1">
          <w:pPr>
            <w:pStyle w:val="Stopka"/>
            <w:tabs>
              <w:tab w:val="clear" w:pos="4536"/>
              <w:tab w:val="left" w:pos="851"/>
            </w:tabs>
            <w:ind w:left="-1700" w:right="34" w:firstLine="1377"/>
            <w:rPr>
              <w:rFonts w:ascii="Arial Black" w:hAnsi="Arial Black"/>
              <w:sz w:val="22"/>
              <w:szCs w:val="22"/>
            </w:rPr>
          </w:pPr>
          <w:r w:rsidRPr="004B4D57">
            <w:rPr>
              <w:rFonts w:ascii="Arial Black" w:hAnsi="Arial Black"/>
              <w:sz w:val="22"/>
              <w:szCs w:val="22"/>
            </w:rPr>
            <w:fldChar w:fldCharType="begin"/>
          </w:r>
          <w:r w:rsidR="00584F3F" w:rsidRPr="004B4D57">
            <w:rPr>
              <w:rFonts w:ascii="Arial Black" w:hAnsi="Arial Black"/>
              <w:sz w:val="22"/>
              <w:szCs w:val="22"/>
            </w:rPr>
            <w:instrText xml:space="preserve"> PAGE   \* MERGEFORMAT </w:instrText>
          </w:r>
          <w:r w:rsidRPr="004B4D57">
            <w:rPr>
              <w:rFonts w:ascii="Arial Black" w:hAnsi="Arial Black"/>
              <w:sz w:val="22"/>
              <w:szCs w:val="22"/>
            </w:rPr>
            <w:fldChar w:fldCharType="separate"/>
          </w:r>
          <w:r w:rsidR="00584F3F" w:rsidRPr="004B4D57">
            <w:rPr>
              <w:rFonts w:ascii="Arial Black" w:hAnsi="Arial Black"/>
              <w:sz w:val="22"/>
              <w:szCs w:val="22"/>
            </w:rPr>
            <w:t>38</w:t>
          </w:r>
          <w:r w:rsidRPr="004B4D57">
            <w:rPr>
              <w:rFonts w:ascii="Arial Black" w:hAnsi="Arial Black"/>
              <w:sz w:val="22"/>
              <w:szCs w:val="22"/>
            </w:rPr>
            <w:fldChar w:fldCharType="end"/>
          </w:r>
          <w:r w:rsidR="00584F3F" w:rsidRPr="004B4D57">
            <w:rPr>
              <w:rFonts w:ascii="Arial Black" w:hAnsi="Arial Black"/>
              <w:sz w:val="22"/>
              <w:szCs w:val="22"/>
            </w:rPr>
            <w:t xml:space="preserve"> </w:t>
          </w:r>
        </w:p>
      </w:tc>
      <w:tc>
        <w:tcPr>
          <w:tcW w:w="4276" w:type="pct"/>
        </w:tcPr>
        <w:p w:rsidR="00584F3F" w:rsidRPr="004B4D57" w:rsidRDefault="00584F3F" w:rsidP="00CF34A1">
          <w:pPr>
            <w:pStyle w:val="Stopka"/>
            <w:tabs>
              <w:tab w:val="clear" w:pos="4536"/>
              <w:tab w:val="left" w:pos="317"/>
            </w:tabs>
            <w:ind w:left="-1438" w:firstLine="850"/>
            <w:jc w:val="right"/>
            <w:rPr>
              <w:rFonts w:ascii="Cambria" w:hAnsi="Cambria"/>
            </w:rPr>
          </w:pPr>
          <w:r w:rsidRPr="004B4D57">
            <w:rPr>
              <w:rFonts w:ascii="Cambria" w:hAnsi="Cambria"/>
            </w:rPr>
            <w:t>Statut Gimnazjum im. Unitów Podlaskich w Zespole Szkół w Łomazach</w:t>
          </w:r>
        </w:p>
      </w:tc>
    </w:tr>
  </w:tbl>
  <w:p w:rsidR="00584F3F" w:rsidRDefault="00584F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Borders>
        <w:top w:val="single" w:sz="4" w:space="0" w:color="C4652D"/>
      </w:tblBorders>
      <w:tblLook w:val="04A0"/>
    </w:tblPr>
    <w:tblGrid>
      <w:gridCol w:w="7477"/>
      <w:gridCol w:w="1844"/>
    </w:tblGrid>
    <w:tr w:rsidR="00584F3F" w:rsidRPr="00BF3264" w:rsidTr="00CF34A1">
      <w:trPr>
        <w:trHeight w:val="360"/>
      </w:trPr>
      <w:tc>
        <w:tcPr>
          <w:tcW w:w="4011" w:type="pct"/>
        </w:tcPr>
        <w:p w:rsidR="00584F3F" w:rsidRPr="004B4D57" w:rsidRDefault="00584F3F" w:rsidP="00775B91">
          <w:pPr>
            <w:pStyle w:val="Stopka"/>
          </w:pPr>
          <w:r w:rsidRPr="004B4D57">
            <w:t>Sta</w:t>
          </w:r>
          <w:r>
            <w:t>tut 8 - letniej S</w:t>
          </w:r>
          <w:r w:rsidRPr="004B4D57">
            <w:t xml:space="preserve">zkoły Podstawowej Nr </w:t>
          </w:r>
          <w:r>
            <w:t>3</w:t>
          </w:r>
          <w:r w:rsidRPr="004B4D57">
            <w:t xml:space="preserve"> im. </w:t>
          </w:r>
          <w:r>
            <w:t>Marii Konopnickiej w Krośnie</w:t>
          </w:r>
        </w:p>
      </w:tc>
      <w:tc>
        <w:tcPr>
          <w:tcW w:w="989" w:type="pct"/>
          <w:shd w:val="clear" w:color="auto" w:fill="F5DFD3"/>
        </w:tcPr>
        <w:p w:rsidR="00584F3F" w:rsidRPr="004B4D57" w:rsidRDefault="009D3CE9" w:rsidP="007A0E08">
          <w:pPr>
            <w:pStyle w:val="Stopka"/>
            <w:ind w:right="281"/>
            <w:jc w:val="right"/>
            <w:rPr>
              <w:b/>
              <w:sz w:val="22"/>
              <w:szCs w:val="22"/>
            </w:rPr>
          </w:pPr>
          <w:r w:rsidRPr="004B4D57">
            <w:rPr>
              <w:b/>
              <w:sz w:val="22"/>
              <w:szCs w:val="22"/>
            </w:rPr>
            <w:fldChar w:fldCharType="begin"/>
          </w:r>
          <w:r w:rsidR="00584F3F" w:rsidRPr="004B4D57">
            <w:rPr>
              <w:b/>
              <w:sz w:val="22"/>
              <w:szCs w:val="22"/>
            </w:rPr>
            <w:instrText xml:space="preserve"> PAGE    \* MERGEFORMAT </w:instrText>
          </w:r>
          <w:r w:rsidRPr="004B4D57">
            <w:rPr>
              <w:b/>
              <w:sz w:val="22"/>
              <w:szCs w:val="22"/>
            </w:rPr>
            <w:fldChar w:fldCharType="separate"/>
          </w:r>
          <w:r w:rsidR="005512E9">
            <w:rPr>
              <w:b/>
              <w:sz w:val="22"/>
              <w:szCs w:val="22"/>
            </w:rPr>
            <w:t>3</w:t>
          </w:r>
          <w:r w:rsidRPr="004B4D57">
            <w:rPr>
              <w:b/>
              <w:sz w:val="22"/>
              <w:szCs w:val="22"/>
            </w:rPr>
            <w:fldChar w:fldCharType="end"/>
          </w:r>
        </w:p>
      </w:tc>
    </w:tr>
  </w:tbl>
  <w:p w:rsidR="00584F3F" w:rsidRDefault="00584F3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3F" w:rsidRDefault="00584F3F" w:rsidP="00893BA7">
    <w:pPr>
      <w:pStyle w:val="Nagwek"/>
    </w:pPr>
  </w:p>
  <w:p w:rsidR="00584F3F" w:rsidRDefault="00584F3F" w:rsidP="00893BA7"/>
  <w:p w:rsidR="00584F3F" w:rsidRDefault="00584F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FC7" w:rsidRDefault="00676FC7" w:rsidP="00961B67">
      <w:r>
        <w:separator/>
      </w:r>
    </w:p>
  </w:footnote>
  <w:footnote w:type="continuationSeparator" w:id="0">
    <w:p w:rsidR="00676FC7" w:rsidRDefault="00676FC7" w:rsidP="00961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</w:lvl>
    <w:lvl w:ilvl="1">
      <w:start w:val="1"/>
      <w:numFmt w:val="decimal"/>
      <w:lvlText w:val="%2."/>
      <w:lvlJc w:val="left"/>
      <w:pPr>
        <w:tabs>
          <w:tab w:val="num" w:pos="1251"/>
        </w:tabs>
        <w:ind w:left="1251" w:hanging="360"/>
      </w:pPr>
    </w:lvl>
    <w:lvl w:ilvl="2">
      <w:start w:val="1"/>
      <w:numFmt w:val="decimal"/>
      <w:lvlText w:val="%3."/>
      <w:lvlJc w:val="left"/>
      <w:pPr>
        <w:tabs>
          <w:tab w:val="num" w:pos="1611"/>
        </w:tabs>
        <w:ind w:left="1611" w:hanging="360"/>
      </w:pPr>
    </w:lvl>
    <w:lvl w:ilvl="3">
      <w:start w:val="1"/>
      <w:numFmt w:val="decimal"/>
      <w:lvlText w:val="%4."/>
      <w:lvlJc w:val="left"/>
      <w:pPr>
        <w:tabs>
          <w:tab w:val="num" w:pos="1971"/>
        </w:tabs>
        <w:ind w:left="1971" w:hanging="360"/>
      </w:pPr>
    </w:lvl>
    <w:lvl w:ilvl="4">
      <w:start w:val="1"/>
      <w:numFmt w:val="decimal"/>
      <w:lvlText w:val="%5."/>
      <w:lvlJc w:val="left"/>
      <w:pPr>
        <w:tabs>
          <w:tab w:val="num" w:pos="2331"/>
        </w:tabs>
        <w:ind w:left="2331" w:hanging="360"/>
      </w:pPr>
    </w:lvl>
    <w:lvl w:ilvl="5">
      <w:start w:val="1"/>
      <w:numFmt w:val="decimal"/>
      <w:lvlText w:val="%6."/>
      <w:lvlJc w:val="left"/>
      <w:pPr>
        <w:tabs>
          <w:tab w:val="num" w:pos="2691"/>
        </w:tabs>
        <w:ind w:left="2691" w:hanging="360"/>
      </w:pPr>
    </w:lvl>
    <w:lvl w:ilvl="6">
      <w:start w:val="1"/>
      <w:numFmt w:val="decimal"/>
      <w:lvlText w:val="%7."/>
      <w:lvlJc w:val="left"/>
      <w:pPr>
        <w:tabs>
          <w:tab w:val="num" w:pos="3051"/>
        </w:tabs>
        <w:ind w:left="3051" w:hanging="360"/>
      </w:pPr>
    </w:lvl>
    <w:lvl w:ilvl="7">
      <w:start w:val="1"/>
      <w:numFmt w:val="decimal"/>
      <w:lvlText w:val="%8."/>
      <w:lvlJc w:val="left"/>
      <w:pPr>
        <w:tabs>
          <w:tab w:val="num" w:pos="3411"/>
        </w:tabs>
        <w:ind w:left="3411" w:hanging="360"/>
      </w:pPr>
    </w:lvl>
    <w:lvl w:ilvl="8">
      <w:start w:val="1"/>
      <w:numFmt w:val="decimal"/>
      <w:lvlText w:val="%9."/>
      <w:lvlJc w:val="left"/>
      <w:pPr>
        <w:tabs>
          <w:tab w:val="num" w:pos="3771"/>
        </w:tabs>
        <w:ind w:left="3771" w:hanging="360"/>
      </w:pPr>
    </w:lvl>
  </w:abstractNum>
  <w:abstractNum w:abstractNumId="1">
    <w:nsid w:val="00000003"/>
    <w:multiLevelType w:val="multilevel"/>
    <w:tmpl w:val="86A0107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EE82980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D1263A0A"/>
    <w:name w:val="WW8Num7"/>
    <w:lvl w:ilvl="0">
      <w:start w:val="1"/>
      <w:numFmt w:val="decimal"/>
      <w:lvlText w:val="%1)"/>
      <w:lvlJc w:val="left"/>
      <w:pPr>
        <w:tabs>
          <w:tab w:val="num" w:pos="680"/>
        </w:tabs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2"/>
    <w:multiLevelType w:val="multilevel"/>
    <w:tmpl w:val="00000012"/>
    <w:name w:val="WW8Num29"/>
    <w:lvl w:ilvl="0">
      <w:start w:val="1"/>
      <w:numFmt w:val="decimal"/>
      <w:lvlText w:val="%1)"/>
      <w:lvlJc w:val="left"/>
      <w:pPr>
        <w:tabs>
          <w:tab w:val="num" w:pos="1304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6">
    <w:nsid w:val="0000001A"/>
    <w:multiLevelType w:val="multilevel"/>
    <w:tmpl w:val="8BF8097C"/>
    <w:name w:val="WW8Num57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7">
    <w:nsid w:val="0000001B"/>
    <w:multiLevelType w:val="multilevel"/>
    <w:tmpl w:val="98465B40"/>
    <w:name w:val="WW8Num64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8">
    <w:nsid w:val="0000001E"/>
    <w:multiLevelType w:val="multilevel"/>
    <w:tmpl w:val="252A39D8"/>
    <w:name w:val="WW8Num23"/>
    <w:lvl w:ilvl="0">
      <w:start w:val="1"/>
      <w:numFmt w:val="decimal"/>
      <w:suff w:val="nothing"/>
      <w:lvlText w:val="%1."/>
      <w:lvlJc w:val="left"/>
      <w:pPr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20"/>
    <w:multiLevelType w:val="multilevel"/>
    <w:tmpl w:val="00000020"/>
    <w:name w:val="WW8Num76"/>
    <w:lvl w:ilvl="0">
      <w:start w:val="1"/>
      <w:numFmt w:val="decimal"/>
      <w:lvlText w:val="%1)"/>
      <w:lvlJc w:val="left"/>
      <w:pPr>
        <w:tabs>
          <w:tab w:val="num" w:pos="1304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0">
    <w:nsid w:val="00000025"/>
    <w:multiLevelType w:val="multilevel"/>
    <w:tmpl w:val="422641FE"/>
    <w:name w:val="WW8Num4"/>
    <w:lvl w:ilvl="0">
      <w:start w:val="1"/>
      <w:numFmt w:val="decimal"/>
      <w:suff w:val="nothing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683A04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009E554C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>
    <w:nsid w:val="01E9032F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>
    <w:nsid w:val="02385A27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>
    <w:nsid w:val="030627A4"/>
    <w:multiLevelType w:val="multilevel"/>
    <w:tmpl w:val="58508274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6">
    <w:nsid w:val="030C0E3B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03C264E9"/>
    <w:multiLevelType w:val="hybridMultilevel"/>
    <w:tmpl w:val="40988E7C"/>
    <w:lvl w:ilvl="0" w:tplc="9C422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628D4F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03DF2E76"/>
    <w:multiLevelType w:val="multilevel"/>
    <w:tmpl w:val="0000000E"/>
    <w:name w:val="WW8Num25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9">
    <w:nsid w:val="044E5D2D"/>
    <w:multiLevelType w:val="multilevel"/>
    <w:tmpl w:val="D1D45C70"/>
    <w:lvl w:ilvl="0">
      <w:start w:val="35"/>
      <w:numFmt w:val="decimal"/>
      <w:suff w:val="space"/>
      <w:lvlText w:val="§%1."/>
      <w:lvlJc w:val="left"/>
      <w:pPr>
        <w:ind w:left="0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047F243D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>
    <w:nsid w:val="049B5AE5"/>
    <w:multiLevelType w:val="multilevel"/>
    <w:tmpl w:val="AD90F5F6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04DB6897"/>
    <w:multiLevelType w:val="hybridMultilevel"/>
    <w:tmpl w:val="6AC43D68"/>
    <w:lvl w:ilvl="0" w:tplc="631EFE6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05CE4DBF"/>
    <w:multiLevelType w:val="multilevel"/>
    <w:tmpl w:val="3CA28648"/>
    <w:name w:val="WW8Num5722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24">
    <w:nsid w:val="060362EA"/>
    <w:multiLevelType w:val="multilevel"/>
    <w:tmpl w:val="35A69CBC"/>
    <w:name w:val="WW8Num232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25">
    <w:nsid w:val="06103527"/>
    <w:multiLevelType w:val="hybridMultilevel"/>
    <w:tmpl w:val="ADDEAFB0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>
    <w:nsid w:val="06B926D5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>
    <w:nsid w:val="06D30B1C"/>
    <w:multiLevelType w:val="hybridMultilevel"/>
    <w:tmpl w:val="FF7A6F1A"/>
    <w:lvl w:ilvl="0" w:tplc="83ACEC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088E4EBA"/>
    <w:multiLevelType w:val="hybridMultilevel"/>
    <w:tmpl w:val="EBD4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8C46D1E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0">
    <w:nsid w:val="08F303F1"/>
    <w:multiLevelType w:val="multilevel"/>
    <w:tmpl w:val="4426CB26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31">
    <w:nsid w:val="096C2548"/>
    <w:multiLevelType w:val="hybridMultilevel"/>
    <w:tmpl w:val="CC963AA4"/>
    <w:lvl w:ilvl="0" w:tplc="1054C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FA227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097176A9"/>
    <w:multiLevelType w:val="hybridMultilevel"/>
    <w:tmpl w:val="E61C53F4"/>
    <w:lvl w:ilvl="0" w:tplc="C792BA5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B100C50"/>
    <w:multiLevelType w:val="hybridMultilevel"/>
    <w:tmpl w:val="5EC2C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BDF16A9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>
    <w:nsid w:val="0BED3F63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">
    <w:nsid w:val="0C5A7F73"/>
    <w:multiLevelType w:val="hybridMultilevel"/>
    <w:tmpl w:val="05366672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7">
    <w:nsid w:val="0D122605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8">
    <w:nsid w:val="0DD43347"/>
    <w:multiLevelType w:val="multilevel"/>
    <w:tmpl w:val="00000021"/>
    <w:name w:val="WW8Num823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9">
    <w:nsid w:val="0DE12DD9"/>
    <w:multiLevelType w:val="multilevel"/>
    <w:tmpl w:val="00000021"/>
    <w:name w:val="WW8Num822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0">
    <w:nsid w:val="0DED74D6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1">
    <w:nsid w:val="10176770"/>
    <w:multiLevelType w:val="hybridMultilevel"/>
    <w:tmpl w:val="FE989590"/>
    <w:lvl w:ilvl="0" w:tplc="40324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8CC668">
      <w:start w:val="10"/>
      <w:numFmt w:val="decimal"/>
      <w:lvlText w:val="%2."/>
      <w:lvlJc w:val="left"/>
      <w:pPr>
        <w:tabs>
          <w:tab w:val="num" w:pos="-192"/>
        </w:tabs>
        <w:ind w:left="-1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28"/>
        </w:tabs>
        <w:ind w:left="5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48"/>
        </w:tabs>
        <w:ind w:left="12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68"/>
        </w:tabs>
        <w:ind w:left="19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08"/>
        </w:tabs>
        <w:ind w:left="34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28"/>
        </w:tabs>
        <w:ind w:left="41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48"/>
        </w:tabs>
        <w:ind w:left="4848" w:hanging="180"/>
      </w:pPr>
    </w:lvl>
  </w:abstractNum>
  <w:abstractNum w:abstractNumId="42">
    <w:nsid w:val="10205E27"/>
    <w:multiLevelType w:val="multilevel"/>
    <w:tmpl w:val="4630F96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43">
    <w:nsid w:val="10D0277B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0D1534D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5">
    <w:nsid w:val="111D452F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6">
    <w:nsid w:val="11F1739B"/>
    <w:multiLevelType w:val="multilevel"/>
    <w:tmpl w:val="9BBCF09C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47">
    <w:nsid w:val="12A56993"/>
    <w:multiLevelType w:val="multilevel"/>
    <w:tmpl w:val="97B6B88A"/>
    <w:name w:val="WW8Num623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48">
    <w:nsid w:val="133E7314"/>
    <w:multiLevelType w:val="multilevel"/>
    <w:tmpl w:val="A5842CC0"/>
    <w:name w:val="WW8Num68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49">
    <w:nsid w:val="143F670E"/>
    <w:multiLevelType w:val="hybridMultilevel"/>
    <w:tmpl w:val="DC3ECDE6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0">
    <w:nsid w:val="14622F2A"/>
    <w:multiLevelType w:val="hybridMultilevel"/>
    <w:tmpl w:val="05366672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1">
    <w:nsid w:val="149C5230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14F825E0"/>
    <w:multiLevelType w:val="hybridMultilevel"/>
    <w:tmpl w:val="DC3ECDE6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3">
    <w:nsid w:val="157719F5"/>
    <w:multiLevelType w:val="multilevel"/>
    <w:tmpl w:val="4630F96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54">
    <w:nsid w:val="16BF5537"/>
    <w:multiLevelType w:val="hybridMultilevel"/>
    <w:tmpl w:val="CE1A5F3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5">
    <w:nsid w:val="16CA7286"/>
    <w:multiLevelType w:val="multilevel"/>
    <w:tmpl w:val="A8B47EF2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</w:lvl>
    <w:lvl w:ilvl="2">
      <w:start w:val="1"/>
      <w:numFmt w:val="lowerRoman"/>
      <w:lvlText w:val="%3."/>
      <w:lvlJc w:val="right"/>
      <w:pPr>
        <w:ind w:left="3152" w:hanging="180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abstractNum w:abstractNumId="56">
    <w:nsid w:val="177B0472"/>
    <w:multiLevelType w:val="hybridMultilevel"/>
    <w:tmpl w:val="B852AD0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7">
    <w:nsid w:val="178D2A67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8">
    <w:nsid w:val="19A03299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9">
    <w:nsid w:val="19A454C3"/>
    <w:multiLevelType w:val="hybridMultilevel"/>
    <w:tmpl w:val="212C0C08"/>
    <w:lvl w:ilvl="0" w:tplc="4864B2A6">
      <w:start w:val="2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87271CA">
      <w:start w:val="7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D34A672A">
      <w:start w:val="9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5AB8C8A2">
      <w:start w:val="5"/>
      <w:numFmt w:val="lowerLetter"/>
      <w:lvlText w:val="%5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0">
    <w:nsid w:val="19E941F3"/>
    <w:multiLevelType w:val="multilevel"/>
    <w:tmpl w:val="9014D87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61">
    <w:nsid w:val="1A072DC1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62">
    <w:nsid w:val="1A210B23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A393CE4"/>
    <w:multiLevelType w:val="hybridMultilevel"/>
    <w:tmpl w:val="43A21478"/>
    <w:lvl w:ilvl="0" w:tplc="26C4A8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1A8633A4"/>
    <w:multiLevelType w:val="hybridMultilevel"/>
    <w:tmpl w:val="914C72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1C3A2246"/>
    <w:multiLevelType w:val="hybridMultilevel"/>
    <w:tmpl w:val="ADDEAFB0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6">
    <w:nsid w:val="1C3E1C1C"/>
    <w:multiLevelType w:val="multilevel"/>
    <w:tmpl w:val="5C5A6E20"/>
    <w:name w:val="WW8Num2523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67">
    <w:nsid w:val="1CBE5A38"/>
    <w:multiLevelType w:val="hybridMultilevel"/>
    <w:tmpl w:val="9A10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DD117ED"/>
    <w:multiLevelType w:val="multilevel"/>
    <w:tmpl w:val="252A39D8"/>
    <w:name w:val="WW8Num232"/>
    <w:lvl w:ilvl="0">
      <w:start w:val="1"/>
      <w:numFmt w:val="decimal"/>
      <w:suff w:val="nothing"/>
      <w:lvlText w:val="%1."/>
      <w:lvlJc w:val="left"/>
      <w:pPr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1E4F05E4"/>
    <w:multiLevelType w:val="hybridMultilevel"/>
    <w:tmpl w:val="0A26AAEC"/>
    <w:lvl w:ilvl="0" w:tplc="9EA0DCB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0">
    <w:nsid w:val="1F85661F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02C7AEE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2">
    <w:nsid w:val="20F45C95"/>
    <w:multiLevelType w:val="hybridMultilevel"/>
    <w:tmpl w:val="05366672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3">
    <w:nsid w:val="21416C70"/>
    <w:multiLevelType w:val="multilevel"/>
    <w:tmpl w:val="9014D87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74">
    <w:nsid w:val="215D1686"/>
    <w:multiLevelType w:val="hybridMultilevel"/>
    <w:tmpl w:val="0A26AAEC"/>
    <w:lvl w:ilvl="0" w:tplc="9EA0DCB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5">
    <w:nsid w:val="21AC7E23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76">
    <w:nsid w:val="21AD1C6C"/>
    <w:multiLevelType w:val="hybridMultilevel"/>
    <w:tmpl w:val="05366672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7">
    <w:nsid w:val="22137231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2BE18F5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79">
    <w:nsid w:val="23483982"/>
    <w:multiLevelType w:val="hybridMultilevel"/>
    <w:tmpl w:val="39E0C41E"/>
    <w:lvl w:ilvl="0" w:tplc="9EA0DCB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0">
    <w:nsid w:val="24CF4EBB"/>
    <w:multiLevelType w:val="multilevel"/>
    <w:tmpl w:val="00000014"/>
    <w:name w:val="WW8Num34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81">
    <w:nsid w:val="253760C1"/>
    <w:multiLevelType w:val="multilevel"/>
    <w:tmpl w:val="86FACB4A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82">
    <w:nsid w:val="26ED174E"/>
    <w:multiLevelType w:val="hybridMultilevel"/>
    <w:tmpl w:val="6AC43D68"/>
    <w:lvl w:ilvl="0" w:tplc="631EFE6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3">
    <w:nsid w:val="27325819"/>
    <w:multiLevelType w:val="hybridMultilevel"/>
    <w:tmpl w:val="F48EB0CC"/>
    <w:lvl w:ilvl="0" w:tplc="3482E8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F89E6F22">
      <w:start w:val="4"/>
      <w:numFmt w:val="decimal"/>
      <w:lvlText w:val="%3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3" w:tplc="346A4C8C">
      <w:start w:val="1"/>
      <w:numFmt w:val="lowerLetter"/>
      <w:lvlText w:val="%4)"/>
      <w:lvlJc w:val="left"/>
      <w:pPr>
        <w:tabs>
          <w:tab w:val="num" w:pos="2892"/>
        </w:tabs>
        <w:ind w:left="2892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84">
    <w:nsid w:val="273E388E"/>
    <w:multiLevelType w:val="multilevel"/>
    <w:tmpl w:val="113805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27761782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86">
    <w:nsid w:val="277E57C5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7">
    <w:nsid w:val="28005539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88">
    <w:nsid w:val="28073FFC"/>
    <w:multiLevelType w:val="hybridMultilevel"/>
    <w:tmpl w:val="5DE236EC"/>
    <w:lvl w:ilvl="0" w:tplc="04150017">
      <w:start w:val="1"/>
      <w:numFmt w:val="lowerLetter"/>
      <w:lvlText w:val="%1)"/>
      <w:lvlJc w:val="left"/>
      <w:pPr>
        <w:ind w:left="112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66DE2">
      <w:start w:val="1"/>
      <w:numFmt w:val="bullet"/>
      <w:lvlText w:val="o"/>
      <w:lvlJc w:val="left"/>
      <w:pPr>
        <w:ind w:left="1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84AE0">
      <w:start w:val="1"/>
      <w:numFmt w:val="bullet"/>
      <w:lvlText w:val="▪"/>
      <w:lvlJc w:val="left"/>
      <w:pPr>
        <w:ind w:left="2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4AAA6">
      <w:start w:val="1"/>
      <w:numFmt w:val="bullet"/>
      <w:lvlText w:val="•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CA286">
      <w:start w:val="1"/>
      <w:numFmt w:val="bullet"/>
      <w:lvlText w:val="o"/>
      <w:lvlJc w:val="left"/>
      <w:pPr>
        <w:ind w:left="3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8D982">
      <w:start w:val="1"/>
      <w:numFmt w:val="bullet"/>
      <w:lvlText w:val="▪"/>
      <w:lvlJc w:val="left"/>
      <w:pPr>
        <w:ind w:left="4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23BE8">
      <w:start w:val="1"/>
      <w:numFmt w:val="bullet"/>
      <w:lvlText w:val="•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CB8B2">
      <w:start w:val="1"/>
      <w:numFmt w:val="bullet"/>
      <w:lvlText w:val="o"/>
      <w:lvlJc w:val="left"/>
      <w:pPr>
        <w:ind w:left="5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8CC16">
      <w:start w:val="1"/>
      <w:numFmt w:val="bullet"/>
      <w:lvlText w:val="▪"/>
      <w:lvlJc w:val="left"/>
      <w:pPr>
        <w:ind w:left="6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28207EAB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90">
    <w:nsid w:val="28476B10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1">
    <w:nsid w:val="28532D9A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2">
    <w:nsid w:val="28766548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3">
    <w:nsid w:val="29026F66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4">
    <w:nsid w:val="29BD7DBF"/>
    <w:multiLevelType w:val="multilevel"/>
    <w:tmpl w:val="32EAA6E6"/>
    <w:name w:val="WW8Num2322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95">
    <w:nsid w:val="2B8B39DB"/>
    <w:multiLevelType w:val="multilevel"/>
    <w:tmpl w:val="4630F96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96">
    <w:nsid w:val="2BC55348"/>
    <w:multiLevelType w:val="hybridMultilevel"/>
    <w:tmpl w:val="7A883F72"/>
    <w:lvl w:ilvl="0" w:tplc="B27A9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8A30F6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2CC716B4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8">
    <w:nsid w:val="2CE8050F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99">
    <w:nsid w:val="2D6C4044"/>
    <w:multiLevelType w:val="multilevel"/>
    <w:tmpl w:val="4426CB26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00">
    <w:nsid w:val="2D9F6E36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01">
    <w:nsid w:val="2E4965E1"/>
    <w:multiLevelType w:val="hybridMultilevel"/>
    <w:tmpl w:val="AEEAC2EE"/>
    <w:lvl w:ilvl="0" w:tplc="346A4C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FE35A8">
      <w:start w:val="1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cs="Times New Roman" w:hint="default"/>
      </w:rPr>
    </w:lvl>
    <w:lvl w:ilvl="2" w:tplc="E3FE35A8">
      <w:start w:val="1"/>
      <w:numFmt w:val="bullet"/>
      <w:lvlText w:val="-"/>
      <w:lvlJc w:val="left"/>
      <w:pPr>
        <w:tabs>
          <w:tab w:val="num" w:pos="2352"/>
        </w:tabs>
        <w:ind w:left="2352" w:hanging="360"/>
      </w:pPr>
      <w:rPr>
        <w:rFonts w:ascii="Times New Roman" w:hAnsi="Times New Roman" w:cs="Times New Roman" w:hint="default"/>
      </w:rPr>
    </w:lvl>
    <w:lvl w:ilvl="3" w:tplc="BB8EB664">
      <w:start w:val="1"/>
      <w:numFmt w:val="decimal"/>
      <w:lvlText w:val="%4)"/>
      <w:lvlJc w:val="left"/>
      <w:pPr>
        <w:ind w:left="289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02">
    <w:nsid w:val="2E4F5B11"/>
    <w:multiLevelType w:val="multilevel"/>
    <w:tmpl w:val="17F44704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3">
    <w:nsid w:val="2EF41157"/>
    <w:multiLevelType w:val="multilevel"/>
    <w:tmpl w:val="249CC99E"/>
    <w:lvl w:ilvl="0">
      <w:start w:val="2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04">
    <w:nsid w:val="307B0C84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5">
    <w:nsid w:val="313A3D3B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6">
    <w:nsid w:val="326A378B"/>
    <w:multiLevelType w:val="multilevel"/>
    <w:tmpl w:val="00000021"/>
    <w:name w:val="WW8Num8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07">
    <w:nsid w:val="336619E0"/>
    <w:multiLevelType w:val="hybridMultilevel"/>
    <w:tmpl w:val="05366672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8">
    <w:nsid w:val="338D774A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09">
    <w:nsid w:val="340C6AEC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4FD003D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1">
    <w:nsid w:val="3607594A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2">
    <w:nsid w:val="36C561B2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3">
    <w:nsid w:val="375A4395"/>
    <w:multiLevelType w:val="hybridMultilevel"/>
    <w:tmpl w:val="0A26AAEC"/>
    <w:lvl w:ilvl="0" w:tplc="9EA0DCB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4">
    <w:nsid w:val="37712CAA"/>
    <w:multiLevelType w:val="hybridMultilevel"/>
    <w:tmpl w:val="80EC7A80"/>
    <w:lvl w:ilvl="0" w:tplc="B740A1B6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7DA5CD6"/>
    <w:multiLevelType w:val="hybridMultilevel"/>
    <w:tmpl w:val="7804938E"/>
    <w:lvl w:ilvl="0" w:tplc="7958960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284662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3ACAB406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93EADC12">
      <w:start w:val="5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3C8AE964">
      <w:start w:val="1"/>
      <w:numFmt w:val="decimal"/>
      <w:lvlText w:val="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16">
    <w:nsid w:val="385020FA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7">
    <w:nsid w:val="38D2095C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8">
    <w:nsid w:val="38E2075B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9">
    <w:nsid w:val="39AB08B2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20">
    <w:nsid w:val="39AE0891"/>
    <w:multiLevelType w:val="hybridMultilevel"/>
    <w:tmpl w:val="88BABB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3A2426E0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2">
    <w:nsid w:val="3A5E6599"/>
    <w:multiLevelType w:val="hybridMultilevel"/>
    <w:tmpl w:val="E9B8B776"/>
    <w:lvl w:ilvl="0" w:tplc="B27A9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3">
    <w:nsid w:val="3A871F02"/>
    <w:multiLevelType w:val="hybridMultilevel"/>
    <w:tmpl w:val="0A26AAEC"/>
    <w:lvl w:ilvl="0" w:tplc="9EA0DCB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4">
    <w:nsid w:val="3AEB03F9"/>
    <w:multiLevelType w:val="hybridMultilevel"/>
    <w:tmpl w:val="3A18F830"/>
    <w:lvl w:ilvl="0" w:tplc="B27A9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C2FDF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7A97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3AF3374B"/>
    <w:multiLevelType w:val="multilevel"/>
    <w:tmpl w:val="00000021"/>
    <w:name w:val="WW8Num82223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26">
    <w:nsid w:val="3C22238B"/>
    <w:multiLevelType w:val="hybridMultilevel"/>
    <w:tmpl w:val="A79ECB50"/>
    <w:lvl w:ilvl="0" w:tplc="346A4C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E3FE35A8">
      <w:start w:val="1"/>
      <w:numFmt w:val="bullet"/>
      <w:lvlText w:val="-"/>
      <w:lvlJc w:val="left"/>
      <w:pPr>
        <w:tabs>
          <w:tab w:val="num" w:pos="2352"/>
        </w:tabs>
        <w:ind w:left="2352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27">
    <w:nsid w:val="3CC1729D"/>
    <w:multiLevelType w:val="hybridMultilevel"/>
    <w:tmpl w:val="844CFC58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8">
    <w:nsid w:val="3D4240BD"/>
    <w:multiLevelType w:val="hybridMultilevel"/>
    <w:tmpl w:val="B852AD0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9">
    <w:nsid w:val="3E9A68F6"/>
    <w:multiLevelType w:val="hybridMultilevel"/>
    <w:tmpl w:val="D84679BC"/>
    <w:lvl w:ilvl="0" w:tplc="665C66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>
    <w:nsid w:val="3ED11034"/>
    <w:multiLevelType w:val="multilevel"/>
    <w:tmpl w:val="1E92475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31">
    <w:nsid w:val="3F0E2B8A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32">
    <w:nsid w:val="3F974E5D"/>
    <w:multiLevelType w:val="multilevel"/>
    <w:tmpl w:val="CB60B1B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33">
    <w:nsid w:val="3FC471C2"/>
    <w:multiLevelType w:val="multilevel"/>
    <w:tmpl w:val="00000005"/>
    <w:name w:val="WW8Num6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34">
    <w:nsid w:val="400707D3"/>
    <w:multiLevelType w:val="multilevel"/>
    <w:tmpl w:val="0000000E"/>
    <w:name w:val="WW8Num25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35">
    <w:nsid w:val="402A56ED"/>
    <w:multiLevelType w:val="hybridMultilevel"/>
    <w:tmpl w:val="0A26AAEC"/>
    <w:lvl w:ilvl="0" w:tplc="9EA0DCB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6">
    <w:nsid w:val="404C7847"/>
    <w:multiLevelType w:val="hybridMultilevel"/>
    <w:tmpl w:val="EBD4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0B342BA"/>
    <w:multiLevelType w:val="hybridMultilevel"/>
    <w:tmpl w:val="633A2256"/>
    <w:lvl w:ilvl="0" w:tplc="930C9C5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8">
    <w:nsid w:val="41121958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9">
    <w:nsid w:val="416F0681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0">
    <w:nsid w:val="4179703B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1BF765B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2">
    <w:nsid w:val="42323FC5"/>
    <w:multiLevelType w:val="multilevel"/>
    <w:tmpl w:val="9014D87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43">
    <w:nsid w:val="42A7350D"/>
    <w:multiLevelType w:val="hybridMultilevel"/>
    <w:tmpl w:val="CA7C7B92"/>
    <w:lvl w:ilvl="0" w:tplc="D18CA1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4">
    <w:nsid w:val="42C00D01"/>
    <w:multiLevelType w:val="multilevel"/>
    <w:tmpl w:val="779ABCF4"/>
    <w:name w:val="WW8Num6833"/>
    <w:lvl w:ilvl="0">
      <w:start w:val="17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145">
    <w:nsid w:val="42CA73B8"/>
    <w:multiLevelType w:val="hybridMultilevel"/>
    <w:tmpl w:val="4B0A0C52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6">
    <w:nsid w:val="43211982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47">
    <w:nsid w:val="439B4786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8">
    <w:nsid w:val="43B70D62"/>
    <w:multiLevelType w:val="hybridMultilevel"/>
    <w:tmpl w:val="58FE5A4A"/>
    <w:lvl w:ilvl="0" w:tplc="EC344AE2">
      <w:start w:val="1"/>
      <w:numFmt w:val="lowerLetter"/>
      <w:lvlText w:val="%1)"/>
      <w:lvlJc w:val="left"/>
      <w:pPr>
        <w:ind w:left="81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9">
    <w:nsid w:val="442C0F4F"/>
    <w:multiLevelType w:val="multilevel"/>
    <w:tmpl w:val="742414CC"/>
    <w:name w:val="WW8Num23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50">
    <w:nsid w:val="44326AC9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1">
    <w:nsid w:val="44541F38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2">
    <w:nsid w:val="449303CD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53">
    <w:nsid w:val="44CF7A52"/>
    <w:multiLevelType w:val="hybridMultilevel"/>
    <w:tmpl w:val="05366672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4">
    <w:nsid w:val="4555068E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5">
    <w:nsid w:val="456454F4"/>
    <w:multiLevelType w:val="hybridMultilevel"/>
    <w:tmpl w:val="B46638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6">
    <w:nsid w:val="46114FB9"/>
    <w:multiLevelType w:val="hybridMultilevel"/>
    <w:tmpl w:val="594C1132"/>
    <w:lvl w:ilvl="0" w:tplc="58C4B8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A2061F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8">
    <w:nsid w:val="46F30A7C"/>
    <w:multiLevelType w:val="hybridMultilevel"/>
    <w:tmpl w:val="B852AD0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9">
    <w:nsid w:val="476239A7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60">
    <w:nsid w:val="478F789D"/>
    <w:multiLevelType w:val="multilevel"/>
    <w:tmpl w:val="AE4A0004"/>
    <w:lvl w:ilvl="0">
      <w:start w:val="126"/>
      <w:numFmt w:val="decimal"/>
      <w:suff w:val="space"/>
      <w:lvlText w:val="§%1."/>
      <w:lvlJc w:val="left"/>
      <w:pPr>
        <w:ind w:left="0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>
    <w:nsid w:val="48A65C81"/>
    <w:multiLevelType w:val="hybridMultilevel"/>
    <w:tmpl w:val="0A26AAEC"/>
    <w:lvl w:ilvl="0" w:tplc="9EA0DCB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2">
    <w:nsid w:val="48D67A00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98A6F62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4">
    <w:nsid w:val="499236DF"/>
    <w:multiLevelType w:val="hybridMultilevel"/>
    <w:tmpl w:val="D062B9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BC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6D6E6F2">
      <w:start w:val="1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49F04640"/>
    <w:multiLevelType w:val="multilevel"/>
    <w:tmpl w:val="9014D87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66">
    <w:nsid w:val="4A21118F"/>
    <w:multiLevelType w:val="hybridMultilevel"/>
    <w:tmpl w:val="B852AD0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7">
    <w:nsid w:val="4ABA131B"/>
    <w:multiLevelType w:val="hybridMultilevel"/>
    <w:tmpl w:val="05366672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8">
    <w:nsid w:val="4B1B20B3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69">
    <w:nsid w:val="4B2456F0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0">
    <w:nsid w:val="4B247BB4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B2E586C"/>
    <w:multiLevelType w:val="hybridMultilevel"/>
    <w:tmpl w:val="0A26AAEC"/>
    <w:lvl w:ilvl="0" w:tplc="9EA0DCB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2">
    <w:nsid w:val="4BAF4483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3">
    <w:nsid w:val="4BC04DD0"/>
    <w:multiLevelType w:val="multilevel"/>
    <w:tmpl w:val="81ECD5B0"/>
    <w:name w:val="WW8Num5532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174">
    <w:nsid w:val="4C3F58CA"/>
    <w:multiLevelType w:val="multilevel"/>
    <w:tmpl w:val="9014D87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75">
    <w:nsid w:val="4CD97456"/>
    <w:multiLevelType w:val="multilevel"/>
    <w:tmpl w:val="4426CB26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76">
    <w:nsid w:val="4D6D150F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7">
    <w:nsid w:val="4D765E8E"/>
    <w:multiLevelType w:val="hybridMultilevel"/>
    <w:tmpl w:val="05366672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8">
    <w:nsid w:val="4E6831E4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79">
    <w:nsid w:val="4E6E299A"/>
    <w:multiLevelType w:val="hybridMultilevel"/>
    <w:tmpl w:val="74B233C8"/>
    <w:lvl w:ilvl="0" w:tplc="647E9E82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0">
    <w:nsid w:val="4EBE239C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1">
    <w:nsid w:val="4F2B6369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2">
    <w:nsid w:val="4F8F6933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83">
    <w:nsid w:val="500F168A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84">
    <w:nsid w:val="50726B0C"/>
    <w:multiLevelType w:val="multilevel"/>
    <w:tmpl w:val="5EAE97A2"/>
    <w:lvl w:ilvl="0">
      <w:start w:val="8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85">
    <w:nsid w:val="50E93941"/>
    <w:multiLevelType w:val="multilevel"/>
    <w:tmpl w:val="52561472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6">
    <w:nsid w:val="514511D4"/>
    <w:multiLevelType w:val="hybridMultilevel"/>
    <w:tmpl w:val="8A16015A"/>
    <w:lvl w:ilvl="0" w:tplc="7F2C3B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7">
    <w:nsid w:val="51695DF1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88">
    <w:nsid w:val="52747C5A"/>
    <w:multiLevelType w:val="multilevel"/>
    <w:tmpl w:val="C82CE150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9">
    <w:nsid w:val="53AD6C0A"/>
    <w:multiLevelType w:val="multilevel"/>
    <w:tmpl w:val="83CEE96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53D85A44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3F76801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2">
    <w:nsid w:val="548238DF"/>
    <w:multiLevelType w:val="multilevel"/>
    <w:tmpl w:val="07A461A0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3">
    <w:nsid w:val="558D3BB0"/>
    <w:multiLevelType w:val="hybridMultilevel"/>
    <w:tmpl w:val="422267EC"/>
    <w:lvl w:ilvl="0" w:tplc="04150011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4">
    <w:nsid w:val="56135B9A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5">
    <w:nsid w:val="56507FD4"/>
    <w:multiLevelType w:val="hybridMultilevel"/>
    <w:tmpl w:val="EBD4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66C2E54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7">
    <w:nsid w:val="568910D7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98">
    <w:nsid w:val="56C160F3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77D13AA"/>
    <w:multiLevelType w:val="hybridMultilevel"/>
    <w:tmpl w:val="205A7010"/>
    <w:lvl w:ilvl="0" w:tplc="1834F69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0">
    <w:nsid w:val="57937369"/>
    <w:multiLevelType w:val="hybridMultilevel"/>
    <w:tmpl w:val="85B01084"/>
    <w:lvl w:ilvl="0" w:tplc="8D0C77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1">
    <w:nsid w:val="57A10510"/>
    <w:multiLevelType w:val="multilevel"/>
    <w:tmpl w:val="00000021"/>
    <w:name w:val="WW8Num82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202">
    <w:nsid w:val="57FD607D"/>
    <w:multiLevelType w:val="hybridMultilevel"/>
    <w:tmpl w:val="EBD4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8224FF2"/>
    <w:multiLevelType w:val="hybridMultilevel"/>
    <w:tmpl w:val="8A5EE024"/>
    <w:lvl w:ilvl="0" w:tplc="74AED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4">
    <w:nsid w:val="58725821"/>
    <w:multiLevelType w:val="hybridMultilevel"/>
    <w:tmpl w:val="05366672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5">
    <w:nsid w:val="58EE6D1E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6">
    <w:nsid w:val="59264AB5"/>
    <w:multiLevelType w:val="hybridMultilevel"/>
    <w:tmpl w:val="93A82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92C479C"/>
    <w:multiLevelType w:val="hybridMultilevel"/>
    <w:tmpl w:val="84CADDCA"/>
    <w:lvl w:ilvl="0" w:tplc="04150017">
      <w:start w:val="1"/>
      <w:numFmt w:val="lowerLetter"/>
      <w:lvlText w:val="%1)"/>
      <w:lvlJc w:val="left"/>
      <w:pPr>
        <w:ind w:left="112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66DE2">
      <w:start w:val="1"/>
      <w:numFmt w:val="bullet"/>
      <w:lvlText w:val="o"/>
      <w:lvlJc w:val="left"/>
      <w:pPr>
        <w:ind w:left="1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84AE0">
      <w:start w:val="1"/>
      <w:numFmt w:val="bullet"/>
      <w:lvlText w:val="▪"/>
      <w:lvlJc w:val="left"/>
      <w:pPr>
        <w:ind w:left="2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4AAA6">
      <w:start w:val="1"/>
      <w:numFmt w:val="bullet"/>
      <w:lvlText w:val="•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CA286">
      <w:start w:val="1"/>
      <w:numFmt w:val="bullet"/>
      <w:lvlText w:val="o"/>
      <w:lvlJc w:val="left"/>
      <w:pPr>
        <w:ind w:left="3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8D982">
      <w:start w:val="1"/>
      <w:numFmt w:val="bullet"/>
      <w:lvlText w:val="▪"/>
      <w:lvlJc w:val="left"/>
      <w:pPr>
        <w:ind w:left="4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23BE8">
      <w:start w:val="1"/>
      <w:numFmt w:val="bullet"/>
      <w:lvlText w:val="•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CB8B2">
      <w:start w:val="1"/>
      <w:numFmt w:val="bullet"/>
      <w:lvlText w:val="o"/>
      <w:lvlJc w:val="left"/>
      <w:pPr>
        <w:ind w:left="5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8CC16">
      <w:start w:val="1"/>
      <w:numFmt w:val="bullet"/>
      <w:lvlText w:val="▪"/>
      <w:lvlJc w:val="left"/>
      <w:pPr>
        <w:ind w:left="6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8">
    <w:nsid w:val="594D1E8E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09">
    <w:nsid w:val="595C667F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0">
    <w:nsid w:val="596D6A9B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1">
    <w:nsid w:val="59D46258"/>
    <w:multiLevelType w:val="multilevel"/>
    <w:tmpl w:val="3E8AB9C0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</w:lvl>
    <w:lvl w:ilvl="2">
      <w:start w:val="1"/>
      <w:numFmt w:val="lowerRoman"/>
      <w:lvlText w:val="%3."/>
      <w:lvlJc w:val="right"/>
      <w:pPr>
        <w:ind w:left="3152" w:hanging="180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abstractNum w:abstractNumId="212">
    <w:nsid w:val="5A2F7835"/>
    <w:multiLevelType w:val="hybridMultilevel"/>
    <w:tmpl w:val="A7A037FA"/>
    <w:lvl w:ilvl="0" w:tplc="83C0DF6A">
      <w:start w:val="1"/>
      <w:numFmt w:val="lowerLetter"/>
      <w:lvlText w:val="%1)"/>
      <w:lvlJc w:val="left"/>
      <w:pPr>
        <w:ind w:left="81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3">
    <w:nsid w:val="5A511A21"/>
    <w:multiLevelType w:val="multilevel"/>
    <w:tmpl w:val="01267670"/>
    <w:name w:val="WW8Num23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214">
    <w:nsid w:val="5A9841AE"/>
    <w:multiLevelType w:val="hybridMultilevel"/>
    <w:tmpl w:val="0EECEA1C"/>
    <w:lvl w:ilvl="0" w:tplc="58BA4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BC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6D6E6F2">
      <w:start w:val="1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5AE83810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6">
    <w:nsid w:val="5B06431C"/>
    <w:multiLevelType w:val="multilevel"/>
    <w:tmpl w:val="EE141F7A"/>
    <w:name w:val="WW8Num252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217">
    <w:nsid w:val="5B2A2834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8">
    <w:nsid w:val="5B6D2289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9">
    <w:nsid w:val="5B9364DB"/>
    <w:multiLevelType w:val="hybridMultilevel"/>
    <w:tmpl w:val="0A26AAEC"/>
    <w:lvl w:ilvl="0" w:tplc="9EA0DCB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0">
    <w:nsid w:val="5E6213AF"/>
    <w:multiLevelType w:val="hybridMultilevel"/>
    <w:tmpl w:val="B852AD0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1">
    <w:nsid w:val="5EA77193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2">
    <w:nsid w:val="5EC14E49"/>
    <w:multiLevelType w:val="hybridMultilevel"/>
    <w:tmpl w:val="20B4FA88"/>
    <w:lvl w:ilvl="0" w:tplc="6862D1E6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3">
    <w:nsid w:val="5F494FF2"/>
    <w:multiLevelType w:val="hybridMultilevel"/>
    <w:tmpl w:val="CE1A5F3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4">
    <w:nsid w:val="5FBE50CF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5">
    <w:nsid w:val="5FFB7E09"/>
    <w:multiLevelType w:val="hybridMultilevel"/>
    <w:tmpl w:val="EAC883F0"/>
    <w:lvl w:ilvl="0" w:tplc="45DC95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226">
    <w:nsid w:val="60031C1E"/>
    <w:multiLevelType w:val="multilevel"/>
    <w:tmpl w:val="6ECE3194"/>
    <w:name w:val="WW8Num57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227">
    <w:nsid w:val="60265FA1"/>
    <w:multiLevelType w:val="multilevel"/>
    <w:tmpl w:val="00000005"/>
    <w:name w:val="WW8Num6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228">
    <w:nsid w:val="611706D8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1AB37B2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30">
    <w:nsid w:val="620A7561"/>
    <w:multiLevelType w:val="multilevel"/>
    <w:tmpl w:val="00000021"/>
    <w:name w:val="WW8Num8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231">
    <w:nsid w:val="62BD388A"/>
    <w:multiLevelType w:val="hybridMultilevel"/>
    <w:tmpl w:val="05366672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2">
    <w:nsid w:val="640D2204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3">
    <w:nsid w:val="6460006C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4">
    <w:nsid w:val="654C5992"/>
    <w:multiLevelType w:val="hybridMultilevel"/>
    <w:tmpl w:val="0EECEA1C"/>
    <w:lvl w:ilvl="0" w:tplc="58BA4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BC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6D6E6F2">
      <w:start w:val="1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65536932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6">
    <w:nsid w:val="658B644C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37">
    <w:nsid w:val="65E30A69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38">
    <w:nsid w:val="660B7C5D"/>
    <w:multiLevelType w:val="multilevel"/>
    <w:tmpl w:val="8070F044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</w:lvl>
    <w:lvl w:ilvl="2">
      <w:start w:val="1"/>
      <w:numFmt w:val="lowerRoman"/>
      <w:lvlText w:val="%3."/>
      <w:lvlJc w:val="right"/>
      <w:pPr>
        <w:ind w:left="3152" w:hanging="180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abstractNum w:abstractNumId="239">
    <w:nsid w:val="6671405A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40">
    <w:nsid w:val="669A7ACF"/>
    <w:multiLevelType w:val="multilevel"/>
    <w:tmpl w:val="D9F2D71C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41">
    <w:nsid w:val="66A34EF0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2">
    <w:nsid w:val="66C56F70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43">
    <w:nsid w:val="68556518"/>
    <w:multiLevelType w:val="hybridMultilevel"/>
    <w:tmpl w:val="1012E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5">
    <w:nsid w:val="68C636AB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6">
    <w:nsid w:val="69095D2E"/>
    <w:multiLevelType w:val="hybridMultilevel"/>
    <w:tmpl w:val="72E88BAE"/>
    <w:lvl w:ilvl="0" w:tplc="7F4018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7">
    <w:nsid w:val="6A0D35C8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8">
    <w:nsid w:val="6A2C6B4C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9">
    <w:nsid w:val="6A8957E6"/>
    <w:multiLevelType w:val="multilevel"/>
    <w:tmpl w:val="137E2096"/>
    <w:lvl w:ilvl="0">
      <w:start w:val="10"/>
      <w:numFmt w:val="decimal"/>
      <w:pStyle w:val="Tytu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2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pStyle w:val="Tytu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ytu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0">
    <w:nsid w:val="6B026780"/>
    <w:multiLevelType w:val="hybridMultilevel"/>
    <w:tmpl w:val="E29E6E06"/>
    <w:lvl w:ilvl="0" w:tplc="403245DA">
      <w:start w:val="1"/>
      <w:numFmt w:val="decimal"/>
      <w:lvlText w:val="%1)"/>
      <w:lvlJc w:val="left"/>
      <w:pPr>
        <w:tabs>
          <w:tab w:val="num" w:pos="168"/>
        </w:tabs>
        <w:ind w:left="1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1">
    <w:nsid w:val="6B0A3ABA"/>
    <w:multiLevelType w:val="multilevel"/>
    <w:tmpl w:val="00000005"/>
    <w:name w:val="WW8Num6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252">
    <w:nsid w:val="6B2E089B"/>
    <w:multiLevelType w:val="hybridMultilevel"/>
    <w:tmpl w:val="CB923A6C"/>
    <w:lvl w:ilvl="0" w:tplc="1CDC6734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3">
    <w:nsid w:val="6C2B090B"/>
    <w:multiLevelType w:val="hybridMultilevel"/>
    <w:tmpl w:val="7A1E5822"/>
    <w:lvl w:ilvl="0" w:tplc="7DB647AC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54">
    <w:nsid w:val="6D0655CB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5">
    <w:nsid w:val="6D25711F"/>
    <w:multiLevelType w:val="multilevel"/>
    <w:tmpl w:val="CD0C0404"/>
    <w:lvl w:ilvl="0">
      <w:start w:val="1"/>
      <w:numFmt w:val="decimal"/>
      <w:suff w:val="space"/>
      <w:lvlText w:val="§%1."/>
      <w:lvlJc w:val="left"/>
      <w:pPr>
        <w:ind w:left="0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6">
    <w:nsid w:val="6E5500AC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2358D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58">
    <w:nsid w:val="704D1B29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59">
    <w:nsid w:val="71092B02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0">
    <w:nsid w:val="714C2FD3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61">
    <w:nsid w:val="71952706"/>
    <w:multiLevelType w:val="hybridMultilevel"/>
    <w:tmpl w:val="83B2E962"/>
    <w:lvl w:ilvl="0" w:tplc="9FEC87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2">
    <w:nsid w:val="71CA31F3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63">
    <w:nsid w:val="71FB0994"/>
    <w:multiLevelType w:val="hybridMultilevel"/>
    <w:tmpl w:val="6560887E"/>
    <w:lvl w:ilvl="0" w:tplc="04150017">
      <w:start w:val="1"/>
      <w:numFmt w:val="lowerLetter"/>
      <w:lvlText w:val="%1)"/>
      <w:lvlJc w:val="left"/>
      <w:pPr>
        <w:tabs>
          <w:tab w:val="num" w:pos="227"/>
        </w:tabs>
        <w:ind w:left="454" w:hanging="341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4">
    <w:nsid w:val="7215513F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5">
    <w:nsid w:val="72A753A8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6">
    <w:nsid w:val="72B567FA"/>
    <w:multiLevelType w:val="hybridMultilevel"/>
    <w:tmpl w:val="FC4C7F72"/>
    <w:lvl w:ilvl="0" w:tplc="9C422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8D8729E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7">
    <w:nsid w:val="72CB34B0"/>
    <w:multiLevelType w:val="hybridMultilevel"/>
    <w:tmpl w:val="AC7C81D2"/>
    <w:lvl w:ilvl="0" w:tplc="DBA6123A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68">
    <w:nsid w:val="737C25D0"/>
    <w:multiLevelType w:val="hybridMultilevel"/>
    <w:tmpl w:val="C3F8B616"/>
    <w:lvl w:ilvl="0" w:tplc="346A4C8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A2D63A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89E6F22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>
    <w:nsid w:val="748157FC"/>
    <w:multiLevelType w:val="hybridMultilevel"/>
    <w:tmpl w:val="577C8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C457C2"/>
    <w:multiLevelType w:val="multilevel"/>
    <w:tmpl w:val="3E0242AA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71">
    <w:nsid w:val="765E568F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2">
    <w:nsid w:val="773B73F9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3">
    <w:nsid w:val="77AC4E58"/>
    <w:multiLevelType w:val="hybridMultilevel"/>
    <w:tmpl w:val="8B082F5C"/>
    <w:lvl w:ilvl="0" w:tplc="568A7C52">
      <w:start w:val="6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9"/>
        </w:tabs>
        <w:ind w:left="7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9"/>
        </w:tabs>
        <w:ind w:left="14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9"/>
        </w:tabs>
        <w:ind w:left="28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9"/>
        </w:tabs>
        <w:ind w:left="36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9"/>
        </w:tabs>
        <w:ind w:left="50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9"/>
        </w:tabs>
        <w:ind w:left="5769" w:hanging="180"/>
      </w:pPr>
    </w:lvl>
  </w:abstractNum>
  <w:abstractNum w:abstractNumId="274">
    <w:nsid w:val="77D87350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75">
    <w:nsid w:val="77F6751B"/>
    <w:multiLevelType w:val="hybridMultilevel"/>
    <w:tmpl w:val="DF6A9202"/>
    <w:lvl w:ilvl="0" w:tplc="B27A9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4A482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D4CC0A8">
      <w:start w:val="4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6">
    <w:nsid w:val="783B50BD"/>
    <w:multiLevelType w:val="hybridMultilevel"/>
    <w:tmpl w:val="B852AD0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7">
    <w:nsid w:val="78A40706"/>
    <w:multiLevelType w:val="hybridMultilevel"/>
    <w:tmpl w:val="05366672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8">
    <w:nsid w:val="78D6770A"/>
    <w:multiLevelType w:val="multilevel"/>
    <w:tmpl w:val="4426CB26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79">
    <w:nsid w:val="78E94641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80">
    <w:nsid w:val="79421F41"/>
    <w:multiLevelType w:val="hybridMultilevel"/>
    <w:tmpl w:val="5EC2C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9923289"/>
    <w:multiLevelType w:val="multilevel"/>
    <w:tmpl w:val="4426CB26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82">
    <w:nsid w:val="7994030C"/>
    <w:multiLevelType w:val="hybridMultilevel"/>
    <w:tmpl w:val="DE144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9B90183"/>
    <w:multiLevelType w:val="hybridMultilevel"/>
    <w:tmpl w:val="7878EFE8"/>
    <w:lvl w:ilvl="0" w:tplc="A53ECA64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4">
    <w:nsid w:val="79BA18FE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5">
    <w:nsid w:val="79EF2058"/>
    <w:multiLevelType w:val="hybridMultilevel"/>
    <w:tmpl w:val="2DA6BE96"/>
    <w:lvl w:ilvl="0" w:tplc="B9AE005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6">
    <w:nsid w:val="7A3212D1"/>
    <w:multiLevelType w:val="hybridMultilevel"/>
    <w:tmpl w:val="EBD4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AE02CEC"/>
    <w:multiLevelType w:val="multilevel"/>
    <w:tmpl w:val="4630F96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88">
    <w:nsid w:val="7C6D3548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9">
    <w:nsid w:val="7DF16940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90">
    <w:nsid w:val="7E821B73"/>
    <w:multiLevelType w:val="hybridMultilevel"/>
    <w:tmpl w:val="3D16DC0C"/>
    <w:lvl w:ilvl="0" w:tplc="B77C85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1">
    <w:nsid w:val="7E8E686A"/>
    <w:multiLevelType w:val="hybridMultilevel"/>
    <w:tmpl w:val="DDEC53C0"/>
    <w:lvl w:ilvl="0" w:tplc="45DC95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292">
    <w:nsid w:val="7F3B3C22"/>
    <w:multiLevelType w:val="hybridMultilevel"/>
    <w:tmpl w:val="2F984B3A"/>
    <w:lvl w:ilvl="0" w:tplc="0E5C645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7FC460AC"/>
    <w:multiLevelType w:val="multilevel"/>
    <w:tmpl w:val="2DF6BF56"/>
    <w:name w:val="WW8Num62222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num w:numId="1">
    <w:abstractNumId w:val="102"/>
  </w:num>
  <w:num w:numId="2">
    <w:abstractNumId w:val="249"/>
  </w:num>
  <w:num w:numId="3">
    <w:abstractNumId w:val="244"/>
  </w:num>
  <w:num w:numId="4">
    <w:abstractNumId w:val="253"/>
  </w:num>
  <w:num w:numId="5">
    <w:abstractNumId w:val="88"/>
  </w:num>
  <w:num w:numId="6">
    <w:abstractNumId w:val="207"/>
  </w:num>
  <w:num w:numId="7">
    <w:abstractNumId w:val="259"/>
  </w:num>
  <w:num w:numId="8">
    <w:abstractNumId w:val="108"/>
  </w:num>
  <w:num w:numId="9">
    <w:abstractNumId w:val="20"/>
  </w:num>
  <w:num w:numId="10">
    <w:abstractNumId w:val="141"/>
  </w:num>
  <w:num w:numId="11">
    <w:abstractNumId w:val="178"/>
  </w:num>
  <w:num w:numId="12">
    <w:abstractNumId w:val="255"/>
  </w:num>
  <w:num w:numId="13">
    <w:abstractNumId w:val="89"/>
  </w:num>
  <w:num w:numId="14">
    <w:abstractNumId w:val="154"/>
  </w:num>
  <w:num w:numId="15">
    <w:abstractNumId w:val="265"/>
  </w:num>
  <w:num w:numId="16">
    <w:abstractNumId w:val="34"/>
  </w:num>
  <w:num w:numId="17">
    <w:abstractNumId w:val="245"/>
  </w:num>
  <w:num w:numId="18">
    <w:abstractNumId w:val="229"/>
  </w:num>
  <w:num w:numId="19">
    <w:abstractNumId w:val="172"/>
  </w:num>
  <w:num w:numId="20">
    <w:abstractNumId w:val="105"/>
  </w:num>
  <w:num w:numId="21">
    <w:abstractNumId w:val="191"/>
  </w:num>
  <w:num w:numId="22">
    <w:abstractNumId w:val="90"/>
  </w:num>
  <w:num w:numId="23">
    <w:abstractNumId w:val="228"/>
  </w:num>
  <w:num w:numId="24">
    <w:abstractNumId w:val="285"/>
  </w:num>
  <w:num w:numId="25">
    <w:abstractNumId w:val="40"/>
  </w:num>
  <w:num w:numId="26">
    <w:abstractNumId w:val="241"/>
  </w:num>
  <w:num w:numId="27">
    <w:abstractNumId w:val="14"/>
  </w:num>
  <w:num w:numId="28">
    <w:abstractNumId w:val="98"/>
  </w:num>
  <w:num w:numId="29">
    <w:abstractNumId w:val="45"/>
  </w:num>
  <w:num w:numId="30">
    <w:abstractNumId w:val="232"/>
  </w:num>
  <w:num w:numId="31">
    <w:abstractNumId w:val="61"/>
  </w:num>
  <w:num w:numId="32">
    <w:abstractNumId w:val="248"/>
  </w:num>
  <w:num w:numId="33">
    <w:abstractNumId w:val="75"/>
  </w:num>
  <w:num w:numId="34">
    <w:abstractNumId w:val="274"/>
  </w:num>
  <w:num w:numId="35">
    <w:abstractNumId w:val="57"/>
  </w:num>
  <w:num w:numId="36">
    <w:abstractNumId w:val="221"/>
  </w:num>
  <w:num w:numId="37">
    <w:abstractNumId w:val="254"/>
  </w:num>
  <w:num w:numId="38">
    <w:abstractNumId w:val="271"/>
  </w:num>
  <w:num w:numId="39">
    <w:abstractNumId w:val="208"/>
  </w:num>
  <w:num w:numId="40">
    <w:abstractNumId w:val="52"/>
  </w:num>
  <w:num w:numId="41">
    <w:abstractNumId w:val="247"/>
  </w:num>
  <w:num w:numId="42">
    <w:abstractNumId w:val="182"/>
  </w:num>
  <w:num w:numId="43">
    <w:abstractNumId w:val="91"/>
  </w:num>
  <w:num w:numId="44">
    <w:abstractNumId w:val="104"/>
  </w:num>
  <w:num w:numId="45">
    <w:abstractNumId w:val="236"/>
  </w:num>
  <w:num w:numId="46">
    <w:abstractNumId w:val="150"/>
  </w:num>
  <w:num w:numId="47">
    <w:abstractNumId w:val="44"/>
  </w:num>
  <w:num w:numId="48">
    <w:abstractNumId w:val="157"/>
  </w:num>
  <w:num w:numId="49">
    <w:abstractNumId w:val="42"/>
  </w:num>
  <w:num w:numId="50">
    <w:abstractNumId w:val="13"/>
  </w:num>
  <w:num w:numId="51">
    <w:abstractNumId w:val="116"/>
  </w:num>
  <w:num w:numId="52">
    <w:abstractNumId w:val="43"/>
  </w:num>
  <w:num w:numId="53">
    <w:abstractNumId w:val="16"/>
  </w:num>
  <w:num w:numId="54">
    <w:abstractNumId w:val="95"/>
  </w:num>
  <w:num w:numId="55">
    <w:abstractNumId w:val="53"/>
  </w:num>
  <w:num w:numId="56">
    <w:abstractNumId w:val="287"/>
  </w:num>
  <w:num w:numId="57">
    <w:abstractNumId w:val="139"/>
  </w:num>
  <w:num w:numId="58">
    <w:abstractNumId w:val="196"/>
  </w:num>
  <w:num w:numId="59">
    <w:abstractNumId w:val="78"/>
  </w:num>
  <w:num w:numId="60">
    <w:abstractNumId w:val="87"/>
  </w:num>
  <w:num w:numId="61">
    <w:abstractNumId w:val="284"/>
  </w:num>
  <w:num w:numId="62">
    <w:abstractNumId w:val="181"/>
  </w:num>
  <w:num w:numId="63">
    <w:abstractNumId w:val="239"/>
  </w:num>
  <w:num w:numId="64">
    <w:abstractNumId w:val="86"/>
  </w:num>
  <w:num w:numId="65">
    <w:abstractNumId w:val="140"/>
  </w:num>
  <w:num w:numId="66">
    <w:abstractNumId w:val="147"/>
  </w:num>
  <w:num w:numId="67">
    <w:abstractNumId w:val="70"/>
  </w:num>
  <w:num w:numId="68">
    <w:abstractNumId w:val="279"/>
  </w:num>
  <w:num w:numId="69">
    <w:abstractNumId w:val="272"/>
  </w:num>
  <w:num w:numId="70">
    <w:abstractNumId w:val="151"/>
  </w:num>
  <w:num w:numId="71">
    <w:abstractNumId w:val="93"/>
  </w:num>
  <w:num w:numId="72">
    <w:abstractNumId w:val="187"/>
  </w:num>
  <w:num w:numId="73">
    <w:abstractNumId w:val="183"/>
  </w:num>
  <w:num w:numId="74">
    <w:abstractNumId w:val="119"/>
  </w:num>
  <w:num w:numId="75">
    <w:abstractNumId w:val="118"/>
  </w:num>
  <w:num w:numId="76">
    <w:abstractNumId w:val="152"/>
  </w:num>
  <w:num w:numId="77">
    <w:abstractNumId w:val="237"/>
  </w:num>
  <w:num w:numId="78">
    <w:abstractNumId w:val="35"/>
  </w:num>
  <w:num w:numId="79">
    <w:abstractNumId w:val="190"/>
  </w:num>
  <w:num w:numId="80">
    <w:abstractNumId w:val="170"/>
  </w:num>
  <w:num w:numId="81">
    <w:abstractNumId w:val="97"/>
  </w:num>
  <w:num w:numId="82">
    <w:abstractNumId w:val="62"/>
  </w:num>
  <w:num w:numId="83">
    <w:abstractNumId w:val="29"/>
  </w:num>
  <w:num w:numId="84">
    <w:abstractNumId w:val="180"/>
  </w:num>
  <w:num w:numId="85">
    <w:abstractNumId w:val="26"/>
  </w:num>
  <w:num w:numId="86">
    <w:abstractNumId w:val="217"/>
  </w:num>
  <w:num w:numId="87">
    <w:abstractNumId w:val="242"/>
  </w:num>
  <w:num w:numId="88">
    <w:abstractNumId w:val="169"/>
  </w:num>
  <w:num w:numId="89">
    <w:abstractNumId w:val="206"/>
  </w:num>
  <w:num w:numId="90">
    <w:abstractNumId w:val="37"/>
  </w:num>
  <w:num w:numId="91">
    <w:abstractNumId w:val="85"/>
  </w:num>
  <w:num w:numId="92">
    <w:abstractNumId w:val="117"/>
  </w:num>
  <w:num w:numId="93">
    <w:abstractNumId w:val="11"/>
  </w:num>
  <w:num w:numId="94">
    <w:abstractNumId w:val="198"/>
  </w:num>
  <w:num w:numId="95">
    <w:abstractNumId w:val="77"/>
  </w:num>
  <w:num w:numId="96">
    <w:abstractNumId w:val="256"/>
  </w:num>
  <w:num w:numId="97">
    <w:abstractNumId w:val="109"/>
  </w:num>
  <w:num w:numId="98">
    <w:abstractNumId w:val="177"/>
  </w:num>
  <w:num w:numId="99">
    <w:abstractNumId w:val="167"/>
  </w:num>
  <w:num w:numId="100">
    <w:abstractNumId w:val="100"/>
  </w:num>
  <w:num w:numId="101">
    <w:abstractNumId w:val="204"/>
  </w:num>
  <w:num w:numId="102">
    <w:abstractNumId w:val="231"/>
  </w:num>
  <w:num w:numId="103">
    <w:abstractNumId w:val="153"/>
  </w:num>
  <w:num w:numId="104">
    <w:abstractNumId w:val="107"/>
  </w:num>
  <w:num w:numId="105">
    <w:abstractNumId w:val="233"/>
  </w:num>
  <w:num w:numId="106">
    <w:abstractNumId w:val="146"/>
  </w:num>
  <w:num w:numId="107">
    <w:abstractNumId w:val="92"/>
  </w:num>
  <w:num w:numId="108">
    <w:abstractNumId w:val="289"/>
  </w:num>
  <w:num w:numId="109">
    <w:abstractNumId w:val="163"/>
  </w:num>
  <w:num w:numId="110">
    <w:abstractNumId w:val="286"/>
  </w:num>
  <w:num w:numId="111">
    <w:abstractNumId w:val="235"/>
  </w:num>
  <w:num w:numId="112">
    <w:abstractNumId w:val="138"/>
  </w:num>
  <w:num w:numId="113">
    <w:abstractNumId w:val="197"/>
  </w:num>
  <w:num w:numId="114">
    <w:abstractNumId w:val="215"/>
  </w:num>
  <w:num w:numId="115">
    <w:abstractNumId w:val="260"/>
  </w:num>
  <w:num w:numId="116">
    <w:abstractNumId w:val="262"/>
  </w:num>
  <w:num w:numId="117">
    <w:abstractNumId w:val="205"/>
  </w:num>
  <w:num w:numId="118">
    <w:abstractNumId w:val="264"/>
  </w:num>
  <w:num w:numId="119">
    <w:abstractNumId w:val="110"/>
  </w:num>
  <w:num w:numId="120">
    <w:abstractNumId w:val="257"/>
  </w:num>
  <w:num w:numId="121">
    <w:abstractNumId w:val="121"/>
  </w:num>
  <w:num w:numId="122">
    <w:abstractNumId w:val="224"/>
  </w:num>
  <w:num w:numId="123">
    <w:abstractNumId w:val="12"/>
  </w:num>
  <w:num w:numId="124">
    <w:abstractNumId w:val="258"/>
  </w:num>
  <w:num w:numId="125">
    <w:abstractNumId w:val="51"/>
  </w:num>
  <w:num w:numId="126">
    <w:abstractNumId w:val="159"/>
  </w:num>
  <w:num w:numId="127">
    <w:abstractNumId w:val="131"/>
  </w:num>
  <w:num w:numId="128">
    <w:abstractNumId w:val="112"/>
  </w:num>
  <w:num w:numId="129">
    <w:abstractNumId w:val="288"/>
  </w:num>
  <w:num w:numId="130">
    <w:abstractNumId w:val="58"/>
  </w:num>
  <w:num w:numId="131">
    <w:abstractNumId w:val="76"/>
  </w:num>
  <w:num w:numId="132">
    <w:abstractNumId w:val="50"/>
  </w:num>
  <w:num w:numId="133">
    <w:abstractNumId w:val="277"/>
  </w:num>
  <w:num w:numId="134">
    <w:abstractNumId w:val="36"/>
  </w:num>
  <w:num w:numId="135">
    <w:abstractNumId w:val="72"/>
  </w:num>
  <w:num w:numId="136">
    <w:abstractNumId w:val="202"/>
  </w:num>
  <w:num w:numId="137">
    <w:abstractNumId w:val="54"/>
  </w:num>
  <w:num w:numId="138">
    <w:abstractNumId w:val="165"/>
  </w:num>
  <w:num w:numId="139">
    <w:abstractNumId w:val="223"/>
  </w:num>
  <w:num w:numId="140">
    <w:abstractNumId w:val="28"/>
  </w:num>
  <w:num w:numId="141">
    <w:abstractNumId w:val="195"/>
  </w:num>
  <w:num w:numId="142">
    <w:abstractNumId w:val="60"/>
  </w:num>
  <w:num w:numId="143">
    <w:abstractNumId w:val="56"/>
  </w:num>
  <w:num w:numId="144">
    <w:abstractNumId w:val="220"/>
  </w:num>
  <w:num w:numId="145">
    <w:abstractNumId w:val="166"/>
  </w:num>
  <w:num w:numId="146">
    <w:abstractNumId w:val="73"/>
  </w:num>
  <w:num w:numId="147">
    <w:abstractNumId w:val="128"/>
  </w:num>
  <w:num w:numId="148">
    <w:abstractNumId w:val="142"/>
  </w:num>
  <w:num w:numId="149">
    <w:abstractNumId w:val="276"/>
  </w:num>
  <w:num w:numId="150">
    <w:abstractNumId w:val="158"/>
  </w:num>
  <w:num w:numId="151">
    <w:abstractNumId w:val="175"/>
  </w:num>
  <w:num w:numId="152">
    <w:abstractNumId w:val="135"/>
  </w:num>
  <w:num w:numId="153">
    <w:abstractNumId w:val="69"/>
  </w:num>
  <w:num w:numId="154">
    <w:abstractNumId w:val="278"/>
  </w:num>
  <w:num w:numId="155">
    <w:abstractNumId w:val="171"/>
  </w:num>
  <w:num w:numId="156">
    <w:abstractNumId w:val="74"/>
  </w:num>
  <w:num w:numId="157">
    <w:abstractNumId w:val="113"/>
  </w:num>
  <w:num w:numId="158">
    <w:abstractNumId w:val="30"/>
  </w:num>
  <w:num w:numId="159">
    <w:abstractNumId w:val="219"/>
  </w:num>
  <w:num w:numId="160">
    <w:abstractNumId w:val="281"/>
  </w:num>
  <w:num w:numId="161">
    <w:abstractNumId w:val="161"/>
  </w:num>
  <w:num w:numId="162">
    <w:abstractNumId w:val="123"/>
  </w:num>
  <w:num w:numId="163">
    <w:abstractNumId w:val="99"/>
  </w:num>
  <w:num w:numId="164">
    <w:abstractNumId w:val="79"/>
  </w:num>
  <w:num w:numId="165">
    <w:abstractNumId w:val="210"/>
  </w:num>
  <w:num w:numId="166">
    <w:abstractNumId w:val="189"/>
  </w:num>
  <w:num w:numId="167">
    <w:abstractNumId w:val="143"/>
  </w:num>
  <w:num w:numId="168">
    <w:abstractNumId w:val="222"/>
  </w:num>
  <w:num w:numId="169">
    <w:abstractNumId w:val="84"/>
  </w:num>
  <w:num w:numId="170">
    <w:abstractNumId w:val="203"/>
  </w:num>
  <w:num w:numId="171">
    <w:abstractNumId w:val="179"/>
  </w:num>
  <w:num w:numId="172">
    <w:abstractNumId w:val="71"/>
  </w:num>
  <w:num w:numId="173">
    <w:abstractNumId w:val="19"/>
  </w:num>
  <w:num w:numId="174">
    <w:abstractNumId w:val="193"/>
  </w:num>
  <w:num w:numId="175">
    <w:abstractNumId w:val="32"/>
  </w:num>
  <w:num w:numId="176">
    <w:abstractNumId w:val="185"/>
  </w:num>
  <w:num w:numId="177">
    <w:abstractNumId w:val="211"/>
  </w:num>
  <w:num w:numId="178">
    <w:abstractNumId w:val="55"/>
  </w:num>
  <w:num w:numId="179">
    <w:abstractNumId w:val="192"/>
  </w:num>
  <w:num w:numId="180">
    <w:abstractNumId w:val="188"/>
  </w:num>
  <w:num w:numId="18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27"/>
  </w:num>
  <w:num w:numId="189">
    <w:abstractNumId w:val="67"/>
  </w:num>
  <w:num w:numId="190">
    <w:abstractNumId w:val="269"/>
  </w:num>
  <w:num w:numId="191">
    <w:abstractNumId w:val="238"/>
  </w:num>
  <w:num w:numId="192">
    <w:abstractNumId w:val="21"/>
  </w:num>
  <w:num w:numId="193">
    <w:abstractNumId w:val="212"/>
  </w:num>
  <w:num w:numId="194">
    <w:abstractNumId w:val="31"/>
  </w:num>
  <w:num w:numId="195">
    <w:abstractNumId w:val="273"/>
  </w:num>
  <w:num w:numId="196">
    <w:abstractNumId w:val="156"/>
  </w:num>
  <w:num w:numId="197">
    <w:abstractNumId w:val="261"/>
  </w:num>
  <w:num w:numId="198">
    <w:abstractNumId w:val="290"/>
  </w:num>
  <w:num w:numId="199">
    <w:abstractNumId w:val="186"/>
  </w:num>
  <w:num w:numId="200">
    <w:abstractNumId w:val="63"/>
  </w:num>
  <w:num w:numId="201">
    <w:abstractNumId w:val="27"/>
  </w:num>
  <w:num w:numId="202">
    <w:abstractNumId w:val="129"/>
  </w:num>
  <w:num w:numId="203">
    <w:abstractNumId w:val="164"/>
  </w:num>
  <w:num w:numId="204">
    <w:abstractNumId w:val="120"/>
  </w:num>
  <w:num w:numId="205">
    <w:abstractNumId w:val="115"/>
  </w:num>
  <w:num w:numId="206">
    <w:abstractNumId w:val="59"/>
  </w:num>
  <w:num w:numId="207">
    <w:abstractNumId w:val="155"/>
  </w:num>
  <w:num w:numId="208">
    <w:abstractNumId w:val="25"/>
  </w:num>
  <w:num w:numId="209">
    <w:abstractNumId w:val="282"/>
  </w:num>
  <w:num w:numId="210">
    <w:abstractNumId w:val="17"/>
  </w:num>
  <w:num w:numId="211">
    <w:abstractNumId w:val="266"/>
  </w:num>
  <w:num w:numId="212">
    <w:abstractNumId w:val="275"/>
  </w:num>
  <w:num w:numId="213">
    <w:abstractNumId w:val="122"/>
  </w:num>
  <w:num w:numId="214">
    <w:abstractNumId w:val="96"/>
  </w:num>
  <w:num w:numId="215">
    <w:abstractNumId w:val="225"/>
  </w:num>
  <w:num w:numId="216">
    <w:abstractNumId w:val="291"/>
  </w:num>
  <w:num w:numId="217">
    <w:abstractNumId w:val="126"/>
  </w:num>
  <w:num w:numId="218">
    <w:abstractNumId w:val="101"/>
  </w:num>
  <w:num w:numId="219">
    <w:abstractNumId w:val="83"/>
  </w:num>
  <w:num w:numId="220">
    <w:abstractNumId w:val="268"/>
  </w:num>
  <w:num w:numId="221">
    <w:abstractNumId w:val="41"/>
  </w:num>
  <w:num w:numId="222">
    <w:abstractNumId w:val="250"/>
  </w:num>
  <w:num w:numId="223">
    <w:abstractNumId w:val="200"/>
  </w:num>
  <w:num w:numId="224">
    <w:abstractNumId w:val="243"/>
  </w:num>
  <w:num w:numId="225">
    <w:abstractNumId w:val="82"/>
  </w:num>
  <w:num w:numId="226">
    <w:abstractNumId w:val="270"/>
  </w:num>
  <w:num w:numId="227">
    <w:abstractNumId w:val="184"/>
  </w:num>
  <w:num w:numId="228">
    <w:abstractNumId w:val="234"/>
  </w:num>
  <w:num w:numId="229">
    <w:abstractNumId w:val="252"/>
  </w:num>
  <w:num w:numId="230">
    <w:abstractNumId w:val="283"/>
  </w:num>
  <w:num w:numId="231">
    <w:abstractNumId w:val="132"/>
  </w:num>
  <w:num w:numId="232">
    <w:abstractNumId w:val="280"/>
  </w:num>
  <w:num w:numId="233">
    <w:abstractNumId w:val="64"/>
  </w:num>
  <w:num w:numId="234">
    <w:abstractNumId w:val="124"/>
  </w:num>
  <w:num w:numId="235">
    <w:abstractNumId w:val="174"/>
  </w:num>
  <w:num w:numId="236">
    <w:abstractNumId w:val="160"/>
  </w:num>
  <w:num w:numId="237">
    <w:abstractNumId w:val="81"/>
  </w:num>
  <w:num w:numId="238">
    <w:abstractNumId w:val="199"/>
  </w:num>
  <w:num w:numId="239">
    <w:abstractNumId w:val="15"/>
  </w:num>
  <w:num w:numId="240">
    <w:abstractNumId w:val="145"/>
  </w:num>
  <w:num w:numId="241">
    <w:abstractNumId w:val="292"/>
  </w:num>
  <w:num w:numId="242">
    <w:abstractNumId w:val="263"/>
  </w:num>
  <w:num w:numId="243">
    <w:abstractNumId w:val="267"/>
  </w:num>
  <w:num w:numId="244">
    <w:abstractNumId w:val="148"/>
  </w:num>
  <w:num w:numId="245">
    <w:abstractNumId w:val="114"/>
  </w:num>
  <w:num w:numId="246">
    <w:abstractNumId w:val="137"/>
  </w:num>
  <w:num w:numId="247">
    <w:abstractNumId w:val="246"/>
  </w:num>
  <w:num w:numId="248">
    <w:abstractNumId w:val="103"/>
  </w:num>
  <w:num w:numId="249">
    <w:abstractNumId w:val="240"/>
  </w:num>
  <w:num w:numId="250">
    <w:abstractNumId w:val="49"/>
  </w:num>
  <w:num w:numId="251">
    <w:abstractNumId w:val="33"/>
  </w:num>
  <w:num w:numId="252">
    <w:abstractNumId w:val="218"/>
  </w:num>
  <w:num w:numId="253">
    <w:abstractNumId w:val="65"/>
  </w:num>
  <w:num w:numId="254">
    <w:abstractNumId w:val="214"/>
  </w:num>
  <w:num w:numId="255">
    <w:abstractNumId w:val="130"/>
  </w:num>
  <w:num w:numId="256">
    <w:abstractNumId w:val="22"/>
  </w:num>
  <w:num w:numId="257">
    <w:abstractNumId w:val="46"/>
  </w:num>
  <w:numIdMacAtCleanup w:val="2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01737"/>
    <w:rsid w:val="00000C9A"/>
    <w:rsid w:val="00001110"/>
    <w:rsid w:val="00004761"/>
    <w:rsid w:val="00004C1A"/>
    <w:rsid w:val="00005EAD"/>
    <w:rsid w:val="00007813"/>
    <w:rsid w:val="00012404"/>
    <w:rsid w:val="000146BE"/>
    <w:rsid w:val="00014F28"/>
    <w:rsid w:val="00016354"/>
    <w:rsid w:val="000169DF"/>
    <w:rsid w:val="00017301"/>
    <w:rsid w:val="00020CB1"/>
    <w:rsid w:val="00021673"/>
    <w:rsid w:val="000216C8"/>
    <w:rsid w:val="00023091"/>
    <w:rsid w:val="00025DBA"/>
    <w:rsid w:val="00026D4B"/>
    <w:rsid w:val="00026F44"/>
    <w:rsid w:val="00027496"/>
    <w:rsid w:val="00031337"/>
    <w:rsid w:val="0003233C"/>
    <w:rsid w:val="00034030"/>
    <w:rsid w:val="0003447C"/>
    <w:rsid w:val="00035D7B"/>
    <w:rsid w:val="00040B77"/>
    <w:rsid w:val="00042C9A"/>
    <w:rsid w:val="00042F93"/>
    <w:rsid w:val="000441AB"/>
    <w:rsid w:val="00046496"/>
    <w:rsid w:val="00047598"/>
    <w:rsid w:val="00047A7B"/>
    <w:rsid w:val="00052502"/>
    <w:rsid w:val="00052E74"/>
    <w:rsid w:val="000535CA"/>
    <w:rsid w:val="000536D1"/>
    <w:rsid w:val="000547B4"/>
    <w:rsid w:val="00054AFC"/>
    <w:rsid w:val="00056D55"/>
    <w:rsid w:val="000573A7"/>
    <w:rsid w:val="00057DC2"/>
    <w:rsid w:val="0006096F"/>
    <w:rsid w:val="00061D79"/>
    <w:rsid w:val="00062188"/>
    <w:rsid w:val="00062744"/>
    <w:rsid w:val="0006299B"/>
    <w:rsid w:val="00063177"/>
    <w:rsid w:val="000634B2"/>
    <w:rsid w:val="00065DB9"/>
    <w:rsid w:val="00067515"/>
    <w:rsid w:val="000707B1"/>
    <w:rsid w:val="000710FE"/>
    <w:rsid w:val="00072A22"/>
    <w:rsid w:val="0007469A"/>
    <w:rsid w:val="00076C2A"/>
    <w:rsid w:val="00077E06"/>
    <w:rsid w:val="000804D8"/>
    <w:rsid w:val="000806BE"/>
    <w:rsid w:val="0008148B"/>
    <w:rsid w:val="00081AFD"/>
    <w:rsid w:val="00082012"/>
    <w:rsid w:val="00083006"/>
    <w:rsid w:val="00083142"/>
    <w:rsid w:val="000833DB"/>
    <w:rsid w:val="00084F9F"/>
    <w:rsid w:val="000855A8"/>
    <w:rsid w:val="00085B1A"/>
    <w:rsid w:val="00085E0A"/>
    <w:rsid w:val="00086154"/>
    <w:rsid w:val="00086836"/>
    <w:rsid w:val="000873B7"/>
    <w:rsid w:val="00090337"/>
    <w:rsid w:val="00090371"/>
    <w:rsid w:val="000912CD"/>
    <w:rsid w:val="0009254B"/>
    <w:rsid w:val="0009372F"/>
    <w:rsid w:val="00094305"/>
    <w:rsid w:val="00095B0E"/>
    <w:rsid w:val="000A0069"/>
    <w:rsid w:val="000A13C3"/>
    <w:rsid w:val="000A2D57"/>
    <w:rsid w:val="000A5256"/>
    <w:rsid w:val="000A532F"/>
    <w:rsid w:val="000A5BB1"/>
    <w:rsid w:val="000A6200"/>
    <w:rsid w:val="000B140A"/>
    <w:rsid w:val="000B1A29"/>
    <w:rsid w:val="000B1B66"/>
    <w:rsid w:val="000B1EED"/>
    <w:rsid w:val="000B21B4"/>
    <w:rsid w:val="000B2EB8"/>
    <w:rsid w:val="000B4212"/>
    <w:rsid w:val="000B5BFF"/>
    <w:rsid w:val="000C0739"/>
    <w:rsid w:val="000C10CA"/>
    <w:rsid w:val="000C153B"/>
    <w:rsid w:val="000C178A"/>
    <w:rsid w:val="000C45FC"/>
    <w:rsid w:val="000C4ADE"/>
    <w:rsid w:val="000C53C4"/>
    <w:rsid w:val="000C63FC"/>
    <w:rsid w:val="000C6B65"/>
    <w:rsid w:val="000C6D0D"/>
    <w:rsid w:val="000D09A1"/>
    <w:rsid w:val="000D0BFF"/>
    <w:rsid w:val="000D0EF5"/>
    <w:rsid w:val="000D1965"/>
    <w:rsid w:val="000D199E"/>
    <w:rsid w:val="000D19E8"/>
    <w:rsid w:val="000D1D92"/>
    <w:rsid w:val="000D20DC"/>
    <w:rsid w:val="000D368A"/>
    <w:rsid w:val="000D4020"/>
    <w:rsid w:val="000D421B"/>
    <w:rsid w:val="000D42D3"/>
    <w:rsid w:val="000D44DA"/>
    <w:rsid w:val="000D4640"/>
    <w:rsid w:val="000D4C54"/>
    <w:rsid w:val="000D5FD1"/>
    <w:rsid w:val="000D61BE"/>
    <w:rsid w:val="000D63DA"/>
    <w:rsid w:val="000E1827"/>
    <w:rsid w:val="000E2092"/>
    <w:rsid w:val="000E23B6"/>
    <w:rsid w:val="000E28CA"/>
    <w:rsid w:val="000E3522"/>
    <w:rsid w:val="000E6801"/>
    <w:rsid w:val="000E7099"/>
    <w:rsid w:val="000E7588"/>
    <w:rsid w:val="000F23FD"/>
    <w:rsid w:val="000F4B21"/>
    <w:rsid w:val="000F5907"/>
    <w:rsid w:val="000F64CD"/>
    <w:rsid w:val="00100B09"/>
    <w:rsid w:val="00100CCF"/>
    <w:rsid w:val="00101B6A"/>
    <w:rsid w:val="00102BF0"/>
    <w:rsid w:val="001032FE"/>
    <w:rsid w:val="0010341B"/>
    <w:rsid w:val="00106097"/>
    <w:rsid w:val="00106AFA"/>
    <w:rsid w:val="00110703"/>
    <w:rsid w:val="00112E7E"/>
    <w:rsid w:val="00113BD1"/>
    <w:rsid w:val="00113FF0"/>
    <w:rsid w:val="00114387"/>
    <w:rsid w:val="00114BF8"/>
    <w:rsid w:val="00114D51"/>
    <w:rsid w:val="00114F28"/>
    <w:rsid w:val="001161B0"/>
    <w:rsid w:val="00117365"/>
    <w:rsid w:val="00117D24"/>
    <w:rsid w:val="001208CD"/>
    <w:rsid w:val="00121A0D"/>
    <w:rsid w:val="00121B6D"/>
    <w:rsid w:val="0012247C"/>
    <w:rsid w:val="00123008"/>
    <w:rsid w:val="001235C2"/>
    <w:rsid w:val="00123C32"/>
    <w:rsid w:val="00123D0D"/>
    <w:rsid w:val="00124570"/>
    <w:rsid w:val="001245BF"/>
    <w:rsid w:val="00124AB1"/>
    <w:rsid w:val="00124ED3"/>
    <w:rsid w:val="00125C7C"/>
    <w:rsid w:val="00126A1D"/>
    <w:rsid w:val="0013202B"/>
    <w:rsid w:val="00132539"/>
    <w:rsid w:val="00133100"/>
    <w:rsid w:val="00134488"/>
    <w:rsid w:val="00134A44"/>
    <w:rsid w:val="00134EB1"/>
    <w:rsid w:val="00136C6E"/>
    <w:rsid w:val="001374E4"/>
    <w:rsid w:val="00137507"/>
    <w:rsid w:val="00141DD9"/>
    <w:rsid w:val="001423F4"/>
    <w:rsid w:val="00142C32"/>
    <w:rsid w:val="00142E7B"/>
    <w:rsid w:val="00143BDA"/>
    <w:rsid w:val="00145232"/>
    <w:rsid w:val="00145FB5"/>
    <w:rsid w:val="001461EE"/>
    <w:rsid w:val="00146CDF"/>
    <w:rsid w:val="00152E4A"/>
    <w:rsid w:val="00154715"/>
    <w:rsid w:val="0015487B"/>
    <w:rsid w:val="00154AC4"/>
    <w:rsid w:val="00155A84"/>
    <w:rsid w:val="00155C13"/>
    <w:rsid w:val="00156ABC"/>
    <w:rsid w:val="0015751E"/>
    <w:rsid w:val="00157FCA"/>
    <w:rsid w:val="001607F7"/>
    <w:rsid w:val="00160AF1"/>
    <w:rsid w:val="00161304"/>
    <w:rsid w:val="00162A4A"/>
    <w:rsid w:val="001664EE"/>
    <w:rsid w:val="00166ADC"/>
    <w:rsid w:val="0016733A"/>
    <w:rsid w:val="00167B08"/>
    <w:rsid w:val="001706E6"/>
    <w:rsid w:val="00171449"/>
    <w:rsid w:val="001718C1"/>
    <w:rsid w:val="00171976"/>
    <w:rsid w:val="0017433D"/>
    <w:rsid w:val="001756B0"/>
    <w:rsid w:val="001758DB"/>
    <w:rsid w:val="00176C02"/>
    <w:rsid w:val="00176E9F"/>
    <w:rsid w:val="00177F08"/>
    <w:rsid w:val="0018007C"/>
    <w:rsid w:val="001807F8"/>
    <w:rsid w:val="00180836"/>
    <w:rsid w:val="001815A0"/>
    <w:rsid w:val="0018251B"/>
    <w:rsid w:val="0018360D"/>
    <w:rsid w:val="00187814"/>
    <w:rsid w:val="00187CE2"/>
    <w:rsid w:val="00190799"/>
    <w:rsid w:val="00193AFB"/>
    <w:rsid w:val="00193D14"/>
    <w:rsid w:val="00195F4C"/>
    <w:rsid w:val="00196464"/>
    <w:rsid w:val="00197EB5"/>
    <w:rsid w:val="001A07E8"/>
    <w:rsid w:val="001A24E9"/>
    <w:rsid w:val="001A498C"/>
    <w:rsid w:val="001A5FDA"/>
    <w:rsid w:val="001A62F1"/>
    <w:rsid w:val="001A6527"/>
    <w:rsid w:val="001B1EE2"/>
    <w:rsid w:val="001B1FB7"/>
    <w:rsid w:val="001B2D26"/>
    <w:rsid w:val="001B36E2"/>
    <w:rsid w:val="001B4764"/>
    <w:rsid w:val="001B55AA"/>
    <w:rsid w:val="001B5D3C"/>
    <w:rsid w:val="001B6A61"/>
    <w:rsid w:val="001B6F1F"/>
    <w:rsid w:val="001B75B3"/>
    <w:rsid w:val="001B799E"/>
    <w:rsid w:val="001B7C9E"/>
    <w:rsid w:val="001C0818"/>
    <w:rsid w:val="001C21F5"/>
    <w:rsid w:val="001C2659"/>
    <w:rsid w:val="001C318C"/>
    <w:rsid w:val="001C4CBE"/>
    <w:rsid w:val="001C59D9"/>
    <w:rsid w:val="001C61F1"/>
    <w:rsid w:val="001C6ADF"/>
    <w:rsid w:val="001D067C"/>
    <w:rsid w:val="001D0E11"/>
    <w:rsid w:val="001D136A"/>
    <w:rsid w:val="001D15DE"/>
    <w:rsid w:val="001D3E6C"/>
    <w:rsid w:val="001D540B"/>
    <w:rsid w:val="001D69D4"/>
    <w:rsid w:val="001E24C1"/>
    <w:rsid w:val="001E25FB"/>
    <w:rsid w:val="001E300B"/>
    <w:rsid w:val="001E30A8"/>
    <w:rsid w:val="001E347E"/>
    <w:rsid w:val="001E402A"/>
    <w:rsid w:val="001E49CA"/>
    <w:rsid w:val="001E50CE"/>
    <w:rsid w:val="001E7785"/>
    <w:rsid w:val="001E77F9"/>
    <w:rsid w:val="001E7EBB"/>
    <w:rsid w:val="001F1A48"/>
    <w:rsid w:val="001F21E7"/>
    <w:rsid w:val="001F2598"/>
    <w:rsid w:val="001F5671"/>
    <w:rsid w:val="001F5773"/>
    <w:rsid w:val="001F58CB"/>
    <w:rsid w:val="001F65F4"/>
    <w:rsid w:val="001F6B2D"/>
    <w:rsid w:val="00201811"/>
    <w:rsid w:val="0020233B"/>
    <w:rsid w:val="0020235F"/>
    <w:rsid w:val="002027B8"/>
    <w:rsid w:val="00203056"/>
    <w:rsid w:val="002104A4"/>
    <w:rsid w:val="002105FE"/>
    <w:rsid w:val="002108D1"/>
    <w:rsid w:val="00210B9E"/>
    <w:rsid w:val="00211304"/>
    <w:rsid w:val="0021144E"/>
    <w:rsid w:val="00212525"/>
    <w:rsid w:val="00212B2A"/>
    <w:rsid w:val="00212D4B"/>
    <w:rsid w:val="00213AE2"/>
    <w:rsid w:val="00213C13"/>
    <w:rsid w:val="00214319"/>
    <w:rsid w:val="002146F7"/>
    <w:rsid w:val="00214B1E"/>
    <w:rsid w:val="002151E4"/>
    <w:rsid w:val="002152FD"/>
    <w:rsid w:val="00215A73"/>
    <w:rsid w:val="002164C5"/>
    <w:rsid w:val="002172BD"/>
    <w:rsid w:val="002204CB"/>
    <w:rsid w:val="00221521"/>
    <w:rsid w:val="00223D94"/>
    <w:rsid w:val="00224F26"/>
    <w:rsid w:val="0022513D"/>
    <w:rsid w:val="00226CAF"/>
    <w:rsid w:val="00227371"/>
    <w:rsid w:val="00227462"/>
    <w:rsid w:val="00227835"/>
    <w:rsid w:val="00227A4B"/>
    <w:rsid w:val="00230211"/>
    <w:rsid w:val="0023137D"/>
    <w:rsid w:val="0023146E"/>
    <w:rsid w:val="00234C75"/>
    <w:rsid w:val="00235B4A"/>
    <w:rsid w:val="00235C83"/>
    <w:rsid w:val="002427E4"/>
    <w:rsid w:val="00244A92"/>
    <w:rsid w:val="00244D15"/>
    <w:rsid w:val="002462DF"/>
    <w:rsid w:val="002511B0"/>
    <w:rsid w:val="00251820"/>
    <w:rsid w:val="00251A5B"/>
    <w:rsid w:val="00251D53"/>
    <w:rsid w:val="0025222A"/>
    <w:rsid w:val="002522AD"/>
    <w:rsid w:val="00252A31"/>
    <w:rsid w:val="00255EC0"/>
    <w:rsid w:val="0025769F"/>
    <w:rsid w:val="002576F4"/>
    <w:rsid w:val="002612AE"/>
    <w:rsid w:val="00261FFA"/>
    <w:rsid w:val="0026457C"/>
    <w:rsid w:val="00264F40"/>
    <w:rsid w:val="00265165"/>
    <w:rsid w:val="002672FF"/>
    <w:rsid w:val="00267E8C"/>
    <w:rsid w:val="00270477"/>
    <w:rsid w:val="00272463"/>
    <w:rsid w:val="00277B80"/>
    <w:rsid w:val="00280FE1"/>
    <w:rsid w:val="00281E9E"/>
    <w:rsid w:val="0028277D"/>
    <w:rsid w:val="00282902"/>
    <w:rsid w:val="002835EF"/>
    <w:rsid w:val="00284605"/>
    <w:rsid w:val="002851E1"/>
    <w:rsid w:val="00285E2A"/>
    <w:rsid w:val="00287227"/>
    <w:rsid w:val="002908F4"/>
    <w:rsid w:val="00291253"/>
    <w:rsid w:val="00291711"/>
    <w:rsid w:val="0029184F"/>
    <w:rsid w:val="002925F6"/>
    <w:rsid w:val="00293150"/>
    <w:rsid w:val="00293E04"/>
    <w:rsid w:val="00294784"/>
    <w:rsid w:val="00296146"/>
    <w:rsid w:val="00297E43"/>
    <w:rsid w:val="002A0654"/>
    <w:rsid w:val="002A42B9"/>
    <w:rsid w:val="002A44D8"/>
    <w:rsid w:val="002A4B8E"/>
    <w:rsid w:val="002A6577"/>
    <w:rsid w:val="002A7115"/>
    <w:rsid w:val="002A7DDA"/>
    <w:rsid w:val="002A7EE5"/>
    <w:rsid w:val="002B03B1"/>
    <w:rsid w:val="002B12F9"/>
    <w:rsid w:val="002B17D8"/>
    <w:rsid w:val="002B18C7"/>
    <w:rsid w:val="002B4D36"/>
    <w:rsid w:val="002B5AAD"/>
    <w:rsid w:val="002B6951"/>
    <w:rsid w:val="002B7205"/>
    <w:rsid w:val="002B76CF"/>
    <w:rsid w:val="002B7972"/>
    <w:rsid w:val="002C05C4"/>
    <w:rsid w:val="002C404D"/>
    <w:rsid w:val="002C4D8E"/>
    <w:rsid w:val="002C5405"/>
    <w:rsid w:val="002C61D9"/>
    <w:rsid w:val="002D0695"/>
    <w:rsid w:val="002D0D26"/>
    <w:rsid w:val="002D1202"/>
    <w:rsid w:val="002D1268"/>
    <w:rsid w:val="002D171C"/>
    <w:rsid w:val="002D19EB"/>
    <w:rsid w:val="002D20FF"/>
    <w:rsid w:val="002D4115"/>
    <w:rsid w:val="002D6147"/>
    <w:rsid w:val="002D635E"/>
    <w:rsid w:val="002D6F45"/>
    <w:rsid w:val="002D7163"/>
    <w:rsid w:val="002E2ADF"/>
    <w:rsid w:val="002E3C06"/>
    <w:rsid w:val="002E4A2D"/>
    <w:rsid w:val="002E4CD6"/>
    <w:rsid w:val="002E5009"/>
    <w:rsid w:val="002E55A6"/>
    <w:rsid w:val="002E6FEC"/>
    <w:rsid w:val="002F0593"/>
    <w:rsid w:val="002F112F"/>
    <w:rsid w:val="002F278A"/>
    <w:rsid w:val="002F4AC3"/>
    <w:rsid w:val="002F55B4"/>
    <w:rsid w:val="002F5D9E"/>
    <w:rsid w:val="002F68E8"/>
    <w:rsid w:val="002F7602"/>
    <w:rsid w:val="003014D5"/>
    <w:rsid w:val="00301737"/>
    <w:rsid w:val="0030189C"/>
    <w:rsid w:val="003050B5"/>
    <w:rsid w:val="00306411"/>
    <w:rsid w:val="00306920"/>
    <w:rsid w:val="00307788"/>
    <w:rsid w:val="00311157"/>
    <w:rsid w:val="00313B5D"/>
    <w:rsid w:val="00314529"/>
    <w:rsid w:val="003146C5"/>
    <w:rsid w:val="003168E5"/>
    <w:rsid w:val="00316DB5"/>
    <w:rsid w:val="00320733"/>
    <w:rsid w:val="00321D02"/>
    <w:rsid w:val="00322F3A"/>
    <w:rsid w:val="00322F7F"/>
    <w:rsid w:val="0032308B"/>
    <w:rsid w:val="00324E39"/>
    <w:rsid w:val="003258B7"/>
    <w:rsid w:val="00325962"/>
    <w:rsid w:val="003259FA"/>
    <w:rsid w:val="00325D52"/>
    <w:rsid w:val="00325EE2"/>
    <w:rsid w:val="00326D2A"/>
    <w:rsid w:val="0033194D"/>
    <w:rsid w:val="003332C1"/>
    <w:rsid w:val="00334C29"/>
    <w:rsid w:val="00336987"/>
    <w:rsid w:val="00336D25"/>
    <w:rsid w:val="0033762E"/>
    <w:rsid w:val="0034082C"/>
    <w:rsid w:val="00340908"/>
    <w:rsid w:val="003416CA"/>
    <w:rsid w:val="00341A77"/>
    <w:rsid w:val="00341AA2"/>
    <w:rsid w:val="00343325"/>
    <w:rsid w:val="00343EF4"/>
    <w:rsid w:val="00345A1A"/>
    <w:rsid w:val="00347D16"/>
    <w:rsid w:val="00347DE1"/>
    <w:rsid w:val="00347E0C"/>
    <w:rsid w:val="00350D10"/>
    <w:rsid w:val="00351E84"/>
    <w:rsid w:val="00352971"/>
    <w:rsid w:val="00352A07"/>
    <w:rsid w:val="0035340B"/>
    <w:rsid w:val="00353E08"/>
    <w:rsid w:val="003557BE"/>
    <w:rsid w:val="00356A35"/>
    <w:rsid w:val="00361157"/>
    <w:rsid w:val="0036213F"/>
    <w:rsid w:val="003636CB"/>
    <w:rsid w:val="0036655B"/>
    <w:rsid w:val="0036782D"/>
    <w:rsid w:val="00372CAB"/>
    <w:rsid w:val="0037319B"/>
    <w:rsid w:val="00373F5C"/>
    <w:rsid w:val="003743D4"/>
    <w:rsid w:val="0037445C"/>
    <w:rsid w:val="00374D79"/>
    <w:rsid w:val="00375687"/>
    <w:rsid w:val="00375A01"/>
    <w:rsid w:val="00375F85"/>
    <w:rsid w:val="00376596"/>
    <w:rsid w:val="00376B95"/>
    <w:rsid w:val="00377086"/>
    <w:rsid w:val="00377621"/>
    <w:rsid w:val="00380AFD"/>
    <w:rsid w:val="003858A0"/>
    <w:rsid w:val="00390FA6"/>
    <w:rsid w:val="00393910"/>
    <w:rsid w:val="00394B43"/>
    <w:rsid w:val="00396866"/>
    <w:rsid w:val="0039766E"/>
    <w:rsid w:val="003976F0"/>
    <w:rsid w:val="003A0079"/>
    <w:rsid w:val="003A0CA2"/>
    <w:rsid w:val="003A1F7B"/>
    <w:rsid w:val="003A206F"/>
    <w:rsid w:val="003A2AA3"/>
    <w:rsid w:val="003A4520"/>
    <w:rsid w:val="003B05B0"/>
    <w:rsid w:val="003B192E"/>
    <w:rsid w:val="003B33EE"/>
    <w:rsid w:val="003B38AD"/>
    <w:rsid w:val="003B5766"/>
    <w:rsid w:val="003C0701"/>
    <w:rsid w:val="003C1667"/>
    <w:rsid w:val="003C17FB"/>
    <w:rsid w:val="003C2895"/>
    <w:rsid w:val="003C3379"/>
    <w:rsid w:val="003C3BF3"/>
    <w:rsid w:val="003C3C95"/>
    <w:rsid w:val="003C5E62"/>
    <w:rsid w:val="003C67D9"/>
    <w:rsid w:val="003C6B4D"/>
    <w:rsid w:val="003C7EEB"/>
    <w:rsid w:val="003D0A14"/>
    <w:rsid w:val="003D0A42"/>
    <w:rsid w:val="003D176A"/>
    <w:rsid w:val="003D27E1"/>
    <w:rsid w:val="003D6420"/>
    <w:rsid w:val="003D6507"/>
    <w:rsid w:val="003E0483"/>
    <w:rsid w:val="003E1832"/>
    <w:rsid w:val="003E237E"/>
    <w:rsid w:val="003E2686"/>
    <w:rsid w:val="003E3803"/>
    <w:rsid w:val="003E4D37"/>
    <w:rsid w:val="003E6666"/>
    <w:rsid w:val="003E6EC0"/>
    <w:rsid w:val="003E7231"/>
    <w:rsid w:val="003F187A"/>
    <w:rsid w:val="003F197B"/>
    <w:rsid w:val="003F444F"/>
    <w:rsid w:val="003F4BE4"/>
    <w:rsid w:val="003F5098"/>
    <w:rsid w:val="003F5D73"/>
    <w:rsid w:val="003F7870"/>
    <w:rsid w:val="003F7A17"/>
    <w:rsid w:val="003F7B49"/>
    <w:rsid w:val="004003F6"/>
    <w:rsid w:val="00401543"/>
    <w:rsid w:val="00401A28"/>
    <w:rsid w:val="00406A3E"/>
    <w:rsid w:val="0040736C"/>
    <w:rsid w:val="00411715"/>
    <w:rsid w:val="0041248D"/>
    <w:rsid w:val="00412C6A"/>
    <w:rsid w:val="0041462E"/>
    <w:rsid w:val="00414D99"/>
    <w:rsid w:val="00420418"/>
    <w:rsid w:val="00422AA5"/>
    <w:rsid w:val="00424BD0"/>
    <w:rsid w:val="00427270"/>
    <w:rsid w:val="00427D4A"/>
    <w:rsid w:val="00430E0A"/>
    <w:rsid w:val="00432596"/>
    <w:rsid w:val="00434895"/>
    <w:rsid w:val="00434E5C"/>
    <w:rsid w:val="00435691"/>
    <w:rsid w:val="00436533"/>
    <w:rsid w:val="00437AA4"/>
    <w:rsid w:val="00437F42"/>
    <w:rsid w:val="004405BF"/>
    <w:rsid w:val="0044130C"/>
    <w:rsid w:val="0044139A"/>
    <w:rsid w:val="004424D4"/>
    <w:rsid w:val="00444187"/>
    <w:rsid w:val="004459D5"/>
    <w:rsid w:val="00446D99"/>
    <w:rsid w:val="00447CF0"/>
    <w:rsid w:val="0045078A"/>
    <w:rsid w:val="00450E8D"/>
    <w:rsid w:val="004512AC"/>
    <w:rsid w:val="00452181"/>
    <w:rsid w:val="00452C2A"/>
    <w:rsid w:val="004530A2"/>
    <w:rsid w:val="00455597"/>
    <w:rsid w:val="0045620B"/>
    <w:rsid w:val="004573C9"/>
    <w:rsid w:val="004575F8"/>
    <w:rsid w:val="004578F5"/>
    <w:rsid w:val="00460201"/>
    <w:rsid w:val="004613DB"/>
    <w:rsid w:val="00462293"/>
    <w:rsid w:val="00462352"/>
    <w:rsid w:val="0046397A"/>
    <w:rsid w:val="0046520B"/>
    <w:rsid w:val="00465838"/>
    <w:rsid w:val="00465D93"/>
    <w:rsid w:val="004667AA"/>
    <w:rsid w:val="00467406"/>
    <w:rsid w:val="0047011F"/>
    <w:rsid w:val="00470370"/>
    <w:rsid w:val="0047070D"/>
    <w:rsid w:val="00472057"/>
    <w:rsid w:val="004721F4"/>
    <w:rsid w:val="00472501"/>
    <w:rsid w:val="00473B7C"/>
    <w:rsid w:val="0047621E"/>
    <w:rsid w:val="00476C78"/>
    <w:rsid w:val="00476DCF"/>
    <w:rsid w:val="004771A9"/>
    <w:rsid w:val="00480DD6"/>
    <w:rsid w:val="004810C9"/>
    <w:rsid w:val="00481A25"/>
    <w:rsid w:val="004829C2"/>
    <w:rsid w:val="0048348C"/>
    <w:rsid w:val="0048379F"/>
    <w:rsid w:val="00484230"/>
    <w:rsid w:val="004843F6"/>
    <w:rsid w:val="0048456E"/>
    <w:rsid w:val="00485C0D"/>
    <w:rsid w:val="004862D4"/>
    <w:rsid w:val="004875B1"/>
    <w:rsid w:val="004875E4"/>
    <w:rsid w:val="00487D23"/>
    <w:rsid w:val="0049073E"/>
    <w:rsid w:val="0049079C"/>
    <w:rsid w:val="00490A6C"/>
    <w:rsid w:val="00491D01"/>
    <w:rsid w:val="004925AB"/>
    <w:rsid w:val="004934D6"/>
    <w:rsid w:val="004935E2"/>
    <w:rsid w:val="00493E26"/>
    <w:rsid w:val="00494083"/>
    <w:rsid w:val="004959F1"/>
    <w:rsid w:val="004A152D"/>
    <w:rsid w:val="004A1860"/>
    <w:rsid w:val="004A2B60"/>
    <w:rsid w:val="004A61FD"/>
    <w:rsid w:val="004A6EE3"/>
    <w:rsid w:val="004A77BB"/>
    <w:rsid w:val="004B09FE"/>
    <w:rsid w:val="004B0B2D"/>
    <w:rsid w:val="004B1A81"/>
    <w:rsid w:val="004B27B7"/>
    <w:rsid w:val="004B2C56"/>
    <w:rsid w:val="004B355F"/>
    <w:rsid w:val="004B4D57"/>
    <w:rsid w:val="004B5F5D"/>
    <w:rsid w:val="004B7DC8"/>
    <w:rsid w:val="004C08FB"/>
    <w:rsid w:val="004C2927"/>
    <w:rsid w:val="004C3565"/>
    <w:rsid w:val="004C4082"/>
    <w:rsid w:val="004C62F6"/>
    <w:rsid w:val="004C6846"/>
    <w:rsid w:val="004C7232"/>
    <w:rsid w:val="004D0360"/>
    <w:rsid w:val="004D069F"/>
    <w:rsid w:val="004D0AB5"/>
    <w:rsid w:val="004D0B65"/>
    <w:rsid w:val="004D158A"/>
    <w:rsid w:val="004D1A6A"/>
    <w:rsid w:val="004D3C87"/>
    <w:rsid w:val="004D49E4"/>
    <w:rsid w:val="004D5274"/>
    <w:rsid w:val="004D5E56"/>
    <w:rsid w:val="004E099B"/>
    <w:rsid w:val="004E1F62"/>
    <w:rsid w:val="004E24E6"/>
    <w:rsid w:val="004E4501"/>
    <w:rsid w:val="004E6688"/>
    <w:rsid w:val="004E6D80"/>
    <w:rsid w:val="004F0741"/>
    <w:rsid w:val="004F12E1"/>
    <w:rsid w:val="004F22F9"/>
    <w:rsid w:val="004F3149"/>
    <w:rsid w:val="004F40FC"/>
    <w:rsid w:val="004F586B"/>
    <w:rsid w:val="004F5A29"/>
    <w:rsid w:val="004F5B32"/>
    <w:rsid w:val="004F6513"/>
    <w:rsid w:val="004F7950"/>
    <w:rsid w:val="005006BB"/>
    <w:rsid w:val="00500ED0"/>
    <w:rsid w:val="00501B53"/>
    <w:rsid w:val="00503B90"/>
    <w:rsid w:val="00504A1C"/>
    <w:rsid w:val="00504E9E"/>
    <w:rsid w:val="0050596F"/>
    <w:rsid w:val="0050767C"/>
    <w:rsid w:val="00507B3C"/>
    <w:rsid w:val="00507DC6"/>
    <w:rsid w:val="00511207"/>
    <w:rsid w:val="00511B7A"/>
    <w:rsid w:val="005135DC"/>
    <w:rsid w:val="00513A9E"/>
    <w:rsid w:val="00513F77"/>
    <w:rsid w:val="00514000"/>
    <w:rsid w:val="00514811"/>
    <w:rsid w:val="00514870"/>
    <w:rsid w:val="005167DF"/>
    <w:rsid w:val="00520D66"/>
    <w:rsid w:val="00521C37"/>
    <w:rsid w:val="00522448"/>
    <w:rsid w:val="00522F15"/>
    <w:rsid w:val="00524B5D"/>
    <w:rsid w:val="00524FC7"/>
    <w:rsid w:val="00526CD9"/>
    <w:rsid w:val="00526D1D"/>
    <w:rsid w:val="00530A3A"/>
    <w:rsid w:val="00530CBB"/>
    <w:rsid w:val="00532F55"/>
    <w:rsid w:val="00533975"/>
    <w:rsid w:val="00533C66"/>
    <w:rsid w:val="00535A7C"/>
    <w:rsid w:val="00536B73"/>
    <w:rsid w:val="00536E86"/>
    <w:rsid w:val="00536F6F"/>
    <w:rsid w:val="005375DA"/>
    <w:rsid w:val="005408F5"/>
    <w:rsid w:val="00542AAB"/>
    <w:rsid w:val="00543AC4"/>
    <w:rsid w:val="00543D94"/>
    <w:rsid w:val="005446D4"/>
    <w:rsid w:val="0054539C"/>
    <w:rsid w:val="00545561"/>
    <w:rsid w:val="005465AA"/>
    <w:rsid w:val="00546BF1"/>
    <w:rsid w:val="00547CE6"/>
    <w:rsid w:val="00547F7C"/>
    <w:rsid w:val="00550C6D"/>
    <w:rsid w:val="0055123E"/>
    <w:rsid w:val="005512E9"/>
    <w:rsid w:val="00551789"/>
    <w:rsid w:val="00551EED"/>
    <w:rsid w:val="00551F01"/>
    <w:rsid w:val="00553105"/>
    <w:rsid w:val="00553952"/>
    <w:rsid w:val="0055644C"/>
    <w:rsid w:val="005606CA"/>
    <w:rsid w:val="00560C84"/>
    <w:rsid w:val="00560EF8"/>
    <w:rsid w:val="005620B6"/>
    <w:rsid w:val="00564ABD"/>
    <w:rsid w:val="00565F42"/>
    <w:rsid w:val="005672EC"/>
    <w:rsid w:val="00567407"/>
    <w:rsid w:val="005678C2"/>
    <w:rsid w:val="00572BF8"/>
    <w:rsid w:val="005743E3"/>
    <w:rsid w:val="00574790"/>
    <w:rsid w:val="00575729"/>
    <w:rsid w:val="00575DC8"/>
    <w:rsid w:val="00580465"/>
    <w:rsid w:val="005804CA"/>
    <w:rsid w:val="00582603"/>
    <w:rsid w:val="00583C53"/>
    <w:rsid w:val="00583E37"/>
    <w:rsid w:val="00584053"/>
    <w:rsid w:val="00584F3F"/>
    <w:rsid w:val="00585EBF"/>
    <w:rsid w:val="0058737A"/>
    <w:rsid w:val="00587E0F"/>
    <w:rsid w:val="00590B28"/>
    <w:rsid w:val="005A1EE4"/>
    <w:rsid w:val="005A2E0B"/>
    <w:rsid w:val="005A4807"/>
    <w:rsid w:val="005B02F1"/>
    <w:rsid w:val="005B0737"/>
    <w:rsid w:val="005B0784"/>
    <w:rsid w:val="005B11A3"/>
    <w:rsid w:val="005B154E"/>
    <w:rsid w:val="005B31DD"/>
    <w:rsid w:val="005B3B36"/>
    <w:rsid w:val="005B4559"/>
    <w:rsid w:val="005B4E3D"/>
    <w:rsid w:val="005B74C4"/>
    <w:rsid w:val="005B7572"/>
    <w:rsid w:val="005B78B3"/>
    <w:rsid w:val="005B7993"/>
    <w:rsid w:val="005B7C06"/>
    <w:rsid w:val="005C06DA"/>
    <w:rsid w:val="005C0C57"/>
    <w:rsid w:val="005C2E5E"/>
    <w:rsid w:val="005C3868"/>
    <w:rsid w:val="005C4F3D"/>
    <w:rsid w:val="005C5883"/>
    <w:rsid w:val="005D036C"/>
    <w:rsid w:val="005D125C"/>
    <w:rsid w:val="005D290F"/>
    <w:rsid w:val="005D3554"/>
    <w:rsid w:val="005D5890"/>
    <w:rsid w:val="005D77CD"/>
    <w:rsid w:val="005E0ACB"/>
    <w:rsid w:val="005E26CB"/>
    <w:rsid w:val="005E3467"/>
    <w:rsid w:val="005E3914"/>
    <w:rsid w:val="005E5754"/>
    <w:rsid w:val="005F0827"/>
    <w:rsid w:val="005F1FFC"/>
    <w:rsid w:val="005F2CFD"/>
    <w:rsid w:val="005F2DCF"/>
    <w:rsid w:val="005F3C3F"/>
    <w:rsid w:val="005F425D"/>
    <w:rsid w:val="005F611A"/>
    <w:rsid w:val="005F64D5"/>
    <w:rsid w:val="005F7273"/>
    <w:rsid w:val="005F73E2"/>
    <w:rsid w:val="005F7AEE"/>
    <w:rsid w:val="00600F08"/>
    <w:rsid w:val="006013DF"/>
    <w:rsid w:val="006018DB"/>
    <w:rsid w:val="00601D86"/>
    <w:rsid w:val="0060559C"/>
    <w:rsid w:val="0060594E"/>
    <w:rsid w:val="00605A42"/>
    <w:rsid w:val="0060606D"/>
    <w:rsid w:val="006067E8"/>
    <w:rsid w:val="00606AFA"/>
    <w:rsid w:val="00607199"/>
    <w:rsid w:val="0060761A"/>
    <w:rsid w:val="006077B8"/>
    <w:rsid w:val="00607994"/>
    <w:rsid w:val="00607A9B"/>
    <w:rsid w:val="00607CD4"/>
    <w:rsid w:val="006104B9"/>
    <w:rsid w:val="0061098E"/>
    <w:rsid w:val="00610E4B"/>
    <w:rsid w:val="006165C5"/>
    <w:rsid w:val="0062060E"/>
    <w:rsid w:val="00622F92"/>
    <w:rsid w:val="0062351E"/>
    <w:rsid w:val="00623D2B"/>
    <w:rsid w:val="00624839"/>
    <w:rsid w:val="00626843"/>
    <w:rsid w:val="006307A5"/>
    <w:rsid w:val="00630E3D"/>
    <w:rsid w:val="00631CDE"/>
    <w:rsid w:val="006325EC"/>
    <w:rsid w:val="00632DFB"/>
    <w:rsid w:val="0063399E"/>
    <w:rsid w:val="00633A36"/>
    <w:rsid w:val="00633A52"/>
    <w:rsid w:val="00634284"/>
    <w:rsid w:val="00635FB3"/>
    <w:rsid w:val="00636315"/>
    <w:rsid w:val="0064112B"/>
    <w:rsid w:val="00642684"/>
    <w:rsid w:val="00645387"/>
    <w:rsid w:val="00645A4E"/>
    <w:rsid w:val="0065035A"/>
    <w:rsid w:val="00650428"/>
    <w:rsid w:val="00652BAE"/>
    <w:rsid w:val="00652D79"/>
    <w:rsid w:val="00653535"/>
    <w:rsid w:val="00653D38"/>
    <w:rsid w:val="00655150"/>
    <w:rsid w:val="00656DD2"/>
    <w:rsid w:val="00656F86"/>
    <w:rsid w:val="00657E0F"/>
    <w:rsid w:val="00660E45"/>
    <w:rsid w:val="00663F73"/>
    <w:rsid w:val="00666475"/>
    <w:rsid w:val="0066780D"/>
    <w:rsid w:val="00667FD0"/>
    <w:rsid w:val="0067041D"/>
    <w:rsid w:val="006706F3"/>
    <w:rsid w:val="0067134B"/>
    <w:rsid w:val="0067451A"/>
    <w:rsid w:val="00674CAB"/>
    <w:rsid w:val="0067560C"/>
    <w:rsid w:val="0067608E"/>
    <w:rsid w:val="00676C22"/>
    <w:rsid w:val="00676D0D"/>
    <w:rsid w:val="00676FC7"/>
    <w:rsid w:val="006772D7"/>
    <w:rsid w:val="006776CF"/>
    <w:rsid w:val="006779E7"/>
    <w:rsid w:val="00681095"/>
    <w:rsid w:val="00681143"/>
    <w:rsid w:val="006812F5"/>
    <w:rsid w:val="00682521"/>
    <w:rsid w:val="00684289"/>
    <w:rsid w:val="00686246"/>
    <w:rsid w:val="0068697C"/>
    <w:rsid w:val="006869F3"/>
    <w:rsid w:val="00687143"/>
    <w:rsid w:val="00687DDD"/>
    <w:rsid w:val="00687E54"/>
    <w:rsid w:val="006903C0"/>
    <w:rsid w:val="00691C79"/>
    <w:rsid w:val="0069637C"/>
    <w:rsid w:val="00696C1D"/>
    <w:rsid w:val="00697705"/>
    <w:rsid w:val="00697DF4"/>
    <w:rsid w:val="006A1469"/>
    <w:rsid w:val="006A274A"/>
    <w:rsid w:val="006A289E"/>
    <w:rsid w:val="006A2DC7"/>
    <w:rsid w:val="006A6D83"/>
    <w:rsid w:val="006A6DCB"/>
    <w:rsid w:val="006B1CCC"/>
    <w:rsid w:val="006B2A40"/>
    <w:rsid w:val="006B3BFA"/>
    <w:rsid w:val="006B4107"/>
    <w:rsid w:val="006B52AB"/>
    <w:rsid w:val="006B6212"/>
    <w:rsid w:val="006B6A36"/>
    <w:rsid w:val="006B6CD2"/>
    <w:rsid w:val="006B7236"/>
    <w:rsid w:val="006B7F0A"/>
    <w:rsid w:val="006C14E2"/>
    <w:rsid w:val="006C28DD"/>
    <w:rsid w:val="006C29D5"/>
    <w:rsid w:val="006C3551"/>
    <w:rsid w:val="006C4495"/>
    <w:rsid w:val="006C626C"/>
    <w:rsid w:val="006D147D"/>
    <w:rsid w:val="006D1493"/>
    <w:rsid w:val="006D4906"/>
    <w:rsid w:val="006D4CE7"/>
    <w:rsid w:val="006D5094"/>
    <w:rsid w:val="006D5C57"/>
    <w:rsid w:val="006D755D"/>
    <w:rsid w:val="006D77C9"/>
    <w:rsid w:val="006E07B8"/>
    <w:rsid w:val="006E1C0E"/>
    <w:rsid w:val="006E457A"/>
    <w:rsid w:val="006E5356"/>
    <w:rsid w:val="006E5DCA"/>
    <w:rsid w:val="006E62F8"/>
    <w:rsid w:val="006E6483"/>
    <w:rsid w:val="006E7E6D"/>
    <w:rsid w:val="006E7F96"/>
    <w:rsid w:val="006F177D"/>
    <w:rsid w:val="006F19C0"/>
    <w:rsid w:val="006F2211"/>
    <w:rsid w:val="006F2FC8"/>
    <w:rsid w:val="006F3922"/>
    <w:rsid w:val="006F677F"/>
    <w:rsid w:val="006F6F51"/>
    <w:rsid w:val="00701437"/>
    <w:rsid w:val="007024F5"/>
    <w:rsid w:val="007025AD"/>
    <w:rsid w:val="00704D2C"/>
    <w:rsid w:val="007054BE"/>
    <w:rsid w:val="0070582A"/>
    <w:rsid w:val="00705E3F"/>
    <w:rsid w:val="00706417"/>
    <w:rsid w:val="007072B2"/>
    <w:rsid w:val="00707D48"/>
    <w:rsid w:val="0071037C"/>
    <w:rsid w:val="007106B6"/>
    <w:rsid w:val="00711503"/>
    <w:rsid w:val="00711D68"/>
    <w:rsid w:val="007147CA"/>
    <w:rsid w:val="00715799"/>
    <w:rsid w:val="00716387"/>
    <w:rsid w:val="007166C8"/>
    <w:rsid w:val="00716912"/>
    <w:rsid w:val="0071762C"/>
    <w:rsid w:val="00725975"/>
    <w:rsid w:val="00725F06"/>
    <w:rsid w:val="00726699"/>
    <w:rsid w:val="00726ECC"/>
    <w:rsid w:val="00727586"/>
    <w:rsid w:val="007300BE"/>
    <w:rsid w:val="007318F6"/>
    <w:rsid w:val="00731CFC"/>
    <w:rsid w:val="00731D7B"/>
    <w:rsid w:val="0073212C"/>
    <w:rsid w:val="00732D27"/>
    <w:rsid w:val="0073338D"/>
    <w:rsid w:val="00733C94"/>
    <w:rsid w:val="00733CD7"/>
    <w:rsid w:val="00736170"/>
    <w:rsid w:val="0074084F"/>
    <w:rsid w:val="00740B33"/>
    <w:rsid w:val="007429E3"/>
    <w:rsid w:val="007434EA"/>
    <w:rsid w:val="0074456F"/>
    <w:rsid w:val="0074509A"/>
    <w:rsid w:val="00746090"/>
    <w:rsid w:val="00746B1B"/>
    <w:rsid w:val="00746CBD"/>
    <w:rsid w:val="00750020"/>
    <w:rsid w:val="00751E41"/>
    <w:rsid w:val="00752C58"/>
    <w:rsid w:val="00753197"/>
    <w:rsid w:val="00753234"/>
    <w:rsid w:val="007538DF"/>
    <w:rsid w:val="00753FEB"/>
    <w:rsid w:val="00754760"/>
    <w:rsid w:val="00755521"/>
    <w:rsid w:val="00757093"/>
    <w:rsid w:val="007570F3"/>
    <w:rsid w:val="00757200"/>
    <w:rsid w:val="00761841"/>
    <w:rsid w:val="00763531"/>
    <w:rsid w:val="0076380F"/>
    <w:rsid w:val="00766B01"/>
    <w:rsid w:val="0076751C"/>
    <w:rsid w:val="0076762E"/>
    <w:rsid w:val="0077155F"/>
    <w:rsid w:val="007717E5"/>
    <w:rsid w:val="00772A12"/>
    <w:rsid w:val="00775B91"/>
    <w:rsid w:val="0077604C"/>
    <w:rsid w:val="00780583"/>
    <w:rsid w:val="007812DF"/>
    <w:rsid w:val="00782742"/>
    <w:rsid w:val="00785FED"/>
    <w:rsid w:val="007904BD"/>
    <w:rsid w:val="00790AA6"/>
    <w:rsid w:val="00791847"/>
    <w:rsid w:val="0079347E"/>
    <w:rsid w:val="00794BE4"/>
    <w:rsid w:val="007955B9"/>
    <w:rsid w:val="00796231"/>
    <w:rsid w:val="00796E16"/>
    <w:rsid w:val="00797629"/>
    <w:rsid w:val="007A0522"/>
    <w:rsid w:val="007A0E08"/>
    <w:rsid w:val="007A10E4"/>
    <w:rsid w:val="007A2750"/>
    <w:rsid w:val="007A3F85"/>
    <w:rsid w:val="007A43F6"/>
    <w:rsid w:val="007A4486"/>
    <w:rsid w:val="007A4E15"/>
    <w:rsid w:val="007A5EC5"/>
    <w:rsid w:val="007B5C8F"/>
    <w:rsid w:val="007B5EFB"/>
    <w:rsid w:val="007B6284"/>
    <w:rsid w:val="007B7835"/>
    <w:rsid w:val="007C2F87"/>
    <w:rsid w:val="007C3518"/>
    <w:rsid w:val="007C36BB"/>
    <w:rsid w:val="007C4351"/>
    <w:rsid w:val="007C4547"/>
    <w:rsid w:val="007C4765"/>
    <w:rsid w:val="007D331D"/>
    <w:rsid w:val="007D3430"/>
    <w:rsid w:val="007D5E42"/>
    <w:rsid w:val="007D63CE"/>
    <w:rsid w:val="007D6F11"/>
    <w:rsid w:val="007D7266"/>
    <w:rsid w:val="007D7A52"/>
    <w:rsid w:val="007E0390"/>
    <w:rsid w:val="007E2C3E"/>
    <w:rsid w:val="007E3557"/>
    <w:rsid w:val="007E639D"/>
    <w:rsid w:val="007E7A10"/>
    <w:rsid w:val="007F07A2"/>
    <w:rsid w:val="007F08CD"/>
    <w:rsid w:val="007F1672"/>
    <w:rsid w:val="007F4C7C"/>
    <w:rsid w:val="007F5223"/>
    <w:rsid w:val="007F5DBF"/>
    <w:rsid w:val="007F76ED"/>
    <w:rsid w:val="008002CB"/>
    <w:rsid w:val="0080032F"/>
    <w:rsid w:val="008018FA"/>
    <w:rsid w:val="00802E12"/>
    <w:rsid w:val="00803BF2"/>
    <w:rsid w:val="00804898"/>
    <w:rsid w:val="0080592B"/>
    <w:rsid w:val="00805AB0"/>
    <w:rsid w:val="00805BC9"/>
    <w:rsid w:val="00805E8F"/>
    <w:rsid w:val="008060C9"/>
    <w:rsid w:val="00806CE2"/>
    <w:rsid w:val="00810341"/>
    <w:rsid w:val="0081056F"/>
    <w:rsid w:val="00810635"/>
    <w:rsid w:val="00811235"/>
    <w:rsid w:val="00811A53"/>
    <w:rsid w:val="00812403"/>
    <w:rsid w:val="00812F34"/>
    <w:rsid w:val="00813FDC"/>
    <w:rsid w:val="008141F4"/>
    <w:rsid w:val="00815621"/>
    <w:rsid w:val="0081679F"/>
    <w:rsid w:val="00817820"/>
    <w:rsid w:val="00817B19"/>
    <w:rsid w:val="00817CC5"/>
    <w:rsid w:val="0082083D"/>
    <w:rsid w:val="00820B43"/>
    <w:rsid w:val="008211EC"/>
    <w:rsid w:val="0082177B"/>
    <w:rsid w:val="008243DA"/>
    <w:rsid w:val="00824A83"/>
    <w:rsid w:val="00824ADA"/>
    <w:rsid w:val="00824AE1"/>
    <w:rsid w:val="008268E6"/>
    <w:rsid w:val="00826A1A"/>
    <w:rsid w:val="00826EC6"/>
    <w:rsid w:val="0082728B"/>
    <w:rsid w:val="008273E7"/>
    <w:rsid w:val="008279B2"/>
    <w:rsid w:val="00830F10"/>
    <w:rsid w:val="00831705"/>
    <w:rsid w:val="00833699"/>
    <w:rsid w:val="00833A8B"/>
    <w:rsid w:val="00833DFE"/>
    <w:rsid w:val="0083528C"/>
    <w:rsid w:val="00836425"/>
    <w:rsid w:val="00840C3F"/>
    <w:rsid w:val="0084186C"/>
    <w:rsid w:val="008418D8"/>
    <w:rsid w:val="008420C0"/>
    <w:rsid w:val="00843081"/>
    <w:rsid w:val="0084380D"/>
    <w:rsid w:val="0084398C"/>
    <w:rsid w:val="008451A3"/>
    <w:rsid w:val="00845A40"/>
    <w:rsid w:val="0084648C"/>
    <w:rsid w:val="008464CB"/>
    <w:rsid w:val="00850218"/>
    <w:rsid w:val="00850463"/>
    <w:rsid w:val="00851F06"/>
    <w:rsid w:val="00852207"/>
    <w:rsid w:val="008528AB"/>
    <w:rsid w:val="008535E9"/>
    <w:rsid w:val="00853F7B"/>
    <w:rsid w:val="00854165"/>
    <w:rsid w:val="00854FB3"/>
    <w:rsid w:val="00855547"/>
    <w:rsid w:val="0085638E"/>
    <w:rsid w:val="00856A2F"/>
    <w:rsid w:val="00856DF7"/>
    <w:rsid w:val="0085712F"/>
    <w:rsid w:val="008610E7"/>
    <w:rsid w:val="008618F5"/>
    <w:rsid w:val="008619C6"/>
    <w:rsid w:val="00861CED"/>
    <w:rsid w:val="00861FCC"/>
    <w:rsid w:val="00862013"/>
    <w:rsid w:val="00862360"/>
    <w:rsid w:val="008624B9"/>
    <w:rsid w:val="00862529"/>
    <w:rsid w:val="00864C21"/>
    <w:rsid w:val="008666BA"/>
    <w:rsid w:val="008668E9"/>
    <w:rsid w:val="008677AD"/>
    <w:rsid w:val="0087021F"/>
    <w:rsid w:val="00871137"/>
    <w:rsid w:val="008777E3"/>
    <w:rsid w:val="00880866"/>
    <w:rsid w:val="00880F9A"/>
    <w:rsid w:val="00881423"/>
    <w:rsid w:val="0088210A"/>
    <w:rsid w:val="0088309D"/>
    <w:rsid w:val="00885924"/>
    <w:rsid w:val="00885C34"/>
    <w:rsid w:val="00886563"/>
    <w:rsid w:val="00886A74"/>
    <w:rsid w:val="00886EC6"/>
    <w:rsid w:val="00887104"/>
    <w:rsid w:val="00887E25"/>
    <w:rsid w:val="00892F63"/>
    <w:rsid w:val="008930A7"/>
    <w:rsid w:val="00893BA7"/>
    <w:rsid w:val="0089417B"/>
    <w:rsid w:val="00894C0B"/>
    <w:rsid w:val="0089665E"/>
    <w:rsid w:val="008968A6"/>
    <w:rsid w:val="00896AA6"/>
    <w:rsid w:val="00896C00"/>
    <w:rsid w:val="00896D2D"/>
    <w:rsid w:val="00896DD8"/>
    <w:rsid w:val="00897B3B"/>
    <w:rsid w:val="008A01B6"/>
    <w:rsid w:val="008A084B"/>
    <w:rsid w:val="008A2545"/>
    <w:rsid w:val="008A341F"/>
    <w:rsid w:val="008A3862"/>
    <w:rsid w:val="008A4AA4"/>
    <w:rsid w:val="008A7058"/>
    <w:rsid w:val="008B05CF"/>
    <w:rsid w:val="008B294B"/>
    <w:rsid w:val="008B492A"/>
    <w:rsid w:val="008B61B2"/>
    <w:rsid w:val="008B6606"/>
    <w:rsid w:val="008B6D27"/>
    <w:rsid w:val="008C13AA"/>
    <w:rsid w:val="008C1906"/>
    <w:rsid w:val="008C1AAF"/>
    <w:rsid w:val="008C2CA5"/>
    <w:rsid w:val="008C435F"/>
    <w:rsid w:val="008C52DE"/>
    <w:rsid w:val="008C56A2"/>
    <w:rsid w:val="008C720E"/>
    <w:rsid w:val="008D28F8"/>
    <w:rsid w:val="008D2BD3"/>
    <w:rsid w:val="008D3722"/>
    <w:rsid w:val="008D5EE6"/>
    <w:rsid w:val="008D6835"/>
    <w:rsid w:val="008D7029"/>
    <w:rsid w:val="008D704B"/>
    <w:rsid w:val="008E0B6F"/>
    <w:rsid w:val="008E1282"/>
    <w:rsid w:val="008E2566"/>
    <w:rsid w:val="008E385A"/>
    <w:rsid w:val="008E3ADD"/>
    <w:rsid w:val="008E3FBB"/>
    <w:rsid w:val="008E5E3B"/>
    <w:rsid w:val="008E6448"/>
    <w:rsid w:val="008E7659"/>
    <w:rsid w:val="008E77C6"/>
    <w:rsid w:val="008E7BB0"/>
    <w:rsid w:val="008E7BF8"/>
    <w:rsid w:val="008F062F"/>
    <w:rsid w:val="008F0AB9"/>
    <w:rsid w:val="008F1084"/>
    <w:rsid w:val="008F2EED"/>
    <w:rsid w:val="008F395F"/>
    <w:rsid w:val="008F5497"/>
    <w:rsid w:val="008F6BBC"/>
    <w:rsid w:val="008F7107"/>
    <w:rsid w:val="008F7872"/>
    <w:rsid w:val="008F7AAA"/>
    <w:rsid w:val="0090069A"/>
    <w:rsid w:val="00901B3D"/>
    <w:rsid w:val="009039E6"/>
    <w:rsid w:val="00904407"/>
    <w:rsid w:val="00904CF5"/>
    <w:rsid w:val="009050EA"/>
    <w:rsid w:val="00906250"/>
    <w:rsid w:val="00911687"/>
    <w:rsid w:val="0091451B"/>
    <w:rsid w:val="00914F98"/>
    <w:rsid w:val="009158A7"/>
    <w:rsid w:val="00916139"/>
    <w:rsid w:val="00916354"/>
    <w:rsid w:val="009170A8"/>
    <w:rsid w:val="0091769C"/>
    <w:rsid w:val="00917FA9"/>
    <w:rsid w:val="009221D3"/>
    <w:rsid w:val="00922753"/>
    <w:rsid w:val="00922C5B"/>
    <w:rsid w:val="009235CF"/>
    <w:rsid w:val="00925E6F"/>
    <w:rsid w:val="00926ECB"/>
    <w:rsid w:val="0092759A"/>
    <w:rsid w:val="009276D7"/>
    <w:rsid w:val="00930202"/>
    <w:rsid w:val="00931B1C"/>
    <w:rsid w:val="009320D3"/>
    <w:rsid w:val="0093346B"/>
    <w:rsid w:val="00937675"/>
    <w:rsid w:val="009378AC"/>
    <w:rsid w:val="009401A6"/>
    <w:rsid w:val="00940A66"/>
    <w:rsid w:val="00941659"/>
    <w:rsid w:val="00942A94"/>
    <w:rsid w:val="00943220"/>
    <w:rsid w:val="00943F07"/>
    <w:rsid w:val="0094480E"/>
    <w:rsid w:val="00945354"/>
    <w:rsid w:val="0095187C"/>
    <w:rsid w:val="00952F82"/>
    <w:rsid w:val="00953190"/>
    <w:rsid w:val="00953399"/>
    <w:rsid w:val="0095339A"/>
    <w:rsid w:val="00953E66"/>
    <w:rsid w:val="009552F3"/>
    <w:rsid w:val="00955B6A"/>
    <w:rsid w:val="00956844"/>
    <w:rsid w:val="00960948"/>
    <w:rsid w:val="00960C08"/>
    <w:rsid w:val="00960C98"/>
    <w:rsid w:val="00961B11"/>
    <w:rsid w:val="00961B67"/>
    <w:rsid w:val="00963376"/>
    <w:rsid w:val="00964102"/>
    <w:rsid w:val="00965CE0"/>
    <w:rsid w:val="00965D07"/>
    <w:rsid w:val="00966471"/>
    <w:rsid w:val="00970051"/>
    <w:rsid w:val="009718EE"/>
    <w:rsid w:val="00973170"/>
    <w:rsid w:val="00973DF5"/>
    <w:rsid w:val="00973F68"/>
    <w:rsid w:val="009749D5"/>
    <w:rsid w:val="00975945"/>
    <w:rsid w:val="00976505"/>
    <w:rsid w:val="00976769"/>
    <w:rsid w:val="009775A0"/>
    <w:rsid w:val="009806BD"/>
    <w:rsid w:val="009815D6"/>
    <w:rsid w:val="00981F0F"/>
    <w:rsid w:val="00982548"/>
    <w:rsid w:val="00982673"/>
    <w:rsid w:val="009830D2"/>
    <w:rsid w:val="009849C5"/>
    <w:rsid w:val="00985588"/>
    <w:rsid w:val="00987B80"/>
    <w:rsid w:val="00990256"/>
    <w:rsid w:val="00990531"/>
    <w:rsid w:val="0099080F"/>
    <w:rsid w:val="00990A23"/>
    <w:rsid w:val="009912D9"/>
    <w:rsid w:val="0099313C"/>
    <w:rsid w:val="00993479"/>
    <w:rsid w:val="00994215"/>
    <w:rsid w:val="0099469F"/>
    <w:rsid w:val="0099513F"/>
    <w:rsid w:val="00995486"/>
    <w:rsid w:val="00995A6E"/>
    <w:rsid w:val="00995BB1"/>
    <w:rsid w:val="0099672F"/>
    <w:rsid w:val="0099696D"/>
    <w:rsid w:val="009970CB"/>
    <w:rsid w:val="00997208"/>
    <w:rsid w:val="009972B7"/>
    <w:rsid w:val="00997BE4"/>
    <w:rsid w:val="009A147D"/>
    <w:rsid w:val="009A26DE"/>
    <w:rsid w:val="009A3372"/>
    <w:rsid w:val="009A454A"/>
    <w:rsid w:val="009A48D9"/>
    <w:rsid w:val="009A4A95"/>
    <w:rsid w:val="009A7280"/>
    <w:rsid w:val="009B0173"/>
    <w:rsid w:val="009B01B9"/>
    <w:rsid w:val="009B0BF5"/>
    <w:rsid w:val="009B17EE"/>
    <w:rsid w:val="009B1D95"/>
    <w:rsid w:val="009B3703"/>
    <w:rsid w:val="009B3961"/>
    <w:rsid w:val="009B40BE"/>
    <w:rsid w:val="009B4184"/>
    <w:rsid w:val="009B4344"/>
    <w:rsid w:val="009B476E"/>
    <w:rsid w:val="009B5333"/>
    <w:rsid w:val="009B5BD8"/>
    <w:rsid w:val="009B5D6D"/>
    <w:rsid w:val="009B766C"/>
    <w:rsid w:val="009C0BB9"/>
    <w:rsid w:val="009C24BE"/>
    <w:rsid w:val="009C2AAC"/>
    <w:rsid w:val="009C489A"/>
    <w:rsid w:val="009C4B73"/>
    <w:rsid w:val="009C5769"/>
    <w:rsid w:val="009C5973"/>
    <w:rsid w:val="009C5FC4"/>
    <w:rsid w:val="009C609C"/>
    <w:rsid w:val="009C6D50"/>
    <w:rsid w:val="009D16FF"/>
    <w:rsid w:val="009D29DB"/>
    <w:rsid w:val="009D3CE9"/>
    <w:rsid w:val="009D46FF"/>
    <w:rsid w:val="009D4C53"/>
    <w:rsid w:val="009D7548"/>
    <w:rsid w:val="009E0B12"/>
    <w:rsid w:val="009E2A77"/>
    <w:rsid w:val="009E43E2"/>
    <w:rsid w:val="009E4A95"/>
    <w:rsid w:val="009E5AA8"/>
    <w:rsid w:val="009E6265"/>
    <w:rsid w:val="009E6528"/>
    <w:rsid w:val="009E6CC3"/>
    <w:rsid w:val="009E6FAF"/>
    <w:rsid w:val="009F2F2C"/>
    <w:rsid w:val="009F3567"/>
    <w:rsid w:val="009F5437"/>
    <w:rsid w:val="009F546D"/>
    <w:rsid w:val="009F7918"/>
    <w:rsid w:val="00A0129A"/>
    <w:rsid w:val="00A013A3"/>
    <w:rsid w:val="00A01AC8"/>
    <w:rsid w:val="00A01F5A"/>
    <w:rsid w:val="00A042B3"/>
    <w:rsid w:val="00A043E4"/>
    <w:rsid w:val="00A05452"/>
    <w:rsid w:val="00A057CB"/>
    <w:rsid w:val="00A078D3"/>
    <w:rsid w:val="00A07A55"/>
    <w:rsid w:val="00A1016A"/>
    <w:rsid w:val="00A112B6"/>
    <w:rsid w:val="00A11688"/>
    <w:rsid w:val="00A1186B"/>
    <w:rsid w:val="00A11C84"/>
    <w:rsid w:val="00A12BFA"/>
    <w:rsid w:val="00A13137"/>
    <w:rsid w:val="00A135C2"/>
    <w:rsid w:val="00A14178"/>
    <w:rsid w:val="00A14AAF"/>
    <w:rsid w:val="00A14EE7"/>
    <w:rsid w:val="00A151C0"/>
    <w:rsid w:val="00A15990"/>
    <w:rsid w:val="00A16063"/>
    <w:rsid w:val="00A1689A"/>
    <w:rsid w:val="00A17BF2"/>
    <w:rsid w:val="00A2012A"/>
    <w:rsid w:val="00A20355"/>
    <w:rsid w:val="00A20EB7"/>
    <w:rsid w:val="00A21F55"/>
    <w:rsid w:val="00A23187"/>
    <w:rsid w:val="00A23958"/>
    <w:rsid w:val="00A240F6"/>
    <w:rsid w:val="00A242CA"/>
    <w:rsid w:val="00A246AA"/>
    <w:rsid w:val="00A255FF"/>
    <w:rsid w:val="00A27916"/>
    <w:rsid w:val="00A30773"/>
    <w:rsid w:val="00A30A96"/>
    <w:rsid w:val="00A30B6F"/>
    <w:rsid w:val="00A3341E"/>
    <w:rsid w:val="00A33E84"/>
    <w:rsid w:val="00A33ED1"/>
    <w:rsid w:val="00A35F36"/>
    <w:rsid w:val="00A37A3A"/>
    <w:rsid w:val="00A40CC4"/>
    <w:rsid w:val="00A4360E"/>
    <w:rsid w:val="00A436B0"/>
    <w:rsid w:val="00A436DC"/>
    <w:rsid w:val="00A44CF8"/>
    <w:rsid w:val="00A45867"/>
    <w:rsid w:val="00A46726"/>
    <w:rsid w:val="00A50248"/>
    <w:rsid w:val="00A51F69"/>
    <w:rsid w:val="00A51FF7"/>
    <w:rsid w:val="00A5260B"/>
    <w:rsid w:val="00A53AD2"/>
    <w:rsid w:val="00A561D2"/>
    <w:rsid w:val="00A579C7"/>
    <w:rsid w:val="00A601AA"/>
    <w:rsid w:val="00A607AC"/>
    <w:rsid w:val="00A612F2"/>
    <w:rsid w:val="00A61A93"/>
    <w:rsid w:val="00A61EB2"/>
    <w:rsid w:val="00A623CB"/>
    <w:rsid w:val="00A62415"/>
    <w:rsid w:val="00A63F2A"/>
    <w:rsid w:val="00A64953"/>
    <w:rsid w:val="00A64A55"/>
    <w:rsid w:val="00A6540F"/>
    <w:rsid w:val="00A65504"/>
    <w:rsid w:val="00A65BE1"/>
    <w:rsid w:val="00A66208"/>
    <w:rsid w:val="00A67B14"/>
    <w:rsid w:val="00A7089C"/>
    <w:rsid w:val="00A72F67"/>
    <w:rsid w:val="00A732AD"/>
    <w:rsid w:val="00A7484F"/>
    <w:rsid w:val="00A76FA1"/>
    <w:rsid w:val="00A771B5"/>
    <w:rsid w:val="00A77B2B"/>
    <w:rsid w:val="00A803CD"/>
    <w:rsid w:val="00A804C6"/>
    <w:rsid w:val="00A81C43"/>
    <w:rsid w:val="00A864D3"/>
    <w:rsid w:val="00A86696"/>
    <w:rsid w:val="00A90227"/>
    <w:rsid w:val="00A90377"/>
    <w:rsid w:val="00A93440"/>
    <w:rsid w:val="00A941A1"/>
    <w:rsid w:val="00A95D31"/>
    <w:rsid w:val="00A95F0E"/>
    <w:rsid w:val="00A96406"/>
    <w:rsid w:val="00A973B6"/>
    <w:rsid w:val="00A97A34"/>
    <w:rsid w:val="00AA05E6"/>
    <w:rsid w:val="00AA246E"/>
    <w:rsid w:val="00AA2D63"/>
    <w:rsid w:val="00AA38F5"/>
    <w:rsid w:val="00AA3F45"/>
    <w:rsid w:val="00AA419E"/>
    <w:rsid w:val="00AA4D51"/>
    <w:rsid w:val="00AA54D5"/>
    <w:rsid w:val="00AA58F4"/>
    <w:rsid w:val="00AA7927"/>
    <w:rsid w:val="00AA7EF9"/>
    <w:rsid w:val="00AB01F6"/>
    <w:rsid w:val="00AB1955"/>
    <w:rsid w:val="00AB19B9"/>
    <w:rsid w:val="00AB246D"/>
    <w:rsid w:val="00AB3E11"/>
    <w:rsid w:val="00AB3F09"/>
    <w:rsid w:val="00AB4605"/>
    <w:rsid w:val="00AB4729"/>
    <w:rsid w:val="00AB4F83"/>
    <w:rsid w:val="00AB5BDB"/>
    <w:rsid w:val="00AB636B"/>
    <w:rsid w:val="00AB6990"/>
    <w:rsid w:val="00AB6C52"/>
    <w:rsid w:val="00AB7DBF"/>
    <w:rsid w:val="00AC12FF"/>
    <w:rsid w:val="00AC241E"/>
    <w:rsid w:val="00AC2B18"/>
    <w:rsid w:val="00AC2CC1"/>
    <w:rsid w:val="00AC2EAD"/>
    <w:rsid w:val="00AC46DC"/>
    <w:rsid w:val="00AC58BE"/>
    <w:rsid w:val="00AC5CCF"/>
    <w:rsid w:val="00AC6623"/>
    <w:rsid w:val="00AC76D6"/>
    <w:rsid w:val="00AC781D"/>
    <w:rsid w:val="00AD105E"/>
    <w:rsid w:val="00AD41E5"/>
    <w:rsid w:val="00AD4567"/>
    <w:rsid w:val="00AD4F68"/>
    <w:rsid w:val="00AD5620"/>
    <w:rsid w:val="00AD56C0"/>
    <w:rsid w:val="00AE1332"/>
    <w:rsid w:val="00AE16F3"/>
    <w:rsid w:val="00AE1D7C"/>
    <w:rsid w:val="00AE30D1"/>
    <w:rsid w:val="00AE69F8"/>
    <w:rsid w:val="00AE73E2"/>
    <w:rsid w:val="00AF3385"/>
    <w:rsid w:val="00AF3755"/>
    <w:rsid w:val="00AF444B"/>
    <w:rsid w:val="00AF5576"/>
    <w:rsid w:val="00B00076"/>
    <w:rsid w:val="00B000A1"/>
    <w:rsid w:val="00B01A55"/>
    <w:rsid w:val="00B02871"/>
    <w:rsid w:val="00B03105"/>
    <w:rsid w:val="00B057F3"/>
    <w:rsid w:val="00B076CA"/>
    <w:rsid w:val="00B078D8"/>
    <w:rsid w:val="00B10F8E"/>
    <w:rsid w:val="00B11216"/>
    <w:rsid w:val="00B12134"/>
    <w:rsid w:val="00B137BB"/>
    <w:rsid w:val="00B1446F"/>
    <w:rsid w:val="00B15098"/>
    <w:rsid w:val="00B167CB"/>
    <w:rsid w:val="00B21C26"/>
    <w:rsid w:val="00B21D62"/>
    <w:rsid w:val="00B22B91"/>
    <w:rsid w:val="00B22C0D"/>
    <w:rsid w:val="00B235D2"/>
    <w:rsid w:val="00B24ABC"/>
    <w:rsid w:val="00B24FEB"/>
    <w:rsid w:val="00B250CC"/>
    <w:rsid w:val="00B2556F"/>
    <w:rsid w:val="00B25A7D"/>
    <w:rsid w:val="00B278CE"/>
    <w:rsid w:val="00B27AB2"/>
    <w:rsid w:val="00B3092A"/>
    <w:rsid w:val="00B316EA"/>
    <w:rsid w:val="00B31C90"/>
    <w:rsid w:val="00B31E5D"/>
    <w:rsid w:val="00B33A10"/>
    <w:rsid w:val="00B33A5B"/>
    <w:rsid w:val="00B34063"/>
    <w:rsid w:val="00B347B6"/>
    <w:rsid w:val="00B35499"/>
    <w:rsid w:val="00B35C83"/>
    <w:rsid w:val="00B37D5C"/>
    <w:rsid w:val="00B40598"/>
    <w:rsid w:val="00B4118D"/>
    <w:rsid w:val="00B41694"/>
    <w:rsid w:val="00B428F4"/>
    <w:rsid w:val="00B44FAB"/>
    <w:rsid w:val="00B474FD"/>
    <w:rsid w:val="00B51CF7"/>
    <w:rsid w:val="00B526AA"/>
    <w:rsid w:val="00B5272E"/>
    <w:rsid w:val="00B52C1E"/>
    <w:rsid w:val="00B52DFC"/>
    <w:rsid w:val="00B548CF"/>
    <w:rsid w:val="00B54DFB"/>
    <w:rsid w:val="00B553D8"/>
    <w:rsid w:val="00B560D4"/>
    <w:rsid w:val="00B57055"/>
    <w:rsid w:val="00B616CF"/>
    <w:rsid w:val="00B619DB"/>
    <w:rsid w:val="00B619EA"/>
    <w:rsid w:val="00B62954"/>
    <w:rsid w:val="00B636DF"/>
    <w:rsid w:val="00B671BD"/>
    <w:rsid w:val="00B67452"/>
    <w:rsid w:val="00B679D2"/>
    <w:rsid w:val="00B73BDF"/>
    <w:rsid w:val="00B73F5A"/>
    <w:rsid w:val="00B74B1C"/>
    <w:rsid w:val="00B75DD0"/>
    <w:rsid w:val="00B77004"/>
    <w:rsid w:val="00B81987"/>
    <w:rsid w:val="00B82ED0"/>
    <w:rsid w:val="00B845C8"/>
    <w:rsid w:val="00B8471F"/>
    <w:rsid w:val="00B85011"/>
    <w:rsid w:val="00B87F93"/>
    <w:rsid w:val="00B92010"/>
    <w:rsid w:val="00B92323"/>
    <w:rsid w:val="00B923F3"/>
    <w:rsid w:val="00B9535D"/>
    <w:rsid w:val="00B9639C"/>
    <w:rsid w:val="00BA05D9"/>
    <w:rsid w:val="00BA0C25"/>
    <w:rsid w:val="00BA4263"/>
    <w:rsid w:val="00BA4D9E"/>
    <w:rsid w:val="00BA54B8"/>
    <w:rsid w:val="00BA59A3"/>
    <w:rsid w:val="00BA6338"/>
    <w:rsid w:val="00BA71C7"/>
    <w:rsid w:val="00BA78FE"/>
    <w:rsid w:val="00BB095E"/>
    <w:rsid w:val="00BB0A76"/>
    <w:rsid w:val="00BB2328"/>
    <w:rsid w:val="00BB36E7"/>
    <w:rsid w:val="00BB5568"/>
    <w:rsid w:val="00BC0317"/>
    <w:rsid w:val="00BC043A"/>
    <w:rsid w:val="00BC0851"/>
    <w:rsid w:val="00BC269A"/>
    <w:rsid w:val="00BC28EB"/>
    <w:rsid w:val="00BC2DBC"/>
    <w:rsid w:val="00BC2F4F"/>
    <w:rsid w:val="00BC3A19"/>
    <w:rsid w:val="00BC4704"/>
    <w:rsid w:val="00BC4D9A"/>
    <w:rsid w:val="00BC5509"/>
    <w:rsid w:val="00BC5750"/>
    <w:rsid w:val="00BC5892"/>
    <w:rsid w:val="00BC6956"/>
    <w:rsid w:val="00BC6F1E"/>
    <w:rsid w:val="00BC7FCB"/>
    <w:rsid w:val="00BD2BE3"/>
    <w:rsid w:val="00BD3C51"/>
    <w:rsid w:val="00BD534C"/>
    <w:rsid w:val="00BE056B"/>
    <w:rsid w:val="00BE0693"/>
    <w:rsid w:val="00BE1386"/>
    <w:rsid w:val="00BE16A3"/>
    <w:rsid w:val="00BE336C"/>
    <w:rsid w:val="00BE3B15"/>
    <w:rsid w:val="00BE3C4B"/>
    <w:rsid w:val="00BE4813"/>
    <w:rsid w:val="00BE4A9C"/>
    <w:rsid w:val="00BE4BF8"/>
    <w:rsid w:val="00BE4D29"/>
    <w:rsid w:val="00BE5CB3"/>
    <w:rsid w:val="00BE62FB"/>
    <w:rsid w:val="00BE7331"/>
    <w:rsid w:val="00BF13F6"/>
    <w:rsid w:val="00BF159D"/>
    <w:rsid w:val="00BF3264"/>
    <w:rsid w:val="00BF35F0"/>
    <w:rsid w:val="00BF459B"/>
    <w:rsid w:val="00BF46F9"/>
    <w:rsid w:val="00BF6C79"/>
    <w:rsid w:val="00BF6DD6"/>
    <w:rsid w:val="00C0009F"/>
    <w:rsid w:val="00C00BBF"/>
    <w:rsid w:val="00C00D2A"/>
    <w:rsid w:val="00C01F03"/>
    <w:rsid w:val="00C02199"/>
    <w:rsid w:val="00C026CA"/>
    <w:rsid w:val="00C03928"/>
    <w:rsid w:val="00C03C9F"/>
    <w:rsid w:val="00C044C0"/>
    <w:rsid w:val="00C05298"/>
    <w:rsid w:val="00C05363"/>
    <w:rsid w:val="00C056F8"/>
    <w:rsid w:val="00C059EB"/>
    <w:rsid w:val="00C11FEE"/>
    <w:rsid w:val="00C128C2"/>
    <w:rsid w:val="00C13A9A"/>
    <w:rsid w:val="00C13BBD"/>
    <w:rsid w:val="00C13CEE"/>
    <w:rsid w:val="00C14382"/>
    <w:rsid w:val="00C158FA"/>
    <w:rsid w:val="00C161EE"/>
    <w:rsid w:val="00C167F3"/>
    <w:rsid w:val="00C16EDE"/>
    <w:rsid w:val="00C20FE4"/>
    <w:rsid w:val="00C241A0"/>
    <w:rsid w:val="00C241F9"/>
    <w:rsid w:val="00C247C0"/>
    <w:rsid w:val="00C25F1F"/>
    <w:rsid w:val="00C26820"/>
    <w:rsid w:val="00C26949"/>
    <w:rsid w:val="00C26EF1"/>
    <w:rsid w:val="00C27805"/>
    <w:rsid w:val="00C27987"/>
    <w:rsid w:val="00C30140"/>
    <w:rsid w:val="00C30A46"/>
    <w:rsid w:val="00C30E09"/>
    <w:rsid w:val="00C30ECF"/>
    <w:rsid w:val="00C334D5"/>
    <w:rsid w:val="00C33CF5"/>
    <w:rsid w:val="00C342C4"/>
    <w:rsid w:val="00C35291"/>
    <w:rsid w:val="00C36043"/>
    <w:rsid w:val="00C37786"/>
    <w:rsid w:val="00C40863"/>
    <w:rsid w:val="00C40922"/>
    <w:rsid w:val="00C40EF8"/>
    <w:rsid w:val="00C418BF"/>
    <w:rsid w:val="00C4382B"/>
    <w:rsid w:val="00C4508D"/>
    <w:rsid w:val="00C46113"/>
    <w:rsid w:val="00C46850"/>
    <w:rsid w:val="00C46D3B"/>
    <w:rsid w:val="00C47EBB"/>
    <w:rsid w:val="00C47F9F"/>
    <w:rsid w:val="00C50C8A"/>
    <w:rsid w:val="00C50F15"/>
    <w:rsid w:val="00C5174A"/>
    <w:rsid w:val="00C527A8"/>
    <w:rsid w:val="00C528B4"/>
    <w:rsid w:val="00C53DFA"/>
    <w:rsid w:val="00C54453"/>
    <w:rsid w:val="00C548F8"/>
    <w:rsid w:val="00C5512C"/>
    <w:rsid w:val="00C556AE"/>
    <w:rsid w:val="00C56509"/>
    <w:rsid w:val="00C56AF1"/>
    <w:rsid w:val="00C60104"/>
    <w:rsid w:val="00C603A8"/>
    <w:rsid w:val="00C60D04"/>
    <w:rsid w:val="00C6159C"/>
    <w:rsid w:val="00C619A5"/>
    <w:rsid w:val="00C623D6"/>
    <w:rsid w:val="00C62A88"/>
    <w:rsid w:val="00C651C7"/>
    <w:rsid w:val="00C66742"/>
    <w:rsid w:val="00C66B1F"/>
    <w:rsid w:val="00C70458"/>
    <w:rsid w:val="00C72E7D"/>
    <w:rsid w:val="00C75AB3"/>
    <w:rsid w:val="00C76E33"/>
    <w:rsid w:val="00C775F9"/>
    <w:rsid w:val="00C777AF"/>
    <w:rsid w:val="00C778A2"/>
    <w:rsid w:val="00C8073D"/>
    <w:rsid w:val="00C81CB2"/>
    <w:rsid w:val="00C82BD1"/>
    <w:rsid w:val="00C833B9"/>
    <w:rsid w:val="00C8497B"/>
    <w:rsid w:val="00C8559A"/>
    <w:rsid w:val="00C85DD4"/>
    <w:rsid w:val="00C86197"/>
    <w:rsid w:val="00C86DD9"/>
    <w:rsid w:val="00C904DB"/>
    <w:rsid w:val="00C91C05"/>
    <w:rsid w:val="00C91E20"/>
    <w:rsid w:val="00C931B3"/>
    <w:rsid w:val="00C93C7D"/>
    <w:rsid w:val="00C94D84"/>
    <w:rsid w:val="00C959A7"/>
    <w:rsid w:val="00C971EB"/>
    <w:rsid w:val="00C975BC"/>
    <w:rsid w:val="00C97A88"/>
    <w:rsid w:val="00CA068F"/>
    <w:rsid w:val="00CA0697"/>
    <w:rsid w:val="00CA1200"/>
    <w:rsid w:val="00CA3A45"/>
    <w:rsid w:val="00CA4040"/>
    <w:rsid w:val="00CA42FE"/>
    <w:rsid w:val="00CA45EB"/>
    <w:rsid w:val="00CA5CE2"/>
    <w:rsid w:val="00CA6D9B"/>
    <w:rsid w:val="00CA7146"/>
    <w:rsid w:val="00CA7179"/>
    <w:rsid w:val="00CB34FA"/>
    <w:rsid w:val="00CB40CD"/>
    <w:rsid w:val="00CB7966"/>
    <w:rsid w:val="00CB7EDE"/>
    <w:rsid w:val="00CB7EDF"/>
    <w:rsid w:val="00CC366B"/>
    <w:rsid w:val="00CC369F"/>
    <w:rsid w:val="00CC5597"/>
    <w:rsid w:val="00CC6B24"/>
    <w:rsid w:val="00CD231D"/>
    <w:rsid w:val="00CD2456"/>
    <w:rsid w:val="00CD31B4"/>
    <w:rsid w:val="00CD3D88"/>
    <w:rsid w:val="00CE019E"/>
    <w:rsid w:val="00CE2A0A"/>
    <w:rsid w:val="00CE2C9F"/>
    <w:rsid w:val="00CE3A98"/>
    <w:rsid w:val="00CE6F37"/>
    <w:rsid w:val="00CE7809"/>
    <w:rsid w:val="00CF1B61"/>
    <w:rsid w:val="00CF34A1"/>
    <w:rsid w:val="00CF5A8F"/>
    <w:rsid w:val="00CF6962"/>
    <w:rsid w:val="00CF6FFC"/>
    <w:rsid w:val="00CF7583"/>
    <w:rsid w:val="00D00CD0"/>
    <w:rsid w:val="00D013C1"/>
    <w:rsid w:val="00D014B1"/>
    <w:rsid w:val="00D0152E"/>
    <w:rsid w:val="00D01764"/>
    <w:rsid w:val="00D02336"/>
    <w:rsid w:val="00D0291D"/>
    <w:rsid w:val="00D03CAD"/>
    <w:rsid w:val="00D03FB2"/>
    <w:rsid w:val="00D05312"/>
    <w:rsid w:val="00D061B8"/>
    <w:rsid w:val="00D069BC"/>
    <w:rsid w:val="00D06B98"/>
    <w:rsid w:val="00D1048F"/>
    <w:rsid w:val="00D10C5C"/>
    <w:rsid w:val="00D10E10"/>
    <w:rsid w:val="00D12C9E"/>
    <w:rsid w:val="00D12EFB"/>
    <w:rsid w:val="00D14038"/>
    <w:rsid w:val="00D14568"/>
    <w:rsid w:val="00D15691"/>
    <w:rsid w:val="00D16838"/>
    <w:rsid w:val="00D17CCF"/>
    <w:rsid w:val="00D205DB"/>
    <w:rsid w:val="00D20BF3"/>
    <w:rsid w:val="00D212EF"/>
    <w:rsid w:val="00D21359"/>
    <w:rsid w:val="00D2159A"/>
    <w:rsid w:val="00D221A6"/>
    <w:rsid w:val="00D22303"/>
    <w:rsid w:val="00D30B24"/>
    <w:rsid w:val="00D30B4E"/>
    <w:rsid w:val="00D31807"/>
    <w:rsid w:val="00D31965"/>
    <w:rsid w:val="00D31FE3"/>
    <w:rsid w:val="00D333F6"/>
    <w:rsid w:val="00D343FB"/>
    <w:rsid w:val="00D36C23"/>
    <w:rsid w:val="00D40789"/>
    <w:rsid w:val="00D409A8"/>
    <w:rsid w:val="00D40AF9"/>
    <w:rsid w:val="00D41115"/>
    <w:rsid w:val="00D41ACD"/>
    <w:rsid w:val="00D41BF7"/>
    <w:rsid w:val="00D42792"/>
    <w:rsid w:val="00D42AB6"/>
    <w:rsid w:val="00D44955"/>
    <w:rsid w:val="00D463CE"/>
    <w:rsid w:val="00D5021D"/>
    <w:rsid w:val="00D50370"/>
    <w:rsid w:val="00D54491"/>
    <w:rsid w:val="00D5460C"/>
    <w:rsid w:val="00D551F6"/>
    <w:rsid w:val="00D56E30"/>
    <w:rsid w:val="00D57D8E"/>
    <w:rsid w:val="00D618C3"/>
    <w:rsid w:val="00D61BA5"/>
    <w:rsid w:val="00D61EEE"/>
    <w:rsid w:val="00D62838"/>
    <w:rsid w:val="00D63253"/>
    <w:rsid w:val="00D6555E"/>
    <w:rsid w:val="00D65629"/>
    <w:rsid w:val="00D65F90"/>
    <w:rsid w:val="00D66900"/>
    <w:rsid w:val="00D66C55"/>
    <w:rsid w:val="00D70580"/>
    <w:rsid w:val="00D70D19"/>
    <w:rsid w:val="00D72325"/>
    <w:rsid w:val="00D725F1"/>
    <w:rsid w:val="00D72759"/>
    <w:rsid w:val="00D74B9C"/>
    <w:rsid w:val="00D763DF"/>
    <w:rsid w:val="00D77389"/>
    <w:rsid w:val="00D81099"/>
    <w:rsid w:val="00D82A71"/>
    <w:rsid w:val="00D82F49"/>
    <w:rsid w:val="00D849CD"/>
    <w:rsid w:val="00D850BA"/>
    <w:rsid w:val="00D858BC"/>
    <w:rsid w:val="00D86C01"/>
    <w:rsid w:val="00D8788F"/>
    <w:rsid w:val="00D906C2"/>
    <w:rsid w:val="00D91190"/>
    <w:rsid w:val="00D91730"/>
    <w:rsid w:val="00D92372"/>
    <w:rsid w:val="00D92413"/>
    <w:rsid w:val="00D92EDA"/>
    <w:rsid w:val="00D9314A"/>
    <w:rsid w:val="00D93F01"/>
    <w:rsid w:val="00D9634C"/>
    <w:rsid w:val="00D96D37"/>
    <w:rsid w:val="00DA019D"/>
    <w:rsid w:val="00DA155A"/>
    <w:rsid w:val="00DA4914"/>
    <w:rsid w:val="00DA5A16"/>
    <w:rsid w:val="00DB0162"/>
    <w:rsid w:val="00DB085D"/>
    <w:rsid w:val="00DB091B"/>
    <w:rsid w:val="00DB3896"/>
    <w:rsid w:val="00DB3E76"/>
    <w:rsid w:val="00DB4C12"/>
    <w:rsid w:val="00DB5B30"/>
    <w:rsid w:val="00DB7B52"/>
    <w:rsid w:val="00DB7B6F"/>
    <w:rsid w:val="00DB7B77"/>
    <w:rsid w:val="00DC042F"/>
    <w:rsid w:val="00DC1473"/>
    <w:rsid w:val="00DC1C92"/>
    <w:rsid w:val="00DC37B9"/>
    <w:rsid w:val="00DC3C11"/>
    <w:rsid w:val="00DC582B"/>
    <w:rsid w:val="00DC611A"/>
    <w:rsid w:val="00DC779C"/>
    <w:rsid w:val="00DC78F1"/>
    <w:rsid w:val="00DD0DAF"/>
    <w:rsid w:val="00DD17A7"/>
    <w:rsid w:val="00DD1807"/>
    <w:rsid w:val="00DD1BC9"/>
    <w:rsid w:val="00DD2095"/>
    <w:rsid w:val="00DD21BD"/>
    <w:rsid w:val="00DD2462"/>
    <w:rsid w:val="00DD265E"/>
    <w:rsid w:val="00DD2772"/>
    <w:rsid w:val="00DD2B21"/>
    <w:rsid w:val="00DD4268"/>
    <w:rsid w:val="00DD6043"/>
    <w:rsid w:val="00DD7072"/>
    <w:rsid w:val="00DD77C6"/>
    <w:rsid w:val="00DE02D7"/>
    <w:rsid w:val="00DE0BB2"/>
    <w:rsid w:val="00DE1103"/>
    <w:rsid w:val="00DE1715"/>
    <w:rsid w:val="00DE300A"/>
    <w:rsid w:val="00DE4D39"/>
    <w:rsid w:val="00DE61D9"/>
    <w:rsid w:val="00DE7883"/>
    <w:rsid w:val="00DE7B01"/>
    <w:rsid w:val="00DE7F4C"/>
    <w:rsid w:val="00DE7F88"/>
    <w:rsid w:val="00DF0509"/>
    <w:rsid w:val="00DF0533"/>
    <w:rsid w:val="00DF08F6"/>
    <w:rsid w:val="00DF1AD5"/>
    <w:rsid w:val="00DF486C"/>
    <w:rsid w:val="00DF56EA"/>
    <w:rsid w:val="00DF66DC"/>
    <w:rsid w:val="00DF79B8"/>
    <w:rsid w:val="00DF7C6C"/>
    <w:rsid w:val="00E004DA"/>
    <w:rsid w:val="00E00B08"/>
    <w:rsid w:val="00E01619"/>
    <w:rsid w:val="00E01658"/>
    <w:rsid w:val="00E023DC"/>
    <w:rsid w:val="00E02441"/>
    <w:rsid w:val="00E02BDC"/>
    <w:rsid w:val="00E042C5"/>
    <w:rsid w:val="00E04624"/>
    <w:rsid w:val="00E04FD7"/>
    <w:rsid w:val="00E05073"/>
    <w:rsid w:val="00E05895"/>
    <w:rsid w:val="00E058F3"/>
    <w:rsid w:val="00E05EBF"/>
    <w:rsid w:val="00E06752"/>
    <w:rsid w:val="00E14115"/>
    <w:rsid w:val="00E147A1"/>
    <w:rsid w:val="00E15DF9"/>
    <w:rsid w:val="00E20A4D"/>
    <w:rsid w:val="00E20CD4"/>
    <w:rsid w:val="00E2313B"/>
    <w:rsid w:val="00E242A3"/>
    <w:rsid w:val="00E24363"/>
    <w:rsid w:val="00E245EB"/>
    <w:rsid w:val="00E24A49"/>
    <w:rsid w:val="00E27143"/>
    <w:rsid w:val="00E27A35"/>
    <w:rsid w:val="00E27ACE"/>
    <w:rsid w:val="00E33140"/>
    <w:rsid w:val="00E338FE"/>
    <w:rsid w:val="00E341C0"/>
    <w:rsid w:val="00E349DC"/>
    <w:rsid w:val="00E40551"/>
    <w:rsid w:val="00E40776"/>
    <w:rsid w:val="00E41CA8"/>
    <w:rsid w:val="00E42084"/>
    <w:rsid w:val="00E459FA"/>
    <w:rsid w:val="00E45D40"/>
    <w:rsid w:val="00E46015"/>
    <w:rsid w:val="00E46821"/>
    <w:rsid w:val="00E4759D"/>
    <w:rsid w:val="00E479C2"/>
    <w:rsid w:val="00E5064F"/>
    <w:rsid w:val="00E508BE"/>
    <w:rsid w:val="00E50CEF"/>
    <w:rsid w:val="00E512A6"/>
    <w:rsid w:val="00E538D5"/>
    <w:rsid w:val="00E54A47"/>
    <w:rsid w:val="00E55529"/>
    <w:rsid w:val="00E55963"/>
    <w:rsid w:val="00E57631"/>
    <w:rsid w:val="00E611B8"/>
    <w:rsid w:val="00E62BC3"/>
    <w:rsid w:val="00E633DB"/>
    <w:rsid w:val="00E63578"/>
    <w:rsid w:val="00E661BA"/>
    <w:rsid w:val="00E662C7"/>
    <w:rsid w:val="00E668C4"/>
    <w:rsid w:val="00E6698A"/>
    <w:rsid w:val="00E674F1"/>
    <w:rsid w:val="00E67FD9"/>
    <w:rsid w:val="00E70DA3"/>
    <w:rsid w:val="00E71643"/>
    <w:rsid w:val="00E716BE"/>
    <w:rsid w:val="00E72CCE"/>
    <w:rsid w:val="00E72ECC"/>
    <w:rsid w:val="00E75B20"/>
    <w:rsid w:val="00E75CE0"/>
    <w:rsid w:val="00E75FEB"/>
    <w:rsid w:val="00E77BFE"/>
    <w:rsid w:val="00E811BC"/>
    <w:rsid w:val="00E8199E"/>
    <w:rsid w:val="00E845F1"/>
    <w:rsid w:val="00E85187"/>
    <w:rsid w:val="00E85DC1"/>
    <w:rsid w:val="00E94541"/>
    <w:rsid w:val="00E97436"/>
    <w:rsid w:val="00E97B40"/>
    <w:rsid w:val="00E97DF5"/>
    <w:rsid w:val="00EA0FB3"/>
    <w:rsid w:val="00EA1782"/>
    <w:rsid w:val="00EA1873"/>
    <w:rsid w:val="00EA2E89"/>
    <w:rsid w:val="00EA4C08"/>
    <w:rsid w:val="00EA50D4"/>
    <w:rsid w:val="00EA515D"/>
    <w:rsid w:val="00EA71EE"/>
    <w:rsid w:val="00EA755D"/>
    <w:rsid w:val="00EA77D5"/>
    <w:rsid w:val="00EA78FE"/>
    <w:rsid w:val="00EA7B92"/>
    <w:rsid w:val="00EB14D5"/>
    <w:rsid w:val="00EB3117"/>
    <w:rsid w:val="00EB4674"/>
    <w:rsid w:val="00EB5B21"/>
    <w:rsid w:val="00EB624D"/>
    <w:rsid w:val="00EB755A"/>
    <w:rsid w:val="00EC0192"/>
    <w:rsid w:val="00EC057B"/>
    <w:rsid w:val="00EC2246"/>
    <w:rsid w:val="00EC2A39"/>
    <w:rsid w:val="00EC41F5"/>
    <w:rsid w:val="00EC5148"/>
    <w:rsid w:val="00EC5B0E"/>
    <w:rsid w:val="00EC7A71"/>
    <w:rsid w:val="00EC7F2A"/>
    <w:rsid w:val="00ED0342"/>
    <w:rsid w:val="00ED45A1"/>
    <w:rsid w:val="00ED4A92"/>
    <w:rsid w:val="00ED53CC"/>
    <w:rsid w:val="00ED6121"/>
    <w:rsid w:val="00ED653C"/>
    <w:rsid w:val="00EE0A75"/>
    <w:rsid w:val="00EE1D9C"/>
    <w:rsid w:val="00EE20DC"/>
    <w:rsid w:val="00EE2E1B"/>
    <w:rsid w:val="00EE3C1A"/>
    <w:rsid w:val="00EE5728"/>
    <w:rsid w:val="00EE666F"/>
    <w:rsid w:val="00EF100C"/>
    <w:rsid w:val="00EF13F6"/>
    <w:rsid w:val="00EF1940"/>
    <w:rsid w:val="00EF196F"/>
    <w:rsid w:val="00EF1F58"/>
    <w:rsid w:val="00EF29D2"/>
    <w:rsid w:val="00EF3417"/>
    <w:rsid w:val="00EF58B6"/>
    <w:rsid w:val="00EF6634"/>
    <w:rsid w:val="00EF782B"/>
    <w:rsid w:val="00EF7CE8"/>
    <w:rsid w:val="00F01B38"/>
    <w:rsid w:val="00F03258"/>
    <w:rsid w:val="00F03A56"/>
    <w:rsid w:val="00F06932"/>
    <w:rsid w:val="00F0718F"/>
    <w:rsid w:val="00F07ED0"/>
    <w:rsid w:val="00F104D6"/>
    <w:rsid w:val="00F11599"/>
    <w:rsid w:val="00F13C84"/>
    <w:rsid w:val="00F1525E"/>
    <w:rsid w:val="00F1559E"/>
    <w:rsid w:val="00F155A3"/>
    <w:rsid w:val="00F167CF"/>
    <w:rsid w:val="00F1688C"/>
    <w:rsid w:val="00F16BE1"/>
    <w:rsid w:val="00F175AC"/>
    <w:rsid w:val="00F2008F"/>
    <w:rsid w:val="00F23A8F"/>
    <w:rsid w:val="00F2440A"/>
    <w:rsid w:val="00F266EF"/>
    <w:rsid w:val="00F26734"/>
    <w:rsid w:val="00F2680F"/>
    <w:rsid w:val="00F279C5"/>
    <w:rsid w:val="00F27E88"/>
    <w:rsid w:val="00F30487"/>
    <w:rsid w:val="00F32C24"/>
    <w:rsid w:val="00F3381C"/>
    <w:rsid w:val="00F33D44"/>
    <w:rsid w:val="00F343E6"/>
    <w:rsid w:val="00F3457E"/>
    <w:rsid w:val="00F348E3"/>
    <w:rsid w:val="00F34B22"/>
    <w:rsid w:val="00F35482"/>
    <w:rsid w:val="00F35611"/>
    <w:rsid w:val="00F36BA7"/>
    <w:rsid w:val="00F3707D"/>
    <w:rsid w:val="00F373C1"/>
    <w:rsid w:val="00F37C0B"/>
    <w:rsid w:val="00F41ACE"/>
    <w:rsid w:val="00F421AF"/>
    <w:rsid w:val="00F42538"/>
    <w:rsid w:val="00F42D5A"/>
    <w:rsid w:val="00F5127C"/>
    <w:rsid w:val="00F52249"/>
    <w:rsid w:val="00F523E2"/>
    <w:rsid w:val="00F527AA"/>
    <w:rsid w:val="00F52981"/>
    <w:rsid w:val="00F52A0A"/>
    <w:rsid w:val="00F546E8"/>
    <w:rsid w:val="00F54712"/>
    <w:rsid w:val="00F54770"/>
    <w:rsid w:val="00F54AAF"/>
    <w:rsid w:val="00F55592"/>
    <w:rsid w:val="00F5625E"/>
    <w:rsid w:val="00F56FF1"/>
    <w:rsid w:val="00F5745D"/>
    <w:rsid w:val="00F61C28"/>
    <w:rsid w:val="00F62025"/>
    <w:rsid w:val="00F62938"/>
    <w:rsid w:val="00F629BA"/>
    <w:rsid w:val="00F635E5"/>
    <w:rsid w:val="00F63D6F"/>
    <w:rsid w:val="00F6435E"/>
    <w:rsid w:val="00F649BC"/>
    <w:rsid w:val="00F65095"/>
    <w:rsid w:val="00F6587A"/>
    <w:rsid w:val="00F66413"/>
    <w:rsid w:val="00F67BE2"/>
    <w:rsid w:val="00F67E17"/>
    <w:rsid w:val="00F7062A"/>
    <w:rsid w:val="00F70BB9"/>
    <w:rsid w:val="00F70C20"/>
    <w:rsid w:val="00F70E62"/>
    <w:rsid w:val="00F71D35"/>
    <w:rsid w:val="00F734F3"/>
    <w:rsid w:val="00F73678"/>
    <w:rsid w:val="00F73932"/>
    <w:rsid w:val="00F74054"/>
    <w:rsid w:val="00F77527"/>
    <w:rsid w:val="00F77A19"/>
    <w:rsid w:val="00F806E6"/>
    <w:rsid w:val="00F82CD8"/>
    <w:rsid w:val="00F837C8"/>
    <w:rsid w:val="00F853A4"/>
    <w:rsid w:val="00F85426"/>
    <w:rsid w:val="00F85853"/>
    <w:rsid w:val="00F85DBB"/>
    <w:rsid w:val="00F86D47"/>
    <w:rsid w:val="00F87C71"/>
    <w:rsid w:val="00F90FD5"/>
    <w:rsid w:val="00F91705"/>
    <w:rsid w:val="00F91C42"/>
    <w:rsid w:val="00F92B97"/>
    <w:rsid w:val="00F94D4D"/>
    <w:rsid w:val="00F952C1"/>
    <w:rsid w:val="00F95364"/>
    <w:rsid w:val="00F95B91"/>
    <w:rsid w:val="00F970CA"/>
    <w:rsid w:val="00F97E1D"/>
    <w:rsid w:val="00F97F73"/>
    <w:rsid w:val="00FA0840"/>
    <w:rsid w:val="00FA174C"/>
    <w:rsid w:val="00FA2F1F"/>
    <w:rsid w:val="00FA4E40"/>
    <w:rsid w:val="00FA54F6"/>
    <w:rsid w:val="00FA56A9"/>
    <w:rsid w:val="00FA603C"/>
    <w:rsid w:val="00FA6A5F"/>
    <w:rsid w:val="00FA7FC0"/>
    <w:rsid w:val="00FB126F"/>
    <w:rsid w:val="00FB2C25"/>
    <w:rsid w:val="00FB3D79"/>
    <w:rsid w:val="00FB3F54"/>
    <w:rsid w:val="00FB555F"/>
    <w:rsid w:val="00FB6B4A"/>
    <w:rsid w:val="00FB7B2C"/>
    <w:rsid w:val="00FC2821"/>
    <w:rsid w:val="00FC2ADB"/>
    <w:rsid w:val="00FC37F3"/>
    <w:rsid w:val="00FC6EC0"/>
    <w:rsid w:val="00FD00F5"/>
    <w:rsid w:val="00FD0319"/>
    <w:rsid w:val="00FD0809"/>
    <w:rsid w:val="00FD13AA"/>
    <w:rsid w:val="00FD277C"/>
    <w:rsid w:val="00FD2D29"/>
    <w:rsid w:val="00FD3A80"/>
    <w:rsid w:val="00FD3C1A"/>
    <w:rsid w:val="00FD4862"/>
    <w:rsid w:val="00FD48A0"/>
    <w:rsid w:val="00FD5275"/>
    <w:rsid w:val="00FD5FD4"/>
    <w:rsid w:val="00FD664E"/>
    <w:rsid w:val="00FD6DE4"/>
    <w:rsid w:val="00FD7DE9"/>
    <w:rsid w:val="00FE1380"/>
    <w:rsid w:val="00FE27AE"/>
    <w:rsid w:val="00FE33B8"/>
    <w:rsid w:val="00FE366A"/>
    <w:rsid w:val="00FE39FA"/>
    <w:rsid w:val="00FE7063"/>
    <w:rsid w:val="00FE77D2"/>
    <w:rsid w:val="00FF038E"/>
    <w:rsid w:val="00FF04FF"/>
    <w:rsid w:val="00FF24D8"/>
    <w:rsid w:val="00FF2847"/>
    <w:rsid w:val="00FF41BB"/>
    <w:rsid w:val="00FF48AF"/>
    <w:rsid w:val="00FF48E6"/>
    <w:rsid w:val="00FF4A04"/>
    <w:rsid w:val="00FF4B8C"/>
    <w:rsid w:val="00FF4BF9"/>
    <w:rsid w:val="00FF61D1"/>
    <w:rsid w:val="00FF6BA3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231"/>
    <w:pPr>
      <w:jc w:val="center"/>
    </w:pPr>
    <w:rPr>
      <w:noProof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73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E3E67"/>
      <w:sz w:val="4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B4F83"/>
    <w:pPr>
      <w:keepNext/>
      <w:keepLines/>
      <w:spacing w:before="120" w:after="120" w:line="48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EC0"/>
    <w:pPr>
      <w:keepNext/>
      <w:keepLines/>
      <w:spacing w:before="360" w:after="240" w:line="360" w:lineRule="auto"/>
      <w:contextualSpacing/>
      <w:outlineLvl w:val="2"/>
    </w:pPr>
    <w:rPr>
      <w:rFonts w:eastAsia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51E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2151E4"/>
    <w:pPr>
      <w:keepNext/>
      <w:outlineLvl w:val="4"/>
    </w:pPr>
    <w:rPr>
      <w:rFonts w:ascii="Times New Roman" w:eastAsia="Times New Roman" w:hAnsi="Times New Roman"/>
      <w:b/>
      <w:noProof w:val="0"/>
      <w:color w:val="FF00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87E54"/>
    <w:pPr>
      <w:keepNext/>
      <w:keepLines/>
      <w:spacing w:before="440" w:after="240" w:line="480" w:lineRule="auto"/>
      <w:jc w:val="left"/>
      <w:outlineLvl w:val="5"/>
    </w:pPr>
    <w:rPr>
      <w:rFonts w:eastAsia="Times New Roman"/>
      <w:b/>
      <w:iCs/>
      <w:color w:val="292944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2151E4"/>
    <w:pPr>
      <w:keepNext/>
      <w:outlineLvl w:val="6"/>
    </w:pPr>
    <w:rPr>
      <w:rFonts w:ascii="Times New Roman" w:eastAsia="Times New Roman" w:hAnsi="Times New Roman"/>
      <w:b/>
      <w:noProof w:val="0"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2151E4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noProof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01737"/>
    <w:rPr>
      <w:rFonts w:ascii="Cambria" w:eastAsia="Times New Roman" w:hAnsi="Cambria" w:cs="Times New Roman"/>
      <w:b/>
      <w:bCs/>
      <w:noProof/>
      <w:color w:val="3E3E67"/>
      <w:sz w:val="48"/>
      <w:szCs w:val="28"/>
    </w:rPr>
  </w:style>
  <w:style w:type="character" w:customStyle="1" w:styleId="Nagwek2Znak">
    <w:name w:val="Nagłówek 2 Znak"/>
    <w:link w:val="Nagwek2"/>
    <w:uiPriority w:val="9"/>
    <w:rsid w:val="00AB4F83"/>
    <w:rPr>
      <w:rFonts w:ascii="Calibri" w:eastAsia="Times New Roman" w:hAnsi="Calibri" w:cs="Arial"/>
      <w:noProof/>
      <w:sz w:val="24"/>
      <w:szCs w:val="24"/>
    </w:rPr>
  </w:style>
  <w:style w:type="character" w:customStyle="1" w:styleId="Nagwek3Znak">
    <w:name w:val="Nagłówek 3 Znak"/>
    <w:link w:val="Nagwek3"/>
    <w:uiPriority w:val="9"/>
    <w:rsid w:val="00FC6EC0"/>
    <w:rPr>
      <w:rFonts w:ascii="Calibri" w:eastAsia="Times New Roman" w:hAnsi="Calibri" w:cs="Arial"/>
      <w:bCs/>
      <w:noProof/>
      <w:lang w:eastAsia="en-US"/>
    </w:rPr>
  </w:style>
  <w:style w:type="character" w:customStyle="1" w:styleId="Nagwek4Znak">
    <w:name w:val="Nagłówek 4 Znak"/>
    <w:link w:val="Nagwek4"/>
    <w:uiPriority w:val="9"/>
    <w:rsid w:val="002151E4"/>
    <w:rPr>
      <w:rFonts w:ascii="Cambria" w:eastAsia="Times New Roman" w:hAnsi="Cambria" w:cs="Times New Roman"/>
      <w:b/>
      <w:bCs/>
      <w:i/>
      <w:iCs/>
      <w:noProof/>
      <w:color w:val="4F81BD"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2151E4"/>
    <w:rPr>
      <w:rFonts w:ascii="Times New Roman" w:eastAsia="Times New Roman" w:hAnsi="Times New Roman"/>
      <w:b/>
      <w:color w:val="FF0000"/>
      <w:sz w:val="24"/>
      <w:szCs w:val="24"/>
    </w:rPr>
  </w:style>
  <w:style w:type="character" w:customStyle="1" w:styleId="Nagwek6Znak">
    <w:name w:val="Nagłówek 6 Znak"/>
    <w:link w:val="Nagwek6"/>
    <w:uiPriority w:val="9"/>
    <w:rsid w:val="00687E54"/>
    <w:rPr>
      <w:rFonts w:ascii="Calibri" w:eastAsia="Times New Roman" w:hAnsi="Calibri"/>
      <w:b/>
      <w:iCs/>
      <w:noProof/>
      <w:color w:val="292944"/>
      <w:sz w:val="24"/>
      <w:lang w:eastAsia="en-US"/>
    </w:rPr>
  </w:style>
  <w:style w:type="character" w:customStyle="1" w:styleId="Nagwek7Znak">
    <w:name w:val="Nagłówek 7 Znak"/>
    <w:link w:val="Nagwek7"/>
    <w:rsid w:val="002151E4"/>
    <w:rPr>
      <w:rFonts w:ascii="Times New Roman" w:eastAsia="Times New Roman" w:hAnsi="Times New Roman"/>
      <w:b/>
      <w:sz w:val="28"/>
      <w:szCs w:val="24"/>
    </w:rPr>
  </w:style>
  <w:style w:type="character" w:customStyle="1" w:styleId="Nagwek8Znak">
    <w:name w:val="Nagłówek 8 Znak"/>
    <w:link w:val="Nagwek8"/>
    <w:rsid w:val="002151E4"/>
    <w:rPr>
      <w:rFonts w:ascii="Times New Roman" w:eastAsia="Times New Roman" w:hAnsi="Times New Roman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EA755D"/>
    <w:pPr>
      <w:ind w:hanging="4132"/>
    </w:pPr>
    <w:rPr>
      <w:rFonts w:ascii="Times New Roman" w:eastAsia="Times New Roman" w:hAnsi="Times New Roman"/>
      <w:b/>
      <w:noProof w:val="0"/>
      <w:sz w:val="24"/>
      <w:szCs w:val="20"/>
      <w:lang w:eastAsia="pl-PL"/>
    </w:rPr>
  </w:style>
  <w:style w:type="character" w:customStyle="1" w:styleId="TytuZnak">
    <w:name w:val="Tytuł Znak"/>
    <w:link w:val="Tytu"/>
    <w:rsid w:val="00EA75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RozdziaZnak">
    <w:name w:val="Rozdział Znak"/>
    <w:rsid w:val="00EA755D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090371"/>
    <w:pPr>
      <w:tabs>
        <w:tab w:val="right" w:leader="dot" w:pos="9062"/>
      </w:tabs>
      <w:spacing w:before="120" w:line="276" w:lineRule="auto"/>
      <w:ind w:left="1276" w:hanging="992"/>
      <w:jc w:val="left"/>
    </w:pPr>
    <w:rPr>
      <w:b/>
      <w:caps/>
      <w:sz w:val="24"/>
      <w:szCs w:val="24"/>
    </w:rPr>
  </w:style>
  <w:style w:type="paragraph" w:customStyle="1" w:styleId="DefaultText">
    <w:name w:val="Default Text"/>
    <w:basedOn w:val="Normalny"/>
    <w:rsid w:val="00EA755D"/>
    <w:pPr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Nagwek11">
    <w:name w:val="Nagłówek 11"/>
    <w:basedOn w:val="Normalny"/>
    <w:next w:val="DefaultText"/>
    <w:rsid w:val="00EA755D"/>
    <w:pPr>
      <w:spacing w:before="280" w:after="140"/>
      <w:jc w:val="left"/>
    </w:pPr>
    <w:rPr>
      <w:rFonts w:ascii="Arial Black" w:eastAsia="Times New Roman" w:hAnsi="Arial Black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6471"/>
    <w:pPr>
      <w:spacing w:after="200" w:line="276" w:lineRule="auto"/>
      <w:ind w:left="720"/>
      <w:contextualSpacing/>
      <w:jc w:val="left"/>
    </w:pPr>
    <w:rPr>
      <w:noProof w:val="0"/>
    </w:rPr>
  </w:style>
  <w:style w:type="paragraph" w:styleId="Nagwek">
    <w:name w:val="header"/>
    <w:basedOn w:val="Normalny"/>
    <w:link w:val="NagwekZnak"/>
    <w:uiPriority w:val="99"/>
    <w:unhideWhenUsed/>
    <w:rsid w:val="00961B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961B6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61B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961B67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B6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1B67"/>
    <w:rPr>
      <w:rFonts w:ascii="Tahoma" w:hAnsi="Tahoma" w:cs="Tahoma"/>
      <w:noProof/>
      <w:sz w:val="16"/>
      <w:szCs w:val="16"/>
    </w:rPr>
  </w:style>
  <w:style w:type="character" w:styleId="Pogrubienie">
    <w:name w:val="Strong"/>
    <w:qFormat/>
    <w:rsid w:val="00F30487"/>
    <w:rPr>
      <w:b/>
      <w:bCs/>
    </w:rPr>
  </w:style>
  <w:style w:type="paragraph" w:styleId="NormalnyWeb">
    <w:name w:val="Normal (Web)"/>
    <w:basedOn w:val="Normalny"/>
    <w:uiPriority w:val="99"/>
    <w:unhideWhenUsed/>
    <w:rsid w:val="00F30487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4186C"/>
    <w:pPr>
      <w:jc w:val="both"/>
    </w:pPr>
    <w:rPr>
      <w:rFonts w:ascii="Times New Roman" w:eastAsia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84186C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766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B766C"/>
    <w:rPr>
      <w:noProof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B76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9B766C"/>
    <w:rPr>
      <w:noProof/>
      <w:sz w:val="16"/>
      <w:szCs w:val="16"/>
      <w:lang w:eastAsia="en-US"/>
    </w:rPr>
  </w:style>
  <w:style w:type="character" w:styleId="Odwoaniedokomentarza">
    <w:name w:val="annotation reference"/>
    <w:semiHidden/>
    <w:rsid w:val="009B766C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DE7B0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DE7B01"/>
    <w:rPr>
      <w:noProof/>
      <w:sz w:val="22"/>
      <w:szCs w:val="22"/>
      <w:lang w:eastAsia="en-US"/>
    </w:rPr>
  </w:style>
  <w:style w:type="character" w:styleId="Hipercze">
    <w:name w:val="Hyperlink"/>
    <w:uiPriority w:val="99"/>
    <w:rsid w:val="000A5BB1"/>
    <w:rPr>
      <w:b/>
      <w:bCs w:val="0"/>
      <w:strike w:val="0"/>
      <w:dstrike w:val="0"/>
      <w:color w:val="00008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151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151E4"/>
    <w:rPr>
      <w:noProof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2151E4"/>
  </w:style>
  <w:style w:type="paragraph" w:customStyle="1" w:styleId="Standard">
    <w:name w:val="Standard"/>
    <w:rsid w:val="002151E4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Obszartekstu">
    <w:name w:val="Obszar tekstu"/>
    <w:basedOn w:val="Standard"/>
    <w:rsid w:val="002151E4"/>
  </w:style>
  <w:style w:type="paragraph" w:customStyle="1" w:styleId="Tytu3">
    <w:name w:val="Tytuł 3"/>
    <w:basedOn w:val="Standard"/>
    <w:next w:val="Standard"/>
    <w:rsid w:val="002151E4"/>
    <w:pPr>
      <w:keepNext/>
      <w:numPr>
        <w:ilvl w:val="2"/>
        <w:numId w:val="2"/>
      </w:numPr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2151E4"/>
    <w:pPr>
      <w:spacing w:line="360" w:lineRule="auto"/>
      <w:jc w:val="both"/>
    </w:pPr>
  </w:style>
  <w:style w:type="paragraph" w:styleId="Tekstpodstawowy3">
    <w:name w:val="Body Text 3"/>
    <w:basedOn w:val="Normalny"/>
    <w:link w:val="Tekstpodstawowy3Znak"/>
    <w:rsid w:val="002151E4"/>
    <w:pPr>
      <w:jc w:val="both"/>
    </w:pPr>
    <w:rPr>
      <w:rFonts w:ascii="Times New Roman" w:eastAsia="Times New Roman" w:hAnsi="Times New Roman"/>
      <w:noProof w:val="0"/>
      <w:sz w:val="28"/>
      <w:szCs w:val="24"/>
    </w:rPr>
  </w:style>
  <w:style w:type="character" w:customStyle="1" w:styleId="Tekstpodstawowy3Znak">
    <w:name w:val="Tekst podstawowy 3 Znak"/>
    <w:link w:val="Tekstpodstawowy3"/>
    <w:rsid w:val="002151E4"/>
    <w:rPr>
      <w:rFonts w:ascii="Times New Roman" w:eastAsia="Times New Roman" w:hAnsi="Times New Roman"/>
      <w:sz w:val="28"/>
      <w:szCs w:val="24"/>
    </w:rPr>
  </w:style>
  <w:style w:type="paragraph" w:customStyle="1" w:styleId="Tytu2">
    <w:name w:val="Tytuł 2"/>
    <w:basedOn w:val="Standard"/>
    <w:next w:val="Standard"/>
    <w:rsid w:val="002151E4"/>
    <w:pPr>
      <w:keepNext/>
      <w:numPr>
        <w:ilvl w:val="1"/>
        <w:numId w:val="2"/>
      </w:numPr>
      <w:outlineLvl w:val="1"/>
    </w:pPr>
  </w:style>
  <w:style w:type="paragraph" w:customStyle="1" w:styleId="Tytu4">
    <w:name w:val="Tytuł 4"/>
    <w:basedOn w:val="Standard"/>
    <w:next w:val="Standard"/>
    <w:rsid w:val="002151E4"/>
    <w:pPr>
      <w:keepNext/>
      <w:numPr>
        <w:ilvl w:val="3"/>
        <w:numId w:val="2"/>
      </w:numPr>
      <w:spacing w:line="360" w:lineRule="auto"/>
      <w:ind w:left="708" w:firstLine="1"/>
      <w:jc w:val="both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2151E4"/>
    <w:pPr>
      <w:keepNext/>
      <w:numPr>
        <w:numId w:val="2"/>
      </w:numPr>
      <w:ind w:left="0"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2151E4"/>
    <w:pPr>
      <w:suppressLineNumbers/>
      <w:suppressAutoHyphens/>
      <w:jc w:val="left"/>
    </w:pPr>
    <w:rPr>
      <w:rFonts w:ascii="Verdana" w:eastAsia="Arial Unicode MS" w:hAnsi="Verdana"/>
      <w:color w:val="000000"/>
      <w:sz w:val="20"/>
      <w:szCs w:val="20"/>
    </w:rPr>
  </w:style>
  <w:style w:type="paragraph" w:customStyle="1" w:styleId="WW-Tekstpodstawowywcity2">
    <w:name w:val="WW-Tekst podstawowy wcięty 2"/>
    <w:basedOn w:val="Normalny"/>
    <w:rsid w:val="002151E4"/>
    <w:pPr>
      <w:tabs>
        <w:tab w:val="left" w:pos="567"/>
      </w:tabs>
      <w:suppressAutoHyphens/>
      <w:ind w:left="567" w:hanging="567"/>
      <w:jc w:val="both"/>
    </w:pPr>
    <w:rPr>
      <w:rFonts w:ascii="Times New Roman" w:eastAsia="Times New Roman" w:hAnsi="Times New Roman"/>
      <w:noProof w:val="0"/>
      <w:sz w:val="28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2151E4"/>
    <w:pPr>
      <w:tabs>
        <w:tab w:val="left" w:pos="567"/>
      </w:tabs>
      <w:suppressAutoHyphens/>
      <w:ind w:left="567"/>
      <w:jc w:val="both"/>
    </w:pPr>
    <w:rPr>
      <w:rFonts w:ascii="Times New Roman" w:eastAsia="Times New Roman" w:hAnsi="Times New Roman"/>
      <w:noProof w:val="0"/>
      <w:sz w:val="28"/>
      <w:szCs w:val="24"/>
      <w:lang w:eastAsia="ar-SA"/>
    </w:rPr>
  </w:style>
  <w:style w:type="character" w:customStyle="1" w:styleId="WW8Num19z0">
    <w:name w:val="WW8Num19z0"/>
    <w:rsid w:val="002151E4"/>
    <w:rPr>
      <w:b/>
      <w:i w:val="0"/>
    </w:rPr>
  </w:style>
  <w:style w:type="paragraph" w:customStyle="1" w:styleId="t4">
    <w:name w:val="t4"/>
    <w:basedOn w:val="Normalny"/>
    <w:rsid w:val="002151E4"/>
    <w:pPr>
      <w:ind w:firstLine="480"/>
      <w:jc w:val="both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n">
    <w:name w:val="n"/>
    <w:basedOn w:val="Domylnaczcionkaakapitu"/>
    <w:rsid w:val="002151E4"/>
  </w:style>
  <w:style w:type="paragraph" w:customStyle="1" w:styleId="tekst">
    <w:name w:val="tekst"/>
    <w:basedOn w:val="Normalny"/>
    <w:rsid w:val="002151E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tekst1">
    <w:name w:val="tekst1"/>
    <w:basedOn w:val="Domylnaczcionkaakapitu"/>
    <w:rsid w:val="002151E4"/>
  </w:style>
  <w:style w:type="paragraph" w:styleId="Podtytu">
    <w:name w:val="Subtitle"/>
    <w:basedOn w:val="Normalny"/>
    <w:link w:val="PodtytuZnak"/>
    <w:qFormat/>
    <w:rsid w:val="002151E4"/>
    <w:rPr>
      <w:rFonts w:ascii="Times New Roman" w:eastAsia="Times New Roman" w:hAnsi="Times New Roman"/>
      <w:b/>
      <w:noProof w:val="0"/>
      <w:sz w:val="24"/>
      <w:szCs w:val="20"/>
    </w:rPr>
  </w:style>
  <w:style w:type="character" w:customStyle="1" w:styleId="PodtytuZnak">
    <w:name w:val="Podtytuł Znak"/>
    <w:link w:val="Podtytu"/>
    <w:rsid w:val="002151E4"/>
    <w:rPr>
      <w:rFonts w:ascii="Times New Roman" w:eastAsia="Times New Roman" w:hAnsi="Times New Roman"/>
      <w:b/>
      <w:sz w:val="24"/>
    </w:rPr>
  </w:style>
  <w:style w:type="paragraph" w:customStyle="1" w:styleId="RP">
    <w:name w:val="RP"/>
    <w:basedOn w:val="Normalny"/>
    <w:rsid w:val="002151E4"/>
    <w:pPr>
      <w:spacing w:line="360" w:lineRule="auto"/>
      <w:jc w:val="left"/>
    </w:pPr>
    <w:rPr>
      <w:rFonts w:ascii="Courier New" w:eastAsia="Times New Roman" w:hAnsi="Courier New"/>
      <w:noProof w:val="0"/>
      <w:sz w:val="24"/>
      <w:szCs w:val="24"/>
      <w:lang w:eastAsia="pl-PL"/>
    </w:rPr>
  </w:style>
  <w:style w:type="paragraph" w:customStyle="1" w:styleId="unnamed1">
    <w:name w:val="unnamed1"/>
    <w:basedOn w:val="Normalny"/>
    <w:rsid w:val="002151E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color w:val="000066"/>
      <w:sz w:val="24"/>
      <w:szCs w:val="24"/>
      <w:lang w:eastAsia="pl-PL"/>
    </w:rPr>
  </w:style>
  <w:style w:type="character" w:styleId="Uwydatnienie">
    <w:name w:val="Emphasis"/>
    <w:uiPriority w:val="20"/>
    <w:qFormat/>
    <w:rsid w:val="002151E4"/>
    <w:rPr>
      <w:i/>
      <w:iCs/>
    </w:rPr>
  </w:style>
  <w:style w:type="paragraph" w:customStyle="1" w:styleId="western">
    <w:name w:val="western"/>
    <w:basedOn w:val="Normalny"/>
    <w:rsid w:val="002151E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51E4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Times New Roman" w:hAnsi="Times New Roman"/>
      <w:b/>
      <w:bCs/>
      <w:i/>
      <w:iCs/>
      <w:noProof w:val="0"/>
      <w:color w:val="4F81BD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2151E4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paragraph" w:customStyle="1" w:styleId="Tekstpodstawowy21">
    <w:name w:val="Tekst podstawowy 21"/>
    <w:basedOn w:val="Normalny"/>
    <w:rsid w:val="002151E4"/>
    <w:pPr>
      <w:suppressAutoHyphens/>
      <w:jc w:val="left"/>
    </w:pPr>
    <w:rPr>
      <w:rFonts w:ascii="Times New Roman" w:eastAsia="Times New Roman" w:hAnsi="Times New Roman"/>
      <w:b/>
      <w:noProof w:val="0"/>
      <w:kern w:val="1"/>
      <w:sz w:val="24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51E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1E4"/>
    <w:pPr>
      <w:jc w:val="left"/>
    </w:pPr>
    <w:rPr>
      <w:rFonts w:ascii="Times New Roman" w:eastAsia="Times New Roman" w:hAnsi="Times New Roman"/>
      <w:noProof w:val="0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2151E4"/>
    <w:rPr>
      <w:noProof/>
      <w:lang w:eastAsia="en-US"/>
    </w:rPr>
  </w:style>
  <w:style w:type="character" w:customStyle="1" w:styleId="Nagwek20">
    <w:name w:val="Nagłówek #2_"/>
    <w:link w:val="Nagwek21"/>
    <w:rsid w:val="00535A7C"/>
    <w:rPr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535A7C"/>
    <w:pPr>
      <w:widowControl w:val="0"/>
      <w:shd w:val="clear" w:color="auto" w:fill="FFFFFF"/>
      <w:spacing w:before="1140" w:after="300" w:line="0" w:lineRule="atLeast"/>
      <w:outlineLvl w:val="1"/>
    </w:pPr>
    <w:rPr>
      <w:noProof w:val="0"/>
      <w:sz w:val="23"/>
      <w:szCs w:val="23"/>
    </w:rPr>
  </w:style>
  <w:style w:type="character" w:customStyle="1" w:styleId="Nagwek30">
    <w:name w:val="Nagłówek #3_"/>
    <w:link w:val="Nagwek31"/>
    <w:rsid w:val="00535A7C"/>
    <w:rPr>
      <w:sz w:val="34"/>
      <w:szCs w:val="3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535A7C"/>
    <w:pPr>
      <w:widowControl w:val="0"/>
      <w:shd w:val="clear" w:color="auto" w:fill="FFFFFF"/>
      <w:spacing w:before="120" w:after="300" w:line="0" w:lineRule="atLeast"/>
      <w:outlineLvl w:val="2"/>
    </w:pPr>
    <w:rPr>
      <w:noProof w:val="0"/>
      <w:sz w:val="34"/>
      <w:szCs w:val="34"/>
    </w:rPr>
  </w:style>
  <w:style w:type="paragraph" w:styleId="Bezodstpw">
    <w:name w:val="No Spacing"/>
    <w:qFormat/>
    <w:rsid w:val="00DD6043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4D5E56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5E56"/>
    <w:pPr>
      <w:widowControl w:val="0"/>
      <w:shd w:val="clear" w:color="auto" w:fill="FFFFFF"/>
      <w:spacing w:after="240" w:line="274" w:lineRule="exact"/>
      <w:ind w:hanging="340"/>
      <w:jc w:val="left"/>
    </w:pPr>
    <w:rPr>
      <w:noProof w:val="0"/>
    </w:rPr>
  </w:style>
  <w:style w:type="character" w:customStyle="1" w:styleId="Teksttreci4">
    <w:name w:val="Tekst treści (4)_"/>
    <w:link w:val="Teksttreci40"/>
    <w:rsid w:val="004D5E56"/>
    <w:rPr>
      <w:rFonts w:ascii="Microsoft Sans Serif" w:eastAsia="Microsoft Sans Serif" w:hAnsi="Microsoft Sans Serif"/>
      <w:sz w:val="21"/>
      <w:szCs w:val="21"/>
      <w:shd w:val="clear" w:color="auto" w:fill="FFFFFF"/>
    </w:rPr>
  </w:style>
  <w:style w:type="character" w:customStyle="1" w:styleId="Teksttreci4SegoeUI12pt">
    <w:name w:val="Tekst treści (4) + Segoe UI;12 pt"/>
    <w:rsid w:val="004D5E56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4D5E56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noProof w:val="0"/>
      <w:sz w:val="21"/>
      <w:szCs w:val="21"/>
    </w:rPr>
  </w:style>
  <w:style w:type="paragraph" w:customStyle="1" w:styleId="ust">
    <w:name w:val="ust"/>
    <w:basedOn w:val="Normalny"/>
    <w:rsid w:val="00307788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art">
    <w:name w:val="art"/>
    <w:basedOn w:val="Normalny"/>
    <w:rsid w:val="00307788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Default">
    <w:name w:val="Default"/>
    <w:rsid w:val="00F13C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2Bezkursywy">
    <w:name w:val="Tekst treści (2) + Bez kursywy"/>
    <w:rsid w:val="00234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2">
    <w:name w:val="Nagłówek2"/>
    <w:basedOn w:val="Normalny"/>
    <w:next w:val="Tekstpodstawowy"/>
    <w:rsid w:val="00553952"/>
    <w:pPr>
      <w:keepNext/>
      <w:widowControl w:val="0"/>
      <w:suppressAutoHyphens/>
      <w:spacing w:before="240" w:after="120"/>
      <w:jc w:val="left"/>
    </w:pPr>
    <w:rPr>
      <w:rFonts w:ascii="Arial" w:eastAsia="Lucida Sans Unicode" w:hAnsi="Arial" w:cs="Tahoma"/>
      <w:noProof w:val="0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rsid w:val="00BE336C"/>
    <w:pPr>
      <w:widowControl w:val="0"/>
      <w:numPr>
        <w:numId w:val="1"/>
      </w:numPr>
      <w:suppressAutoHyphens/>
      <w:ind w:left="-1800" w:firstLine="0"/>
      <w:jc w:val="left"/>
    </w:pPr>
    <w:rPr>
      <w:rFonts w:ascii="Times New Roman" w:eastAsia="Lucida Sans Unicode" w:hAnsi="Times New Roman"/>
      <w:noProof w:val="0"/>
      <w:kern w:val="1"/>
      <w:sz w:val="24"/>
      <w:szCs w:val="24"/>
      <w:lang w:eastAsia="ar-SA"/>
    </w:rPr>
  </w:style>
  <w:style w:type="paragraph" w:customStyle="1" w:styleId="NormalnyWyjustowany">
    <w:name w:val="Normalny + Wyjustowany"/>
    <w:basedOn w:val="Normalny"/>
    <w:rsid w:val="0025769F"/>
    <w:pPr>
      <w:numPr>
        <w:ilvl w:val="2"/>
        <w:numId w:val="3"/>
      </w:numPr>
      <w:jc w:val="both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h2">
    <w:name w:val="h2"/>
    <w:basedOn w:val="Domylnaczcionkaakapitu"/>
    <w:rsid w:val="00C60D04"/>
  </w:style>
  <w:style w:type="character" w:customStyle="1" w:styleId="st">
    <w:name w:val="st"/>
    <w:basedOn w:val="Domylnaczcionkaakapitu"/>
    <w:rsid w:val="00C60D0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105"/>
    <w:pPr>
      <w:jc w:val="left"/>
    </w:pPr>
    <w:rPr>
      <w:rFonts w:ascii="Times New Roman" w:eastAsia="Times New Roman" w:hAnsi="Times New Roman"/>
      <w:noProof w:val="0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310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1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3105"/>
    <w:rPr>
      <w:rFonts w:ascii="Times New Roman" w:eastAsia="Times New Roman" w:hAnsi="Times New Roman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A6EE3"/>
    <w:pPr>
      <w:spacing w:before="240" w:line="259" w:lineRule="auto"/>
      <w:jc w:val="left"/>
      <w:outlineLvl w:val="9"/>
    </w:pPr>
    <w:rPr>
      <w:rFonts w:ascii="Calibri Light" w:eastAsia="MS Gothic" w:hAnsi="Calibri Light"/>
      <w:b w:val="0"/>
      <w:bCs w:val="0"/>
      <w:noProof w:val="0"/>
      <w:color w:val="2E74B5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90371"/>
    <w:pPr>
      <w:tabs>
        <w:tab w:val="right" w:leader="dot" w:pos="9062"/>
      </w:tabs>
      <w:spacing w:line="276" w:lineRule="auto"/>
      <w:ind w:left="1701" w:hanging="992"/>
      <w:jc w:val="left"/>
    </w:pPr>
    <w:rPr>
      <w:smallCaps/>
    </w:rPr>
  </w:style>
  <w:style w:type="character" w:styleId="UyteHipercze">
    <w:name w:val="FollowedHyperlink"/>
    <w:uiPriority w:val="99"/>
    <w:semiHidden/>
    <w:unhideWhenUsed/>
    <w:rsid w:val="005B0737"/>
    <w:rPr>
      <w:color w:val="954F72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0D20DC"/>
    <w:pPr>
      <w:ind w:left="440"/>
      <w:jc w:val="left"/>
    </w:pPr>
    <w:rPr>
      <w:i/>
    </w:rPr>
  </w:style>
  <w:style w:type="paragraph" w:styleId="Spistreci4">
    <w:name w:val="toc 4"/>
    <w:basedOn w:val="Normalny"/>
    <w:next w:val="Normalny"/>
    <w:autoRedefine/>
    <w:uiPriority w:val="39"/>
    <w:unhideWhenUsed/>
    <w:rsid w:val="000D20DC"/>
    <w:pPr>
      <w:ind w:left="660"/>
      <w:jc w:val="left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0D20DC"/>
    <w:pPr>
      <w:ind w:left="880"/>
      <w:jc w:val="left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0D20DC"/>
    <w:pPr>
      <w:ind w:left="1100"/>
      <w:jc w:val="left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0D20DC"/>
    <w:pPr>
      <w:ind w:left="1320"/>
      <w:jc w:val="left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0D20DC"/>
    <w:pPr>
      <w:ind w:left="1540"/>
      <w:jc w:val="left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0D20DC"/>
    <w:pPr>
      <w:ind w:left="1760"/>
      <w:jc w:val="left"/>
    </w:pPr>
    <w:rPr>
      <w:sz w:val="18"/>
      <w:szCs w:val="18"/>
    </w:rPr>
  </w:style>
  <w:style w:type="paragraph" w:customStyle="1" w:styleId="paragraf">
    <w:name w:val="paragraf"/>
    <w:basedOn w:val="Normalny"/>
    <w:rsid w:val="00551789"/>
  </w:style>
  <w:style w:type="character" w:customStyle="1" w:styleId="czeinternetowe">
    <w:name w:val="Łącze internetowe"/>
    <w:rsid w:val="006D5C57"/>
    <w:rPr>
      <w:color w:val="0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731D7B"/>
    <w:rPr>
      <w:rFonts w:ascii="Tahoma" w:hAnsi="Tahoma" w:cs="Tahoma"/>
      <w:sz w:val="16"/>
      <w:szCs w:val="16"/>
    </w:rPr>
  </w:style>
  <w:style w:type="character" w:customStyle="1" w:styleId="TematkomentarzaZnak1">
    <w:name w:val="Temat komentarza Znak1"/>
    <w:basedOn w:val="TekstkomentarzaZnak"/>
    <w:uiPriority w:val="99"/>
    <w:semiHidden/>
    <w:rsid w:val="00731D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731D7B"/>
    <w:pPr>
      <w:spacing w:after="120"/>
      <w:ind w:left="283"/>
      <w:contextualSpacing/>
    </w:pPr>
  </w:style>
  <w:style w:type="paragraph" w:customStyle="1" w:styleId="link2">
    <w:name w:val="link2"/>
    <w:basedOn w:val="Normalny"/>
    <w:rsid w:val="00731D7B"/>
    <w:pPr>
      <w:spacing w:before="100" w:beforeAutospacing="1" w:after="100" w:afterAutospacing="1"/>
      <w:jc w:val="left"/>
    </w:pPr>
    <w:rPr>
      <w:rFonts w:ascii="Arial" w:eastAsia="Times New Roman" w:hAnsi="Arial" w:cs="Arial"/>
      <w:noProof w:val="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D06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3krosno@inter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94E64-8BE7-4768-9B1E-7B81491D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25125</Words>
  <Characters>150752</Characters>
  <Application>Microsoft Office Word</Application>
  <DocSecurity>0</DocSecurity>
  <Lines>1256</Lines>
  <Paragraphs>351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175526</CharactersWithSpaces>
  <SharedDoc>false</SharedDoc>
  <HLinks>
    <vt:vector size="12" baseType="variant">
      <vt:variant>
        <vt:i4>1900554</vt:i4>
      </vt:variant>
      <vt:variant>
        <vt:i4>363</vt:i4>
      </vt:variant>
      <vt:variant>
        <vt:i4>0</vt:i4>
      </vt:variant>
      <vt:variant>
        <vt:i4>5</vt:i4>
      </vt:variant>
      <vt:variant>
        <vt:lpwstr>http://www.prawo.vulcan.edu.pl/przegdok.asp?qdatprz=28-03-2015&amp;qplikid=1</vt:lpwstr>
      </vt:variant>
      <vt:variant>
        <vt:lpwstr>P1A6</vt:lpwstr>
      </vt:variant>
      <vt:variant>
        <vt:i4>393308</vt:i4>
      </vt:variant>
      <vt:variant>
        <vt:i4>360</vt:i4>
      </vt:variant>
      <vt:variant>
        <vt:i4>0</vt:i4>
      </vt:variant>
      <vt:variant>
        <vt:i4>5</vt:i4>
      </vt:variant>
      <vt:variant>
        <vt:lpwstr>http://www.zsp.starogard.pl/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Linowska</dc:creator>
  <cp:lastModifiedBy>User</cp:lastModifiedBy>
  <cp:revision>2</cp:revision>
  <cp:lastPrinted>2017-12-07T13:53:00Z</cp:lastPrinted>
  <dcterms:created xsi:type="dcterms:W3CDTF">2018-01-07T18:35:00Z</dcterms:created>
  <dcterms:modified xsi:type="dcterms:W3CDTF">2018-01-07T18:35:00Z</dcterms:modified>
</cp:coreProperties>
</file>