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eea7b" w14:textId="19eea7b">
      <w:pPr>
        <w:pStyle w:val="TitleStyle"/>
        <w15:collapsed w:val="false"/>
      </w:pPr>
      <w:r>
        <w:t>System oświaty.</w:t>
      </w:r>
    </w:p>
    <w:p>
      <w:pPr>
        <w:pStyle w:val="NormalStyle"/>
      </w:pPr>
      <w:r>
        <w:t>Dz.U.2016.1943 t.j. z dnia 2016.12.02</w:t>
      </w:r>
    </w:p>
    <w:p>
      <w:pPr>
        <w:pStyle w:val="NormalStyle"/>
      </w:pPr>
      <w:r>
        <w:t>Status: Akt obowiązujący </w:t>
      </w:r>
    </w:p>
    <w:p>
      <w:pPr>
        <w:pStyle w:val="NormalStyle"/>
      </w:pPr>
      <w:r>
        <w:t>Wersja od: 1 września 2017 r.  do: 31 sierpnia 2018 r.</w:t>
      </w:r>
    </w:p>
    <w:p>
      <w:pPr>
        <w:spacing w:after="0"/>
        <w:ind w:left="0"/>
        <w:jc w:val="left"/>
        <w:textAlignment w:val="auto"/>
      </w:pPr>
      <w:r>
        <w:br/>
      </w:r>
    </w:p>
    <w:p>
      <w:pPr>
        <w:spacing w:after="0"/>
        <w:ind w:left="0"/>
        <w:jc w:val="left"/>
        <w:textAlignment w:val="auto"/>
      </w:pPr>
      <w:r>
        <w:rPr>
          <w:rFonts w:ascii="Times New Roman"/>
          <w:b w:val="false"/>
          <w:i w:val="false"/>
          <w:color w:val="000000"/>
          <w:sz w:val="24"/>
          <w:lang w:val="pl-Pl"/>
        </w:rPr>
        <w:t>25 października 1991 r.</w:t>
      </w:r>
      <w:r>
        <w:rPr>
          <w:rFonts w:ascii="Times New Roman"/>
          <w:b w:val="false"/>
          <w:i w:val="false"/>
          <w:color w:val="000000"/>
          <w:sz w:val="24"/>
          <w:lang w:val="pl-Pl"/>
        </w:rPr>
        <w:t>,
</w:t>
      </w:r>
      <w:r>
        <w:rPr>
          <w:rFonts w:ascii="Times New Roman"/>
          <w:b w:val="false"/>
          <w:i w:val="false"/>
          <w:color w:val="000000"/>
          <w:sz w:val="24"/>
          <w:lang w:val="pl-Pl"/>
        </w:rPr>
        <w:t>1 stycznia 1992 r.</w:t>
      </w:r>
    </w:p>
    <w:p>
      <w:pPr>
        <w:numPr>
          <w:ilvl w:val="1"/>
          <w:numId w:val="1"/>
        </w:numPr>
        <w:spacing w:after="0"/>
        <w:ind w:left="0"/>
        <w:jc w:val="left"/>
        <w:textAlignment w:val="auto"/>
      </w:pPr>
      <w:r>
        <w:rPr>
          <w:rFonts w:ascii="Times New Roman"/>
          <w:b w:val="false"/>
          <w:i w:val="false"/>
          <w:color w:val="000000"/>
          <w:sz w:val="24"/>
          <w:lang w:val="pl-Pl"/>
        </w:rPr>
        <w:t>
art. 115
</w:t>
      </w:r>
    </w:p>
    <w:p>
      <w:pPr>
        <w:spacing w:before="25" w:after="0"/>
        <w:ind w:left="0"/>
        <w:jc w:val="left"/>
        <w:textAlignment w:val="auto"/>
      </w:pPr>
      <w:r>
        <w:rPr>
          <w:rFonts w:ascii="Times New Roman"/>
          <w:b w:val="false"/>
          <w:i w:val="false"/>
          <w:color w:val="000000"/>
          <w:sz w:val="24"/>
          <w:lang w:val="pl-Pl"/>
        </w:rPr>
        <w:t>Ustawa wchodzi w życie z dniem ogłoszenia, z tym że przepisy rozdziału 7 wchodzą w życie z dniem 1 stycznia 1992 r.</w:t>
      </w:r>
    </w:p>
    <w:p>
      <w:pPr>
        <w:spacing w:before="25" w:after="0"/>
        <w:ind w:left="0"/>
        <w:jc w:val="left"/>
        <w:textAlignment w:val="auto"/>
      </w:pPr>
      <w:r>
        <w:rPr>
          <w:rFonts w:ascii="Times New Roman"/>
          <w:b w:val="false"/>
          <w:i w:val="false"/>
          <w:color w:val="000000"/>
          <w:sz w:val="24"/>
          <w:lang w:val="pl-Pl"/>
        </w:rPr>
        <w:t>Przepisu art. 31 ust. 1 pkt 10b nin. ustawy nie stosuje się do arkuszy organizacji publicznych przedszkoli, szkół i placówek na rok szkolny 2016/2017, zgodnie z art. 17 ustawy z dnia 23 czerwca 2016 r. o zmianie ustawy o systemie oświaty oraz niektórych innych ustaw (Dz.U.2016.1010).</w:t>
      </w:r>
    </w:p>
    <w:p>
      <w:pPr>
        <w:spacing w:after="0"/>
        <w:ind w:left="0"/>
        <w:jc w:val="left"/>
        <w:textAlignment w:val="auto"/>
      </w:pPr>
      <w:r>
        <w:br/>
      </w:r>
    </w:p>
    <w:p>
      <w:pPr>
        <w:spacing w:before="146" w:after="0"/>
        <w:ind w:left="0"/>
        <w:jc w:val="center"/>
        <w:textAlignment w:val="auto"/>
      </w:pPr>
      <w:r>
        <w:rPr>
          <w:rFonts w:ascii="Times New Roman"/>
          <w:b/>
          <w:i w:val="false"/>
          <w:color w:val="000000"/>
          <w:sz w:val="24"/>
          <w:lang w:val="pl-Pl"/>
        </w:rPr>
        <w:t>USTAWA</w:t>
      </w:r>
    </w:p>
    <w:p>
      <w:pPr>
        <w:spacing w:before="80" w:after="0"/>
        <w:ind w:left="0"/>
        <w:jc w:val="center"/>
        <w:textAlignment w:val="auto"/>
      </w:pPr>
      <w:r>
        <w:rPr>
          <w:rFonts w:ascii="Times New Roman"/>
          <w:b w:val="false"/>
          <w:i w:val="false"/>
          <w:color w:val="000000"/>
          <w:sz w:val="24"/>
          <w:lang w:val="pl-Pl"/>
        </w:rPr>
        <w:t>z dnia 7 września 1991 r.</w:t>
      </w:r>
    </w:p>
    <w:p>
      <w:pPr>
        <w:spacing w:before="80" w:after="0"/>
        <w:ind w:left="0"/>
        <w:jc w:val="center"/>
        <w:textAlignment w:val="auto"/>
      </w:pPr>
      <w:r>
        <w:rPr>
          <w:rFonts w:ascii="Times New Roman"/>
          <w:b/>
          <w:i w:val="false"/>
          <w:color w:val="000000"/>
          <w:sz w:val="24"/>
          <w:lang w:val="pl-Pl"/>
        </w:rPr>
        <w:t>o systemie oświaty</w:t>
      </w:r>
    </w:p>
    <w:p>
      <w:pPr>
        <w:spacing w:before="80" w:after="240"/>
        <w:ind w:left="0"/>
        <w:jc w:val="center"/>
        <w:textAlignment w:val="auto"/>
      </w:pP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(uchylona).</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1 </w:t>
      </w:r>
    </w:p>
    <w:p>
      <w:pPr>
        <w:spacing w:before="25" w:after="0"/>
        <w:ind w:left="0"/>
        <w:jc w:val="center"/>
        <w:textAlignment w:val="auto"/>
      </w:pPr>
      <w:r>
        <w:rPr>
          <w:rFonts w:ascii="Times New Roman"/>
          <w:b/>
          <w:i w:val="false"/>
          <w:color w:val="000000"/>
          <w:sz w:val="24"/>
          <w:lang w:val="pl-Pl"/>
        </w:rPr>
        <w:t>Przepisy ogólne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  </w:t>
      </w:r>
      <w:r>
        <w:rPr>
          <w:rFonts w:ascii="Times New Roman"/>
          <w:b/>
          <w:i w:val="false"/>
          <w:color w:val="000000"/>
          <w:sz w:val="24"/>
          <w:vertAlign w:val="superscript"/>
          <w:lang w:val="pl-Pl"/>
        </w:rPr>
        <w:t>2</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r>
        <w:rPr>
          <w:rFonts w:ascii="Times New Roman"/>
          <w:b/>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  </w:t>
      </w:r>
      <w:r>
        <w:rPr>
          <w:rFonts w:ascii="Times New Roman"/>
          <w:b/>
          <w:i w:val="false"/>
          <w:color w:val="000000"/>
          <w:sz w:val="24"/>
          <w:vertAlign w:val="superscript"/>
          <w:lang w:val="pl-Pl"/>
        </w:rPr>
        <w:t>3</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r>
        <w:rPr>
          <w:rFonts w:ascii="Times New Roman"/>
          <w:b/>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2a.  </w:t>
      </w:r>
      <w:r>
        <w:rPr>
          <w:rFonts w:ascii="Times New Roman"/>
          <w:b/>
          <w:i w:val="false"/>
          <w:color w:val="000000"/>
          <w:sz w:val="24"/>
          <w:vertAlign w:val="superscript"/>
          <w:lang w:val="pl-Pl"/>
        </w:rPr>
        <w:t>4</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 </w:t>
      </w:r>
      <w:r>
        <w:rPr>
          <w:rFonts w:ascii="Times New Roman"/>
          <w:b/>
          <w:i w:val="false"/>
          <w:color w:val="000000"/>
          <w:sz w:val="24"/>
          <w:lang w:val="pl-Pl"/>
        </w:rPr>
        <w:t xml:space="preserve"> [Definicje]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Ilekroć w dalszych przepisach jest mowa bez bliższego określenia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szkole - należy przez to rozumieć także przedszkole;</w:t>
      </w:r>
    </w:p>
    <w:p>
      <w:pPr>
        <w:spacing w:before="26" w:after="0"/>
        <w:ind w:left="373"/>
        <w:jc w:val="left"/>
        <w:textAlignment w:val="auto"/>
      </w:pPr>
      <w:r>
        <w:rPr>
          <w:rFonts w:ascii="Times New Roman"/>
          <w:b w:val="false"/>
          <w:i w:val="false"/>
          <w:color w:val="000000"/>
          <w:sz w:val="24"/>
          <w:lang w:val="pl-Pl"/>
        </w:rPr>
        <w:t xml:space="preserve">1a) </w:t>
      </w:r>
      <w:r>
        <w:rPr>
          <w:rFonts w:ascii="Times New Roman"/>
          <w:b w:val="false"/>
          <w:i w:val="false"/>
          <w:color w:val="000000"/>
          <w:sz w:val="24"/>
          <w:vertAlign w:val="superscript"/>
          <w:lang w:val="pl-Pl"/>
        </w:rPr>
        <w:t>5</w:t>
      </w:r>
      <w:r>
        <w:rPr>
          <w:rFonts w:ascii="Times New Roman"/>
          <w:b w:val="false"/>
          <w:i w:val="false"/>
          <w:color w:val="000000"/>
          <w:sz w:val="24"/>
          <w:lang w:val="pl-Pl"/>
        </w:rPr>
        <w:t xml:space="preserve"> </w:t>
      </w:r>
      <w:r>
        <w:rPr>
          <w:rFonts w:ascii="Times New Roman"/>
          <w:b w:val="false"/>
          <w:i w:val="false"/>
          <w:color w:val="000000"/>
          <w:sz w:val="24"/>
          <w:lang w:val="pl-Pl"/>
        </w:rPr>
        <w:t xml:space="preserve"> szkole specjalnej lub oddziale specjalnym - należy przez to rozumieć odpowiednio szkołę lub oddział, o których mowa w </w:t>
      </w:r>
      <w:r>
        <w:rPr>
          <w:rFonts w:ascii="Times New Roman"/>
          <w:b w:val="false"/>
          <w:i w:val="false"/>
          <w:color w:val="1b1b1b"/>
          <w:sz w:val="24"/>
          <w:lang w:val="pl-Pl"/>
        </w:rPr>
        <w:t>art. 4 pkt 2</w:t>
      </w:r>
      <w:r>
        <w:rPr>
          <w:rFonts w:ascii="Times New Roman"/>
          <w:b w:val="false"/>
          <w:i w:val="false"/>
          <w:color w:val="000000"/>
          <w:sz w:val="24"/>
          <w:lang w:val="pl-Pl"/>
        </w:rPr>
        <w:t xml:space="preserve"> ustawy - Prawo oświatowe;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szkole artystycznej - należy przez to rozumieć także szkołę bibliotekarską i animatorów kultury;</w:t>
      </w:r>
    </w:p>
    <w:p>
      <w:pPr>
        <w:spacing w:before="26" w:after="0"/>
        <w:ind w:left="373"/>
        <w:jc w:val="left"/>
        <w:textAlignment w:val="auto"/>
      </w:pPr>
      <w:r>
        <w:rPr>
          <w:rFonts w:ascii="Times New Roman"/>
          <w:b w:val="false"/>
          <w:i w:val="false"/>
          <w:color w:val="000000"/>
          <w:sz w:val="24"/>
          <w:lang w:val="pl-Pl"/>
        </w:rPr>
        <w:t xml:space="preserve">2a) </w:t>
      </w:r>
      <w:r>
        <w:rPr>
          <w:rFonts w:ascii="Times New Roman"/>
          <w:b w:val="false"/>
          <w:i w:val="false"/>
          <w:color w:val="000000"/>
          <w:sz w:val="24"/>
          <w:vertAlign w:val="superscript"/>
          <w:lang w:val="pl-Pl"/>
        </w:rPr>
        <w:t>6</w:t>
      </w:r>
      <w:r>
        <w:rPr>
          <w:rFonts w:ascii="Times New Roman"/>
          <w:b w:val="false"/>
          <w:i w:val="false"/>
          <w:color w:val="000000"/>
          <w:sz w:val="24"/>
          <w:lang w:val="pl-Pl"/>
        </w:rPr>
        <w:t xml:space="preserve"> </w:t>
      </w:r>
      <w:r>
        <w:rPr>
          <w:rFonts w:ascii="Times New Roman"/>
          <w:b w:val="false"/>
          <w:i w:val="false"/>
          <w:color w:val="000000"/>
          <w:sz w:val="24"/>
          <w:lang w:val="pl-Pl"/>
        </w:rPr>
        <w:t xml:space="preserve"> oddziale integracyjnym - należy przez to rozumieć oddział szkolny, o którym mowa w </w:t>
      </w:r>
      <w:r>
        <w:rPr>
          <w:rFonts w:ascii="Times New Roman"/>
          <w:b w:val="false"/>
          <w:i w:val="false"/>
          <w:color w:val="1b1b1b"/>
          <w:sz w:val="24"/>
          <w:lang w:val="pl-Pl"/>
        </w:rPr>
        <w:t>art. 4 pkt 3</w:t>
      </w:r>
      <w:r>
        <w:rPr>
          <w:rFonts w:ascii="Times New Roman"/>
          <w:b w:val="false"/>
          <w:i w:val="false"/>
          <w:color w:val="000000"/>
          <w:sz w:val="24"/>
          <w:lang w:val="pl-Pl"/>
        </w:rPr>
        <w:t xml:space="preserve"> ustawy - Prawo oświatowe;</w:t>
      </w:r>
    </w:p>
    <w:p>
      <w:pPr>
        <w:spacing w:before="26" w:after="0"/>
        <w:ind w:left="373"/>
        <w:jc w:val="left"/>
        <w:textAlignment w:val="auto"/>
      </w:pPr>
      <w:r>
        <w:rPr>
          <w:rFonts w:ascii="Times New Roman"/>
          <w:b w:val="false"/>
          <w:i w:val="false"/>
          <w:color w:val="000000"/>
          <w:sz w:val="24"/>
          <w:lang w:val="pl-Pl"/>
        </w:rPr>
        <w:t xml:space="preserve">2b) </w:t>
      </w:r>
      <w:r>
        <w:rPr>
          <w:rFonts w:ascii="Times New Roman"/>
          <w:b w:val="false"/>
          <w:i w:val="false"/>
          <w:color w:val="000000"/>
          <w:sz w:val="24"/>
          <w:vertAlign w:val="superscript"/>
          <w:lang w:val="pl-Pl"/>
        </w:rPr>
        <w:t>7</w:t>
      </w:r>
      <w:r>
        <w:rPr>
          <w:rFonts w:ascii="Times New Roman"/>
          <w:b w:val="false"/>
          <w:i w:val="false"/>
          <w:color w:val="000000"/>
          <w:sz w:val="24"/>
          <w:lang w:val="pl-Pl"/>
        </w:rPr>
        <w:t xml:space="preserve"> </w:t>
      </w:r>
      <w:r>
        <w:rPr>
          <w:rFonts w:ascii="Times New Roman"/>
          <w:b w:val="false"/>
          <w:i w:val="false"/>
          <w:color w:val="000000"/>
          <w:sz w:val="24"/>
          <w:lang w:val="pl-Pl"/>
        </w:rPr>
        <w:t xml:space="preserve"> oddziale dwujęzycznym - należy przez to rozumieć oddział szkolny, o którym mowa w </w:t>
      </w:r>
      <w:r>
        <w:rPr>
          <w:rFonts w:ascii="Times New Roman"/>
          <w:b w:val="false"/>
          <w:i w:val="false"/>
          <w:color w:val="1b1b1b"/>
          <w:sz w:val="24"/>
          <w:lang w:val="pl-Pl"/>
        </w:rPr>
        <w:t>art. 4 pkt 4</w:t>
      </w:r>
      <w:r>
        <w:rPr>
          <w:rFonts w:ascii="Times New Roman"/>
          <w:b w:val="false"/>
          <w:i w:val="false"/>
          <w:color w:val="000000"/>
          <w:sz w:val="24"/>
          <w:lang w:val="pl-Pl"/>
        </w:rPr>
        <w:t xml:space="preserve"> ustawy - Prawo oświatowe;</w:t>
      </w:r>
    </w:p>
    <w:p>
      <w:pPr>
        <w:spacing w:before="26" w:after="0"/>
        <w:ind w:left="373"/>
        <w:jc w:val="left"/>
        <w:textAlignment w:val="auto"/>
      </w:pPr>
      <w:r>
        <w:rPr>
          <w:rFonts w:ascii="Times New Roman"/>
          <w:b w:val="false"/>
          <w:i w:val="false"/>
          <w:color w:val="000000"/>
          <w:sz w:val="24"/>
          <w:lang w:val="pl-Pl"/>
        </w:rPr>
        <w:t xml:space="preserve">2c) </w:t>
      </w:r>
      <w:r>
        <w:rPr>
          <w:rFonts w:ascii="Times New Roman"/>
          <w:b w:val="false"/>
          <w:i w:val="false"/>
          <w:color w:val="000000"/>
          <w:sz w:val="24"/>
          <w:vertAlign w:val="superscript"/>
          <w:lang w:val="pl-Pl"/>
        </w:rPr>
        <w:t>8</w:t>
      </w:r>
      <w:r>
        <w:rPr>
          <w:rFonts w:ascii="Times New Roman"/>
          <w:b w:val="false"/>
          <w:i w:val="false"/>
          <w:color w:val="000000"/>
          <w:sz w:val="24"/>
          <w:lang w:val="pl-Pl"/>
        </w:rPr>
        <w:t xml:space="preserve"> </w:t>
      </w:r>
      <w:r>
        <w:rPr>
          <w:rFonts w:ascii="Times New Roman"/>
          <w:b w:val="false"/>
          <w:i w:val="false"/>
          <w:color w:val="000000"/>
          <w:sz w:val="24"/>
          <w:lang w:val="pl-Pl"/>
        </w:rPr>
        <w:t xml:space="preserve"> szkole integracyjnej - należy przez to rozumieć szkołę, o której mowa w </w:t>
      </w:r>
      <w:r>
        <w:rPr>
          <w:rFonts w:ascii="Times New Roman"/>
          <w:b w:val="false"/>
          <w:i w:val="false"/>
          <w:color w:val="1b1b1b"/>
          <w:sz w:val="24"/>
          <w:lang w:val="pl-Pl"/>
        </w:rPr>
        <w:t>art. 4 pkt 5</w:t>
      </w:r>
      <w:r>
        <w:rPr>
          <w:rFonts w:ascii="Times New Roman"/>
          <w:b w:val="false"/>
          <w:i w:val="false"/>
          <w:color w:val="000000"/>
          <w:sz w:val="24"/>
          <w:lang w:val="pl-Pl"/>
        </w:rPr>
        <w:t xml:space="preserve"> ustawy - Prawo oświatowe;</w:t>
      </w:r>
    </w:p>
    <w:p>
      <w:pPr>
        <w:spacing w:before="26" w:after="0"/>
        <w:ind w:left="373"/>
        <w:jc w:val="left"/>
        <w:textAlignment w:val="auto"/>
      </w:pPr>
      <w:r>
        <w:rPr>
          <w:rFonts w:ascii="Times New Roman"/>
          <w:b w:val="false"/>
          <w:i w:val="false"/>
          <w:color w:val="000000"/>
          <w:sz w:val="24"/>
          <w:lang w:val="pl-Pl"/>
        </w:rPr>
        <w:t xml:space="preserve">2d) </w:t>
      </w:r>
      <w:r>
        <w:rPr>
          <w:rFonts w:ascii="Times New Roman"/>
          <w:b w:val="false"/>
          <w:i w:val="false"/>
          <w:color w:val="000000"/>
          <w:sz w:val="24"/>
          <w:vertAlign w:val="superscript"/>
          <w:lang w:val="pl-Pl"/>
        </w:rPr>
        <w:t>9</w:t>
      </w:r>
      <w:r>
        <w:rPr>
          <w:rFonts w:ascii="Times New Roman"/>
          <w:b w:val="false"/>
          <w:i w:val="false"/>
          <w:color w:val="000000"/>
          <w:sz w:val="24"/>
          <w:lang w:val="pl-Pl"/>
        </w:rPr>
        <w:t xml:space="preserve"> </w:t>
      </w:r>
      <w:r>
        <w:rPr>
          <w:rFonts w:ascii="Times New Roman"/>
          <w:b w:val="false"/>
          <w:i w:val="false"/>
          <w:color w:val="000000"/>
          <w:sz w:val="24"/>
          <w:lang w:val="pl-Pl"/>
        </w:rPr>
        <w:t xml:space="preserve"> szkole dwujęzycznej - należy przez to rozumieć szkołę, o której mowa w </w:t>
      </w:r>
      <w:r>
        <w:rPr>
          <w:rFonts w:ascii="Times New Roman"/>
          <w:b w:val="false"/>
          <w:i w:val="false"/>
          <w:color w:val="1b1b1b"/>
          <w:sz w:val="24"/>
          <w:lang w:val="pl-Pl"/>
        </w:rPr>
        <w:t>art. 4 pkt 6</w:t>
      </w:r>
      <w:r>
        <w:rPr>
          <w:rFonts w:ascii="Times New Roman"/>
          <w:b w:val="false"/>
          <w:i w:val="false"/>
          <w:color w:val="000000"/>
          <w:sz w:val="24"/>
          <w:lang w:val="pl-Pl"/>
        </w:rPr>
        <w:t xml:space="preserve"> ustawy - Prawo oświatowe;</w:t>
      </w:r>
    </w:p>
    <w:p>
      <w:pPr>
        <w:spacing w:before="26" w:after="0"/>
        <w:ind w:left="373"/>
        <w:jc w:val="left"/>
        <w:textAlignment w:val="auto"/>
      </w:pPr>
      <w:r>
        <w:rPr>
          <w:rFonts w:ascii="Times New Roman"/>
          <w:b w:val="false"/>
          <w:i w:val="false"/>
          <w:color w:val="000000"/>
          <w:sz w:val="24"/>
          <w:lang w:val="pl-Pl"/>
        </w:rPr>
        <w:t xml:space="preserve">2e) </w:t>
      </w:r>
      <w:r>
        <w:rPr>
          <w:rFonts w:ascii="Times New Roman"/>
          <w:b w:val="false"/>
          <w:i w:val="false"/>
          <w:color w:val="000000"/>
          <w:sz w:val="24"/>
          <w:vertAlign w:val="superscript"/>
          <w:lang w:val="pl-Pl"/>
        </w:rPr>
        <w:t>10</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373"/>
        <w:jc w:val="left"/>
        <w:textAlignment w:val="auto"/>
      </w:pPr>
      <w:r>
        <w:rPr>
          <w:rFonts w:ascii="Times New Roman"/>
          <w:b w:val="false"/>
          <w:i w:val="false"/>
          <w:color w:val="000000"/>
          <w:sz w:val="24"/>
          <w:lang w:val="pl-Pl"/>
        </w:rPr>
        <w:t xml:space="preserve">2f) </w:t>
      </w:r>
      <w:r>
        <w:rPr>
          <w:rFonts w:ascii="Times New Roman"/>
          <w:b w:val="false"/>
          <w:i w:val="false"/>
          <w:color w:val="000000"/>
          <w:sz w:val="24"/>
          <w:vertAlign w:val="superscript"/>
          <w:lang w:val="pl-Pl"/>
        </w:rPr>
        <w:t>11</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373"/>
        <w:jc w:val="left"/>
        <w:textAlignment w:val="auto"/>
      </w:pPr>
      <w:r>
        <w:rPr>
          <w:rFonts w:ascii="Times New Roman"/>
          <w:b w:val="false"/>
          <w:i w:val="false"/>
          <w:color w:val="000000"/>
          <w:sz w:val="24"/>
          <w:lang w:val="pl-Pl"/>
        </w:rPr>
        <w:t xml:space="preserve">2fa) </w:t>
      </w:r>
      <w:r>
        <w:rPr>
          <w:rFonts w:ascii="Times New Roman"/>
          <w:b w:val="false"/>
          <w:i w:val="false"/>
          <w:color w:val="000000"/>
          <w:sz w:val="24"/>
          <w:vertAlign w:val="superscript"/>
          <w:lang w:val="pl-Pl"/>
        </w:rPr>
        <w:t>12</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373"/>
        <w:jc w:val="left"/>
        <w:textAlignment w:val="auto"/>
      </w:pPr>
      <w:r>
        <w:rPr>
          <w:rFonts w:ascii="Times New Roman"/>
          <w:b w:val="false"/>
          <w:i w:val="false"/>
          <w:color w:val="000000"/>
          <w:sz w:val="24"/>
          <w:lang w:val="pl-Pl"/>
        </w:rPr>
        <w:t xml:space="preserve">2fb) </w:t>
      </w:r>
      <w:r>
        <w:rPr>
          <w:rFonts w:ascii="Times New Roman"/>
          <w:b w:val="false"/>
          <w:i w:val="false"/>
          <w:color w:val="000000"/>
          <w:sz w:val="24"/>
          <w:vertAlign w:val="superscript"/>
          <w:lang w:val="pl-Pl"/>
        </w:rPr>
        <w:t>13</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373"/>
        <w:jc w:val="left"/>
        <w:textAlignment w:val="auto"/>
      </w:pPr>
      <w:r>
        <w:rPr>
          <w:rFonts w:ascii="Times New Roman"/>
          <w:b w:val="false"/>
          <w:i w:val="false"/>
          <w:color w:val="000000"/>
          <w:sz w:val="24"/>
          <w:lang w:val="pl-Pl"/>
        </w:rPr>
        <w:t xml:space="preserve">2fc) </w:t>
      </w:r>
      <w:r>
        <w:rPr>
          <w:rFonts w:ascii="Times New Roman"/>
          <w:b w:val="false"/>
          <w:i w:val="false"/>
          <w:color w:val="000000"/>
          <w:sz w:val="24"/>
          <w:vertAlign w:val="superscript"/>
          <w:lang w:val="pl-Pl"/>
        </w:rPr>
        <w:t>14</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373"/>
        <w:jc w:val="left"/>
        <w:textAlignment w:val="auto"/>
      </w:pPr>
      <w:r>
        <w:rPr>
          <w:rFonts w:ascii="Times New Roman"/>
          <w:b w:val="false"/>
          <w:i w:val="false"/>
          <w:color w:val="000000"/>
          <w:sz w:val="24"/>
          <w:lang w:val="pl-Pl"/>
        </w:rPr>
        <w:t xml:space="preserve">2g) </w:t>
      </w:r>
      <w:r>
        <w:rPr>
          <w:rFonts w:ascii="Times New Roman"/>
          <w:b w:val="false"/>
          <w:i w:val="false"/>
          <w:color w:val="000000"/>
          <w:sz w:val="24"/>
          <w:vertAlign w:val="superscript"/>
          <w:lang w:val="pl-Pl"/>
        </w:rPr>
        <w:t>15</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16</w:t>
      </w:r>
      <w:r>
        <w:rPr>
          <w:rFonts w:ascii="Times New Roman"/>
          <w:b w:val="false"/>
          <w:i w:val="false"/>
          <w:color w:val="000000"/>
          <w:sz w:val="24"/>
          <w:lang w:val="pl-Pl"/>
        </w:rPr>
        <w:t xml:space="preserve"> </w:t>
      </w:r>
      <w:r>
        <w:rPr>
          <w:rFonts w:ascii="Times New Roman"/>
          <w:b w:val="false"/>
          <w:i w:val="false"/>
          <w:color w:val="000000"/>
          <w:sz w:val="24"/>
          <w:lang w:val="pl-Pl"/>
        </w:rPr>
        <w:t xml:space="preserve"> placówce - należy przez to rozumieć jednostki organizacyjne wymienione w </w:t>
      </w:r>
      <w:r>
        <w:rPr>
          <w:rFonts w:ascii="Times New Roman"/>
          <w:b w:val="false"/>
          <w:i w:val="false"/>
          <w:color w:val="1b1b1b"/>
          <w:sz w:val="24"/>
          <w:lang w:val="pl-Pl"/>
        </w:rPr>
        <w:t>art. 2 pkt 3-8</w:t>
      </w:r>
      <w:r>
        <w:rPr>
          <w:rFonts w:ascii="Times New Roman"/>
          <w:b w:val="false"/>
          <w:i w:val="false"/>
          <w:color w:val="000000"/>
          <w:sz w:val="24"/>
          <w:lang w:val="pl-Pl"/>
        </w:rPr>
        <w:t xml:space="preserve"> i 10 ustawy - Prawo oświatowe;</w:t>
      </w:r>
    </w:p>
    <w:p>
      <w:pPr>
        <w:spacing w:before="26" w:after="0"/>
        <w:ind w:left="373"/>
        <w:jc w:val="left"/>
        <w:textAlignment w:val="auto"/>
      </w:pPr>
      <w:r>
        <w:rPr>
          <w:rFonts w:ascii="Times New Roman"/>
          <w:b w:val="false"/>
          <w:i w:val="false"/>
          <w:color w:val="000000"/>
          <w:sz w:val="24"/>
          <w:lang w:val="pl-Pl"/>
        </w:rPr>
        <w:t xml:space="preserve">3a) </w:t>
      </w:r>
      <w:r>
        <w:rPr>
          <w:rFonts w:ascii="Times New Roman"/>
          <w:b w:val="false"/>
          <w:i w:val="false"/>
          <w:color w:val="000000"/>
          <w:sz w:val="24"/>
          <w:vertAlign w:val="superscript"/>
          <w:lang w:val="pl-Pl"/>
        </w:rPr>
        <w:t>17</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373"/>
        <w:jc w:val="left"/>
        <w:textAlignment w:val="auto"/>
      </w:pPr>
      <w:r>
        <w:rPr>
          <w:rFonts w:ascii="Times New Roman"/>
          <w:b w:val="false"/>
          <w:i w:val="false"/>
          <w:color w:val="000000"/>
          <w:sz w:val="24"/>
          <w:lang w:val="pl-Pl"/>
        </w:rPr>
        <w:t xml:space="preserve">3b) </w:t>
      </w:r>
      <w:r>
        <w:rPr>
          <w:rFonts w:ascii="Times New Roman"/>
          <w:b w:val="false"/>
          <w:i w:val="false"/>
          <w:color w:val="000000"/>
          <w:sz w:val="24"/>
          <w:vertAlign w:val="superscript"/>
          <w:lang w:val="pl-Pl"/>
        </w:rPr>
        <w:t>18</w:t>
      </w:r>
      <w:r>
        <w:rPr>
          <w:rFonts w:ascii="Times New Roman"/>
          <w:b w:val="false"/>
          <w:i w:val="false"/>
          <w:color w:val="000000"/>
          <w:sz w:val="24"/>
          <w:lang w:val="pl-Pl"/>
        </w:rPr>
        <w:t xml:space="preserve"> </w:t>
      </w:r>
      <w:r>
        <w:rPr>
          <w:rFonts w:ascii="Times New Roman"/>
          <w:b w:val="false"/>
          <w:i w:val="false"/>
          <w:color w:val="000000"/>
          <w:sz w:val="24"/>
          <w:lang w:val="pl-Pl"/>
        </w:rPr>
        <w:t xml:space="preserve"> szkole podstawowej, liceum ogólnokształcącym, technikum, branżowej szkole I stopnia, branżowej szkole II stopnia, szkole specjalnej przysposabiającej do pracy lub szkole policealnej - należy przez to rozumieć szkoły, o których mowa w </w:t>
      </w:r>
      <w:r>
        <w:rPr>
          <w:rFonts w:ascii="Times New Roman"/>
          <w:b w:val="false"/>
          <w:i w:val="false"/>
          <w:color w:val="1b1b1b"/>
          <w:sz w:val="24"/>
          <w:lang w:val="pl-Pl"/>
        </w:rPr>
        <w:t>art. 18 ust. 1</w:t>
      </w:r>
      <w:r>
        <w:rPr>
          <w:rFonts w:ascii="Times New Roman"/>
          <w:b w:val="false"/>
          <w:i w:val="false"/>
          <w:color w:val="000000"/>
          <w:sz w:val="24"/>
          <w:lang w:val="pl-Pl"/>
        </w:rPr>
        <w:t xml:space="preserve"> ustawy - Prawo oświatowe;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organie prowadzącym szkołę lub placówkę - należy przez to rozumieć ministra, jednostkę samorządu terytorialnego, inne osoby prawne i fizyczne;</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kuratorze oświaty - należy przez to rozumieć kierownika kuratorium oświaty jako jednostki organizacyjnej wchodzącej w skład zespolonej administracji rządowej w województwie;</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nauczycielu - należy przez to rozumieć także wychowawcę i innego pracownika pedagogicznego szkoły, placówki i placówki doskonalenia nauczycieli;</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rodzicach - należy przez to rozumieć także prawnych opiekunów dziecka oraz osoby (podmioty) sprawujące pieczę zastępczą nad dzieckiem;</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uczniach - należy przez to rozumieć także słuchaczy i wychowanków;</w:t>
      </w:r>
    </w:p>
    <w:p>
      <w:pPr>
        <w:spacing w:before="26" w:after="0"/>
        <w:ind w:left="373"/>
        <w:jc w:val="left"/>
        <w:textAlignment w:val="auto"/>
      </w:pPr>
      <w:r>
        <w:rPr>
          <w:rFonts w:ascii="Times New Roman"/>
          <w:b w:val="false"/>
          <w:i w:val="false"/>
          <w:color w:val="000000"/>
          <w:sz w:val="24"/>
          <w:lang w:val="pl-Pl"/>
        </w:rPr>
        <w:t xml:space="preserve">11a)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11b)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11c) </w:t>
      </w:r>
      <w:r>
        <w:rPr>
          <w:rFonts w:ascii="Times New Roman"/>
          <w:b w:val="false"/>
          <w:i w:val="false"/>
          <w:color w:val="000000"/>
          <w:sz w:val="24"/>
          <w:vertAlign w:val="superscript"/>
          <w:lang w:val="pl-Pl"/>
        </w:rPr>
        <w:t>19</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373"/>
        <w:jc w:val="left"/>
        <w:textAlignment w:val="auto"/>
      </w:pPr>
      <w:r>
        <w:rPr>
          <w:rFonts w:ascii="Times New Roman"/>
          <w:b w:val="false"/>
          <w:i w:val="false"/>
          <w:color w:val="000000"/>
          <w:sz w:val="24"/>
          <w:lang w:val="pl-Pl"/>
        </w:rPr>
        <w:t xml:space="preserve">11d) </w:t>
      </w:r>
      <w:r>
        <w:rPr>
          <w:rFonts w:ascii="Times New Roman"/>
          <w:b w:val="false"/>
          <w:i w:val="false"/>
          <w:color w:val="000000"/>
          <w:sz w:val="24"/>
          <w:vertAlign w:val="superscript"/>
          <w:lang w:val="pl-Pl"/>
        </w:rPr>
        <w:t>20</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vertAlign w:val="superscript"/>
          <w:lang w:val="pl-Pl"/>
        </w:rPr>
        <w:t>21</w:t>
      </w:r>
      <w:r>
        <w:rPr>
          <w:rFonts w:ascii="Times New Roman"/>
          <w:b w:val="false"/>
          <w:i w:val="false"/>
          <w:color w:val="000000"/>
          <w:sz w:val="24"/>
          <w:lang w:val="pl-Pl"/>
        </w:rPr>
        <w:t xml:space="preserve"> </w:t>
      </w:r>
      <w:r>
        <w:rPr>
          <w:rFonts w:ascii="Times New Roman"/>
          <w:b w:val="false"/>
          <w:i w:val="false"/>
          <w:color w:val="000000"/>
          <w:sz w:val="24"/>
          <w:lang w:val="pl-Pl"/>
        </w:rPr>
        <w:t xml:space="preserve"> podstawie programowej wychowania przedszkolnego lub podstawie programowej kształcenia ogólnego - należy przez to rozumieć podstawę programową, o której mowa w </w:t>
      </w:r>
      <w:r>
        <w:rPr>
          <w:rFonts w:ascii="Times New Roman"/>
          <w:b w:val="false"/>
          <w:i w:val="false"/>
          <w:color w:val="1b1b1b"/>
          <w:sz w:val="24"/>
          <w:lang w:val="pl-Pl"/>
        </w:rPr>
        <w:t>art. 4 pkt 24</w:t>
      </w:r>
      <w:r>
        <w:rPr>
          <w:rFonts w:ascii="Times New Roman"/>
          <w:b w:val="false"/>
          <w:i w:val="false"/>
          <w:color w:val="000000"/>
          <w:sz w:val="24"/>
          <w:lang w:val="pl-Pl"/>
        </w:rPr>
        <w:t xml:space="preserve"> ustawy - Prawo oświatowe;</w:t>
      </w:r>
    </w:p>
    <w:p>
      <w:pPr>
        <w:spacing w:before="26" w:after="0"/>
        <w:ind w:left="373"/>
        <w:jc w:val="left"/>
        <w:textAlignment w:val="auto"/>
      </w:pPr>
      <w:r>
        <w:rPr>
          <w:rFonts w:ascii="Times New Roman"/>
          <w:b w:val="false"/>
          <w:i w:val="false"/>
          <w:color w:val="000000"/>
          <w:sz w:val="24"/>
          <w:lang w:val="pl-Pl"/>
        </w:rPr>
        <w:t xml:space="preserve">13a) </w:t>
      </w:r>
      <w:r>
        <w:rPr>
          <w:rFonts w:ascii="Times New Roman"/>
          <w:b w:val="false"/>
          <w:i w:val="false"/>
          <w:color w:val="000000"/>
          <w:sz w:val="24"/>
          <w:vertAlign w:val="superscript"/>
          <w:lang w:val="pl-Pl"/>
        </w:rPr>
        <w:t>22</w:t>
      </w:r>
      <w:r>
        <w:rPr>
          <w:rFonts w:ascii="Times New Roman"/>
          <w:b w:val="false"/>
          <w:i w:val="false"/>
          <w:color w:val="000000"/>
          <w:sz w:val="24"/>
          <w:lang w:val="pl-Pl"/>
        </w:rPr>
        <w:t xml:space="preserve"> </w:t>
      </w:r>
      <w:r>
        <w:rPr>
          <w:rFonts w:ascii="Times New Roman"/>
          <w:b w:val="false"/>
          <w:i w:val="false"/>
          <w:color w:val="000000"/>
          <w:sz w:val="24"/>
          <w:lang w:val="pl-Pl"/>
        </w:rPr>
        <w:t xml:space="preserve"> podstawie programowej kształcenia w zawodach - należy przez to rozumieć podstawę programową, o której mowa w </w:t>
      </w:r>
      <w:r>
        <w:rPr>
          <w:rFonts w:ascii="Times New Roman"/>
          <w:b w:val="false"/>
          <w:i w:val="false"/>
          <w:color w:val="1b1b1b"/>
          <w:sz w:val="24"/>
          <w:lang w:val="pl-Pl"/>
        </w:rPr>
        <w:t>art. 4 pkt 25</w:t>
      </w:r>
      <w:r>
        <w:rPr>
          <w:rFonts w:ascii="Times New Roman"/>
          <w:b w:val="false"/>
          <w:i w:val="false"/>
          <w:color w:val="000000"/>
          <w:sz w:val="24"/>
          <w:lang w:val="pl-Pl"/>
        </w:rPr>
        <w:t xml:space="preserve"> ustawy - Prawo oświatowe;</w:t>
      </w:r>
    </w:p>
    <w:p>
      <w:pPr>
        <w:spacing w:before="26" w:after="0"/>
        <w:ind w:left="373"/>
        <w:jc w:val="left"/>
        <w:textAlignment w:val="auto"/>
      </w:pPr>
      <w:r>
        <w:rPr>
          <w:rFonts w:ascii="Times New Roman"/>
          <w:b w:val="false"/>
          <w:i w:val="false"/>
          <w:color w:val="000000"/>
          <w:sz w:val="24"/>
          <w:lang w:val="pl-Pl"/>
        </w:rPr>
        <w:t xml:space="preserve">13b) </w:t>
      </w:r>
      <w:r>
        <w:rPr>
          <w:rFonts w:ascii="Times New Roman"/>
          <w:b w:val="false"/>
          <w:i w:val="false"/>
          <w:color w:val="000000"/>
          <w:sz w:val="24"/>
          <w:lang w:val="pl-Pl"/>
        </w:rPr>
        <w:t>programie wychowania przedszkolnego lub programie nauczania do danych zajęć edukacyjnych z zakresu kształcenia ogólnego - należy przez to rozumieć opis sposobu realizacji celów wychowania lub kształcenia oraz treści nauczania ustalonych odpowiednio w podstawie programowej wychowania przedszkolnego lub podstawie programowej kształcenia ogólnego dla danego etapu edukacyjnego lub opis sposobu realizacji celów kształcenia oraz treści nauczania zajęć edukacyjnych, dla których nie została ustalona podstawa programowa kształcenia ogólnego, lecz program nauczania tych zajęć został włączony do szkolnego zestawu programów nauczania, o którym mowa w art. 22a ust. 7;</w:t>
      </w:r>
    </w:p>
    <w:p>
      <w:pPr>
        <w:spacing w:before="26" w:after="0"/>
        <w:ind w:left="373"/>
        <w:jc w:val="left"/>
        <w:textAlignment w:val="auto"/>
      </w:pPr>
      <w:r>
        <w:rPr>
          <w:rFonts w:ascii="Times New Roman"/>
          <w:b w:val="false"/>
          <w:i w:val="false"/>
          <w:color w:val="000000"/>
          <w:sz w:val="24"/>
          <w:lang w:val="pl-Pl"/>
        </w:rPr>
        <w:t xml:space="preserve">13c) </w:t>
      </w:r>
      <w:r>
        <w:rPr>
          <w:rFonts w:ascii="Times New Roman"/>
          <w:b w:val="false"/>
          <w:i w:val="false"/>
          <w:color w:val="000000"/>
          <w:sz w:val="24"/>
          <w:vertAlign w:val="superscript"/>
          <w:lang w:val="pl-Pl"/>
        </w:rPr>
        <w:t>23</w:t>
      </w:r>
      <w:r>
        <w:rPr>
          <w:rFonts w:ascii="Times New Roman"/>
          <w:b w:val="false"/>
          <w:i w:val="false"/>
          <w:color w:val="000000"/>
          <w:sz w:val="24"/>
          <w:lang w:val="pl-Pl"/>
        </w:rPr>
        <w:t xml:space="preserve"> </w:t>
      </w:r>
      <w:r>
        <w:rPr>
          <w:rFonts w:ascii="Times New Roman"/>
          <w:b w:val="false"/>
          <w:i w:val="false"/>
          <w:color w:val="000000"/>
          <w:sz w:val="24"/>
          <w:lang w:val="pl-Pl"/>
        </w:rPr>
        <w:t xml:space="preserve"> programie nauczania do zawodu - należy przez to rozumieć opis sposobu realizacji celów kształcenia i treści nauczania ustalonych w podstawie programowej kształcenia w zawodach, w formie efektów kształcenia, uwzględniający wyodrębnienie kwalifikacji w zawodzie, zgodnie z klasyfikacją zawodów szkolnictwa zawodowego, o której mowa w przepisach wydanych na podstawie </w:t>
      </w:r>
      <w:r>
        <w:rPr>
          <w:rFonts w:ascii="Times New Roman"/>
          <w:b w:val="false"/>
          <w:i w:val="false"/>
          <w:color w:val="1b1b1b"/>
          <w:sz w:val="24"/>
          <w:lang w:val="pl-Pl"/>
        </w:rPr>
        <w:t>art. 46 ust. 1</w:t>
      </w:r>
      <w:r>
        <w:rPr>
          <w:rFonts w:ascii="Times New Roman"/>
          <w:b w:val="false"/>
          <w:i w:val="false"/>
          <w:color w:val="000000"/>
          <w:sz w:val="24"/>
          <w:lang w:val="pl-Pl"/>
        </w:rPr>
        <w:t xml:space="preserve"> ustawy - Prawo oświatowe; program nauczania do zawodu zawiera także programy nauczania do poszczególnych obowiązkowych zajęć edukacyjnych z zakresu kształcenia w zawodzie, ustalonych przez dyrektora szkoły, a w przypadku szkół artystycznych - określonych w ramowych planach nauczania dla tych szkół;</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zadaniach oświatowych jednostek samorządu terytorialnego - należy przez to rozumieć zadania w zakresie kształcenia, wychowania i opieki, w tym profilaktyki społecznej;</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vertAlign w:val="superscript"/>
          <w:lang w:val="pl-Pl"/>
        </w:rPr>
        <w:t>24</w:t>
      </w:r>
      <w:r>
        <w:rPr>
          <w:rFonts w:ascii="Times New Roman"/>
          <w:b w:val="false"/>
          <w:i w:val="false"/>
          <w:color w:val="000000"/>
          <w:sz w:val="24"/>
          <w:lang w:val="pl-Pl"/>
        </w:rPr>
        <w:t xml:space="preserve"> </w:t>
      </w:r>
      <w:r>
        <w:rPr>
          <w:rFonts w:ascii="Times New Roman"/>
          <w:b w:val="false"/>
          <w:i w:val="false"/>
          <w:color w:val="000000"/>
          <w:sz w:val="24"/>
          <w:lang w:val="pl-Pl"/>
        </w:rPr>
        <w:t xml:space="preserve"> szkole dla dorosłych - należy przez to rozumieć szkoły, o których mowa w </w:t>
      </w:r>
      <w:r>
        <w:rPr>
          <w:rFonts w:ascii="Times New Roman"/>
          <w:b w:val="false"/>
          <w:i w:val="false"/>
          <w:color w:val="1b1b1b"/>
          <w:sz w:val="24"/>
          <w:lang w:val="pl-Pl"/>
        </w:rPr>
        <w:t>art. 4 pkt 29</w:t>
      </w:r>
      <w:r>
        <w:rPr>
          <w:rFonts w:ascii="Times New Roman"/>
          <w:b w:val="false"/>
          <w:i w:val="false"/>
          <w:color w:val="000000"/>
          <w:sz w:val="24"/>
          <w:lang w:val="pl-Pl"/>
        </w:rPr>
        <w:t xml:space="preserve"> ustawy - Prawo oświatowe;</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vertAlign w:val="superscript"/>
          <w:lang w:val="pl-Pl"/>
        </w:rPr>
        <w:t>25</w:t>
      </w:r>
      <w:r>
        <w:rPr>
          <w:rFonts w:ascii="Times New Roman"/>
          <w:b w:val="false"/>
          <w:i w:val="false"/>
          <w:color w:val="000000"/>
          <w:sz w:val="24"/>
          <w:lang w:val="pl-Pl"/>
        </w:rPr>
        <w:t xml:space="preserve"> </w:t>
      </w:r>
      <w:r>
        <w:rPr>
          <w:rFonts w:ascii="Times New Roman"/>
          <w:b w:val="false"/>
          <w:i w:val="false"/>
          <w:color w:val="000000"/>
          <w:sz w:val="24"/>
          <w:lang w:val="pl-Pl"/>
        </w:rPr>
        <w:t xml:space="preserve"> kształceniu ustawicznym - należy przez to rozumieć kształcenie, o którym mowa w </w:t>
      </w:r>
      <w:r>
        <w:rPr>
          <w:rFonts w:ascii="Times New Roman"/>
          <w:b w:val="false"/>
          <w:i w:val="false"/>
          <w:color w:val="1b1b1b"/>
          <w:sz w:val="24"/>
          <w:lang w:val="pl-Pl"/>
        </w:rPr>
        <w:t>art. 4 pkt 30</w:t>
      </w:r>
      <w:r>
        <w:rPr>
          <w:rFonts w:ascii="Times New Roman"/>
          <w:b w:val="false"/>
          <w:i w:val="false"/>
          <w:color w:val="000000"/>
          <w:sz w:val="24"/>
          <w:lang w:val="pl-Pl"/>
        </w:rPr>
        <w:t xml:space="preserve"> ustawy - Prawo oświatowe;</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vertAlign w:val="superscript"/>
          <w:lang w:val="pl-Pl"/>
        </w:rPr>
        <w:t>26</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373"/>
        <w:jc w:val="left"/>
        <w:textAlignment w:val="auto"/>
      </w:pPr>
      <w:r>
        <w:rPr>
          <w:rFonts w:ascii="Times New Roman"/>
          <w:b w:val="false"/>
          <w:i w:val="false"/>
          <w:color w:val="000000"/>
          <w:sz w:val="24"/>
          <w:lang w:val="pl-Pl"/>
        </w:rPr>
        <w:t xml:space="preserve">18) </w:t>
      </w:r>
      <w:r>
        <w:rPr>
          <w:rFonts w:ascii="Times New Roman"/>
          <w:b w:val="false"/>
          <w:i w:val="false"/>
          <w:color w:val="000000"/>
          <w:sz w:val="24"/>
          <w:vertAlign w:val="superscript"/>
          <w:lang w:val="pl-Pl"/>
        </w:rPr>
        <w:t>27</w:t>
      </w:r>
      <w:r>
        <w:rPr>
          <w:rFonts w:ascii="Times New Roman"/>
          <w:b w:val="false"/>
          <w:i w:val="false"/>
          <w:color w:val="000000"/>
          <w:sz w:val="24"/>
          <w:lang w:val="pl-Pl"/>
        </w:rPr>
        <w:t xml:space="preserve"> </w:t>
      </w:r>
      <w:r>
        <w:rPr>
          <w:rFonts w:ascii="Times New Roman"/>
          <w:b w:val="false"/>
          <w:i w:val="false"/>
          <w:color w:val="000000"/>
          <w:sz w:val="24"/>
          <w:lang w:val="pl-Pl"/>
        </w:rPr>
        <w:t> niepełnosprawnościach sprzężonych - należy przez to rozumieć występowanie u dziecka niesłyszącego lub słabosłyszącego, niewidomego lub słabowidzącego, z niepełnosprawnością ruchową, w tym z afazją, z niepełnosprawnością intelektualną albo z autyzmem, w tym z zespołem Aspergera, co najmniej jeszcze jednej z wymienionych niepełnosprawności;</w:t>
      </w:r>
    </w:p>
    <w:p>
      <w:pPr>
        <w:spacing w:before="26" w:after="0"/>
        <w:ind w:left="373"/>
        <w:jc w:val="left"/>
        <w:textAlignment w:val="auto"/>
      </w:pPr>
      <w:r>
        <w:rPr>
          <w:rFonts w:ascii="Times New Roman"/>
          <w:b w:val="false"/>
          <w:i w:val="false"/>
          <w:color w:val="000000"/>
          <w:sz w:val="24"/>
          <w:lang w:val="pl-Pl"/>
        </w:rPr>
        <w:t xml:space="preserve">18a) </w:t>
      </w:r>
      <w:r>
        <w:rPr>
          <w:rFonts w:ascii="Times New Roman"/>
          <w:b w:val="false"/>
          <w:i w:val="false"/>
          <w:color w:val="000000"/>
          <w:sz w:val="24"/>
          <w:lang w:val="pl-Pl"/>
        </w:rPr>
        <w:t>specyficznych trudnościach w uczeniu się - należy przez to rozumieć trudności w uczeniu się odnoszące się do uczniów w normie intelektualnej, którzy mają trudności w przyswajaniu treści nauczania, wynikające ze specyfiki ich funkcjonowania percepcyjno-motorycznego i poznawczego, nieuwarunkowane schorzeniami neurologicznymi;</w:t>
      </w:r>
    </w:p>
    <w:p>
      <w:pPr>
        <w:spacing w:before="26" w:after="0"/>
        <w:ind w:left="373"/>
        <w:jc w:val="left"/>
        <w:textAlignment w:val="auto"/>
      </w:pPr>
      <w:r>
        <w:rPr>
          <w:rFonts w:ascii="Times New Roman"/>
          <w:b w:val="false"/>
          <w:i w:val="false"/>
          <w:color w:val="000000"/>
          <w:sz w:val="24"/>
          <w:lang w:val="pl-Pl"/>
        </w:rPr>
        <w:t xml:space="preserve">18b) </w:t>
      </w:r>
      <w:r>
        <w:rPr>
          <w:rFonts w:ascii="Times New Roman"/>
          <w:b w:val="false"/>
          <w:i w:val="false"/>
          <w:color w:val="000000"/>
          <w:sz w:val="24"/>
          <w:vertAlign w:val="superscript"/>
          <w:lang w:val="pl-Pl"/>
        </w:rPr>
        <w:t>28</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373"/>
        <w:jc w:val="left"/>
        <w:textAlignment w:val="auto"/>
      </w:pPr>
      <w:r>
        <w:rPr>
          <w:rFonts w:ascii="Times New Roman"/>
          <w:b w:val="false"/>
          <w:i w:val="false"/>
          <w:color w:val="000000"/>
          <w:sz w:val="24"/>
          <w:lang w:val="pl-Pl"/>
        </w:rPr>
        <w:t xml:space="preserve">19) </w:t>
      </w:r>
      <w:r>
        <w:rPr>
          <w:rFonts w:ascii="Times New Roman"/>
          <w:b w:val="false"/>
          <w:i w:val="false"/>
          <w:color w:val="000000"/>
          <w:sz w:val="24"/>
          <w:lang w:val="pl-Pl"/>
        </w:rPr>
        <w:t>kwalifikacji w zawodzie - należy przez to rozumieć wyodrębniony w danym zawodzie zestaw oczekiwanych efektów kształcenia, których osiągnięcie potwierdza świadectwo wydane przez okręgową komisję egzaminacyjną, po zdaniu egzaminu potwierdzającego kwalifikacje w zawodzie w zakresie jednej kwalifikacji;</w:t>
      </w:r>
    </w:p>
    <w:p>
      <w:pPr>
        <w:spacing w:before="26" w:after="0"/>
        <w:ind w:left="373"/>
        <w:jc w:val="left"/>
        <w:textAlignment w:val="auto"/>
      </w:pPr>
      <w:r>
        <w:rPr>
          <w:rFonts w:ascii="Times New Roman"/>
          <w:b w:val="false"/>
          <w:i w:val="false"/>
          <w:color w:val="000000"/>
          <w:sz w:val="24"/>
          <w:lang w:val="pl-Pl"/>
        </w:rPr>
        <w:t xml:space="preserve">20) </w:t>
      </w:r>
      <w:r>
        <w:rPr>
          <w:rFonts w:ascii="Times New Roman"/>
          <w:b w:val="false"/>
          <w:i w:val="false"/>
          <w:color w:val="000000"/>
          <w:sz w:val="24"/>
          <w:lang w:val="pl-Pl"/>
        </w:rPr>
        <w:t>kwalifikacyjnym kursie zawodowym - należy przez to rozumieć kurs, którego program nauczania uwzględnia podstawę programową kształcenia w zawodach, w zakresie jednej kwalifikacji, którego ukończenie umożliwia przystąpienie do egzaminu potwierdzającego kwalifikacje w zawodzie w zakresie tej kwalifikacji;</w:t>
      </w:r>
    </w:p>
    <w:p>
      <w:pPr>
        <w:spacing w:before="26" w:after="0"/>
        <w:ind w:left="373"/>
        <w:jc w:val="left"/>
        <w:textAlignment w:val="auto"/>
      </w:pPr>
      <w:r>
        <w:rPr>
          <w:rFonts w:ascii="Times New Roman"/>
          <w:b w:val="false"/>
          <w:i w:val="false"/>
          <w:color w:val="000000"/>
          <w:sz w:val="24"/>
          <w:lang w:val="pl-Pl"/>
        </w:rPr>
        <w:t xml:space="preserve">21) </w:t>
      </w:r>
      <w:r>
        <w:rPr>
          <w:rFonts w:ascii="Times New Roman"/>
          <w:b w:val="false"/>
          <w:i w:val="false"/>
          <w:color w:val="000000"/>
          <w:sz w:val="24"/>
          <w:vertAlign w:val="superscript"/>
          <w:lang w:val="pl-Pl"/>
        </w:rPr>
        <w:t>29</w:t>
      </w:r>
      <w:r>
        <w:rPr>
          <w:rFonts w:ascii="Times New Roman"/>
          <w:b w:val="false"/>
          <w:i w:val="false"/>
          <w:color w:val="000000"/>
          <w:sz w:val="24"/>
          <w:lang w:val="pl-Pl"/>
        </w:rPr>
        <w:t xml:space="preserve"> </w:t>
      </w:r>
      <w:r>
        <w:rPr>
          <w:rFonts w:ascii="Times New Roman"/>
          <w:b w:val="false"/>
          <w:i w:val="false"/>
          <w:color w:val="000000"/>
          <w:sz w:val="24"/>
          <w:lang w:val="pl-Pl"/>
        </w:rPr>
        <w:t> egzaminie potwierdzającym kwalifikacje w zawodzie - należy przez to rozumieć egzamin umożliwiający uzyskanie świadectwa potwierdzającego kwalifikację w zawodzie w zakresie jednej kwalifikacji, a w przypadku uzyskania świadectw potwierdzających wszystkie kwalifikacje wyodrębnione w danym zawodzie oraz posiadania wykształcenia zasadniczego zawodowego, wykształcenia zasadniczego branżowego, wykształcenia średniego branżowego lub wyksztalcenia średniego - również dyplomu potwierdzającego kwalifikacje zawodowe;</w:t>
      </w:r>
    </w:p>
    <w:p>
      <w:pPr>
        <w:spacing w:before="26" w:after="0"/>
        <w:ind w:left="373"/>
        <w:jc w:val="left"/>
        <w:textAlignment w:val="auto"/>
      </w:pPr>
      <w:r>
        <w:rPr>
          <w:rFonts w:ascii="Times New Roman"/>
          <w:b w:val="false"/>
          <w:i w:val="false"/>
          <w:color w:val="000000"/>
          <w:sz w:val="24"/>
          <w:lang w:val="pl-Pl"/>
        </w:rPr>
        <w:t xml:space="preserve">21a)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21b) </w:t>
      </w:r>
      <w:r>
        <w:rPr>
          <w:rFonts w:ascii="Times New Roman"/>
          <w:b w:val="false"/>
          <w:i w:val="false"/>
          <w:color w:val="000000"/>
          <w:sz w:val="24"/>
          <w:vertAlign w:val="superscript"/>
          <w:lang w:val="pl-Pl"/>
        </w:rPr>
        <w:t>30</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373"/>
        <w:jc w:val="left"/>
        <w:textAlignment w:val="auto"/>
      </w:pPr>
      <w:r>
        <w:rPr>
          <w:rFonts w:ascii="Times New Roman"/>
          <w:b w:val="false"/>
          <w:i w:val="false"/>
          <w:color w:val="000000"/>
          <w:sz w:val="24"/>
          <w:lang w:val="pl-Pl"/>
        </w:rPr>
        <w:t xml:space="preserve">21c) </w:t>
      </w:r>
      <w:r>
        <w:rPr>
          <w:rFonts w:ascii="Times New Roman"/>
          <w:b w:val="false"/>
          <w:i w:val="false"/>
          <w:color w:val="000000"/>
          <w:sz w:val="24"/>
          <w:vertAlign w:val="superscript"/>
          <w:lang w:val="pl-Pl"/>
        </w:rPr>
        <w:t>31</w:t>
      </w:r>
      <w:r>
        <w:rPr>
          <w:rFonts w:ascii="Times New Roman"/>
          <w:b w:val="false"/>
          <w:i w:val="false"/>
          <w:color w:val="000000"/>
          <w:sz w:val="24"/>
          <w:lang w:val="pl-Pl"/>
        </w:rPr>
        <w:t xml:space="preserve"> </w:t>
      </w:r>
      <w:r>
        <w:rPr>
          <w:rFonts w:ascii="Times New Roman"/>
          <w:b w:val="false"/>
          <w:i w:val="false"/>
          <w:color w:val="000000"/>
          <w:sz w:val="24"/>
          <w:lang w:val="pl-Pl"/>
        </w:rPr>
        <w:t> egzaminie maturalnym - należy przez to rozumieć egzamin przeprowadzany dla absolwentów posiadających wykształcenie średnie lub wykształcenie średnie branżowe, umożliwiający uzyskanie świadectwa dojrzałości;</w:t>
      </w:r>
    </w:p>
    <w:p>
      <w:pPr>
        <w:spacing w:before="26" w:after="0"/>
        <w:ind w:left="373"/>
        <w:jc w:val="left"/>
        <w:textAlignment w:val="auto"/>
      </w:pPr>
      <w:r>
        <w:rPr>
          <w:rFonts w:ascii="Times New Roman"/>
          <w:b w:val="false"/>
          <w:i w:val="false"/>
          <w:color w:val="000000"/>
          <w:sz w:val="24"/>
          <w:lang w:val="pl-Pl"/>
        </w:rPr>
        <w:t xml:space="preserve">21d) </w:t>
      </w:r>
      <w:r>
        <w:rPr>
          <w:rFonts w:ascii="Times New Roman"/>
          <w:b w:val="false"/>
          <w:i w:val="false"/>
          <w:color w:val="000000"/>
          <w:sz w:val="24"/>
          <w:vertAlign w:val="superscript"/>
          <w:lang w:val="pl-Pl"/>
        </w:rPr>
        <w:t>32</w:t>
      </w:r>
      <w:r>
        <w:rPr>
          <w:rFonts w:ascii="Times New Roman"/>
          <w:b w:val="false"/>
          <w:i w:val="false"/>
          <w:color w:val="000000"/>
          <w:sz w:val="24"/>
          <w:lang w:val="pl-Pl"/>
        </w:rPr>
        <w:t xml:space="preserve"> </w:t>
      </w:r>
      <w:r>
        <w:rPr>
          <w:rFonts w:ascii="Times New Roman"/>
          <w:b w:val="false"/>
          <w:i w:val="false"/>
          <w:color w:val="000000"/>
          <w:sz w:val="24"/>
          <w:lang w:val="pl-Pl"/>
        </w:rPr>
        <w:t> egzaminie ósmoklasisty - należy przez to rozumieć egzamin przeprowadzany w ostatnim roku nauki w szkole podstawowej, a w szkole artystycznej realizującej kształcenie ogólne w zakresie szkoły podstawowej - w klasie, której zakres nauczania odpowiada klasie VIII szkoły podstawowej, sprawdzający wiadomości i umiejętności ucznia lub słuchacza określone w podstawie programowej kształcenia ogólnego;</w:t>
      </w:r>
    </w:p>
    <w:p>
      <w:pPr>
        <w:spacing w:before="26" w:after="0"/>
        <w:ind w:left="373"/>
        <w:jc w:val="left"/>
        <w:textAlignment w:val="auto"/>
      </w:pPr>
      <w:r>
        <w:rPr>
          <w:rFonts w:ascii="Times New Roman"/>
          <w:b w:val="false"/>
          <w:i w:val="false"/>
          <w:color w:val="000000"/>
          <w:sz w:val="24"/>
          <w:lang w:val="pl-Pl"/>
        </w:rPr>
        <w:t xml:space="preserve">22) </w:t>
      </w:r>
      <w:r>
        <w:rPr>
          <w:rFonts w:ascii="Times New Roman"/>
          <w:b w:val="false"/>
          <w:i w:val="false"/>
          <w:color w:val="000000"/>
          <w:sz w:val="24"/>
          <w:vertAlign w:val="superscript"/>
          <w:lang w:val="pl-Pl"/>
        </w:rPr>
        <w:t>33</w:t>
      </w:r>
      <w:r>
        <w:rPr>
          <w:rFonts w:ascii="Times New Roman"/>
          <w:b w:val="false"/>
          <w:i w:val="false"/>
          <w:color w:val="000000"/>
          <w:sz w:val="24"/>
          <w:lang w:val="pl-Pl"/>
        </w:rPr>
        <w:t xml:space="preserve"> </w:t>
      </w:r>
      <w:r>
        <w:rPr>
          <w:rFonts w:ascii="Times New Roman"/>
          <w:b w:val="false"/>
          <w:i w:val="false"/>
          <w:color w:val="000000"/>
          <w:sz w:val="24"/>
          <w:lang w:val="pl-Pl"/>
        </w:rPr>
        <w:t xml:space="preserve"> opłatach za korzystanie z wychowania przedszkolnego - należy przez to rozumieć opłaty za nauczanie, wychowanie i opiekę w przedszkolu, oddziale przedszkolnym w szkole podstawowej lub innej formie wychowania przedszkolnego, prowadzone w czasie przekraczającym czas bezpłatnego nauczania, wychowania i opieki, ustalony zgodnie z </w:t>
      </w:r>
      <w:r>
        <w:rPr>
          <w:rFonts w:ascii="Times New Roman"/>
          <w:b w:val="false"/>
          <w:i w:val="false"/>
          <w:color w:val="1b1b1b"/>
          <w:sz w:val="24"/>
          <w:lang w:val="pl-Pl"/>
        </w:rPr>
        <w:t>art. 13 ust. 1 pkt 2</w:t>
      </w:r>
      <w:r>
        <w:rPr>
          <w:rFonts w:ascii="Times New Roman"/>
          <w:b w:val="false"/>
          <w:i w:val="false"/>
          <w:color w:val="000000"/>
          <w:sz w:val="24"/>
          <w:lang w:val="pl-Pl"/>
        </w:rPr>
        <w:t xml:space="preserve">, </w:t>
      </w:r>
      <w:r>
        <w:rPr>
          <w:rFonts w:ascii="Times New Roman"/>
          <w:b w:val="false"/>
          <w:i w:val="false"/>
          <w:color w:val="1b1b1b"/>
          <w:sz w:val="24"/>
          <w:lang w:val="pl-Pl"/>
        </w:rPr>
        <w:t>ust. 2</w:t>
      </w:r>
      <w:r>
        <w:rPr>
          <w:rFonts w:ascii="Times New Roman"/>
          <w:b w:val="false"/>
          <w:i w:val="false"/>
          <w:color w:val="000000"/>
          <w:sz w:val="24"/>
          <w:lang w:val="pl-Pl"/>
        </w:rPr>
        <w:t xml:space="preserve"> lub </w:t>
      </w:r>
      <w:r>
        <w:rPr>
          <w:rFonts w:ascii="Times New Roman"/>
          <w:b w:val="false"/>
          <w:i w:val="false"/>
          <w:color w:val="1b1b1b"/>
          <w:sz w:val="24"/>
          <w:lang w:val="pl-Pl"/>
        </w:rPr>
        <w:t>3</w:t>
      </w:r>
      <w:r>
        <w:rPr>
          <w:rFonts w:ascii="Times New Roman"/>
          <w:b w:val="false"/>
          <w:i w:val="false"/>
          <w:color w:val="000000"/>
          <w:sz w:val="24"/>
          <w:lang w:val="pl-Pl"/>
        </w:rPr>
        <w:t xml:space="preserve"> ustawy - Prawo oświatowe;</w:t>
      </w:r>
    </w:p>
    <w:p>
      <w:pPr>
        <w:spacing w:before="26" w:after="0"/>
        <w:ind w:left="373"/>
        <w:jc w:val="left"/>
        <w:textAlignment w:val="auto"/>
      </w:pPr>
      <w:r>
        <w:rPr>
          <w:rFonts w:ascii="Times New Roman"/>
          <w:b w:val="false"/>
          <w:i w:val="false"/>
          <w:color w:val="000000"/>
          <w:sz w:val="24"/>
          <w:lang w:val="pl-Pl"/>
        </w:rPr>
        <w:t xml:space="preserve">23) </w:t>
      </w:r>
      <w:r>
        <w:rPr>
          <w:rFonts w:ascii="Times New Roman"/>
          <w:b w:val="false"/>
          <w:i w:val="false"/>
          <w:color w:val="000000"/>
          <w:sz w:val="24"/>
          <w:lang w:val="pl-Pl"/>
        </w:rPr>
        <w:t>podręczniku - należy przez to rozumieć podręcznik dopuszczony do użytku szkolnego;</w:t>
      </w:r>
    </w:p>
    <w:p>
      <w:pPr>
        <w:spacing w:before="26" w:after="0"/>
        <w:ind w:left="373"/>
        <w:jc w:val="left"/>
        <w:textAlignment w:val="auto"/>
      </w:pPr>
      <w:r>
        <w:rPr>
          <w:rFonts w:ascii="Times New Roman"/>
          <w:b w:val="false"/>
          <w:i w:val="false"/>
          <w:color w:val="000000"/>
          <w:sz w:val="24"/>
          <w:lang w:val="pl-Pl"/>
        </w:rPr>
        <w:t xml:space="preserve">24) </w:t>
      </w:r>
      <w:r>
        <w:rPr>
          <w:rFonts w:ascii="Times New Roman"/>
          <w:b w:val="false"/>
          <w:i w:val="false"/>
          <w:color w:val="000000"/>
          <w:sz w:val="24"/>
          <w:lang w:val="pl-Pl"/>
        </w:rPr>
        <w:t>materiale edukacyjnym - należy przez to rozumieć materiał zastępujący lub uzupełniający podręcznik, umożliwiający realizację programu nauczania, mający postać papierową lub elektroniczną;</w:t>
      </w:r>
    </w:p>
    <w:p>
      <w:pPr>
        <w:spacing w:before="26" w:after="0"/>
        <w:ind w:left="373"/>
        <w:jc w:val="left"/>
        <w:textAlignment w:val="auto"/>
      </w:pPr>
      <w:r>
        <w:rPr>
          <w:rFonts w:ascii="Times New Roman"/>
          <w:b w:val="false"/>
          <w:i w:val="false"/>
          <w:color w:val="000000"/>
          <w:sz w:val="24"/>
          <w:lang w:val="pl-Pl"/>
        </w:rPr>
        <w:t xml:space="preserve">25) </w:t>
      </w:r>
      <w:r>
        <w:rPr>
          <w:rFonts w:ascii="Times New Roman"/>
          <w:b w:val="false"/>
          <w:i w:val="false"/>
          <w:color w:val="000000"/>
          <w:sz w:val="24"/>
          <w:lang w:val="pl-Pl"/>
        </w:rPr>
        <w:t>materiale ćwiczeniowym - należy przez to rozumieć materiał przeznaczony dla uczniów służący utrwalaniu przez nich wiadomości i umiejętności;</w:t>
      </w:r>
    </w:p>
    <w:p>
      <w:pPr>
        <w:spacing w:before="26" w:after="0"/>
        <w:ind w:left="373"/>
        <w:jc w:val="left"/>
        <w:textAlignment w:val="auto"/>
      </w:pPr>
      <w:r>
        <w:rPr>
          <w:rFonts w:ascii="Times New Roman"/>
          <w:b w:val="false"/>
          <w:i w:val="false"/>
          <w:color w:val="000000"/>
          <w:sz w:val="24"/>
          <w:lang w:val="pl-Pl"/>
        </w:rPr>
        <w:t xml:space="preserve">26) </w:t>
      </w:r>
      <w:r>
        <w:rPr>
          <w:rFonts w:ascii="Times New Roman"/>
          <w:b w:val="false"/>
          <w:i w:val="false"/>
          <w:color w:val="000000"/>
          <w:sz w:val="24"/>
          <w:vertAlign w:val="superscript"/>
          <w:lang w:val="pl-Pl"/>
        </w:rPr>
        <w:t>34</w:t>
      </w:r>
      <w:r>
        <w:rPr>
          <w:rFonts w:ascii="Times New Roman"/>
          <w:b w:val="false"/>
          <w:i w:val="false"/>
          <w:color w:val="000000"/>
          <w:sz w:val="24"/>
          <w:lang w:val="pl-Pl"/>
        </w:rPr>
        <w:t xml:space="preserve"> </w:t>
      </w:r>
      <w:r>
        <w:rPr>
          <w:rFonts w:ascii="Times New Roman"/>
          <w:b w:val="false"/>
          <w:i w:val="false"/>
          <w:color w:val="000000"/>
          <w:sz w:val="24"/>
          <w:lang w:val="pl-Pl"/>
        </w:rPr>
        <w:t xml:space="preserve"> gminie miejskiej - należy przez to rozumieć gminę ujętą jako gmina miejska w krajowym rejestrze urzędowym podziału terytorialnego kraju, o którym mowa w </w:t>
      </w:r>
      <w:r>
        <w:rPr>
          <w:rFonts w:ascii="Times New Roman"/>
          <w:b w:val="false"/>
          <w:i w:val="false"/>
          <w:color w:val="1b1b1b"/>
          <w:sz w:val="24"/>
          <w:lang w:val="pl-Pl"/>
        </w:rPr>
        <w:t>art. 47</w:t>
      </w:r>
      <w:r>
        <w:rPr>
          <w:rFonts w:ascii="Times New Roman"/>
          <w:b w:val="false"/>
          <w:i w:val="false"/>
          <w:color w:val="000000"/>
          <w:sz w:val="24"/>
          <w:lang w:val="pl-Pl"/>
        </w:rPr>
        <w:t xml:space="preserve"> ustawy z dnia 29 czerwca 1995 r. o statystyce publicznej (Dz. U. z 2012 r. poz. 591, z późn. zm.);</w:t>
      </w:r>
    </w:p>
    <w:p>
      <w:pPr>
        <w:spacing w:before="26" w:after="0"/>
        <w:ind w:left="373"/>
        <w:jc w:val="left"/>
        <w:textAlignment w:val="auto"/>
      </w:pPr>
      <w:r>
        <w:rPr>
          <w:rFonts w:ascii="Times New Roman"/>
          <w:b w:val="false"/>
          <w:i w:val="false"/>
          <w:color w:val="000000"/>
          <w:sz w:val="24"/>
          <w:lang w:val="pl-Pl"/>
        </w:rPr>
        <w:t xml:space="preserve">27) </w:t>
      </w:r>
      <w:r>
        <w:rPr>
          <w:rFonts w:ascii="Times New Roman"/>
          <w:b w:val="false"/>
          <w:i w:val="false"/>
          <w:color w:val="000000"/>
          <w:sz w:val="24"/>
          <w:vertAlign w:val="superscript"/>
          <w:lang w:val="pl-Pl"/>
        </w:rPr>
        <w:t>35</w:t>
      </w:r>
      <w:r>
        <w:rPr>
          <w:rFonts w:ascii="Times New Roman"/>
          <w:b w:val="false"/>
          <w:i w:val="false"/>
          <w:color w:val="000000"/>
          <w:sz w:val="24"/>
          <w:lang w:val="pl-Pl"/>
        </w:rPr>
        <w:t xml:space="preserve"> </w:t>
      </w:r>
      <w:r>
        <w:rPr>
          <w:rFonts w:ascii="Times New Roman"/>
          <w:b w:val="false"/>
          <w:i w:val="false"/>
          <w:color w:val="000000"/>
          <w:sz w:val="24"/>
          <w:lang w:val="pl-Pl"/>
        </w:rPr>
        <w:t xml:space="preserve"> gminie wiejskiej - należy przez to rozumieć gminę ujętą jako gmina wiejska w krajowym rejestrze urzędowym podziału terytorialnego kraju, o którym mowa w </w:t>
      </w:r>
      <w:r>
        <w:rPr>
          <w:rFonts w:ascii="Times New Roman"/>
          <w:b w:val="false"/>
          <w:i w:val="false"/>
          <w:color w:val="1b1b1b"/>
          <w:sz w:val="24"/>
          <w:lang w:val="pl-Pl"/>
        </w:rPr>
        <w:t>art. 47</w:t>
      </w:r>
      <w:r>
        <w:rPr>
          <w:rFonts w:ascii="Times New Roman"/>
          <w:b w:val="false"/>
          <w:i w:val="false"/>
          <w:color w:val="000000"/>
          <w:sz w:val="24"/>
          <w:lang w:val="pl-Pl"/>
        </w:rPr>
        <w:t xml:space="preserve"> ustawy z dnia 29 czerwca 1995 r. o statystyce publicznej;</w:t>
      </w:r>
    </w:p>
    <w:p>
      <w:pPr>
        <w:spacing w:before="26" w:after="0"/>
        <w:ind w:left="373"/>
        <w:jc w:val="left"/>
        <w:textAlignment w:val="auto"/>
      </w:pPr>
      <w:r>
        <w:rPr>
          <w:rFonts w:ascii="Times New Roman"/>
          <w:b w:val="false"/>
          <w:i w:val="false"/>
          <w:color w:val="000000"/>
          <w:sz w:val="24"/>
          <w:lang w:val="pl-Pl"/>
        </w:rPr>
        <w:t xml:space="preserve">28) </w:t>
      </w:r>
      <w:r>
        <w:rPr>
          <w:rFonts w:ascii="Times New Roman"/>
          <w:b w:val="false"/>
          <w:i w:val="false"/>
          <w:color w:val="000000"/>
          <w:sz w:val="24"/>
          <w:vertAlign w:val="superscript"/>
          <w:lang w:val="pl-Pl"/>
        </w:rPr>
        <w:t>36</w:t>
      </w:r>
      <w:r>
        <w:rPr>
          <w:rFonts w:ascii="Times New Roman"/>
          <w:b w:val="false"/>
          <w:i w:val="false"/>
          <w:color w:val="000000"/>
          <w:sz w:val="24"/>
          <w:lang w:val="pl-Pl"/>
        </w:rPr>
        <w:t xml:space="preserve"> </w:t>
      </w:r>
      <w:r>
        <w:rPr>
          <w:rFonts w:ascii="Times New Roman"/>
          <w:b w:val="false"/>
          <w:i w:val="false"/>
          <w:color w:val="000000"/>
          <w:sz w:val="24"/>
          <w:lang w:val="pl-Pl"/>
        </w:rPr>
        <w:t xml:space="preserve"> gminie miejsko-wiejskiej - należy przez to rozumieć gminę ujętą jako gmina miejsko-wiejska w krajowym rejestrze urzędowym podziału terytorialnego kraju, o którym mowa w </w:t>
      </w:r>
      <w:r>
        <w:rPr>
          <w:rFonts w:ascii="Times New Roman"/>
          <w:b w:val="false"/>
          <w:i w:val="false"/>
          <w:color w:val="1b1b1b"/>
          <w:sz w:val="24"/>
          <w:lang w:val="pl-Pl"/>
        </w:rPr>
        <w:t>art. 47</w:t>
      </w:r>
      <w:r>
        <w:rPr>
          <w:rFonts w:ascii="Times New Roman"/>
          <w:b w:val="false"/>
          <w:i w:val="false"/>
          <w:color w:val="000000"/>
          <w:sz w:val="24"/>
          <w:lang w:val="pl-Pl"/>
        </w:rPr>
        <w:t xml:space="preserve"> ustawy z dnia 29 czerwca 1995 r. o statystyce publicznej;</w:t>
      </w:r>
    </w:p>
    <w:p>
      <w:pPr>
        <w:spacing w:before="26" w:after="0"/>
        <w:ind w:left="373"/>
        <w:jc w:val="left"/>
        <w:textAlignment w:val="auto"/>
      </w:pPr>
      <w:r>
        <w:rPr>
          <w:rFonts w:ascii="Times New Roman"/>
          <w:b w:val="false"/>
          <w:i w:val="false"/>
          <w:color w:val="000000"/>
          <w:sz w:val="24"/>
          <w:lang w:val="pl-Pl"/>
        </w:rPr>
        <w:t xml:space="preserve">29) </w:t>
      </w:r>
      <w:r>
        <w:rPr>
          <w:rFonts w:ascii="Times New Roman"/>
          <w:b w:val="false"/>
          <w:i w:val="false"/>
          <w:color w:val="000000"/>
          <w:sz w:val="24"/>
          <w:vertAlign w:val="superscript"/>
          <w:lang w:val="pl-Pl"/>
        </w:rPr>
        <w:t>37</w:t>
      </w:r>
      <w:r>
        <w:rPr>
          <w:rFonts w:ascii="Times New Roman"/>
          <w:b w:val="false"/>
          <w:i w:val="false"/>
          <w:color w:val="000000"/>
          <w:sz w:val="24"/>
          <w:lang w:val="pl-Pl"/>
        </w:rPr>
        <w:t xml:space="preserve"> </w:t>
      </w:r>
      <w:r>
        <w:rPr>
          <w:rFonts w:ascii="Times New Roman"/>
          <w:b w:val="false"/>
          <w:i w:val="false"/>
          <w:color w:val="000000"/>
          <w:sz w:val="24"/>
          <w:lang w:val="pl-Pl"/>
        </w:rPr>
        <w:t xml:space="preserve"> roku budżetowym - należy przez to rozumieć rok budżetowy w rozumieniu </w:t>
      </w:r>
      <w:r>
        <w:rPr>
          <w:rFonts w:ascii="Times New Roman"/>
          <w:b w:val="false"/>
          <w:i w:val="false"/>
          <w:color w:val="1b1b1b"/>
          <w:sz w:val="24"/>
          <w:lang w:val="pl-Pl"/>
        </w:rPr>
        <w:t>art. 2 pkt 2</w:t>
      </w:r>
      <w:r>
        <w:rPr>
          <w:rFonts w:ascii="Times New Roman"/>
          <w:b w:val="false"/>
          <w:i w:val="false"/>
          <w:color w:val="000000"/>
          <w:sz w:val="24"/>
          <w:lang w:val="pl-Pl"/>
        </w:rPr>
        <w:t xml:space="preserve"> ustawy z dnia 13 listopada 2003 r. o dochodach jednostek samorządu terytorialnego (Dz. U. z 2016 r. poz. 198);</w:t>
      </w:r>
    </w:p>
    <w:p>
      <w:pPr>
        <w:spacing w:before="26" w:after="0"/>
        <w:ind w:left="373"/>
        <w:jc w:val="left"/>
        <w:textAlignment w:val="auto"/>
      </w:pPr>
      <w:r>
        <w:rPr>
          <w:rFonts w:ascii="Times New Roman"/>
          <w:b w:val="false"/>
          <w:i w:val="false"/>
          <w:color w:val="000000"/>
          <w:sz w:val="24"/>
          <w:lang w:val="pl-Pl"/>
        </w:rPr>
        <w:t xml:space="preserve">30) </w:t>
      </w:r>
      <w:r>
        <w:rPr>
          <w:rFonts w:ascii="Times New Roman"/>
          <w:b w:val="false"/>
          <w:i w:val="false"/>
          <w:color w:val="000000"/>
          <w:sz w:val="24"/>
          <w:vertAlign w:val="superscript"/>
          <w:lang w:val="pl-Pl"/>
        </w:rPr>
        <w:t>38</w:t>
      </w:r>
      <w:r>
        <w:rPr>
          <w:rFonts w:ascii="Times New Roman"/>
          <w:b w:val="false"/>
          <w:i w:val="false"/>
          <w:color w:val="000000"/>
          <w:sz w:val="24"/>
          <w:lang w:val="pl-Pl"/>
        </w:rPr>
        <w:t xml:space="preserve"> </w:t>
      </w:r>
      <w:r>
        <w:rPr>
          <w:rFonts w:ascii="Times New Roman"/>
          <w:b w:val="false"/>
          <w:i w:val="false"/>
          <w:color w:val="000000"/>
          <w:sz w:val="24"/>
          <w:lang w:val="pl-Pl"/>
        </w:rPr>
        <w:t xml:space="preserve"> liczbie mieszkańców - należy przez to rozumieć liczbę mieszkańców w rozumieniu </w:t>
      </w:r>
      <w:r>
        <w:rPr>
          <w:rFonts w:ascii="Times New Roman"/>
          <w:b w:val="false"/>
          <w:i w:val="false"/>
          <w:color w:val="1b1b1b"/>
          <w:sz w:val="24"/>
          <w:lang w:val="pl-Pl"/>
        </w:rPr>
        <w:t>art. 2 pkt 4</w:t>
      </w:r>
      <w:r>
        <w:rPr>
          <w:rFonts w:ascii="Times New Roman"/>
          <w:b w:val="false"/>
          <w:i w:val="false"/>
          <w:color w:val="000000"/>
          <w:sz w:val="24"/>
          <w:lang w:val="pl-Pl"/>
        </w:rPr>
        <w:t xml:space="preserve"> ustawy z dnia 13 listopada 2003 r. o dochodach jednostek samorządu terytorialnego;</w:t>
      </w:r>
    </w:p>
    <w:p>
      <w:pPr>
        <w:spacing w:before="26" w:after="0"/>
        <w:ind w:left="373"/>
        <w:jc w:val="left"/>
        <w:textAlignment w:val="auto"/>
      </w:pPr>
      <w:r>
        <w:rPr>
          <w:rFonts w:ascii="Times New Roman"/>
          <w:b w:val="false"/>
          <w:i w:val="false"/>
          <w:color w:val="000000"/>
          <w:sz w:val="24"/>
          <w:lang w:val="pl-Pl"/>
        </w:rPr>
        <w:t xml:space="preserve">31) </w:t>
      </w:r>
      <w:r>
        <w:rPr>
          <w:rFonts w:ascii="Times New Roman"/>
          <w:b w:val="false"/>
          <w:i w:val="false"/>
          <w:color w:val="000000"/>
          <w:sz w:val="24"/>
          <w:vertAlign w:val="superscript"/>
          <w:lang w:val="pl-Pl"/>
        </w:rPr>
        <w:t>39</w:t>
      </w:r>
      <w:r>
        <w:rPr>
          <w:rFonts w:ascii="Times New Roman"/>
          <w:b w:val="false"/>
          <w:i w:val="false"/>
          <w:color w:val="000000"/>
          <w:sz w:val="24"/>
          <w:lang w:val="pl-Pl"/>
        </w:rPr>
        <w:t xml:space="preserve"> </w:t>
      </w:r>
      <w:r>
        <w:rPr>
          <w:rFonts w:ascii="Times New Roman"/>
          <w:b w:val="false"/>
          <w:i w:val="false"/>
          <w:color w:val="000000"/>
          <w:sz w:val="24"/>
          <w:lang w:val="pl-Pl"/>
        </w:rPr>
        <w:t xml:space="preserve"> środkach pochodzących z budżetu Unii Europejskiej - należy przez to rozumieć środki, o których mowa w </w:t>
      </w:r>
      <w:r>
        <w:rPr>
          <w:rFonts w:ascii="Times New Roman"/>
          <w:b w:val="false"/>
          <w:i w:val="false"/>
          <w:color w:val="1b1b1b"/>
          <w:sz w:val="24"/>
          <w:lang w:val="pl-Pl"/>
        </w:rPr>
        <w:t>art. 5 ust. 3 pkt 1</w:t>
      </w:r>
      <w:r>
        <w:rPr>
          <w:rFonts w:ascii="Times New Roman"/>
          <w:b w:val="false"/>
          <w:i w:val="false"/>
          <w:color w:val="000000"/>
          <w:sz w:val="24"/>
          <w:lang w:val="pl-Pl"/>
        </w:rPr>
        <w:t xml:space="preserve">, </w:t>
      </w:r>
      <w:r>
        <w:rPr>
          <w:rFonts w:ascii="Times New Roman"/>
          <w:b w:val="false"/>
          <w:i w:val="false"/>
          <w:color w:val="1b1b1b"/>
          <w:sz w:val="24"/>
          <w:lang w:val="pl-Pl"/>
        </w:rPr>
        <w:t>4</w:t>
      </w:r>
      <w:r>
        <w:rPr>
          <w:rFonts w:ascii="Times New Roman"/>
          <w:b w:val="false"/>
          <w:i w:val="false"/>
          <w:color w:val="000000"/>
          <w:sz w:val="24"/>
          <w:lang w:val="pl-Pl"/>
        </w:rPr>
        <w:t xml:space="preserve"> i </w:t>
      </w:r>
      <w:r>
        <w:rPr>
          <w:rFonts w:ascii="Times New Roman"/>
          <w:b w:val="false"/>
          <w:i w:val="false"/>
          <w:color w:val="1b1b1b"/>
          <w:sz w:val="24"/>
          <w:lang w:val="pl-Pl"/>
        </w:rPr>
        <w:t>5a-5c</w:t>
      </w:r>
      <w:r>
        <w:rPr>
          <w:rFonts w:ascii="Times New Roman"/>
          <w:b w:val="false"/>
          <w:i w:val="false"/>
          <w:color w:val="000000"/>
          <w:sz w:val="24"/>
          <w:lang w:val="pl-Pl"/>
        </w:rPr>
        <w:t xml:space="preserve"> ustawy z dnia 27 sierpnia 2009 r. o finansach publicznych (Dz. U. z 2013 r. poz. 885, z późn. zm.);</w:t>
      </w:r>
    </w:p>
    <w:p>
      <w:pPr>
        <w:spacing w:before="26" w:after="0"/>
        <w:ind w:left="373"/>
        <w:jc w:val="left"/>
        <w:textAlignment w:val="auto"/>
      </w:pPr>
      <w:r>
        <w:rPr>
          <w:rFonts w:ascii="Times New Roman"/>
          <w:b w:val="false"/>
          <w:i w:val="false"/>
          <w:color w:val="000000"/>
          <w:sz w:val="24"/>
          <w:lang w:val="pl-Pl"/>
        </w:rPr>
        <w:t xml:space="preserve">32) </w:t>
      </w:r>
      <w:r>
        <w:rPr>
          <w:rFonts w:ascii="Times New Roman"/>
          <w:b w:val="false"/>
          <w:i w:val="false"/>
          <w:color w:val="000000"/>
          <w:sz w:val="24"/>
          <w:vertAlign w:val="superscript"/>
          <w:lang w:val="pl-Pl"/>
        </w:rPr>
        <w:t>40</w:t>
      </w:r>
      <w:r>
        <w:rPr>
          <w:rFonts w:ascii="Times New Roman"/>
          <w:b w:val="false"/>
          <w:i w:val="false"/>
          <w:color w:val="000000"/>
          <w:sz w:val="24"/>
          <w:lang w:val="pl-Pl"/>
        </w:rPr>
        <w:t xml:space="preserve"> </w:t>
      </w:r>
      <w:r>
        <w:rPr>
          <w:rFonts w:ascii="Times New Roman"/>
          <w:b w:val="false"/>
          <w:i w:val="false"/>
          <w:color w:val="000000"/>
          <w:sz w:val="24"/>
          <w:lang w:val="pl-Pl"/>
        </w:rPr>
        <w:t xml:space="preserve"> wskaźniku dochodów podatkowych na jednego mieszkańca w gminie - należy przez to rozumieć wskaźnik, o którym mowa w </w:t>
      </w:r>
      <w:r>
        <w:rPr>
          <w:rFonts w:ascii="Times New Roman"/>
          <w:b w:val="false"/>
          <w:i w:val="false"/>
          <w:color w:val="1b1b1b"/>
          <w:sz w:val="24"/>
          <w:lang w:val="pl-Pl"/>
        </w:rPr>
        <w:t>art. 20 ust. 2</w:t>
      </w:r>
      <w:r>
        <w:rPr>
          <w:rFonts w:ascii="Times New Roman"/>
          <w:b w:val="false"/>
          <w:i w:val="false"/>
          <w:color w:val="000000"/>
          <w:sz w:val="24"/>
          <w:lang w:val="pl-Pl"/>
        </w:rPr>
        <w:t xml:space="preserve"> i </w:t>
      </w:r>
      <w:r>
        <w:rPr>
          <w:rFonts w:ascii="Times New Roman"/>
          <w:b w:val="false"/>
          <w:i w:val="false"/>
          <w:color w:val="1b1b1b"/>
          <w:sz w:val="24"/>
          <w:lang w:val="pl-Pl"/>
        </w:rPr>
        <w:t>4</w:t>
      </w:r>
      <w:r>
        <w:rPr>
          <w:rFonts w:ascii="Times New Roman"/>
          <w:b w:val="false"/>
          <w:i w:val="false"/>
          <w:color w:val="000000"/>
          <w:sz w:val="24"/>
          <w:lang w:val="pl-Pl"/>
        </w:rPr>
        <w:t xml:space="preserve"> ustawy z dnia 13 listopada 2003 r. o dochodach jednostek samorządu terytorialnego;</w:t>
      </w:r>
    </w:p>
    <w:p>
      <w:pPr>
        <w:spacing w:before="26" w:after="0"/>
        <w:ind w:left="373"/>
        <w:jc w:val="left"/>
        <w:textAlignment w:val="auto"/>
      </w:pPr>
      <w:r>
        <w:rPr>
          <w:rFonts w:ascii="Times New Roman"/>
          <w:b w:val="false"/>
          <w:i w:val="false"/>
          <w:color w:val="000000"/>
          <w:sz w:val="24"/>
          <w:lang w:val="pl-Pl"/>
        </w:rPr>
        <w:t xml:space="preserve">33) </w:t>
      </w:r>
      <w:r>
        <w:rPr>
          <w:rFonts w:ascii="Times New Roman"/>
          <w:b w:val="false"/>
          <w:i w:val="false"/>
          <w:color w:val="000000"/>
          <w:sz w:val="24"/>
          <w:vertAlign w:val="superscript"/>
          <w:lang w:val="pl-Pl"/>
        </w:rPr>
        <w:t>41</w:t>
      </w:r>
      <w:r>
        <w:rPr>
          <w:rFonts w:ascii="Times New Roman"/>
          <w:b w:val="false"/>
          <w:i w:val="false"/>
          <w:color w:val="000000"/>
          <w:sz w:val="24"/>
          <w:lang w:val="pl-Pl"/>
        </w:rPr>
        <w:t xml:space="preserve"> </w:t>
      </w:r>
      <w:r>
        <w:rPr>
          <w:rFonts w:ascii="Times New Roman"/>
          <w:b w:val="false"/>
          <w:i w:val="false"/>
          <w:color w:val="000000"/>
          <w:sz w:val="24"/>
          <w:lang w:val="pl-Pl"/>
        </w:rPr>
        <w:t xml:space="preserve"> wskaźniku dochodów podatkowych na jednego mieszkańca w powiecie - należy przez to rozumieć wskaźnik, o którym mowa w </w:t>
      </w:r>
      <w:r>
        <w:rPr>
          <w:rFonts w:ascii="Times New Roman"/>
          <w:b w:val="false"/>
          <w:i w:val="false"/>
          <w:color w:val="1b1b1b"/>
          <w:sz w:val="24"/>
          <w:lang w:val="pl-Pl"/>
        </w:rPr>
        <w:t>art. 22 ust. 2</w:t>
      </w:r>
      <w:r>
        <w:rPr>
          <w:rFonts w:ascii="Times New Roman"/>
          <w:b w:val="false"/>
          <w:i w:val="false"/>
          <w:color w:val="000000"/>
          <w:sz w:val="24"/>
          <w:lang w:val="pl-Pl"/>
        </w:rPr>
        <w:t xml:space="preserve"> i </w:t>
      </w:r>
      <w:r>
        <w:rPr>
          <w:rFonts w:ascii="Times New Roman"/>
          <w:b w:val="false"/>
          <w:i w:val="false"/>
          <w:color w:val="1b1b1b"/>
          <w:sz w:val="24"/>
          <w:lang w:val="pl-Pl"/>
        </w:rPr>
        <w:t>4</w:t>
      </w:r>
      <w:r>
        <w:rPr>
          <w:rFonts w:ascii="Times New Roman"/>
          <w:b w:val="false"/>
          <w:i w:val="false"/>
          <w:color w:val="000000"/>
          <w:sz w:val="24"/>
          <w:lang w:val="pl-Pl"/>
        </w:rPr>
        <w:t xml:space="preserve"> ustawy z dnia 13 listopada 2003 r. o dochodach jednostek samorządu terytorialnego;</w:t>
      </w:r>
    </w:p>
    <w:p>
      <w:pPr>
        <w:spacing w:before="26" w:after="0"/>
        <w:ind w:left="373"/>
        <w:jc w:val="left"/>
        <w:textAlignment w:val="auto"/>
      </w:pPr>
      <w:r>
        <w:rPr>
          <w:rFonts w:ascii="Times New Roman"/>
          <w:b w:val="false"/>
          <w:i w:val="false"/>
          <w:color w:val="000000"/>
          <w:sz w:val="24"/>
          <w:lang w:val="pl-Pl"/>
        </w:rPr>
        <w:t xml:space="preserve">34) </w:t>
      </w:r>
      <w:r>
        <w:rPr>
          <w:rFonts w:ascii="Times New Roman"/>
          <w:b w:val="false"/>
          <w:i w:val="false"/>
          <w:color w:val="000000"/>
          <w:sz w:val="24"/>
          <w:vertAlign w:val="superscript"/>
          <w:lang w:val="pl-Pl"/>
        </w:rPr>
        <w:t>42</w:t>
      </w:r>
      <w:r>
        <w:rPr>
          <w:rFonts w:ascii="Times New Roman"/>
          <w:b w:val="false"/>
          <w:i w:val="false"/>
          <w:color w:val="000000"/>
          <w:sz w:val="24"/>
          <w:lang w:val="pl-Pl"/>
        </w:rPr>
        <w:t xml:space="preserve"> </w:t>
      </w:r>
      <w:r>
        <w:rPr>
          <w:rFonts w:ascii="Times New Roman"/>
          <w:b w:val="false"/>
          <w:i w:val="false"/>
          <w:color w:val="000000"/>
          <w:sz w:val="24"/>
          <w:lang w:val="pl-Pl"/>
        </w:rPr>
        <w:t xml:space="preserve"> ustawie - Prawo oświatowe - należy przez to rozumieć </w:t>
      </w:r>
      <w:r>
        <w:rPr>
          <w:rFonts w:ascii="Times New Roman"/>
          <w:b w:val="false"/>
          <w:i w:val="false"/>
          <w:color w:val="1b1b1b"/>
          <w:sz w:val="24"/>
          <w:lang w:val="pl-Pl"/>
        </w:rPr>
        <w:t>ustawę</w:t>
      </w:r>
      <w:r>
        <w:rPr>
          <w:rFonts w:ascii="Times New Roman"/>
          <w:b w:val="false"/>
          <w:i w:val="false"/>
          <w:color w:val="000000"/>
          <w:sz w:val="24"/>
          <w:lang w:val="pl-Pl"/>
        </w:rPr>
        <w:t xml:space="preserve"> z dnia 14 grudnia 2016 r. - Prawo oświatowe (Dz. U. z 2017 r. poz. 59).</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  </w:t>
      </w:r>
      <w:r>
        <w:rPr>
          <w:rFonts w:ascii="Times New Roman"/>
          <w:b/>
          <w:i w:val="false"/>
          <w:color w:val="000000"/>
          <w:sz w:val="24"/>
          <w:vertAlign w:val="superscript"/>
          <w:lang w:val="pl-Pl"/>
        </w:rPr>
        <w:t>43</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4a.  </w:t>
      </w:r>
      <w:r>
        <w:rPr>
          <w:rFonts w:ascii="Times New Roman"/>
          <w:b/>
          <w:i w:val="false"/>
          <w:color w:val="000000"/>
          <w:sz w:val="24"/>
          <w:vertAlign w:val="superscript"/>
          <w:lang w:val="pl-Pl"/>
        </w:rPr>
        <w:t>44</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5.  </w:t>
      </w:r>
      <w:r>
        <w:rPr>
          <w:rFonts w:ascii="Times New Roman"/>
          <w:b/>
          <w:i w:val="false"/>
          <w:color w:val="000000"/>
          <w:sz w:val="24"/>
          <w:vertAlign w:val="superscript"/>
          <w:lang w:val="pl-Pl"/>
        </w:rPr>
        <w:t>45</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r>
        <w:rPr>
          <w:rFonts w:ascii="Times New Roman"/>
          <w:b/>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5a.  </w:t>
      </w:r>
      <w:r>
        <w:rPr>
          <w:rFonts w:ascii="Times New Roman"/>
          <w:b/>
          <w:i w:val="false"/>
          <w:color w:val="000000"/>
          <w:sz w:val="24"/>
          <w:vertAlign w:val="superscript"/>
          <w:lang w:val="pl-Pl"/>
        </w:rPr>
        <w:t>46</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5b.  </w:t>
      </w:r>
      <w:r>
        <w:rPr>
          <w:rFonts w:ascii="Times New Roman"/>
          <w:b/>
          <w:i w:val="false"/>
          <w:color w:val="000000"/>
          <w:sz w:val="24"/>
          <w:vertAlign w:val="superscript"/>
          <w:lang w:val="pl-Pl"/>
        </w:rPr>
        <w:t>47</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5c.  </w:t>
      </w:r>
      <w:r>
        <w:rPr>
          <w:rFonts w:ascii="Times New Roman"/>
          <w:b/>
          <w:i w:val="false"/>
          <w:color w:val="000000"/>
          <w:sz w:val="24"/>
          <w:vertAlign w:val="superscript"/>
          <w:lang w:val="pl-Pl"/>
        </w:rPr>
        <w:t>48</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5d.  </w:t>
      </w:r>
      <w:r>
        <w:rPr>
          <w:rFonts w:ascii="Times New Roman"/>
          <w:b/>
          <w:i w:val="false"/>
          <w:color w:val="000000"/>
          <w:sz w:val="24"/>
          <w:vertAlign w:val="superscript"/>
          <w:lang w:val="pl-Pl"/>
        </w:rPr>
        <w:t>49</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5e.  </w:t>
      </w:r>
      <w:r>
        <w:rPr>
          <w:rFonts w:ascii="Times New Roman"/>
          <w:b/>
          <w:i w:val="false"/>
          <w:color w:val="000000"/>
          <w:sz w:val="24"/>
          <w:vertAlign w:val="superscript"/>
          <w:lang w:val="pl-Pl"/>
        </w:rPr>
        <w:t>50</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5f.  </w:t>
      </w:r>
      <w:r>
        <w:rPr>
          <w:rFonts w:ascii="Times New Roman"/>
          <w:b/>
          <w:i w:val="false"/>
          <w:color w:val="000000"/>
          <w:sz w:val="24"/>
          <w:vertAlign w:val="superscript"/>
          <w:lang w:val="pl-Pl"/>
        </w:rPr>
        <w:t>51</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5g.  </w:t>
      </w:r>
      <w:r>
        <w:rPr>
          <w:rFonts w:ascii="Times New Roman"/>
          <w:b/>
          <w:i w:val="false"/>
          <w:color w:val="000000"/>
          <w:sz w:val="24"/>
          <w:vertAlign w:val="superscript"/>
          <w:lang w:val="pl-Pl"/>
        </w:rPr>
        <w:t>52</w:t>
      </w:r>
      <w:r>
        <w:rPr>
          <w:rFonts w:ascii="Times New Roman"/>
          <w:b/>
          <w:i w:val="false"/>
          <w:color w:val="000000"/>
          <w:sz w:val="24"/>
          <w:lang w:val="pl-Pl"/>
        </w:rPr>
        <w:t xml:space="preserve"> </w:t>
      </w:r>
      <w:r>
        <w:rPr>
          <w:rFonts w:ascii="Times New Roman"/>
          <w:b/>
          <w:i w:val="false"/>
          <w:color w:val="000000"/>
          <w:sz w:val="24"/>
          <w:lang w:val="pl-Pl"/>
        </w:rPr>
        <w:t xml:space="preserve"> [Zakaz pobierania opłat]</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W zakresie określonym niniejszą ustawą z tytułu udostępniania rodzicom gromadzonych przez publiczne przedszkola, oddziały przedszkolne w szkołach podstawowych, inne formy wychowania przedszkolnego, szkoły i placówki informacji w zakresie nauczania, wychowania oraz opieki, dotyczących ich dzieci, nie mogą być pobierane od rodziców opłaty, bez względu na postać i sposób przekazywania tych informacji.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5h.  </w:t>
      </w:r>
      <w:r>
        <w:rPr>
          <w:rFonts w:ascii="Times New Roman"/>
          <w:b/>
          <w:i w:val="false"/>
          <w:color w:val="000000"/>
          <w:sz w:val="24"/>
          <w:vertAlign w:val="superscript"/>
          <w:lang w:val="pl-Pl"/>
        </w:rPr>
        <w:t>53</w:t>
      </w:r>
      <w:r>
        <w:rPr>
          <w:rFonts w:ascii="Times New Roman"/>
          <w:b/>
          <w:i w:val="false"/>
          <w:color w:val="000000"/>
          <w:sz w:val="24"/>
          <w:lang w:val="pl-Pl"/>
        </w:rPr>
        <w:t xml:space="preserve"> </w:t>
      </w:r>
      <w:r>
        <w:rPr>
          <w:rFonts w:ascii="Times New Roman"/>
          <w:b/>
          <w:i w:val="false"/>
          <w:color w:val="000000"/>
          <w:sz w:val="24"/>
          <w:lang w:val="pl-Pl"/>
        </w:rPr>
        <w:t xml:space="preserve"> [Wykonywanie zadań dyrektora przedszkola w innych formach wychowania przedszkolnego]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W przypadku publicznych innych form wychowania przedszkolnego prowadzonych przez osoby prawne niebędące jednostkami samorządu terytorialnego lub osoby fizyczne, oraz niepublicznych innych form wychowania przedszkolnego zadania i kompetencje określone w ustawie dla dyrektora przedszkola wykonuje osoba kierująca daną inną formą wychowania przedszkolnego wyznaczona przez osobę prowadzącą inną formę wychowania przedszkolnego.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6.  </w:t>
      </w:r>
      <w:r>
        <w:rPr>
          <w:rFonts w:ascii="Times New Roman"/>
          <w:b/>
          <w:i w:val="false"/>
          <w:color w:val="000000"/>
          <w:sz w:val="24"/>
          <w:vertAlign w:val="superscript"/>
          <w:lang w:val="pl-Pl"/>
        </w:rPr>
        <w:t>54</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  </w:t>
      </w:r>
      <w:r>
        <w:rPr>
          <w:rFonts w:ascii="Times New Roman"/>
          <w:b/>
          <w:i w:val="false"/>
          <w:color w:val="000000"/>
          <w:sz w:val="24"/>
          <w:vertAlign w:val="superscript"/>
          <w:lang w:val="pl-Pl"/>
        </w:rPr>
        <w:t>55</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r>
        <w:rPr>
          <w:rFonts w:ascii="Times New Roman"/>
          <w:b/>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7a.  </w:t>
      </w:r>
      <w:r>
        <w:rPr>
          <w:rFonts w:ascii="Times New Roman"/>
          <w:b/>
          <w:i w:val="false"/>
          <w:color w:val="000000"/>
          <w:sz w:val="24"/>
          <w:vertAlign w:val="superscript"/>
          <w:lang w:val="pl-Pl"/>
        </w:rPr>
        <w:t>56</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7b.  </w:t>
      </w:r>
      <w:r>
        <w:rPr>
          <w:rFonts w:ascii="Times New Roman"/>
          <w:b/>
          <w:i w:val="false"/>
          <w:color w:val="000000"/>
          <w:sz w:val="24"/>
          <w:vertAlign w:val="superscript"/>
          <w:lang w:val="pl-Pl"/>
        </w:rPr>
        <w:t>57</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7c.  </w:t>
      </w:r>
      <w:r>
        <w:rPr>
          <w:rFonts w:ascii="Times New Roman"/>
          <w:b/>
          <w:i w:val="false"/>
          <w:color w:val="000000"/>
          <w:sz w:val="24"/>
          <w:vertAlign w:val="superscript"/>
          <w:lang w:val="pl-Pl"/>
        </w:rPr>
        <w:t>58</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7d.  </w:t>
      </w:r>
      <w:r>
        <w:rPr>
          <w:rFonts w:ascii="Times New Roman"/>
          <w:b/>
          <w:i w:val="false"/>
          <w:color w:val="000000"/>
          <w:sz w:val="24"/>
          <w:vertAlign w:val="superscript"/>
          <w:lang w:val="pl-Pl"/>
        </w:rPr>
        <w:t>59</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7e.  </w:t>
      </w:r>
      <w:r>
        <w:rPr>
          <w:rFonts w:ascii="Times New Roman"/>
          <w:b/>
          <w:i w:val="false"/>
          <w:color w:val="000000"/>
          <w:sz w:val="24"/>
          <w:vertAlign w:val="superscript"/>
          <w:lang w:val="pl-Pl"/>
        </w:rPr>
        <w:t>60</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r>
        <w:rPr>
          <w:rFonts w:ascii="Times New Roman"/>
          <w:b/>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8.  </w:t>
      </w:r>
      <w:r>
        <w:rPr>
          <w:rFonts w:ascii="Times New Roman"/>
          <w:b/>
          <w:i w:val="false"/>
          <w:color w:val="000000"/>
          <w:sz w:val="24"/>
          <w:vertAlign w:val="superscript"/>
          <w:lang w:val="pl-Pl"/>
        </w:rPr>
        <w:t>61</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9.  </w:t>
      </w:r>
      <w:r>
        <w:rPr>
          <w:rFonts w:ascii="Times New Roman"/>
          <w:b/>
          <w:i w:val="false"/>
          <w:color w:val="000000"/>
          <w:sz w:val="24"/>
          <w:vertAlign w:val="superscript"/>
          <w:lang w:val="pl-Pl"/>
        </w:rPr>
        <w:t>62</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r>
        <w:rPr>
          <w:rFonts w:ascii="Times New Roman"/>
          <w:b/>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9a. </w:t>
      </w:r>
      <w:r>
        <w:rPr>
          <w:rFonts w:ascii="Times New Roman"/>
          <w:b/>
          <w:i w:val="false"/>
          <w:color w:val="000000"/>
          <w:sz w:val="24"/>
          <w:lang w:val="pl-Pl"/>
        </w:rPr>
        <w:t xml:space="preserve"> [Centralna Komisja Egzaminacyjna]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Tworzy się Centralną Komisję Egzaminacyjną z siedzibą w Warszawie.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zadań Centralnej Komisji Egzaminacyjnej należy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63</w:t>
      </w:r>
      <w:r>
        <w:rPr>
          <w:rFonts w:ascii="Times New Roman"/>
          <w:b w:val="false"/>
          <w:i w:val="false"/>
          <w:color w:val="000000"/>
          <w:sz w:val="24"/>
          <w:lang w:val="pl-Pl"/>
        </w:rPr>
        <w:t xml:space="preserve"> </w:t>
      </w:r>
      <w:r>
        <w:rPr>
          <w:rFonts w:ascii="Times New Roman"/>
          <w:b w:val="false"/>
          <w:i w:val="false"/>
          <w:color w:val="000000"/>
          <w:sz w:val="24"/>
          <w:lang w:val="pl-Pl"/>
        </w:rPr>
        <w:t> przygotowywanie i ustalanie materiałów egzaminacyjnych, w szczególności zadań i arkuszy egzaminacyjnych do przeprowadzania egzaminu ósmoklasisty, egzaminu maturalnego, egzaminu potwierdzającego kwalifikacje w zawodzie oraz egzaminów eksternistycznych, o których mowa w art. 10 ust. 1 i 3;</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64</w:t>
      </w:r>
      <w:r>
        <w:rPr>
          <w:rFonts w:ascii="Times New Roman"/>
          <w:b w:val="false"/>
          <w:i w:val="false"/>
          <w:color w:val="000000"/>
          <w:sz w:val="24"/>
          <w:lang w:val="pl-Pl"/>
        </w:rPr>
        <w:t xml:space="preserve"> </w:t>
      </w:r>
      <w:r>
        <w:rPr>
          <w:rFonts w:ascii="Times New Roman"/>
          <w:b w:val="false"/>
          <w:i w:val="false"/>
          <w:color w:val="000000"/>
          <w:sz w:val="24"/>
          <w:lang w:val="pl-Pl"/>
        </w:rPr>
        <w:t xml:space="preserve">  przygotowywanie i ustalanie zasad oceniania rozwiązań zadań wykorzystywanych do przeprowadzania egzaminu ósmoklasisty, egzaminu maturalnego, egzaminu potwierdzającego kwalifikacje w zawodzie oraz egzaminów eksternistycznych, o których mowa w art. 10 ust. 1 i 3, w celu zapewnienia porównywalności oceniania;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65</w:t>
      </w:r>
      <w:r>
        <w:rPr>
          <w:rFonts w:ascii="Times New Roman"/>
          <w:b w:val="false"/>
          <w:i w:val="false"/>
          <w:color w:val="000000"/>
          <w:sz w:val="24"/>
          <w:lang w:val="pl-Pl"/>
        </w:rPr>
        <w:t xml:space="preserve"> </w:t>
      </w:r>
      <w:r>
        <w:rPr>
          <w:rFonts w:ascii="Times New Roman"/>
          <w:b w:val="false"/>
          <w:i w:val="false"/>
          <w:color w:val="000000"/>
          <w:sz w:val="24"/>
          <w:lang w:val="pl-Pl"/>
        </w:rPr>
        <w:t xml:space="preserve">  opracowywanie i ogłaszanie w Biuletynie Informacji Publicznej na stronie Centralnej Komisji Egzaminacyjnej informatorów zawierających w szczególności przykładowe zadania, jakie mogą wystąpić na egzaminie ósmoklasisty, egzaminie maturalnym, egzaminie potwierdzającym kwalifikacje w zawodzie oraz egzaminach eksternistycznych, o których mowa w art. 10 ust. 1 i 3, wraz z rozwiązaniami;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66</w:t>
      </w:r>
      <w:r>
        <w:rPr>
          <w:rFonts w:ascii="Times New Roman"/>
          <w:b w:val="false"/>
          <w:i w:val="false"/>
          <w:color w:val="000000"/>
          <w:sz w:val="24"/>
          <w:lang w:val="pl-Pl"/>
        </w:rPr>
        <w:t xml:space="preserve"> </w:t>
      </w:r>
      <w:r>
        <w:rPr>
          <w:rFonts w:ascii="Times New Roman"/>
          <w:b w:val="false"/>
          <w:i w:val="false"/>
          <w:color w:val="000000"/>
          <w:sz w:val="24"/>
          <w:lang w:val="pl-Pl"/>
        </w:rPr>
        <w:t xml:space="preserve">  organizowanie druku i dystrybucji materiałów egzaminacyjnych; realizację wybranych zadań w zakresie druku i dystrybucji materiałów egzaminacyjnych dyrektor Centralnej Komisji Egzaminacyjnej może powierzyć dyrektorom okręgowych komisji egzaminacyjnych, jeżeli jest to uzasadnione ze względu na racjonalność wydatków związanych z przeprowadzaniem egzaminu ósmoklasisty, egzaminu maturalnego, egzaminu potwierdzającego kwalifikacje w zawodzie oraz egzaminów eksternistycznych, o których mowa w art. 10 ust. 1 i 3;</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67</w:t>
      </w:r>
      <w:r>
        <w:rPr>
          <w:rFonts w:ascii="Times New Roman"/>
          <w:b w:val="false"/>
          <w:i w:val="false"/>
          <w:color w:val="000000"/>
          <w:sz w:val="24"/>
          <w:lang w:val="pl-Pl"/>
        </w:rPr>
        <w:t xml:space="preserve"> </w:t>
      </w:r>
      <w:r>
        <w:rPr>
          <w:rFonts w:ascii="Times New Roman"/>
          <w:b w:val="false"/>
          <w:i w:val="false"/>
          <w:color w:val="000000"/>
          <w:sz w:val="24"/>
          <w:lang w:val="pl-Pl"/>
        </w:rPr>
        <w:t xml:space="preserve">  analizowanie wyników egzaminu ósmoklasisty, egzaminu maturalnego, egzaminu potwierdzającego kwalifikacje w zawodzie oraz egzaminów eksternistycznych, o których mowa w art. 10 ust. 1 i 3, a także składanie ministrowi właściwemu do spraw oświaty i wychowania corocznych sprawozdań dotyczących wyników tych egzaminów;</w:t>
      </w:r>
    </w:p>
    <w:p>
      <w:pPr>
        <w:spacing w:before="26" w:after="0"/>
        <w:ind w:left="373"/>
        <w:jc w:val="left"/>
        <w:textAlignment w:val="auto"/>
      </w:pPr>
      <w:r>
        <w:rPr>
          <w:rFonts w:ascii="Times New Roman"/>
          <w:b w:val="false"/>
          <w:i w:val="false"/>
          <w:color w:val="000000"/>
          <w:sz w:val="24"/>
          <w:lang w:val="pl-Pl"/>
        </w:rPr>
        <w:t xml:space="preserve">5a) </w:t>
      </w:r>
      <w:r>
        <w:rPr>
          <w:rFonts w:ascii="Times New Roman"/>
          <w:b w:val="false"/>
          <w:i w:val="false"/>
          <w:color w:val="000000"/>
          <w:sz w:val="24"/>
          <w:vertAlign w:val="superscript"/>
          <w:lang w:val="pl-Pl"/>
        </w:rPr>
        <w:t>68</w:t>
      </w:r>
      <w:r>
        <w:rPr>
          <w:rFonts w:ascii="Times New Roman"/>
          <w:b w:val="false"/>
          <w:i w:val="false"/>
          <w:color w:val="000000"/>
          <w:sz w:val="24"/>
          <w:lang w:val="pl-Pl"/>
        </w:rPr>
        <w:t xml:space="preserve"> </w:t>
      </w:r>
      <w:r>
        <w:rPr>
          <w:rFonts w:ascii="Times New Roman"/>
          <w:b w:val="false"/>
          <w:i w:val="false"/>
          <w:color w:val="000000"/>
          <w:sz w:val="24"/>
          <w:lang w:val="pl-Pl"/>
        </w:rPr>
        <w:t xml:space="preserve"> współpraca z ministrem właściwym do spraw szkolnictwa wyższego w zakresie, o którym mowa w </w:t>
      </w:r>
      <w:r>
        <w:rPr>
          <w:rFonts w:ascii="Times New Roman"/>
          <w:b w:val="false"/>
          <w:i w:val="false"/>
          <w:color w:val="1b1b1b"/>
          <w:sz w:val="24"/>
          <w:lang w:val="pl-Pl"/>
        </w:rPr>
        <w:t>art. 96b ust. 1 pkt 1</w:t>
      </w:r>
      <w:r>
        <w:rPr>
          <w:rFonts w:ascii="Times New Roman"/>
          <w:b w:val="false"/>
          <w:i w:val="false"/>
          <w:color w:val="000000"/>
          <w:sz w:val="24"/>
          <w:lang w:val="pl-Pl"/>
        </w:rPr>
        <w:t xml:space="preserve"> ustawy z dnia 27 lipca 2005 r. - Prawo o szkolnictwie wyższym (Dz. U. z 2016 r. poz. 1842, 1933 i 2169);</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przygotowywanie, we współpracy z okręgowymi komisjami egzaminacyjnymi, materiałów szkoleniowych dla kandydatów na egzaminatorów i egzaminatorów;</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współpraca z instytucjami krajowymi i zagranicznymi w zakresie egzaminowania;</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inicjowanie lub organizowanie badań, analiz i testów diagnostycznych oraz opracowywanie nowych rozwiązań w zakresie egzaminowania;</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vertAlign w:val="superscript"/>
          <w:lang w:val="pl-Pl"/>
        </w:rPr>
        <w:t>69</w:t>
      </w:r>
      <w:r>
        <w:rPr>
          <w:rFonts w:ascii="Times New Roman"/>
          <w:b w:val="false"/>
          <w:i w:val="false"/>
          <w:color w:val="000000"/>
          <w:sz w:val="24"/>
          <w:lang w:val="pl-Pl"/>
        </w:rPr>
        <w:t xml:space="preserve"> </w:t>
      </w:r>
      <w:r>
        <w:rPr>
          <w:rFonts w:ascii="Times New Roman"/>
          <w:b w:val="false"/>
          <w:i w:val="false"/>
          <w:color w:val="000000"/>
          <w:sz w:val="24"/>
          <w:lang w:val="pl-Pl"/>
        </w:rPr>
        <w:t> realizowanie porozumień międzynarodowych i międzyresortowych w zakresie przeprowadzania egzaminu ósmoklasisty, egzaminu maturalnego, egzaminu potwierdzającego kwalifikacje w zawodzie oraz egzaminów eksternistycznych, o których mowa w art. 10 ust. 1 i 3;</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vertAlign w:val="superscript"/>
          <w:lang w:val="pl-Pl"/>
        </w:rPr>
        <w:t>70</w:t>
      </w:r>
      <w:r>
        <w:rPr>
          <w:rFonts w:ascii="Times New Roman"/>
          <w:b w:val="false"/>
          <w:i w:val="false"/>
          <w:color w:val="000000"/>
          <w:sz w:val="24"/>
          <w:lang w:val="pl-Pl"/>
        </w:rPr>
        <w:t xml:space="preserve"> </w:t>
      </w:r>
      <w:r>
        <w:rPr>
          <w:rFonts w:ascii="Times New Roman"/>
          <w:b w:val="false"/>
          <w:i w:val="false"/>
          <w:color w:val="000000"/>
          <w:sz w:val="24"/>
          <w:lang w:val="pl-Pl"/>
        </w:rPr>
        <w:t xml:space="preserve">  ogłaszanie każdego roku w Biuletynie Informacji Publicznej na stronie Centralnej Komisji Egzaminacyjnej: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komunikatów w sprawie:</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71</w:t>
      </w:r>
      <w:r>
        <w:rPr>
          <w:rFonts w:ascii="Times New Roman"/>
          <w:b w:val="false"/>
          <w:i w:val="false"/>
          <w:color w:val="000000"/>
          <w:sz w:val="24"/>
          <w:lang w:val="pl-Pl"/>
        </w:rPr>
        <w:t xml:space="preserve"> </w:t>
      </w:r>
      <w:r>
        <w:rPr>
          <w:rFonts w:ascii="Times New Roman"/>
          <w:b w:val="false"/>
          <w:i w:val="false"/>
          <w:color w:val="000000"/>
          <w:sz w:val="24"/>
          <w:lang w:val="pl-Pl"/>
        </w:rPr>
        <w:t> harmonogramu przeprowadzania egzaminu ósmoklasisty i egzaminu maturalnego w terminie głównym i terminie dodatkowym, a w przypadku egzaminu maturalnego - również w terminie poprawkowym, egzaminu potwierdzającego kwalifikacje w zawodzie oraz egzaminów eksternistycznych, o których mowa w art. 10 ust. 1 i 3, w tym:</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terminów ogłaszania wyników egzaminu ósmoklasisty, egzaminu maturalnego i egzaminu potwierdzającego kwalifikacje w zawodzie,</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terminów przekazywania szkołom wyników egzaminu ósmoklasisty i części pisemnej egzaminu maturalnego oraz zaświadczeń o szczegółowych wynikach egzaminu gimnazjalnego, świadectw dojrzałości, aneksów do świadectw dojrzałości i zaświadczeń o wynikach egzaminu maturalnego,</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terminów przekazywania szkołom, placówkom, o których mowa w art. 2 pkt 4 ustawy - Prawo oświatowe, pracodawcom oraz podmiotom prowadzącym kwalifikacyjne kursy zawodowe, o których mowa w </w:t>
      </w:r>
      <w:r>
        <w:rPr>
          <w:rFonts w:ascii="Times New Roman"/>
          <w:b w:val="false"/>
          <w:i w:val="false"/>
          <w:color w:val="1b1b1b"/>
          <w:sz w:val="24"/>
          <w:lang w:val="pl-Pl"/>
        </w:rPr>
        <w:t>art. 117 ust. 2</w:t>
      </w:r>
      <w:r>
        <w:rPr>
          <w:rFonts w:ascii="Times New Roman"/>
          <w:b w:val="false"/>
          <w:i w:val="false"/>
          <w:color w:val="000000"/>
          <w:sz w:val="24"/>
          <w:lang w:val="pl-Pl"/>
        </w:rPr>
        <w:t xml:space="preserve"> ustawy - Prawo oświatowe, wyników egzaminu potwierdzającego kwalifikacje w zawodzie oraz terminów przekazywania szkołom, placówkom, o których mowa w </w:t>
      </w:r>
      <w:r>
        <w:rPr>
          <w:rFonts w:ascii="Times New Roman"/>
          <w:b w:val="false"/>
          <w:i w:val="false"/>
          <w:color w:val="1b1b1b"/>
          <w:sz w:val="24"/>
          <w:lang w:val="pl-Pl"/>
        </w:rPr>
        <w:t>art. 2 pkt 4</w:t>
      </w:r>
      <w:r>
        <w:rPr>
          <w:rFonts w:ascii="Times New Roman"/>
          <w:b w:val="false"/>
          <w:i w:val="false"/>
          <w:color w:val="000000"/>
          <w:sz w:val="24"/>
          <w:lang w:val="pl-Pl"/>
        </w:rPr>
        <w:t xml:space="preserve"> ustawy - Prawo oświatowe, i pracodawcom świadectw potwierdzających kwalifikację w zawodzie oraz terminów przekazywania szkołom dyplomów potwierdzających kwalifikacje zawodowe,</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materiałów i przyborów pomocniczych, z których można korzystać na egzaminie ósmoklasisty, egzaminie maturalnym, egzaminie potwierdzającym kwalifikacje w zawodzie oraz egzaminach eksternistycznych, o których mowa w art. 10 ust. 1 i 3, a także listy systemów operacyjnych, programów użytkowych oraz języków programowania - w przypadku egzaminu maturalnego z informatyki,</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szczegółowych sposobów dostosowania warunków i form przeprowadzania egzaminu ósmoklasisty, egzaminu maturalnego, egzaminu potwierdzającego kwalifikacje w zawodzie oraz egzaminów eksternistycznych, o których mowa w art. 10 ust. 1 i 3, do potrzeb osób, o których mowa w art. 44zzr, art. 44zzzf i art. 44zzzh,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informacji o sposobie organizacji i przeprowadzania egzaminu ósmoklasisty, egzaminu maturalnego, egzaminu potwierdzającego kwalifikacje w zawodzie oraz egzaminów eksternistycznych, o których mowa w art. 10 ust. 1 i 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9b.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9c. </w:t>
      </w:r>
      <w:r>
        <w:rPr>
          <w:rFonts w:ascii="Times New Roman"/>
          <w:b/>
          <w:i w:val="false"/>
          <w:color w:val="000000"/>
          <w:sz w:val="24"/>
          <w:lang w:val="pl-Pl"/>
        </w:rPr>
        <w:t xml:space="preserve"> [Okręgowe komisje egzaminacyjne]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właściwy do spraw oświaty i wychowania tworzy, w drodze rozporządzenia, okręgowe komisje egzaminacyjne oraz określa ich zasięg terytorialny.</w:t>
      </w: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Okręgowe komisje egzaminacyjne podlegają Centralnej Komisji Egzaminacyjnej.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zadań okręgowej komisji egzaminacyjnej należy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72</w:t>
      </w:r>
      <w:r>
        <w:rPr>
          <w:rFonts w:ascii="Times New Roman"/>
          <w:b w:val="false"/>
          <w:i w:val="false"/>
          <w:color w:val="000000"/>
          <w:sz w:val="24"/>
          <w:lang w:val="pl-Pl"/>
        </w:rPr>
        <w:t xml:space="preserve"> </w:t>
      </w:r>
      <w:r>
        <w:rPr>
          <w:rFonts w:ascii="Times New Roman"/>
          <w:b w:val="false"/>
          <w:i w:val="false"/>
          <w:color w:val="000000"/>
          <w:sz w:val="24"/>
          <w:lang w:val="pl-Pl"/>
        </w:rPr>
        <w:t> przeprowadzanie egzaminu ósmoklasisty, egzaminu maturalnego, egzaminu potwierdzającego kwalifikacje w zawodzie oraz egzaminów eksternistycznych, o których mowa w art. 10 ust. 1 i 3;</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73</w:t>
      </w:r>
      <w:r>
        <w:rPr>
          <w:rFonts w:ascii="Times New Roman"/>
          <w:b w:val="false"/>
          <w:i w:val="false"/>
          <w:color w:val="000000"/>
          <w:sz w:val="24"/>
          <w:lang w:val="pl-Pl"/>
        </w:rPr>
        <w:t xml:space="preserve"> </w:t>
      </w:r>
      <w:r>
        <w:rPr>
          <w:rFonts w:ascii="Times New Roman"/>
          <w:b w:val="false"/>
          <w:i w:val="false"/>
          <w:color w:val="000000"/>
          <w:sz w:val="24"/>
          <w:lang w:val="pl-Pl"/>
        </w:rPr>
        <w:t xml:space="preserve">  przygotowywanie propozycji zadań i arkuszy egzaminacyjnych do przeprowadzania egzaminu ósmoklasisty, egzaminu maturalnego, egzaminu potwierdzającego kwalifikacje w zawodzie oraz egzaminów eksternistycznych, o których mowa w art. 10 ust. 1 i 3, w zakresie określonym przez Centralną Komisję Egzaminacyjną;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przygotowywanie propozycji zadań do informatorów, o których mowa w art. 9a ust. 2 pkt 3, w zakresie określonym przez Centralną Komisję Egzaminacyjną;</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przeprowadzanie próbnego zastosowania zadań w zakresie określonym przez Centralną Komisję Egzaminacyjną, w warunkach zapewniających ich ochronę przed nieuprawnionym ujawnieniem;</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74</w:t>
      </w:r>
      <w:r>
        <w:rPr>
          <w:rFonts w:ascii="Times New Roman"/>
          <w:b w:val="false"/>
          <w:i w:val="false"/>
          <w:color w:val="000000"/>
          <w:sz w:val="24"/>
          <w:lang w:val="pl-Pl"/>
        </w:rPr>
        <w:t xml:space="preserve"> </w:t>
      </w:r>
      <w:r>
        <w:rPr>
          <w:rFonts w:ascii="Times New Roman"/>
          <w:b w:val="false"/>
          <w:i w:val="false"/>
          <w:color w:val="000000"/>
          <w:sz w:val="24"/>
          <w:lang w:val="pl-Pl"/>
        </w:rPr>
        <w:t> analizowanie wyników egzaminu ósmoklasisty, egzaminu maturalnego, egzaminu potwierdzającego kwalifikacje w zawodzie oraz egzaminów eksternistycznych, o których mowa w art. 10 ust. 1 i 3;</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opracowywanie i przekazywanie: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vertAlign w:val="superscript"/>
          <w:lang w:val="pl-Pl"/>
        </w:rPr>
        <w:t>75</w:t>
      </w:r>
      <w:r>
        <w:rPr>
          <w:rFonts w:ascii="Times New Roman"/>
          <w:b w:val="false"/>
          <w:i w:val="false"/>
          <w:color w:val="000000"/>
          <w:sz w:val="24"/>
          <w:lang w:val="pl-Pl"/>
        </w:rPr>
        <w:t xml:space="preserve"> </w:t>
      </w:r>
      <w:r>
        <w:rPr>
          <w:rFonts w:ascii="Times New Roman"/>
          <w:b w:val="false"/>
          <w:i w:val="false"/>
          <w:color w:val="000000"/>
          <w:sz w:val="24"/>
          <w:lang w:val="pl-Pl"/>
        </w:rPr>
        <w:t> dyrektorom szkół, organom prowadzącym szkoły i kuratorom oświaty sprawozdań z przeprowadzonego egzaminu ósmoklasisty, egzaminu maturalnego i egzaminu potwierdzającego kwalifikacje w zawodzie,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kuratorom oświaty sprawozdań z przeprowadzonych egzaminów eksternistycznych, o których mowa w art. 10 ust. 1 i 3;</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prowadzenie ewidencji egzaminatorów zamieszkujących na terenie objętym właściwością danej okręgowej komisji egzaminacyjnej;</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szkolenie kandydatów na egzaminatorów i egzaminatorów;</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vertAlign w:val="superscript"/>
          <w:lang w:val="pl-Pl"/>
        </w:rPr>
        <w:t>76</w:t>
      </w:r>
      <w:r>
        <w:rPr>
          <w:rFonts w:ascii="Times New Roman"/>
          <w:b w:val="false"/>
          <w:i w:val="false"/>
          <w:color w:val="000000"/>
          <w:sz w:val="24"/>
          <w:lang w:val="pl-Pl"/>
        </w:rPr>
        <w:t xml:space="preserve"> </w:t>
      </w:r>
      <w:r>
        <w:rPr>
          <w:rFonts w:ascii="Times New Roman"/>
          <w:b w:val="false"/>
          <w:i w:val="false"/>
          <w:color w:val="000000"/>
          <w:sz w:val="24"/>
          <w:lang w:val="pl-Pl"/>
        </w:rPr>
        <w:t xml:space="preserve"> udzielanie szkołom, placówkom, o których mowa w </w:t>
      </w:r>
      <w:r>
        <w:rPr>
          <w:rFonts w:ascii="Times New Roman"/>
          <w:b w:val="false"/>
          <w:i w:val="false"/>
          <w:color w:val="1b1b1b"/>
          <w:sz w:val="24"/>
          <w:lang w:val="pl-Pl"/>
        </w:rPr>
        <w:t>art. 2 pkt 4</w:t>
      </w:r>
      <w:r>
        <w:rPr>
          <w:rFonts w:ascii="Times New Roman"/>
          <w:b w:val="false"/>
          <w:i w:val="false"/>
          <w:color w:val="000000"/>
          <w:sz w:val="24"/>
          <w:lang w:val="pl-Pl"/>
        </w:rPr>
        <w:t xml:space="preserve"> ustawy - Prawo oświatowe, pracodawcom i podmiotom prowadzącym kwalifikacyjne kursy zawodowe, o których mowa w </w:t>
      </w:r>
      <w:r>
        <w:rPr>
          <w:rFonts w:ascii="Times New Roman"/>
          <w:b w:val="false"/>
          <w:i w:val="false"/>
          <w:color w:val="1b1b1b"/>
          <w:sz w:val="24"/>
          <w:lang w:val="pl-Pl"/>
        </w:rPr>
        <w:t>art. 117 ust. 2</w:t>
      </w:r>
      <w:r>
        <w:rPr>
          <w:rFonts w:ascii="Times New Roman"/>
          <w:b w:val="false"/>
          <w:i w:val="false"/>
          <w:color w:val="000000"/>
          <w:sz w:val="24"/>
          <w:lang w:val="pl-Pl"/>
        </w:rPr>
        <w:t xml:space="preserve"> ustawy - Prawo oświatowe, upoważnień do przeprowadzania części praktycznej egzaminu potwierdzającego kwalifikacje w zawodzie oraz części pisemnej tego egzaminu przeprowadzanej z wykorzystaniem systemu elektronicznego, o których mowa w art. 44zzzl ust. 1;</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współpraca z innymi okręgowymi komisjami egzaminacyjnymi;</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vertAlign w:val="superscript"/>
          <w:lang w:val="pl-Pl"/>
        </w:rPr>
        <w:t>77</w:t>
      </w:r>
      <w:r>
        <w:rPr>
          <w:rFonts w:ascii="Times New Roman"/>
          <w:b w:val="false"/>
          <w:i w:val="false"/>
          <w:color w:val="000000"/>
          <w:sz w:val="24"/>
          <w:lang w:val="pl-Pl"/>
        </w:rPr>
        <w:t xml:space="preserve"> </w:t>
      </w:r>
      <w:r>
        <w:rPr>
          <w:rFonts w:ascii="Times New Roman"/>
          <w:b w:val="false"/>
          <w:i w:val="false"/>
          <w:color w:val="000000"/>
          <w:sz w:val="24"/>
          <w:lang w:val="pl-Pl"/>
        </w:rPr>
        <w:t> współpraca z kuratorami oświaty właściwymi ze względu na zasięg terytorialny okręgowej komisji egzaminacyjnej w sprawach związanych z przeprowadzaniem egzaminu ósmoklasisty, egzaminu maturalnego, egzaminu potwierdzającego kwalifikacje w zawodzie oraz egzaminów eksternistycznych, o których mowa w art. 10 ust. 1 i 3;</w:t>
      </w:r>
    </w:p>
    <w:p>
      <w:pPr>
        <w:spacing w:before="26" w:after="0"/>
        <w:ind w:left="373"/>
        <w:jc w:val="left"/>
        <w:textAlignment w:val="auto"/>
      </w:pPr>
      <w:r>
        <w:rPr>
          <w:rFonts w:ascii="Times New Roman"/>
          <w:b w:val="false"/>
          <w:i w:val="false"/>
          <w:color w:val="000000"/>
          <w:sz w:val="24"/>
          <w:lang w:val="pl-Pl"/>
        </w:rPr>
        <w:t xml:space="preserve">11a) </w:t>
      </w:r>
      <w:r>
        <w:rPr>
          <w:rFonts w:ascii="Times New Roman"/>
          <w:b w:val="false"/>
          <w:i w:val="false"/>
          <w:color w:val="000000"/>
          <w:sz w:val="24"/>
          <w:vertAlign w:val="superscript"/>
          <w:lang w:val="pl-Pl"/>
        </w:rPr>
        <w:t>78</w:t>
      </w:r>
      <w:r>
        <w:rPr>
          <w:rFonts w:ascii="Times New Roman"/>
          <w:b w:val="false"/>
          <w:i w:val="false"/>
          <w:color w:val="000000"/>
          <w:sz w:val="24"/>
          <w:lang w:val="pl-Pl"/>
        </w:rPr>
        <w:t xml:space="preserve"> </w:t>
      </w:r>
      <w:r>
        <w:rPr>
          <w:rFonts w:ascii="Times New Roman"/>
          <w:b w:val="false"/>
          <w:i w:val="false"/>
          <w:color w:val="000000"/>
          <w:sz w:val="24"/>
          <w:lang w:val="pl-Pl"/>
        </w:rPr>
        <w:t xml:space="preserve"> współpraca z ministrem właściwym do spraw szkolnictwa wyższego w zakresie, o którym mowa w </w:t>
      </w:r>
      <w:r>
        <w:rPr>
          <w:rFonts w:ascii="Times New Roman"/>
          <w:b w:val="false"/>
          <w:i w:val="false"/>
          <w:color w:val="1b1b1b"/>
          <w:sz w:val="24"/>
          <w:lang w:val="pl-Pl"/>
        </w:rPr>
        <w:t>art. 96b ust. 1 pkt 2</w:t>
      </w:r>
      <w:r>
        <w:rPr>
          <w:rFonts w:ascii="Times New Roman"/>
          <w:b w:val="false"/>
          <w:i w:val="false"/>
          <w:color w:val="000000"/>
          <w:sz w:val="24"/>
          <w:lang w:val="pl-Pl"/>
        </w:rPr>
        <w:t xml:space="preserve"> ustawy z dnia 27 lipca 2005 r. - Prawo o szkolnictwie wyższym;</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wykonywanie innych zadań powierzonych przez dyrektora Centralnej Komisji Egzaminacyjnej lub ministra właściwego do spraw oświaty i wychowania.</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2b.  </w:t>
      </w:r>
      <w:r>
        <w:rPr>
          <w:rFonts w:ascii="Times New Roman"/>
          <w:b w:val="false"/>
          <w:i w:val="false"/>
          <w:color w:val="000000"/>
          <w:sz w:val="24"/>
          <w:vertAlign w:val="superscript"/>
          <w:lang w:val="pl-Pl"/>
        </w:rPr>
        <w:t>79</w:t>
      </w:r>
      <w:r>
        <w:rPr>
          <w:rFonts w:ascii="Times New Roman"/>
          <w:b w:val="false"/>
          <w:i w:val="false"/>
          <w:color w:val="000000"/>
          <w:sz w:val="24"/>
          <w:lang w:val="pl-Pl"/>
        </w:rPr>
        <w:t xml:space="preserve"> </w:t>
      </w:r>
      <w:r>
        <w:rPr>
          <w:rFonts w:ascii="Times New Roman"/>
          <w:b w:val="false"/>
          <w:i w:val="false"/>
          <w:color w:val="000000"/>
          <w:sz w:val="24"/>
          <w:lang w:val="pl-Pl"/>
        </w:rPr>
        <w:t xml:space="preserve"> Dla celów przeprowadzania egzaminu ósmoklasisty, egzaminu maturalnego oraz egzaminu potwierdzającego kwalifikacje w zawodzie okręgowe komisje egzaminacyjne nadają szkołom, placówkom, o których mowa w </w:t>
      </w:r>
      <w:r>
        <w:rPr>
          <w:rFonts w:ascii="Times New Roman"/>
          <w:b w:val="false"/>
          <w:i w:val="false"/>
          <w:color w:val="1b1b1b"/>
          <w:sz w:val="24"/>
          <w:lang w:val="pl-Pl"/>
        </w:rPr>
        <w:t>art. 2 pkt 4</w:t>
      </w:r>
      <w:r>
        <w:rPr>
          <w:rFonts w:ascii="Times New Roman"/>
          <w:b w:val="false"/>
          <w:i w:val="false"/>
          <w:color w:val="000000"/>
          <w:sz w:val="24"/>
          <w:lang w:val="pl-Pl"/>
        </w:rPr>
        <w:t xml:space="preserve"> ustawy - Prawo oświatowe, pracodawcom i podmiotom prowadzącym kwalifikacyjne kursy zawodowe, o których mowa w </w:t>
      </w:r>
      <w:r>
        <w:rPr>
          <w:rFonts w:ascii="Times New Roman"/>
          <w:b w:val="false"/>
          <w:i w:val="false"/>
          <w:color w:val="1b1b1b"/>
          <w:sz w:val="24"/>
          <w:lang w:val="pl-Pl"/>
        </w:rPr>
        <w:t>art. 117 ust. 2</w:t>
      </w:r>
      <w:r>
        <w:rPr>
          <w:rFonts w:ascii="Times New Roman"/>
          <w:b w:val="false"/>
          <w:i w:val="false"/>
          <w:color w:val="000000"/>
          <w:sz w:val="24"/>
          <w:lang w:val="pl-Pl"/>
        </w:rPr>
        <w:t xml:space="preserve"> ustawy - Prawo oświatowe, indywidualne numery identyfikacyjne.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 ewidencji egzaminatorów, z zastrzeżeniem ust. 4, może być wpisana osoba,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80</w:t>
      </w:r>
      <w:r>
        <w:rPr>
          <w:rFonts w:ascii="Times New Roman"/>
          <w:b w:val="false"/>
          <w:i w:val="false"/>
          <w:color w:val="000000"/>
          <w:sz w:val="24"/>
          <w:lang w:val="pl-Pl"/>
        </w:rPr>
        <w:t xml:space="preserve"> </w:t>
      </w:r>
      <w:r>
        <w:rPr>
          <w:rFonts w:ascii="Times New Roman"/>
          <w:b w:val="false"/>
          <w:i w:val="false"/>
          <w:color w:val="000000"/>
          <w:sz w:val="24"/>
          <w:lang w:val="pl-Pl"/>
        </w:rPr>
        <w:t> posiada kwalifikacje wymagane do zajmowania stanowiska nauczyciela w szkole, z zakresu której jest przeprowadzany egzamin ósmoklasisty, egzamin maturalny, egzamin potwierdzający kwalifikacje w zawodzie, albo jest nauczycielem akademickim specjalizującym się w dziedzinie, z którą są związane zajęcia edukacyjne wchodzące w zakres egzaminu;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posiada, uzyskany w okresie 6 lat przed złożeniem wniosku o wpis do ewidencji, co najmniej trzyletni staż pracy dydaktycznej w szkole publicznej, szkole niepublicznej o uprawnieniach szkoły publicznej, zakładzie kształcenia nauczycieli lub szkole wyższej albo co najmniej trzyletni staż pracy na stanowisku wymagającym kwalifikacji pedagogicznych w placówce doskonalenia nauczycieli, urzędzie organu administracji rządowej, kuratorium oświaty lub innej jednostce sprawującej nadzór pedagogiczny;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spełnia warunki określone w </w:t>
      </w:r>
      <w:r>
        <w:rPr>
          <w:rFonts w:ascii="Times New Roman"/>
          <w:b w:val="false"/>
          <w:i w:val="false"/>
          <w:color w:val="1b1b1b"/>
          <w:sz w:val="24"/>
          <w:lang w:val="pl-Pl"/>
        </w:rPr>
        <w:t>art. 10 ust. 5 pkt 2-4a</w:t>
      </w:r>
      <w:r>
        <w:rPr>
          <w:rFonts w:ascii="Times New Roman"/>
          <w:b w:val="false"/>
          <w:i w:val="false"/>
          <w:color w:val="000000"/>
          <w:sz w:val="24"/>
          <w:lang w:val="pl-Pl"/>
        </w:rPr>
        <w:t xml:space="preserve"> ustawy z dnia 26 stycznia 1982 r. - Karta Nauczyciela;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81</w:t>
      </w:r>
      <w:r>
        <w:rPr>
          <w:rFonts w:ascii="Times New Roman"/>
          <w:b w:val="false"/>
          <w:i w:val="false"/>
          <w:color w:val="000000"/>
          <w:sz w:val="24"/>
          <w:lang w:val="pl-Pl"/>
        </w:rPr>
        <w:t xml:space="preserve"> </w:t>
      </w:r>
      <w:r>
        <w:rPr>
          <w:rFonts w:ascii="Times New Roman"/>
          <w:b w:val="false"/>
          <w:i w:val="false"/>
          <w:color w:val="000000"/>
          <w:sz w:val="24"/>
          <w:lang w:val="pl-Pl"/>
        </w:rPr>
        <w:t> ukończyła z wynikiem pozytywnym szkolenie dla kandydatów na egzaminatorów organizowane przez okręgową komisję egzaminacyjną, zakończone egzaminem ze znajomości zasad przeprowadzania, w szczególności oceniania, egzaminu ósmoklasisty, egzaminu maturalnego i egzaminu potwierdzającego kwalifikacje w zawodzie.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 ewidencji egzaminatorów w zakresie przeprowadzania egzaminu potwierdzającego kwalifikacje w zawodzie może również być wpisana osoba, która jest przedstawicielem pracodawcy lub organizacji pracodawców albo stowarzyszenia lub samorządu zawodowego oraz: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posiada kwalifikacje wymagane od instruktora praktycznej nauki zawodu i spełnia warunki określone w ust. 3 pkt 3 i 4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82</w:t>
      </w:r>
      <w:r>
        <w:rPr>
          <w:rFonts w:ascii="Times New Roman"/>
          <w:b w:val="false"/>
          <w:i w:val="false"/>
          <w:color w:val="000000"/>
          <w:sz w:val="24"/>
          <w:lang w:val="pl-Pl"/>
        </w:rPr>
        <w:t xml:space="preserve"> </w:t>
      </w:r>
      <w:r>
        <w:rPr>
          <w:rFonts w:ascii="Times New Roman"/>
          <w:b w:val="false"/>
          <w:i w:val="false"/>
          <w:color w:val="000000"/>
          <w:sz w:val="24"/>
          <w:lang w:val="pl-Pl"/>
        </w:rPr>
        <w:t xml:space="preserve"> posiada przygotowanie zawodowe uznane przez dyrektora szkoły lub placówki za odpowiednie do prowadzenia zajęć z zakresu kształcenia zawodowego, o którym mowa w </w:t>
      </w:r>
      <w:r>
        <w:rPr>
          <w:rFonts w:ascii="Times New Roman"/>
          <w:b w:val="false"/>
          <w:i w:val="false"/>
          <w:color w:val="1b1b1b"/>
          <w:sz w:val="24"/>
          <w:lang w:val="pl-Pl"/>
        </w:rPr>
        <w:t>art. 15 ust. 6</w:t>
      </w:r>
      <w:r>
        <w:rPr>
          <w:rFonts w:ascii="Times New Roman"/>
          <w:b w:val="false"/>
          <w:i w:val="false"/>
          <w:color w:val="000000"/>
          <w:sz w:val="24"/>
          <w:lang w:val="pl-Pl"/>
        </w:rPr>
        <w:t xml:space="preserve"> ustawy - Prawo oświatowe, i spełnia warunki określone w ust. 3 pkt 3 i 4.</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Skreślenie z ewidencji egzaminatorów następuje: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wniosek egzaminatora;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nieusprawiedliwionego nieuczestniczenia w okresowych szkoleniach egzaminatorów, organizowanych przez okręgowe komisje egzaminacyjne,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vertAlign w:val="superscript"/>
          <w:lang w:val="pl-Pl"/>
        </w:rPr>
        <w:t>83</w:t>
      </w:r>
      <w:r>
        <w:rPr>
          <w:rFonts w:ascii="Times New Roman"/>
          <w:b w:val="false"/>
          <w:i w:val="false"/>
          <w:color w:val="000000"/>
          <w:sz w:val="24"/>
          <w:lang w:val="pl-Pl"/>
        </w:rPr>
        <w:t xml:space="preserve"> </w:t>
      </w:r>
      <w:r>
        <w:rPr>
          <w:rFonts w:ascii="Times New Roman"/>
          <w:b w:val="false"/>
          <w:i w:val="false"/>
          <w:color w:val="000000"/>
          <w:sz w:val="24"/>
          <w:lang w:val="pl-Pl"/>
        </w:rPr>
        <w:t> nieusprawiedliwionego nieuczestniczenia w pracach dotyczących przeprowadzania egzaminu ósmoklasisty, egzaminu maturalnego, egzaminu potwierdzającego kwalifikacje w zawodzie oraz egzaminów eksternistycznych, o których mowa w art. 10 ust. 1 i 3, do których egzaminator został wyznaczony przez dyrektora okręgowej komisji egzaminacyjnej,</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vertAlign w:val="superscript"/>
          <w:lang w:val="pl-Pl"/>
        </w:rPr>
        <w:t>84</w:t>
      </w:r>
      <w:r>
        <w:rPr>
          <w:rFonts w:ascii="Times New Roman"/>
          <w:b w:val="false"/>
          <w:i w:val="false"/>
          <w:color w:val="000000"/>
          <w:sz w:val="24"/>
          <w:lang w:val="pl-Pl"/>
        </w:rPr>
        <w:t xml:space="preserve"> </w:t>
      </w:r>
      <w:r>
        <w:rPr>
          <w:rFonts w:ascii="Times New Roman"/>
          <w:b w:val="false"/>
          <w:i w:val="false"/>
          <w:color w:val="000000"/>
          <w:sz w:val="24"/>
          <w:lang w:val="pl-Pl"/>
        </w:rPr>
        <w:t xml:space="preserve">  nieprzestrzegania przepisów dotyczących przeprowadzania egzaminu ósmoklasisty, egzaminu maturalnego, egzaminu potwierdzającego kwalifikacje w zawodzie oraz egzaminów eksternistycznych, o których mowa w art. 10 ust. 1 i 3, lub zasad oceniania rozwiązań zadań, o których mowa w art. 9a ust. 2 pkt 2;</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razie niespełniania warunków, o których mowa w ust. 3 pkt 3;</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razie dokonania wpisu z naruszeniem prawa.</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Wpis do ewidencji egzaminatorów, odmowa wpisu oraz skreślenie z ewidencji następuje w drodze decyzji administracyjnej dyrektora okręgowej komisji egzaminacyjnej.</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Organem wyższego stopnia w stosunku do dyrektora okręgowej komisji egzaminacyjnej w sprawach, o których mowa w ust. 6, jest dyrektor Centralnej Komisji Egzaminacyjnej.</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Minister właściwy do spraw oświaty i wychowania określi, w drodze rozporządzenia, ramowy program szkolenia kandydatów na egzaminatorów, sposób prowadzenia ewidencji egzaminatorów oraz tryb wpisywania i skreślania egzaminatorów z ewidencji, uwzględniając w szczególności obowiązkowy wymiar godzin szkolenia, a także dokumenty wymagane od osób ubiegających się o wpis do ewidencji oraz zakres danych wpisywanych w ewidencji.</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vertAlign w:val="superscript"/>
          <w:lang w:val="pl-Pl"/>
        </w:rPr>
        <w:t>85</w:t>
      </w:r>
      <w:r>
        <w:rPr>
          <w:rFonts w:ascii="Times New Roman"/>
          <w:b w:val="false"/>
          <w:i w:val="false"/>
          <w:color w:val="000000"/>
          <w:sz w:val="24"/>
          <w:lang w:val="pl-Pl"/>
        </w:rPr>
        <w:t xml:space="preserve"> </w:t>
      </w:r>
      <w:r>
        <w:rPr>
          <w:rFonts w:ascii="Times New Roman"/>
          <w:b w:val="false"/>
          <w:i w:val="false"/>
          <w:color w:val="000000"/>
          <w:sz w:val="24"/>
          <w:lang w:val="pl-Pl"/>
        </w:rPr>
        <w:t> W przeprowadzaniu egzaminu ósmoklasisty, egzaminu maturalnego, egzaminu potwierdzającego kwalifikacje w zawodzie oraz egzaminów eksternistycznych, o których mowa w art. 10 ust. 1 i 3, w zakresie ustalonym w przepisach prawa, biorą udział egzaminatorzy i nauczyciele, a w przypadku egzaminu potwierdzającego kwalifikacje w zawodzie - także pracodawcy lub upoważnieni przez nich pracownicy oraz podmioty prowadzące kwalifikacyjne kursy zawodowe, o których mowa w art. 117 ust. 2 ustawy - Prawo oświatowe, lub upoważnieni przez nich pracownicy. W przeprowadzaniu części ustnej egzaminu maturalnego mogą również brać udział nauczyciele akademiccy.</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Dyrektor okręgowej komisji egzaminacyjnej zawiera z egzaminatorami, z zastrzeżeniem ust. 12, a w przypadku egzaminu maturalnego również z nauczycielami akademickimi biorącymi udział w przeprowadzaniu części ustnej egzaminu maturalnego, umowy określające zakres ich obowiązków oraz wysokość wynagrodzenia.</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vertAlign w:val="superscript"/>
          <w:lang w:val="pl-Pl"/>
        </w:rPr>
        <w:t>86</w:t>
      </w:r>
      <w:r>
        <w:rPr>
          <w:rFonts w:ascii="Times New Roman"/>
          <w:b w:val="false"/>
          <w:i w:val="false"/>
          <w:color w:val="000000"/>
          <w:sz w:val="24"/>
          <w:lang w:val="pl-Pl"/>
        </w:rPr>
        <w:t xml:space="preserve"> </w:t>
      </w:r>
      <w:r>
        <w:rPr>
          <w:rFonts w:ascii="Times New Roman"/>
          <w:b w:val="false"/>
          <w:i w:val="false"/>
          <w:color w:val="000000"/>
          <w:sz w:val="24"/>
          <w:lang w:val="pl-Pl"/>
        </w:rPr>
        <w:t xml:space="preserve"> Nauczyciele biorący udział w przeprowadzaniu egzaminu ósmoklasisty, egzaminu maturalnego i egzaminu potwierdzającego kwalifikacje w zawodzie wykonują czynności związane z przeprowadzaniem tych egzaminów w ramach czynności i zajęć, o których mowa w </w:t>
      </w:r>
      <w:r>
        <w:rPr>
          <w:rFonts w:ascii="Times New Roman"/>
          <w:b w:val="false"/>
          <w:i w:val="false"/>
          <w:color w:val="1b1b1b"/>
          <w:sz w:val="24"/>
          <w:lang w:val="pl-Pl"/>
        </w:rPr>
        <w:t>art. 42 ust. 2 pkt 2</w:t>
      </w:r>
      <w:r>
        <w:rPr>
          <w:rFonts w:ascii="Times New Roman"/>
          <w:b w:val="false"/>
          <w:i w:val="false"/>
          <w:color w:val="000000"/>
          <w:sz w:val="24"/>
          <w:lang w:val="pl-Pl"/>
        </w:rPr>
        <w:t xml:space="preserve"> ustawy z dnia 26 stycznia 1982 r. - Karta Nauczyciela, oraz ustalonego wynagrodzenia, z zastrzeżeniem ust. 12.</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 xml:space="preserve">Nauczyciele, w tym nauczyciele będący egzaminatorami, biorący udział w przeprowadzaniu części ustnej egzaminu maturalnego, wykonują czynności związane z przeprowadzaniem tej części egzaminu w ramach zajęć, o których mowa w </w:t>
      </w:r>
      <w:r>
        <w:rPr>
          <w:rFonts w:ascii="Times New Roman"/>
          <w:b w:val="false"/>
          <w:i w:val="false"/>
          <w:color w:val="1b1b1b"/>
          <w:sz w:val="24"/>
          <w:lang w:val="pl-Pl"/>
        </w:rPr>
        <w:t>art. 42 ust. 2 pkt 1</w:t>
      </w:r>
      <w:r>
        <w:rPr>
          <w:rFonts w:ascii="Times New Roman"/>
          <w:b w:val="false"/>
          <w:i w:val="false"/>
          <w:color w:val="000000"/>
          <w:sz w:val="24"/>
          <w:lang w:val="pl-Pl"/>
        </w:rPr>
        <w:t xml:space="preserve"> ustawy z dnia 26 stycznia 1982 r. - Karta Nauczyciela. W przypadku wykonywania tych czynności w wymiarze przekraczającym tygodniowy obowiązkowy wymiar godzin zajęć, o których mowa w </w:t>
      </w:r>
      <w:r>
        <w:rPr>
          <w:rFonts w:ascii="Times New Roman"/>
          <w:b w:val="false"/>
          <w:i w:val="false"/>
          <w:color w:val="1b1b1b"/>
          <w:sz w:val="24"/>
          <w:lang w:val="pl-Pl"/>
        </w:rPr>
        <w:t>art. 42 ust. 2 pkt 1</w:t>
      </w:r>
      <w:r>
        <w:rPr>
          <w:rFonts w:ascii="Times New Roman"/>
          <w:b w:val="false"/>
          <w:i w:val="false"/>
          <w:color w:val="000000"/>
          <w:sz w:val="24"/>
          <w:lang w:val="pl-Pl"/>
        </w:rPr>
        <w:t xml:space="preserve"> ustawy - Karta Nauczyciela, nauczycielowi przysługuje wynagrodzenie za godziny ponadwymiarowe na zasadach określonych w </w:t>
      </w:r>
      <w:r>
        <w:rPr>
          <w:rFonts w:ascii="Times New Roman"/>
          <w:b w:val="false"/>
          <w:i w:val="false"/>
          <w:color w:val="1b1b1b"/>
          <w:sz w:val="24"/>
          <w:lang w:val="pl-Pl"/>
        </w:rPr>
        <w:t>art. 35 ust. 3</w:t>
      </w:r>
      <w:r>
        <w:rPr>
          <w:rFonts w:ascii="Times New Roman"/>
          <w:b w:val="false"/>
          <w:i w:val="false"/>
          <w:color w:val="000000"/>
          <w:sz w:val="24"/>
          <w:lang w:val="pl-Pl"/>
        </w:rPr>
        <w:t xml:space="preserve"> ustawy - Karta Nauczyciela.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9ca. </w:t>
      </w:r>
      <w:r>
        <w:rPr>
          <w:rFonts w:ascii="Times New Roman"/>
          <w:b/>
          <w:i w:val="false"/>
          <w:color w:val="000000"/>
          <w:sz w:val="24"/>
          <w:lang w:val="pl-Pl"/>
        </w:rPr>
        <w:t xml:space="preserve"> [Wpis na listę arbitrów; skreślenie z listy]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właściwy do spraw oświaty i wychowania prowadzi: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listę arbitrów w zakresie egzaminu maturalnego do rozpatrywania odwołań, o których mowa w art. 44zzz ust. 7;</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listę arbitrów w zakresie egzaminu potwierdzającego kwalifikacje w zawodzie do rozpatrywania odwołań, o których mowa w art. 44zzzt ust. 7.</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Wpis na listy arbitrów, o których mowa w ust. 1, następuje na wniosek osoby zainteresowanej.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 listę arbitrów w zakresie egzaminu maturalnego może być wpisana osoba,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jest egzaminatorem wpisanym do ewidencji egzaminatorów, o której mowa w art. 9c ust. 2 pkt 7, w zakresie przeprowadzania egzaminu maturalnego, pełniła funkcję przewodniczącego zespołu egzaminatorów, o którym mowa w art. 44zzu ust. 4, w zakresie danego przedmiotu w co najmniej 3 latach, posiada kompetencje w dziedzinie technologii informacyjno-komunikacyjnych i otrzymała rekomendację dyrektora okręgowej komisji egzaminacyjnej potwierdzającą posiadanie doświadczenia zapewniającego należyte wykonywanie obowiązków arbitra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posiada co najmniej stopień doktora w dziedzinie nauki lub sztuki, związanych z przedmiotem, z którego jest przeprowadzany egzamin maturalny, jest zatrudniona w instytucie badawczym, jednostce naukowej Polskiej Akademii Nauk, Polskiej Akademii Umiejętności lub szkole wyższej, posiada co najmniej pięcioletnie doświadczenie w pracy dydaktycznej, posiada kompetencje w dziedzinie technologii informacyjno-komunikacyjnych i otrzymała rekomendację instytutu badawczego, jednostki naukowej Polskiej Akademii Nauk, Polskiej Akademii Umiejętności, szkoły wyższej, stowarzyszenia naukowego lub komitetu głównego olimpiady przedmiotowej z przedmiotu, z którego jest przeprowadzany egzamin maturalny.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Na listę arbitrów w zakresie egzaminu potwierdzającego kwalifikacje w zawodzie może być wpisana osoba,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jest egzaminatorem wpisanym do ewidencji egzaminatorów, o której mowa w art. 9c ust. 2 pkt 7, w zakresie przeprowadzania egzaminu potwierdzającego kwalifikacje w zawodzie, pełniła funkcję przewodniczącego zespołu egzaminatorów, o którym mowa w art. 44zzzn ust. 6, posiada kompetencje w dziedzinie technologii informacyjno-komunikacyjnych i otrzymała rekomendację dyrektora okręgowej komisji egzaminacyjnej potwierdzającą posiadanie doświadczenia zapewniającego należyte wykonywanie obowiązków arbitra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jest egzaminatorem wpisanym do ewidencji egzaminatorów, o której mowa w art. 9c ust. 2 pkt 7, w zakresie przeprowadzania egzaminu potwierdzającego kwalifikacje w zawodzie przez co najmniej rok przed dniem złożenia wniosku o wpis na listę arbitrów, posiada kompetencje w dziedzinie technologii informacyjno-komunikacyjnych i otrzymała rekomendację dyrektora okręgowej komisji egzaminacyjnej potwierdzającą posiadanie doświadczenia zapewniającego należyte wykonywanie obowiązków arbitra, albo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posiada co najmniej stopień doktora w dziedzinie nauki lub sztuki, związanych z danym zawodem, jest zatrudniona w instytucie badawczym, jednostce naukowej Polskiej Akademii Nauk, Polskiej Akademii Umiejętności lub szkole wyższej, posiada co najmniej pięcioletnie doświadczenie w pracy dydaktycznej, posiada kompetencje w dziedzinie technologii informacyjno-komunikacyjnych i otrzymała rekomendację instytutu badawczego, jednostki naukowej Polskiej Akademii Nauk, Polskiej Akademii Umiejętności, szkoły wyższej, stowarzyszenia naukowego lub komitetu głównego turnieju lub olimpiady tematycznej związanych z wybraną dziedziną wiedzy, albo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jest specjalistą z zakresu danego zawodu, posiada kompetencje w dziedzinie technologii informacyjno-komunikacyjnych i otrzymała rekomendację organizacji pracodawców reprezentatywnych w rozumieniu </w:t>
      </w:r>
      <w:r>
        <w:rPr>
          <w:rFonts w:ascii="Times New Roman"/>
          <w:b w:val="false"/>
          <w:i w:val="false"/>
          <w:color w:val="1b1b1b"/>
          <w:sz w:val="24"/>
          <w:lang w:val="pl-Pl"/>
        </w:rPr>
        <w:t>art. 24</w:t>
      </w:r>
      <w:r>
        <w:rPr>
          <w:rFonts w:ascii="Times New Roman"/>
          <w:b w:val="false"/>
          <w:i w:val="false"/>
          <w:color w:val="000000"/>
          <w:sz w:val="24"/>
          <w:lang w:val="pl-Pl"/>
        </w:rPr>
        <w:t xml:space="preserve"> ustawy z dnia 24 lipca 2015 r. o Radzie Dialogu Społecznego i innych instytucjach dialogu społecznego (Dz. U. poz. 1240).</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Na listy arbitrów, o których mowa w ust. 1, nie może być wpisana osoba będąca pracownikiem Centralnej Komisji Egzaminacyjnej lub okręgowej komisji egzaminacyjnej.</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Osoba, o której mowa w ust. 3 pkt 2 i ust. 4 pkt 3 i 4, może być wpisana na listę arbitrów,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ma pełną zdolność do czynności prawnych i korzysta z pełni praw publicznych;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 toczy się przeciwko niej postępowanie karne w sprawie o umyślne przestępstwo ścigane z oskarżenia publicznego lub postępowanie dyscyplinarne;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 była skazana prawomocnym wyrokiem za umyślne przestępstwo lub umyślne przestępstwo skarbowe;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 była prawomocnie ukarana karą dyscyplinarną.</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Listy arbitrów zawierają: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imię (imiona) i nazwisko arbitra;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listy arbitrów, o której mowa w ust. 1 pkt 1 - nazwę przedmiotu, z którego jest przeprowadzany egzamin maturalny, w zakresie którego dana osoba jest arbitrem;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87</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przypadku listy arbitrów, o której mowa w ust. 1 pkt 2 - nazwę zawodu, zgodnie z klasyfikacją zawodów szkolnictwa zawodowego, o której mowa w przepisach wydanych na podstawie </w:t>
      </w:r>
      <w:r>
        <w:rPr>
          <w:rFonts w:ascii="Times New Roman"/>
          <w:b w:val="false"/>
          <w:i w:val="false"/>
          <w:color w:val="1b1b1b"/>
          <w:sz w:val="24"/>
          <w:lang w:val="pl-Pl"/>
        </w:rPr>
        <w:t>art. 46 ust. 1</w:t>
      </w:r>
      <w:r>
        <w:rPr>
          <w:rFonts w:ascii="Times New Roman"/>
          <w:b w:val="false"/>
          <w:i w:val="false"/>
          <w:color w:val="000000"/>
          <w:sz w:val="24"/>
          <w:lang w:val="pl-Pl"/>
        </w:rPr>
        <w:t xml:space="preserve"> ustawy - Prawo oświatowe, oraz oznaczenia wszystkich kwalifikacji wyodrębnionych w tym zawodzie, w zakresie których dana osoba jest arbitrem; jeżeli co najmniej jedna z tych kwalifikacji wyodrębnionych w danym zawodzie została wyodrębniona jako kwalifikacja wspólna z innym zawodem lub zawodami, lista arbitrów obejmuje dodatkowo nazwę tego zawodu lub zawodów oraz oznaczenie tej kwalifikacji;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stopień lub tytuł w dziedzinie nauki lub sztuki, jeżeli arbiter taki stopień lub tytuł posiada;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nazwę podmiotu, który udzielił rekomendacji, o której mowa w ust. 3 i 4;</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numer wpisu.</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Minister właściwy do spraw oświaty i wychowania skreśla arbitra z listy arbitrów: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wniosek arbitra;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utraty przez arbitra zdolności do czynności prawnych lub utraty pełni praw publicznych;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skazania arbitra prawomocnym wyrokiem za umyślne przestępstwo lub umyślne przestępstwo skarbowe;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gdy toczy się przeciwko arbitrowi postępowanie karne w sprawie o umyślne przestępstwo ścigane z oskarżenia publicznego lub postępowanie dyscyplinarne;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prawomocnego ukarania arbitra karą dyscyplinarną;</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śmierci arbitra;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przypadku skreślenia z ewidencji egzaminatorów, o której mowa w art. 9c ust. 2 pkt 7;</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przypadku cofnięcia rekomendacji, o której mowa w ust. 3 i 4;</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 przypadku utraty zatrudnienia w instytucie badawczym, jednostce naukowej Polskiej Akademii Nauk, Polskiej Akademii Umiejętności lub szkole wyższej - w przypadku arbitrów, o których mowa w ust. 3 pkt 2 i ust. 4 pkt 3;</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 przypadku zatrudnienia w Centralnej Komisji Egzaminacyjnej lub okręgowej komisji egzaminacyjnej;</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w przypadku dokonania wpisu na listę z naruszeniem prawa.</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Arbiter ma obowiązek niezwłocznie poinformować ministra właściwego do spraw oświaty i wychowania o zaistnieniu okoliczności, o których mowa w ust. 8 pkt 2-5 i pkt 7-10.</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Na wniosek dyrektora Centralnej Komisji Egzaminacyjnej minister właściwy do spraw oświaty i wychowania może skreślić arbitra z listy arbitrów,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arbiter dwukrotnie, bez uzasadnienia, odmówił wykonania zadań związanych z rozpatrzeniem odwołania, o którym mowa w art. 44zzz ust. 7 albo art. 44zzzt ust. 7;</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arbiter dwukrotnie, bez uzasadnienia, przekroczył termin wyznaczony przez dyrektora Centralnej Komisji Egzaminacyjnej na rozpatrzenie odwołania, o którym mowa w art. 44zzz ust. 7 albo art. 44zzzt ust. 7.</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Listy arbitrów są podawane do publicznej wiadomości na stronie internetowej urzędu obsługującego ministra właściwego do spraw oświaty i wychowania.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9cb. </w:t>
      </w:r>
      <w:r>
        <w:rPr>
          <w:rFonts w:ascii="Times New Roman"/>
          <w:b/>
          <w:i w:val="false"/>
          <w:color w:val="000000"/>
          <w:sz w:val="24"/>
          <w:lang w:val="pl-Pl"/>
        </w:rPr>
        <w:t xml:space="preserve"> [Kolegium Arbitrażu Egzaminacyjnego]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Odwołania, o których mowa w art. 44zzz ust. 7 albo art. 44zzzt ust. 7, rozpatruje Kolegium Arbitrażu Egzaminacyjnego przy dyrektorze Centralnej Komisji Egzaminacyjnej w składzie dwuosobowym.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Skład Kolegium Arbitrażu Egzaminacyjnego wyznacza dyrektor Centralnej Komisji Egzaminacyjnej.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odwołania, o którym mowa w art. 44zzz ust. 7, w skład Kolegium Arbitrażu Egzaminacyjnego wchodzi: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jeden arbiter, który spełnia wymagania, o których mowa w art. 9ca ust. 3 pkt 1,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jeden arbiter, który spełnia wymagania, o których mowa w art. 9ca ust. 3 pkt 2</w:t>
      </w:r>
    </w:p>
    <w:p>
      <w:pPr>
        <w:spacing w:before="25" w:after="0"/>
        <w:ind w:left="0"/>
        <w:jc w:val="both"/>
        <w:textAlignment w:val="auto"/>
      </w:pPr>
      <w:r>
        <w:rPr>
          <w:rFonts w:ascii="Times New Roman"/>
          <w:b w:val="false"/>
          <w:i w:val="false"/>
          <w:color w:val="000000"/>
          <w:sz w:val="24"/>
          <w:lang w:val="pl-Pl"/>
        </w:rPr>
        <w:t>- wpisani na listę arbitrów w zakresie egzaminu maturalnego z danego przedmiotu.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odwołania, o którym mowa w art. 44zzzt ust. 7, w skład Kolegium Arbitrażu Egzaminacyjnego wchodzi: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jeden arbiter, który spełnia wymagania, o których mowa w art. 9ca ust. 4 pkt 1 lub 2,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jeden arbiter, który spełnia wymagania, o których mowa w art. 9ca ust. 4 pkt 3 lub 4</w:t>
      </w:r>
    </w:p>
    <w:p>
      <w:pPr>
        <w:spacing w:before="25" w:after="0"/>
        <w:ind w:left="0"/>
        <w:jc w:val="both"/>
        <w:textAlignment w:val="auto"/>
      </w:pPr>
      <w:r>
        <w:rPr>
          <w:rFonts w:ascii="Times New Roman"/>
          <w:b w:val="false"/>
          <w:i w:val="false"/>
          <w:color w:val="000000"/>
          <w:sz w:val="24"/>
          <w:lang w:val="pl-Pl"/>
        </w:rPr>
        <w:t>- wpisani na listę arbitrów w zakresie egzaminu potwierdzającego kwalifikacje w zawodzie z danej kwalifikacji.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skład Kolegium Arbitrażu Egzaminacyjnego nie może być wyznaczony arbiter będący jednocześnie egzaminatorem, który: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sprawdzał i oceniał pracę egzaminacyjną, której dotyczy odwołanie,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został wyznaczony do weryfikacji sumy punktów, o której mowa w art. 44zzz ust. 3 albo art. 44zzzt ust. 3, wyniku której dotyczy odwołanie.</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gdy: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listy arbitrów nie został wpisany arbiter w zakresie przedmiotu, z którego jest przeprowadzany egzamin maturalny, albo zawodu i kwalifikacji wyodrębnionej w tym zawodzie, z której jest przeprowadzany egzamin potwierdzający kwalifikacje w zawodzie,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liczba arbitrów wpisanych na listy arbitrów jest niewystarczająca do rozpatrzenia wszystkich odwołań, o których mowa w art. 44zzz ust. 7 albo art. 44zzzt ust. 7, w terminie określonym w art. 44zzz ust. 17 albo art. 44zzzt ust. 17, albo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 powodu choroby arbitra lub innych uzasadnionych przyczyn nie jest możliwe wyznaczenie arbitra</w:t>
      </w:r>
    </w:p>
    <w:p>
      <w:pPr>
        <w:spacing w:before="25" w:after="0"/>
        <w:ind w:left="0"/>
        <w:jc w:val="both"/>
        <w:textAlignment w:val="auto"/>
      </w:pPr>
      <w:r>
        <w:rPr>
          <w:rFonts w:ascii="Times New Roman"/>
          <w:b w:val="false"/>
          <w:i w:val="false"/>
          <w:color w:val="000000"/>
          <w:sz w:val="24"/>
          <w:lang w:val="pl-Pl"/>
        </w:rPr>
        <w:t>- dyrektor Centralnej Komisji Egzaminacyjnej zamiast arbitra wyznacza w skład Kolegium Arbitrażu Egzaminacyjnego egzaminatora wpisanego do ewidencji egzaminatorów, o której mowa w art. 9c ust. 2 pkt 7, odpowiednio w zakresie egzaminu maturalnego lub egzaminu potwierdzającego kwalifikacje w zawodzie, z tym że w przypadku odwołania, o którym mowa w art. 44zzz ust. 7, egzaminatorem tym może być osoba, która pełniła funkcję przewodniczącego zespołu egzaminatorów, o którym mowa w art. 44zzu ust. 4, w zakresie danego przedmiotu w co najmniej 3 latach.</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Prace Kolegium Arbitrażu Egzaminacyjnego odbywają się z wykorzystaniem środków komunikacji elektronicznej. W razie potrzeby dyrektor Centralnej Komisji Egzaminacyjnej może zorganizować posiedzenie Kolegium Arbitrażu Egzaminacyjnego.</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Arbitrowi oraz egzaminatorowi, o którym mowa w ust. 6, przysługuje: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wynagrodzenie za rozpatrzenie odwołania, w tym za sporządzenie pisemnego uzasadnienia,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zwrot kosztów przejazdu i zakwaterowania, jeżeli prace Kolegium Arbitrażu Egzaminacyjnego odbywają się na posiedzeniu poza miejscem zamieszkania arbitra lub egzaminatora.</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Dyrektor Centralnej Komisji Egzaminacyjnej zawiera z arbitrami oraz egzaminatorami, o których mowa w ust. 6, umowy określające zakres ich obowiązków, stopień złożoności rozwiązania każdego zadania egzaminacyjnego rozpatrywanego w ramach odwołania oraz wysokość wynagrodzenia.</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Obsługę administracyjną i finansową Kolegium Arbitrażu Egzaminacyjnego zapewnia Centralna Komisja Egzaminacyjna.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9cc. </w:t>
      </w:r>
      <w:r>
        <w:rPr>
          <w:rFonts w:ascii="Times New Roman"/>
          <w:b/>
          <w:i w:val="false"/>
          <w:color w:val="000000"/>
          <w:sz w:val="24"/>
          <w:lang w:val="pl-Pl"/>
        </w:rPr>
        <w:t xml:space="preserve"> [Delegacja ustawowa]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Minister właściwy do spraw oświaty i wychowania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tryb wyznaczania składu Kolegium Arbitrażu Egzaminacyjnego do rozpatrzenia odwołania, biorąc pod uwagę konieczność równomiernego rozłożenia pracy pomiędzy arbitrów;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tryb i sposób działania Kolegium Arbitrażu Egzaminacyjnego, biorąc pod uwagę konieczność zapewnienia sprawnego rozpatrywania odwołań oraz wykorzystywania w pracach tego kolegium przede wszystkim środków komunikacji elektronicznej;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stawki za jedno zadanie egzaminacyjne rozpatrzone w ramach odwołania przez arbitrów i egzaminatorów, o których mowa w art. 9cb ust. 6, oraz sposób i tryb zwrotu kosztów przejazdu i zakwaterowania tych arbitrów i egzaminatorów, biorąc pod uwagę konieczność zróżnicowania stawek za jedno zadanie egzaminacyjne w zależności od stopnia złożoności rozwiązania zadania egzaminacyjnego oraz konieczność odpowiedniego udokumentowania kosztów przejazdu i zakwaterowania;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wzór wniosku o wpis na listę arbitrów oraz wykaz dokumentów, które dołącza się do tego wniosku, biorąc pod uwagę konieczność wykazania przez osobę składającą wniosek spełnienia warunków, o których mowa w art. 9ca ust. 3-6, oraz zapewnienie możliwości weryfikacji spełnienia przez tę osobę tych warunków.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9d. </w:t>
      </w:r>
      <w:r>
        <w:rPr>
          <w:rFonts w:ascii="Times New Roman"/>
          <w:b/>
          <w:i w:val="false"/>
          <w:color w:val="000000"/>
          <w:sz w:val="24"/>
          <w:lang w:val="pl-Pl"/>
        </w:rPr>
        <w:t xml:space="preserve"> [Dyrektorzy, wicedyrektorzy CKE i OKE. Organizacja i nadzór nad CKE i OKE]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Nadzór nad działalnością Centralnej Komisji Egzaminacyjnej sprawuje minister właściwy do spraw oświaty i wychowania.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ramach nadzoru, o którym mowa w ust. 1, minister właściwy do spraw oświaty i wychowania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może wydawać dyrektorowi Centralnej Komisji Egzaminacyjnej wiążące wytyczne i polecenia, z wyjątkiem indywidualnych spraw rozstrzyganych w drodze decyzji administracyjnej;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może zwracać się do dyrektora Centralnej Komisji Egzaminacyjnej o przygotowanie i przekazanie informacji, dokumentów i sprawozdań dotyczących określonej sprawy albo rodzaju spraw;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przeprowadza kontrole w Centralnej Komisji Egzaminacyjnej.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Nadzór nad działalnością okręgowych komisji egzaminacyjnych sprawuje dyrektor Centralnej Komisji Egzaminacyjnej. Przepis ust. 2 stosuje się odpowiednio.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Organizację Centralnej Komisji Egzaminacyjnej określa jej statut nadany w drodze zarządzenia przez ministra właściwego do spraw oświaty i wychowania. Zarządzenie podlega ogłoszeniu w Dzienniku Urzędowym Rzeczypospolitej Polskiej "Monitor Polski".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Szczegółowy zakres zadań i organizację okręgowej komisji egzaminacyjnej określa jej statut nadany przez dyrektora Centralnej Komisji Egzaminacyjnej w porozumieniu z ministrem właściwym do spraw oświaty i wychowania.</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Centralna Komisja Egzaminacyjna i okręgowe komisje egzaminacyjne są państwowymi jednostkami budżetowymi finansowanymi z części budżetu państwa, której dysponentem jest minister właściwy do spraw oświaty i wychowania.</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Działalnością Centralnej Komisji Egzaminacyjnej kieruje dyrektor, którego powołuje i odwołuje minister właściwy do spraw oświaty i wychowania.</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Wicedyrektorów Centralnej Komisji Egzaminacyjnej powołuje i odwołuje dyrektor Centralnej Komisji Egzaminacyjnej, za zgodą ministra właściwego do spraw oświaty i wychowania.</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Działalnością okręgowej komisji egzaminacyjnej kieruje dyrektor, którego powołuje i odwołuje dyrektor Centralnej Komisji Egzaminacyjnej.</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 okręgowej komisji egzaminacyjnej może być utworzone stanowisko wicedyrektora, którego powołuje i odwołuje dyrektor okręgowej komisji egzaminacyjnej, za zgodą dyrektora Centralnej Komisji Egzaminacyjnej.</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Stanowisko dyrektora Centralnej Komisji Egzaminacyjnej i stanowisko dyrektora okręgowej komisji egzaminacyjnej może zajmować osoba: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88</w:t>
      </w:r>
      <w:r>
        <w:rPr>
          <w:rFonts w:ascii="Times New Roman"/>
          <w:b w:val="false"/>
          <w:i w:val="false"/>
          <w:color w:val="000000"/>
          <w:sz w:val="24"/>
          <w:lang w:val="pl-Pl"/>
        </w:rPr>
        <w:t xml:space="preserve"> </w:t>
      </w:r>
      <w:r>
        <w:rPr>
          <w:rFonts w:ascii="Times New Roman"/>
          <w:b w:val="false"/>
          <w:i w:val="false"/>
          <w:color w:val="000000"/>
          <w:sz w:val="24"/>
          <w:lang w:val="pl-Pl"/>
        </w:rPr>
        <w:t> która posiada wykształcenie wyższe i tytuł zawodowy magister, magister inżynier lub równorzędny;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która posiada staż pracy określony w przepisach wydanych na podstawie ust. 14;</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która posiada doświadczenie związane z organizowaniem egzaminów lub prowadzeniem badań w zakresie egzaminowania;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która spełnia warunki zdrowotne niezbędne do wykonywania pracy na stanowisku kierowniczym;</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która ma pełną zdolność do czynności prawnych i korzysta z pełni praw publicznych;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która nie była karana karą dyscyplinarną oraz nie toczy się przeciwko niej postępowanie dyscyplinarne;</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która nie była skazana prawomocnym wyrokiem za umyślne przestępstwo lub umyślne przestępstwo skarbowe;</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przeciwko której nie toczy się postępowanie o przestępstwo ścigane z oskarżenia publicznego;</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 xml:space="preserve">która nie była karana zakazem pełnienia funkcji związanych z dysponowaniem środkami publicznymi, o którym mowa w </w:t>
      </w:r>
      <w:r>
        <w:rPr>
          <w:rFonts w:ascii="Times New Roman"/>
          <w:b w:val="false"/>
          <w:i w:val="false"/>
          <w:color w:val="1b1b1b"/>
          <w:sz w:val="24"/>
          <w:lang w:val="pl-Pl"/>
        </w:rPr>
        <w:t>art. 31 ust. 1 pkt 4</w:t>
      </w:r>
      <w:r>
        <w:rPr>
          <w:rFonts w:ascii="Times New Roman"/>
          <w:b w:val="false"/>
          <w:i w:val="false"/>
          <w:color w:val="000000"/>
          <w:sz w:val="24"/>
          <w:lang w:val="pl-Pl"/>
        </w:rPr>
        <w:t xml:space="preserve"> ustawy z dnia 17 grudnia 2004 r. o odpowiedzialności za naruszenie dyscypliny finansów publicznych (Dz. U. z 2013 r. poz. 168, z 2012 r. poz. 1529 oraz z 2016 r. poz. 1020 i 1250);</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 xml:space="preserve">która nie była karana karą porządkową, o której mowa w </w:t>
      </w:r>
      <w:r>
        <w:rPr>
          <w:rFonts w:ascii="Times New Roman"/>
          <w:b w:val="false"/>
          <w:i w:val="false"/>
          <w:color w:val="1b1b1b"/>
          <w:sz w:val="24"/>
          <w:lang w:val="pl-Pl"/>
        </w:rPr>
        <w:t>art. 108</w:t>
      </w:r>
      <w:r>
        <w:rPr>
          <w:rFonts w:ascii="Times New Roman"/>
          <w:b w:val="false"/>
          <w:i w:val="false"/>
          <w:color w:val="000000"/>
          <w:sz w:val="24"/>
          <w:lang w:val="pl-Pl"/>
        </w:rPr>
        <w:t xml:space="preserve"> Kodeksu pracy.</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Kandydata na stanowisko dyrektora Centralnej Komisji Egzaminacyjnej oraz na stanowisko dyrektora okręgowej komisji egzaminacyjnej wyłania się w drodze konkursu ogłaszanego przez odpowiednio ministra właściwego do spraw oświaty i wychowania albo dyrektora Centralnej Komisji Egzaminacyjnej.</w:t>
      </w:r>
    </w:p>
    <w:p>
      <w:pPr>
        <w:spacing w:before="26" w:after="0"/>
        <w:ind w:left="0"/>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Jeżeli do konkursu, o którym mowa w ust. 12, nie zgłosi się żaden kandydat albo w wyniku konkursu nie wyłoniono kandydata, odpowiednio minister właściwy do spraw oświaty i wychowania albo dyrektor Centralnej Komisji Egzaminacyjnej powołuje na stanowisko odpowiednio dyrektora Centralnej Komisji Egzaminacyjnej albo dyrektora okręgowej komisji egzaminacyjnej wskazanego przez siebie kandydata.</w:t>
      </w:r>
    </w:p>
    <w:p>
      <w:pPr>
        <w:spacing w:before="26" w:after="0"/>
        <w:ind w:left="0"/>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Minister właściwy do spraw oświaty i wychowania określi, w drodze rozporządzenia, staż pracy wymagany od osoby zajmującej stanowisko dyrektora Centralnej Komisji Egzaminacyjnej i dyrektora okręgowej komisji egzaminacyjnej, sposób i tryb przeprowadzania konkursu na stanowisko dyrektora Centralnej Komisji Egzaminacyjnej i dyrektora okręgowej komisji egzaminacyjnej oraz skład i tryb pracy komisji konkursowej, uwzględniając sposób ogłaszania konkursu, sposób wyłaniania kandydata, sposób sprawowania nadzoru nad prawidłowością postępowania konkursowego oraz tryb unieważnienia konkursu.</w:t>
      </w:r>
    </w:p>
    <w:p>
      <w:pPr>
        <w:spacing w:before="26" w:after="0"/>
        <w:ind w:left="0"/>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W rozporządzeniu, o którym mowa w ust. 14, minister właściwy do spraw oświaty i wychowania może określić dodatkowe wymagania, jakim powinna odpowiadać osoba zajmująca stanowisko odpowiednio dyrektora Centralnej Komisji Egzaminacyjnej i dyrektora okręgowej komisji egzaminacyjnej, uwzględniając specyfikę zadań wykonywanych przez odpowiednio Centralną Komisję Egzaminacyjną i okręgową komisję egzaminacyjną.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9e. </w:t>
      </w:r>
      <w:r>
        <w:rPr>
          <w:rFonts w:ascii="Times New Roman"/>
          <w:b/>
          <w:i w:val="false"/>
          <w:color w:val="000000"/>
          <w:sz w:val="24"/>
          <w:lang w:val="pl-Pl"/>
        </w:rPr>
        <w:t xml:space="preserve"> [Materiały egzaminacyjne - tajemnica służbowa]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89</w:t>
      </w:r>
      <w:r>
        <w:rPr>
          <w:rFonts w:ascii="Times New Roman"/>
          <w:b w:val="false"/>
          <w:i w:val="false"/>
          <w:color w:val="000000"/>
          <w:sz w:val="24"/>
          <w:lang w:val="pl-Pl"/>
        </w:rPr>
        <w:t xml:space="preserve"> </w:t>
      </w:r>
      <w:r>
        <w:rPr>
          <w:rFonts w:ascii="Times New Roman"/>
          <w:b w:val="false"/>
          <w:i w:val="false"/>
          <w:color w:val="000000"/>
          <w:sz w:val="24"/>
          <w:lang w:val="pl-Pl"/>
        </w:rPr>
        <w:t> Przygotowywanie materiałów egzaminacyjnych do przeprowadzania egzaminu ósmoklasisty, egzaminu maturalnego, egzaminu potwierdzającego kwalifikacje w zawodzie oraz egzaminów eksternistycznych, o których mowa w art. 10 ust. 1 i 3, a także drukowanie, przechowywanie i transport materiałów egzaminacyjnych, odbywają się w warunkach zapewniających ich ochronę przed nieuprawnionym ujawnieniem.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Osoby uczestniczące w przygotowywaniu, drukowaniu, przechowywaniu i transporcie materiałów egzaminacyjnych, o których mowa w ust. 1, są obowiązane do nieujawniania osobom nieuprawnionym materiałów egzaminacyjnych.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90</w:t>
      </w:r>
      <w:r>
        <w:rPr>
          <w:rFonts w:ascii="Times New Roman"/>
          <w:b w:val="false"/>
          <w:i w:val="false"/>
          <w:color w:val="000000"/>
          <w:sz w:val="24"/>
          <w:lang w:val="pl-Pl"/>
        </w:rPr>
        <w:t xml:space="preserve"> </w:t>
      </w:r>
      <w:r>
        <w:rPr>
          <w:rFonts w:ascii="Times New Roman"/>
          <w:b w:val="false"/>
          <w:i w:val="false"/>
          <w:color w:val="000000"/>
          <w:sz w:val="24"/>
          <w:lang w:val="pl-Pl"/>
        </w:rPr>
        <w:t> W przypadku nieuprawnionego ujawnienia materiałów egzaminacyjnych, o których mowa w ust. 1, lub uzasadnionego podejrzenia nieuprawnionego ujawnienia tych materiałów decyzję co do dalszego przebiegu egzaminu ósmoklasisty, egzaminu maturalnego, egzaminu potwierdzającego kwalifikacje w zawodzie oraz egzaminów eksternistycznych, o których mowa w art. 10 ust. 1 i 3, podejmuje dyrektor Centralnej Komisji Egzaminacyjnej. Dyrektor Centralnej Komisji Egzaminacyjnej może wyznaczyć nowy termin przeprowadzenia egzaminu ósmoklasisty lub egzaminu ósmoklasisty z danego przedmiotu, egzaminu maturalnego z danego przedmiotu w części pisemnej lub w części ustnej, egzaminu potwierdzającego kwalifikacje w zawodzie lub części pisemnej albo części praktycznej tego egzaminu oraz egzaminów eksternistycznych, o których mowa w art. 10 ust. 1 i 3, z danego przedmiotu.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9f.  </w:t>
      </w:r>
      <w:r>
        <w:rPr>
          <w:rFonts w:ascii="Times New Roman"/>
          <w:b/>
          <w:i w:val="false"/>
          <w:color w:val="000000"/>
          <w:sz w:val="24"/>
          <w:vertAlign w:val="superscript"/>
          <w:lang w:val="pl-Pl"/>
        </w:rPr>
        <w:t>91</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 </w:t>
      </w:r>
      <w:r>
        <w:rPr>
          <w:rFonts w:ascii="Times New Roman"/>
          <w:b/>
          <w:i w:val="false"/>
          <w:color w:val="000000"/>
          <w:sz w:val="24"/>
          <w:lang w:val="pl-Pl"/>
        </w:rPr>
        <w:t xml:space="preserve"> [Egzaminy eksternistyczne]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92</w:t>
      </w:r>
      <w:r>
        <w:rPr>
          <w:rFonts w:ascii="Times New Roman"/>
          <w:b w:val="false"/>
          <w:i w:val="false"/>
          <w:color w:val="000000"/>
          <w:sz w:val="24"/>
          <w:lang w:val="pl-Pl"/>
        </w:rPr>
        <w:t xml:space="preserve"> </w:t>
      </w:r>
      <w:r>
        <w:rPr>
          <w:rFonts w:ascii="Times New Roman"/>
          <w:b w:val="false"/>
          <w:i w:val="false"/>
          <w:color w:val="000000"/>
          <w:sz w:val="24"/>
          <w:lang w:val="pl-Pl"/>
        </w:rPr>
        <w:t> Osoba, która ukończyła 18 lat, może uzyskać świadectwo ukończenia szkoły podstawowej i liceum ogólnokształcącego po zdaniu egzaminów eksternistycznych przeprowadzanych przez okręgową komisję egzaminacyjną, z zastrzeżeniem art. 10a.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93</w:t>
      </w:r>
      <w:r>
        <w:rPr>
          <w:rFonts w:ascii="Times New Roman"/>
          <w:b w:val="false"/>
          <w:i w:val="false"/>
          <w:color w:val="000000"/>
          <w:sz w:val="24"/>
          <w:lang w:val="pl-Pl"/>
        </w:rPr>
        <w:t xml:space="preserve"> </w:t>
      </w:r>
      <w:r>
        <w:rPr>
          <w:rFonts w:ascii="Times New Roman"/>
          <w:b w:val="false"/>
          <w:i w:val="false"/>
          <w:color w:val="000000"/>
          <w:sz w:val="24"/>
          <w:lang w:val="pl-Pl"/>
        </w:rPr>
        <w:t> Egzaminy eksternistyczne, o których mowa w ust. 1, przeprowadza się z zakresu obowiązkowych zajęć edukacyjnych określonych w ramowych planach nauczania odpowiednio szkoły podstawowej dla dorosłych lub liceum ogólnokształcącego dla dorosłych.</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Egzaminy eksternistyczne, o których mowa w ust. 1, są przeprowadzane na podstawie wymagań określonych w podstawie programowej kształcenia ogólnego, z tym że w przypadku liceum ogólnokształcącego dla dorosłych - na podstawie wymagań określonych w podstawie programowej kształcenia ogólnego dla zakresu podstawowego.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Osoba, która ukończyła 18 lat, może uzyskać: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świadectwo potwierdzające kwalifikację w zawodzie po zdaniu egzaminu eksternistycznego potwierdzającego kwalifikacje w zawodzie w zakresie danej kwalifikacji, przeprowadzanego przez okręgową komisję egzaminacyjną, zgodnie z przepisami rozdziału 3b;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94</w:t>
      </w:r>
      <w:r>
        <w:rPr>
          <w:rFonts w:ascii="Times New Roman"/>
          <w:b w:val="false"/>
          <w:i w:val="false"/>
          <w:color w:val="000000"/>
          <w:sz w:val="24"/>
          <w:lang w:val="pl-Pl"/>
        </w:rPr>
        <w:t xml:space="preserve"> </w:t>
      </w:r>
      <w:r>
        <w:rPr>
          <w:rFonts w:ascii="Times New Roman"/>
          <w:b w:val="false"/>
          <w:i w:val="false"/>
          <w:color w:val="000000"/>
          <w:sz w:val="24"/>
          <w:lang w:val="pl-Pl"/>
        </w:rPr>
        <w:t> dyplom potwierdzający kwalifikacje zawodowe, jeżeli posiada świadectwa potwierdzające wszystkie kwalifikacje wyodrębnione w danym zawodzie oraz posiada: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wykształcenie zasadnicze zawodowe albo zdała egzaminy eksternistyczne z zakresu wymagań określonych w podstawie programowej kształcenia ogólnego dla zasadniczej szkoły zawodowej przeprowadzane przez okręgową komisję egzaminacyjną, lub</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wykształcenie zasadnicze branżowe albo zdała egzaminy eksternistyczne z zakresu wymagań określonych w podstawie programowej kształcenia ogólnego dla branżowej szkoły I stopnia przeprowadzane przez okręgową komisję egzaminacyjną, lub</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wykształcenie średnie branżowe albo zdała egzaminy eksternistyczne z zakresu wymagań określonych w podstawie programowej kształcenia ogólnego dla branżowej szkoły II stopnia przeprowadzane przez okręgową komisję egzaminacyjną, lub</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wykształcenie średnie.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Egzamin eksternistyczny, o którym mowa w ust. 3 pkt 1, przeprowadza się z zakresu wymagań określonych w podstawie programowej kształcenia w zawodach.</w:t>
      </w:r>
    </w:p>
    <w:p>
      <w:pPr>
        <w:spacing w:before="26" w:after="0"/>
        <w:ind w:left="0"/>
        <w:jc w:val="left"/>
        <w:textAlignment w:val="auto"/>
      </w:pPr>
      <w:r>
        <w:rPr>
          <w:rFonts w:ascii="Times New Roman"/>
          <w:b w:val="false"/>
          <w:i w:val="false"/>
          <w:color w:val="000000"/>
          <w:sz w:val="24"/>
          <w:lang w:val="pl-Pl"/>
        </w:rPr>
        <w:t xml:space="preserve">4a.  </w:t>
      </w:r>
      <w:r>
        <w:rPr>
          <w:rFonts w:ascii="Times New Roman"/>
          <w:b w:val="false"/>
          <w:i w:val="false"/>
          <w:color w:val="000000"/>
          <w:sz w:val="24"/>
          <w:lang w:val="pl-Pl"/>
        </w:rPr>
        <w:t>Wyniki egzaminów eksternistycznych, o których mowa w ust. 1 i 3, są ostateczne i nie służy na nie skarga do sądu administracyjnego.</w:t>
      </w:r>
    </w:p>
    <w:p>
      <w:pPr>
        <w:spacing w:before="26" w:after="0"/>
        <w:ind w:left="0"/>
        <w:jc w:val="left"/>
        <w:textAlignment w:val="auto"/>
      </w:pPr>
      <w:r>
        <w:rPr>
          <w:rFonts w:ascii="Times New Roman"/>
          <w:b w:val="false"/>
          <w:i w:val="false"/>
          <w:color w:val="000000"/>
          <w:sz w:val="24"/>
          <w:lang w:val="pl-Pl"/>
        </w:rPr>
        <w:t xml:space="preserve">4b.  </w:t>
      </w:r>
      <w:r>
        <w:rPr>
          <w:rFonts w:ascii="Times New Roman"/>
          <w:b w:val="false"/>
          <w:i w:val="false"/>
          <w:color w:val="000000"/>
          <w:sz w:val="24"/>
          <w:vertAlign w:val="superscript"/>
          <w:lang w:val="pl-Pl"/>
        </w:rPr>
        <w:t>95</w:t>
      </w:r>
      <w:r>
        <w:rPr>
          <w:rFonts w:ascii="Times New Roman"/>
          <w:b w:val="false"/>
          <w:i w:val="false"/>
          <w:color w:val="000000"/>
          <w:sz w:val="24"/>
          <w:lang w:val="pl-Pl"/>
        </w:rPr>
        <w:t xml:space="preserve"> </w:t>
      </w:r>
      <w:r>
        <w:rPr>
          <w:rFonts w:ascii="Times New Roman"/>
          <w:b w:val="false"/>
          <w:i w:val="false"/>
          <w:color w:val="000000"/>
          <w:sz w:val="24"/>
          <w:lang w:val="pl-Pl"/>
        </w:rPr>
        <w:t> Do egzaminów eksternistycznych, o których mowa w ust. 1 i ust. 3 pkt 2 lit. a-c, przepisy art. 44zzz ust. 1-6 stosuje się odpowiednio.</w:t>
      </w:r>
    </w:p>
    <w:p>
      <w:pPr>
        <w:spacing w:before="26" w:after="0"/>
        <w:ind w:left="0"/>
        <w:jc w:val="left"/>
        <w:textAlignment w:val="auto"/>
      </w:pPr>
      <w:r>
        <w:rPr>
          <w:rFonts w:ascii="Times New Roman"/>
          <w:b w:val="false"/>
          <w:i w:val="false"/>
          <w:color w:val="000000"/>
          <w:sz w:val="24"/>
          <w:lang w:val="pl-Pl"/>
        </w:rPr>
        <w:t xml:space="preserve">4c.  </w:t>
      </w:r>
      <w:r>
        <w:rPr>
          <w:rFonts w:ascii="Times New Roman"/>
          <w:b w:val="false"/>
          <w:i w:val="false"/>
          <w:color w:val="000000"/>
          <w:sz w:val="24"/>
          <w:lang w:val="pl-Pl"/>
        </w:rPr>
        <w:t>Egzaminy eksternistyczne, o których mowa w ust. 1 i 3, podlegają opłacie.</w:t>
      </w:r>
    </w:p>
    <w:p>
      <w:pPr>
        <w:spacing w:before="26" w:after="0"/>
        <w:ind w:left="0"/>
        <w:jc w:val="left"/>
        <w:textAlignment w:val="auto"/>
      </w:pPr>
      <w:r>
        <w:rPr>
          <w:rFonts w:ascii="Times New Roman"/>
          <w:b w:val="false"/>
          <w:i w:val="false"/>
          <w:color w:val="000000"/>
          <w:sz w:val="24"/>
          <w:lang w:val="pl-Pl"/>
        </w:rPr>
        <w:t xml:space="preserve">4d.  </w:t>
      </w:r>
      <w:r>
        <w:rPr>
          <w:rFonts w:ascii="Times New Roman"/>
          <w:b w:val="false"/>
          <w:i w:val="false"/>
          <w:color w:val="000000"/>
          <w:sz w:val="24"/>
          <w:lang w:val="pl-Pl"/>
        </w:rPr>
        <w:t xml:space="preserve">Opłata za egzamin eksternistyczny z jednych zajęć edukacyjnych oraz opłata za egzamin eksternistyczny, o którym mowa w ust. 3 pkt 1, wynoszą 5,5% minimalnej stawki wynagrodzenia zasadniczego nauczyciela dyplomowanego posiadającego tytuł zawodowy magistra z przygotowaniem pedagogicznym, określonego na podstawie </w:t>
      </w:r>
      <w:r>
        <w:rPr>
          <w:rFonts w:ascii="Times New Roman"/>
          <w:b w:val="false"/>
          <w:i w:val="false"/>
          <w:color w:val="1b1b1b"/>
          <w:sz w:val="24"/>
          <w:lang w:val="pl-Pl"/>
        </w:rPr>
        <w:t>art. 30 ust. 5 pkt 1</w:t>
      </w:r>
      <w:r>
        <w:rPr>
          <w:rFonts w:ascii="Times New Roman"/>
          <w:b w:val="false"/>
          <w:i w:val="false"/>
          <w:color w:val="000000"/>
          <w:sz w:val="24"/>
          <w:lang w:val="pl-Pl"/>
        </w:rPr>
        <w:t xml:space="preserve"> ustawy z dnia 26 stycznia 1982 r. - Karta Nauczyciela.</w:t>
      </w:r>
    </w:p>
    <w:p>
      <w:pPr>
        <w:spacing w:before="26" w:after="0"/>
        <w:ind w:left="0"/>
        <w:jc w:val="left"/>
        <w:textAlignment w:val="auto"/>
      </w:pPr>
      <w:r>
        <w:rPr>
          <w:rFonts w:ascii="Times New Roman"/>
          <w:b w:val="false"/>
          <w:i w:val="false"/>
          <w:color w:val="000000"/>
          <w:sz w:val="24"/>
          <w:lang w:val="pl-Pl"/>
        </w:rPr>
        <w:t xml:space="preserve">4e.  </w:t>
      </w:r>
      <w:r>
        <w:rPr>
          <w:rFonts w:ascii="Times New Roman"/>
          <w:b w:val="false"/>
          <w:i w:val="false"/>
          <w:color w:val="000000"/>
          <w:sz w:val="24"/>
          <w:lang w:val="pl-Pl"/>
        </w:rPr>
        <w:t>Osoba, która przystąpiła do egzaminu eksternistycznego, o którym mowa w ust. 3 pkt 1, i nie uzyskała wymaganej do zdania tego egzaminu liczby punktów z części pisemnej albo części praktycznej tego egzaminu, przystępując ponownie do tej części egzaminu, wnosi opłatę w wysokości: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części pisemnej - 1/3 opłaty, o której mowa w ust. 4d;</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części praktycznej - 2/3 opłaty, o której mowa w ust. 4d.</w:t>
      </w:r>
    </w:p>
    <w:p>
      <w:pPr>
        <w:spacing w:before="26" w:after="0"/>
        <w:ind w:left="0"/>
        <w:jc w:val="left"/>
        <w:textAlignment w:val="auto"/>
      </w:pPr>
      <w:r>
        <w:rPr>
          <w:rFonts w:ascii="Times New Roman"/>
          <w:b w:val="false"/>
          <w:i w:val="false"/>
          <w:color w:val="000000"/>
          <w:sz w:val="24"/>
          <w:lang w:val="pl-Pl"/>
        </w:rPr>
        <w:t xml:space="preserve">4f.  </w:t>
      </w:r>
      <w:r>
        <w:rPr>
          <w:rFonts w:ascii="Times New Roman"/>
          <w:b w:val="false"/>
          <w:i w:val="false"/>
          <w:color w:val="000000"/>
          <w:sz w:val="24"/>
          <w:lang w:val="pl-Pl"/>
        </w:rPr>
        <w:t>Opłata za egzaminy eksternistyczne, o których mowa w ust. 1 i 3, stanowi dochód budżetu państwa. Opłata nie podlega zwrotowi.</w:t>
      </w:r>
    </w:p>
    <w:p>
      <w:pPr>
        <w:spacing w:before="26" w:after="0"/>
        <w:ind w:left="0"/>
        <w:jc w:val="left"/>
        <w:textAlignment w:val="auto"/>
      </w:pPr>
      <w:r>
        <w:rPr>
          <w:rFonts w:ascii="Times New Roman"/>
          <w:b w:val="false"/>
          <w:i w:val="false"/>
          <w:color w:val="000000"/>
          <w:sz w:val="24"/>
          <w:lang w:val="pl-Pl"/>
        </w:rPr>
        <w:t xml:space="preserve">4g.  </w:t>
      </w:r>
      <w:r>
        <w:rPr>
          <w:rFonts w:ascii="Times New Roman"/>
          <w:b w:val="false"/>
          <w:i w:val="false"/>
          <w:color w:val="000000"/>
          <w:sz w:val="24"/>
          <w:lang w:val="pl-Pl"/>
        </w:rPr>
        <w:t>Opłatę za egzaminy eksternistyczne wnosi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96</w:t>
      </w:r>
      <w:r>
        <w:rPr>
          <w:rFonts w:ascii="Times New Roman"/>
          <w:b w:val="false"/>
          <w:i w:val="false"/>
          <w:color w:val="000000"/>
          <w:sz w:val="24"/>
          <w:lang w:val="pl-Pl"/>
        </w:rPr>
        <w:t xml:space="preserve"> </w:t>
      </w:r>
      <w:r>
        <w:rPr>
          <w:rFonts w:ascii="Times New Roman"/>
          <w:b w:val="false"/>
          <w:i w:val="false"/>
          <w:color w:val="000000"/>
          <w:sz w:val="24"/>
          <w:lang w:val="pl-Pl"/>
        </w:rPr>
        <w:t> w przypadku egzaminów eksternistycznych, o których mowa w ust. 1 i ust. 3 pkt 2 lit. a-c - nie później niż na 30 dni przed terminem rozpoczęcia sesji egzaminacyjnej, o którym mowa w przepisach wydanych na podstawie ust. 5,</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egzaminu eksternistycznego, o którym mowa w ust. 3 pkt 1 - nie później niż na 30 dni przed wyznaczonym terminem tego egzaminu</w:t>
      </w:r>
    </w:p>
    <w:p>
      <w:pPr>
        <w:spacing w:before="25" w:after="0"/>
        <w:ind w:left="0"/>
        <w:jc w:val="both"/>
        <w:textAlignment w:val="auto"/>
      </w:pPr>
      <w:r>
        <w:rPr>
          <w:rFonts w:ascii="Times New Roman"/>
          <w:b w:val="false"/>
          <w:i w:val="false"/>
          <w:color w:val="000000"/>
          <w:sz w:val="24"/>
          <w:lang w:val="pl-Pl"/>
        </w:rPr>
        <w:t>- na rachunek bankowy wskazany przez dyrektora okręgowej komisji egzaminacyjnej. Niewniesienie w tych terminach opłaty za egzamin eksternistyczny, o którym mowa w ust. 1 lub 3, skutkuje brakiem możliwości przystąpienia do tego egzaminu.</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97</w:t>
      </w:r>
      <w:r>
        <w:rPr>
          <w:rFonts w:ascii="Times New Roman"/>
          <w:b w:val="false"/>
          <w:i w:val="false"/>
          <w:color w:val="000000"/>
          <w:sz w:val="24"/>
          <w:lang w:val="pl-Pl"/>
        </w:rPr>
        <w:t xml:space="preserve"> </w:t>
      </w:r>
      <w:r>
        <w:rPr>
          <w:rFonts w:ascii="Times New Roman"/>
          <w:b w:val="false"/>
          <w:i w:val="false"/>
          <w:color w:val="000000"/>
          <w:sz w:val="24"/>
          <w:lang w:val="pl-Pl"/>
        </w:rPr>
        <w:t> Minister właściwy do spraw oświaty i wychowania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warunki i tryb przeprowadzania egzaminów eksternistycznych, o których mowa w ust. 1 i ust. 3 pkt 2 lit. a-c, w tym warunki ich oceniania, oraz zajęcia edukacyjne, z których są przeprowadzane egzaminy eksternistyczne, o których mowa w ust. 3 pkt 2 lit. a-c,</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warunki dopuszczania do egzaminów eksternistycznych, o których mowa w ust. 1 i 3,</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warunki wynagradzania egzaminatorów przeprowadzających egzaminy eksternistyczne, o których mowa w ust. 1 i ust. 3 pkt 2 lit. a-c</w:t>
      </w:r>
    </w:p>
    <w:p>
      <w:pPr>
        <w:spacing w:before="25" w:after="0"/>
        <w:ind w:left="0"/>
        <w:jc w:val="both"/>
        <w:textAlignment w:val="auto"/>
      </w:pPr>
      <w:r>
        <w:rPr>
          <w:rFonts w:ascii="Times New Roman"/>
          <w:b w:val="false"/>
          <w:i w:val="false"/>
          <w:color w:val="000000"/>
          <w:sz w:val="24"/>
          <w:lang w:val="pl-Pl"/>
        </w:rPr>
        <w:t xml:space="preserve">- z uwzględnieniem możliwości unieważnienia egzaminów eksternistycznych, o których mowa w ust. 1 i ust. 3 pkt 2 lit. a-c, ze względu na naruszenie przepisów dotyczących przeprowadzania tych egzaminów, jeżeli to naruszenie mogło mieć wpływ na wynik egzaminu, a także z uwzględnieniem możliwości zwalniania osób o niskich dochodach z całości lub części opłat za przeprowadzanie egzaminów eksternistycznych, o których mowa w ust. 1 i 3. Wynagrodzenie egzaminatorów powinno być ustalone w relacji do minimalnej stawki wynagrodzenia zasadniczego nauczyciela dyplomowanego posiadającego tytuł zawodowy magistra z przygotowaniem pedagogicznym, określonego na podstawie </w:t>
      </w:r>
      <w:r>
        <w:rPr>
          <w:rFonts w:ascii="Times New Roman"/>
          <w:b w:val="false"/>
          <w:i w:val="false"/>
          <w:color w:val="1b1b1b"/>
          <w:sz w:val="24"/>
          <w:lang w:val="pl-Pl"/>
        </w:rPr>
        <w:t>art. 30 ust. 5 pkt 1</w:t>
      </w:r>
      <w:r>
        <w:rPr>
          <w:rFonts w:ascii="Times New Roman"/>
          <w:b w:val="false"/>
          <w:i w:val="false"/>
          <w:color w:val="000000"/>
          <w:sz w:val="24"/>
          <w:lang w:val="pl-Pl"/>
        </w:rPr>
        <w:t xml:space="preserve"> ustawy z dnia 26 stycznia 1982 r. - Karta Nauczyciela.</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rozporządzeniu, o którym mowa w ust. 5, minister właściwy do spraw oświaty i wychowania może, na wniosek właściwych ministrów, wskazać zawody, w zakresie których nie przeprowadza się egzaminów eksternistycznych, o których mowa w ust. 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10a. </w:t>
      </w:r>
      <w:r>
        <w:rPr>
          <w:rFonts w:ascii="Times New Roman"/>
          <w:b/>
          <w:i w:val="false"/>
          <w:color w:val="000000"/>
          <w:sz w:val="24"/>
          <w:lang w:val="pl-Pl"/>
        </w:rPr>
        <w:t xml:space="preserve"> [Egzaminy eksternistyczne w szkołach artystycznych]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Świadectwo lub dyplom ukończenia szkoły artystycznej można uzyskać na podstawie egzaminów eksternistycznych przeprowadzanych przez państwowe komisje egzaminacyjne powoływane przez ministra właściwego do spraw kultury i ochrony dziedzictwa narodowego.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Egzaminy eksternistyczne przeprowadza się z zakresu zajęć edukacyjnych określonych w ramowych planach nauczania poszczególnych typów publicznych szkół artystycznych.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właściwy do spraw kultury i ochrony dziedzictwa narodowego określa, w drodze rozporządzenia, typy szkół artystycznych, których świadectwo lub dyplom ukończenia można uzyskać na podstawie egzaminów eksternistycznych, warunki i tryb przeprowadzania egzaminów eksternistycznych, wysokość opłat za egzaminy eksternistyczne oraz warunki wynagradzania osób wchodzących w skład państwowej komisji egzaminacyjnej, z uwzględnieniem możliwości unieważniania egzaminów eksternistycznych ze względu na naruszenia przepisów dotyczących przeprowadzania tych egzaminów, jeżeli to naruszenie mogło mieć wpływ na wynik egzaminu, oraz że wysokość opłat za egzaminy eksternistyczne nie może być wyższa niż koszty przeprowadzenia tych egzaminów, a także z uwzględnieniem możliwości zwalniania z całości lub części opłat za przeprowadzenie egzaminu osób o niskich dochodach.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 </w:t>
      </w:r>
      <w:r>
        <w:rPr>
          <w:rFonts w:ascii="Times New Roman"/>
          <w:b/>
          <w:i w:val="false"/>
          <w:color w:val="000000"/>
          <w:sz w:val="24"/>
          <w:lang w:val="pl-Pl"/>
        </w:rPr>
        <w:t xml:space="preserve"> [Świadectwa i dyplomy szkolne]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Świadectwa i dyplomy państwowe wydawane przez uprawnione do tego szkoły, placówki kształcenia ustawicznego i placówki kształcenia praktycznego, kolegia pracowników służb społecznych oraz okręgowe komisje egzaminacyjne są dokumentami urzędowymi.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właściwy do spraw oświaty i wychowania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warunki i tryb wydawania oraz wzory świadectw, dyplomów państwowych i innych druków szkolnych, w tym umieszczenie na wzorach druków szkolnych znaków graficznych informujących o poziomie Polskiej Ramy Kwalifikacji, o których mowa w </w:t>
      </w:r>
      <w:r>
        <w:rPr>
          <w:rFonts w:ascii="Times New Roman"/>
          <w:b w:val="false"/>
          <w:i w:val="false"/>
          <w:color w:val="1b1b1b"/>
          <w:sz w:val="24"/>
          <w:lang w:val="pl-Pl"/>
        </w:rPr>
        <w:t>art. 10</w:t>
      </w:r>
      <w:r>
        <w:rPr>
          <w:rFonts w:ascii="Times New Roman"/>
          <w:b w:val="false"/>
          <w:i w:val="false"/>
          <w:color w:val="000000"/>
          <w:sz w:val="24"/>
          <w:lang w:val="pl-Pl"/>
        </w:rPr>
        <w:t xml:space="preserve"> ustawy z dnia 22 grudnia 2015 r. o Zintegrowanym Systemie Kwalifikacji, sposób dokonywania sprostowań ich treści i wydawania duplikatów, a także tryb i sposób dokonywania uwierzytelnienia dokumentów przeznaczonych do obrotu prawnego z zagranicą,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wysokość odpłatności za wydawanie duplikatów świadectw, dyplomów państwowych i innych druków szkolnych oraz za dokonywanie uwierzytelnienia dokumentów przeznaczonych do obrotu prawnego z zagranicą</w:t>
      </w:r>
    </w:p>
    <w:p>
      <w:pPr>
        <w:spacing w:before="25" w:after="0"/>
        <w:ind w:left="0"/>
        <w:jc w:val="both"/>
        <w:textAlignment w:val="auto"/>
      </w:pPr>
      <w:r>
        <w:rPr>
          <w:rFonts w:ascii="Times New Roman"/>
          <w:b w:val="false"/>
          <w:i w:val="false"/>
          <w:color w:val="000000"/>
          <w:sz w:val="24"/>
          <w:lang w:val="pl-Pl"/>
        </w:rPr>
        <w:t xml:space="preserve">- uwzględniając konieczność zapewnienia prawidłowego tworzenia dokumentacji przebiegu nauczania, oceniania wyników pracy dydaktyczno-wychowawczej szkół i wyników egzaminów przeprowadzanych przez okręgowe komisje egzaminacyjne, a także wymóg, aby wysokość odpłatności za wykonywanie czynności, o których mowa w pkt 2, nie przewyższała kwoty opłaty skarbowej za uwierzytelnienie dokumentu, określonej w </w:t>
      </w:r>
      <w:r>
        <w:rPr>
          <w:rFonts w:ascii="Times New Roman"/>
          <w:b w:val="false"/>
          <w:i w:val="false"/>
          <w:color w:val="1b1b1b"/>
          <w:sz w:val="24"/>
          <w:lang w:val="pl-Pl"/>
        </w:rPr>
        <w:t>przepisach</w:t>
      </w:r>
      <w:r>
        <w:rPr>
          <w:rFonts w:ascii="Times New Roman"/>
          <w:b w:val="false"/>
          <w:i w:val="false"/>
          <w:color w:val="000000"/>
          <w:sz w:val="24"/>
          <w:lang w:val="pl-Pl"/>
        </w:rPr>
        <w:t xml:space="preserve"> o opłacie skarbowej.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11a.  </w:t>
      </w:r>
      <w:r>
        <w:rPr>
          <w:rFonts w:ascii="Times New Roman"/>
          <w:b/>
          <w:i w:val="false"/>
          <w:color w:val="000000"/>
          <w:sz w:val="24"/>
          <w:vertAlign w:val="superscript"/>
          <w:lang w:val="pl-Pl"/>
        </w:rPr>
        <w:t>98</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 </w:t>
      </w:r>
      <w:r>
        <w:rPr>
          <w:rFonts w:ascii="Times New Roman"/>
          <w:b/>
          <w:i w:val="false"/>
          <w:color w:val="000000"/>
          <w:sz w:val="24"/>
          <w:lang w:val="pl-Pl"/>
        </w:rPr>
        <w:t xml:space="preserve"> [Nauka religii]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99</w:t>
      </w:r>
      <w:r>
        <w:rPr>
          <w:rFonts w:ascii="Times New Roman"/>
          <w:b w:val="false"/>
          <w:i w:val="false"/>
          <w:color w:val="000000"/>
          <w:sz w:val="24"/>
          <w:lang w:val="pl-Pl"/>
        </w:rPr>
        <w:t xml:space="preserve"> </w:t>
      </w:r>
      <w:r>
        <w:rPr>
          <w:rFonts w:ascii="Times New Roman"/>
          <w:b w:val="false"/>
          <w:i w:val="false"/>
          <w:color w:val="000000"/>
          <w:sz w:val="24"/>
          <w:lang w:val="pl-Pl"/>
        </w:rPr>
        <w:t> Publiczne przedszkola i szkoły podstawowe organizują naukę religii na życzenie rodziców, publiczne szkoły ponadpodstawowe na życzenie bądź rodziców, bądź samych uczniów; po osiągnięciu pełnoletności o pobieraniu nauki religii decydują uczniowie.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właściwy do spraw oświaty i wychowania w porozumieniu z władzami Kościoła Katolickiego i Polskiego Autokefalicznego Kościoła Prawosławnego oraz innych kościołów i związków wyznaniowych określa, w drodze rozporządzenia, warunki i sposób wykonywania przez szkoły zadań, o których mowa w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 </w:t>
      </w:r>
      <w:r>
        <w:rPr>
          <w:rFonts w:ascii="Times New Roman"/>
          <w:b/>
          <w:i w:val="false"/>
          <w:color w:val="000000"/>
          <w:sz w:val="24"/>
          <w:lang w:val="pl-Pl"/>
        </w:rPr>
        <w:t xml:space="preserve"> [Prawa mniejszości narodowych i etnicznych]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Szkoła i placówka publiczna umożliwia uczniom podtrzymywanie poczucia tożsamości narodowej, etnicznej, językowej i religijnej, a w szczególności naukę języka oraz własnej historii i kultury.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 wniosek rodziców nauka, o której mowa w ust. 1, może być prowadzona: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osobnych grupach, oddziałach lub szkołach;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grupach, oddziałach lub szkołach - z dodatkową nauką języka oraz własnej historii i kultury;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międzyszkolnych zespołach nauczania.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właściwy do spraw oświaty i wychowania określi, w drodze rozporządzenia, warunki i sposób wykonywania przez szkoły i placówki zadań, o których mowa w ust. 1 i 2, w szczególności minimalną liczbę uczniów, dla których organizuje się poszczególne formy nauczania wymienione w ust. 2.</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pracy dydaktyczno-wychowawczej szkoły publiczne zapewniają podtrzymywanie kultury i tradycji regionalnej.</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Podręczniki szkolne i książki pomocnicze do kształcenia uczniów w zakresie niezbędnym do podtrzymywania poczucia tożsamości narodowej, etnicznej i językowej mogą być dofinansowywane z budżetu państwa z części, której dysponentem jest minister właściwy do spraw oświaty i wychowania.</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Minister właściwy do spraw oświaty i wychowania podejmie działania w celu zapewnienia możliwości kształcenia nauczycieli oraz dostępu do podręczników na potrzeby szkół i placówek publicznych, o których mowa w ust. 1.</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Minister właściwy do spraw oświaty i wychowania podejmie działania w celu popularyzacji wiedzy o historii, kulturze, języku i o tradycjach religijnych mniejszości narodowych i etnicznych oraz społeczności posługującej się językiem regionalnym.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13a.  </w:t>
      </w:r>
      <w:r>
        <w:rPr>
          <w:rFonts w:ascii="Times New Roman"/>
          <w:b/>
          <w:i w:val="false"/>
          <w:color w:val="000000"/>
          <w:sz w:val="24"/>
          <w:vertAlign w:val="superscript"/>
          <w:lang w:val="pl-Pl"/>
        </w:rPr>
        <w:t>100</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2 </w:t>
      </w:r>
    </w:p>
    <w:p>
      <w:pPr>
        <w:spacing w:before="25" w:after="0"/>
        <w:ind w:left="0"/>
        <w:jc w:val="center"/>
        <w:textAlignment w:val="auto"/>
      </w:pPr>
      <w:r>
        <w:rPr>
          <w:rFonts w:ascii="Times New Roman"/>
          <w:b/>
          <w:i w:val="false"/>
          <w:color w:val="000000"/>
          <w:sz w:val="24"/>
          <w:lang w:val="pl-Pl"/>
        </w:rPr>
        <w:t>Wychowanie przedszkolne, obowiązek szkolny i obowiązek nauki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 </w:t>
      </w:r>
      <w:r>
        <w:rPr>
          <w:rFonts w:ascii="Times New Roman"/>
          <w:b/>
          <w:i w:val="false"/>
          <w:color w:val="000000"/>
          <w:sz w:val="24"/>
          <w:lang w:val="pl-Pl"/>
        </w:rPr>
        <w:t xml:space="preserve"> [Opłaty za korzystanie z wychowania przedszkolnego]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101</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vertAlign w:val="superscript"/>
          <w:lang w:val="pl-Pl"/>
        </w:rPr>
        <w:t>102</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0"/>
        <w:jc w:val="left"/>
        <w:textAlignment w:val="auto"/>
      </w:pPr>
      <w:r>
        <w:rPr>
          <w:rFonts w:ascii="Times New Roman"/>
          <w:b w:val="false"/>
          <w:i w:val="false"/>
          <w:color w:val="000000"/>
          <w:sz w:val="24"/>
          <w:lang w:val="pl-Pl"/>
        </w:rPr>
        <w:t xml:space="preserve">1b.  </w:t>
      </w:r>
      <w:r>
        <w:rPr>
          <w:rFonts w:ascii="Times New Roman"/>
          <w:b w:val="false"/>
          <w:i w:val="false"/>
          <w:color w:val="000000"/>
          <w:sz w:val="24"/>
          <w:vertAlign w:val="superscript"/>
          <w:lang w:val="pl-Pl"/>
        </w:rPr>
        <w:t>103</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104</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105</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0"/>
        <w:jc w:val="left"/>
        <w:textAlignment w:val="auto"/>
      </w:pPr>
      <w:r>
        <w:rPr>
          <w:rFonts w:ascii="Times New Roman"/>
          <w:b w:val="false"/>
          <w:i w:val="false"/>
          <w:color w:val="000000"/>
          <w:sz w:val="24"/>
          <w:lang w:val="pl-Pl"/>
        </w:rPr>
        <w:t xml:space="preserve">3a.  </w:t>
      </w:r>
      <w:r>
        <w:rPr>
          <w:rFonts w:ascii="Times New Roman"/>
          <w:b w:val="false"/>
          <w:i w:val="false"/>
          <w:color w:val="000000"/>
          <w:sz w:val="24"/>
          <w:vertAlign w:val="superscript"/>
          <w:lang w:val="pl-Pl"/>
        </w:rPr>
        <w:t>106</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107</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0"/>
        <w:jc w:val="left"/>
        <w:textAlignment w:val="auto"/>
      </w:pPr>
      <w:r>
        <w:rPr>
          <w:rFonts w:ascii="Times New Roman"/>
          <w:b w:val="false"/>
          <w:i w:val="false"/>
          <w:color w:val="000000"/>
          <w:sz w:val="24"/>
          <w:lang w:val="pl-Pl"/>
        </w:rPr>
        <w:t xml:space="preserve">4a.  </w:t>
      </w:r>
      <w:r>
        <w:rPr>
          <w:rFonts w:ascii="Times New Roman"/>
          <w:b w:val="false"/>
          <w:i w:val="false"/>
          <w:color w:val="000000"/>
          <w:sz w:val="24"/>
          <w:vertAlign w:val="superscript"/>
          <w:lang w:val="pl-Pl"/>
        </w:rPr>
        <w:t>108</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0"/>
        <w:jc w:val="left"/>
        <w:textAlignment w:val="auto"/>
      </w:pPr>
      <w:r>
        <w:rPr>
          <w:rFonts w:ascii="Times New Roman"/>
          <w:b w:val="false"/>
          <w:i w:val="false"/>
          <w:color w:val="000000"/>
          <w:sz w:val="24"/>
          <w:lang w:val="pl-Pl"/>
        </w:rPr>
        <w:t xml:space="preserve">4b.  </w:t>
      </w:r>
      <w:r>
        <w:rPr>
          <w:rFonts w:ascii="Times New Roman"/>
          <w:b w:val="false"/>
          <w:i w:val="false"/>
          <w:color w:val="000000"/>
          <w:sz w:val="24"/>
          <w:vertAlign w:val="superscript"/>
          <w:lang w:val="pl-Pl"/>
        </w:rPr>
        <w:t>109</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0"/>
        <w:jc w:val="left"/>
        <w:textAlignment w:val="auto"/>
      </w:pPr>
      <w:r>
        <w:rPr>
          <w:rFonts w:ascii="Times New Roman"/>
          <w:b w:val="false"/>
          <w:i w:val="false"/>
          <w:color w:val="000000"/>
          <w:sz w:val="24"/>
          <w:lang w:val="pl-Pl"/>
        </w:rPr>
        <w:t xml:space="preserve">4c.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Rada gminy: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110</w:t>
      </w:r>
      <w:r>
        <w:rPr>
          <w:rFonts w:ascii="Times New Roman"/>
          <w:b w:val="false"/>
          <w:i w:val="false"/>
          <w:color w:val="000000"/>
          <w:sz w:val="24"/>
          <w:lang w:val="pl-Pl"/>
        </w:rPr>
        <w:t xml:space="preserve"> </w:t>
      </w:r>
      <w:r>
        <w:rPr>
          <w:rFonts w:ascii="Times New Roman"/>
          <w:b w:val="false"/>
          <w:i w:val="false"/>
          <w:color w:val="000000"/>
          <w:sz w:val="24"/>
          <w:lang w:val="pl-Pl"/>
        </w:rPr>
        <w:t> określa wysokość opłat za korzystanie z wychowania przedszkolnego dzieci w wieku do lat 5 w prowadzonych przez gminę:</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vertAlign w:val="superscript"/>
          <w:lang w:val="pl-Pl"/>
        </w:rPr>
        <w:t>111</w:t>
      </w:r>
      <w:r>
        <w:rPr>
          <w:rFonts w:ascii="Times New Roman"/>
          <w:b w:val="false"/>
          <w:i w:val="false"/>
          <w:color w:val="000000"/>
          <w:sz w:val="24"/>
          <w:lang w:val="pl-Pl"/>
        </w:rPr>
        <w:t xml:space="preserve"> </w:t>
      </w:r>
      <w:r>
        <w:rPr>
          <w:rFonts w:ascii="Times New Roman"/>
          <w:b w:val="false"/>
          <w:i w:val="false"/>
          <w:color w:val="000000"/>
          <w:sz w:val="24"/>
          <w:lang w:val="pl-Pl"/>
        </w:rPr>
        <w:t> publicznym przedszkolu, oddziale przedszkolnym w publicznej szkole podstawowej, w czasie przekraczającym wymiar zajęć, o którym mowa w art. 13 ust. 1 pkt 2 ustawy - Prawo oświatowe,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vertAlign w:val="superscript"/>
          <w:lang w:val="pl-Pl"/>
        </w:rPr>
        <w:t>112</w:t>
      </w:r>
      <w:r>
        <w:rPr>
          <w:rFonts w:ascii="Times New Roman"/>
          <w:b w:val="false"/>
          <w:i w:val="false"/>
          <w:color w:val="000000"/>
          <w:sz w:val="24"/>
          <w:lang w:val="pl-Pl"/>
        </w:rPr>
        <w:t xml:space="preserve"> </w:t>
      </w:r>
      <w:r>
        <w:rPr>
          <w:rFonts w:ascii="Times New Roman"/>
          <w:b w:val="false"/>
          <w:i w:val="false"/>
          <w:color w:val="000000"/>
          <w:sz w:val="24"/>
          <w:lang w:val="pl-Pl"/>
        </w:rPr>
        <w:t> publicznej innej formie wychowania przedszkolnego w czasie przekraczającym czas bezpłatnego nauczania, wychowania i opieki ustalony dla przedszkoli publicznych na podstawie art. 13 ust. 1 pkt 2 ustawy - Prawo oświatowe;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może określić warunki częściowego lub całkowitego zwolnienia z opłat, o których mowa w pkt 1.</w:t>
      </w:r>
    </w:p>
    <w:p>
      <w:pPr>
        <w:spacing w:before="26" w:after="0"/>
        <w:ind w:left="0"/>
        <w:jc w:val="left"/>
        <w:textAlignment w:val="auto"/>
      </w:pPr>
      <w:r>
        <w:rPr>
          <w:rFonts w:ascii="Times New Roman"/>
          <w:b w:val="false"/>
          <w:i w:val="false"/>
          <w:color w:val="000000"/>
          <w:sz w:val="24"/>
          <w:lang w:val="pl-Pl"/>
        </w:rPr>
        <w:t xml:space="preserve">5a.  </w:t>
      </w:r>
      <w:r>
        <w:rPr>
          <w:rFonts w:ascii="Times New Roman"/>
          <w:b w:val="false"/>
          <w:i w:val="false"/>
          <w:color w:val="000000"/>
          <w:sz w:val="24"/>
          <w:lang w:val="pl-Pl"/>
        </w:rPr>
        <w:t>Wysokość opłaty, o której mowa w ust. 5 pkt 1, nie może być wyższa niż 1 zł za godzinę zajęć.</w:t>
      </w:r>
    </w:p>
    <w:p>
      <w:pPr>
        <w:spacing w:before="26" w:after="0"/>
        <w:ind w:left="0"/>
        <w:jc w:val="left"/>
        <w:textAlignment w:val="auto"/>
      </w:pPr>
      <w:r>
        <w:rPr>
          <w:rFonts w:ascii="Times New Roman"/>
          <w:b w:val="false"/>
          <w:i w:val="false"/>
          <w:color w:val="000000"/>
          <w:sz w:val="24"/>
          <w:lang w:val="pl-Pl"/>
        </w:rPr>
        <w:t xml:space="preserve">5aa.  </w:t>
      </w:r>
      <w:r>
        <w:rPr>
          <w:rFonts w:ascii="Times New Roman"/>
          <w:b w:val="false"/>
          <w:i w:val="false"/>
          <w:color w:val="000000"/>
          <w:sz w:val="24"/>
          <w:vertAlign w:val="superscript"/>
          <w:lang w:val="pl-Pl"/>
        </w:rPr>
        <w:t>113</w:t>
      </w:r>
      <w:r>
        <w:rPr>
          <w:rFonts w:ascii="Times New Roman"/>
          <w:b w:val="false"/>
          <w:i w:val="false"/>
          <w:color w:val="000000"/>
          <w:sz w:val="24"/>
          <w:lang w:val="pl-Pl"/>
        </w:rPr>
        <w:t xml:space="preserve"> </w:t>
      </w:r>
      <w:r>
        <w:rPr>
          <w:rFonts w:ascii="Times New Roman"/>
          <w:b w:val="false"/>
          <w:i w:val="false"/>
          <w:color w:val="000000"/>
          <w:sz w:val="24"/>
          <w:lang w:val="pl-Pl"/>
        </w:rPr>
        <w:t> Opłaty, o których mowa w ust. 5, są pobierane do końca roku szkolnego w roku kalendarzowym, w którym dziecko kończy 6 lat.</w:t>
      </w:r>
    </w:p>
    <w:p>
      <w:pPr>
        <w:spacing w:before="26" w:after="0"/>
        <w:ind w:left="0"/>
        <w:jc w:val="left"/>
        <w:textAlignment w:val="auto"/>
      </w:pPr>
      <w:r>
        <w:rPr>
          <w:rFonts w:ascii="Times New Roman"/>
          <w:b w:val="false"/>
          <w:i w:val="false"/>
          <w:color w:val="000000"/>
          <w:sz w:val="24"/>
          <w:lang w:val="pl-Pl"/>
        </w:rPr>
        <w:t xml:space="preserve">5b.  </w:t>
      </w:r>
      <w:r>
        <w:rPr>
          <w:rFonts w:ascii="Times New Roman"/>
          <w:b w:val="false"/>
          <w:i w:val="false"/>
          <w:color w:val="000000"/>
          <w:sz w:val="24"/>
          <w:lang w:val="pl-Pl"/>
        </w:rPr>
        <w:t>Maksymalna wysokość opłaty, o której mowa w ust. 5a, podlega waloryzacji. Waloryzacja dokonywana po raz pierwszy polega na pomnożeniu kwoty opłaty, o której mowa w ust. 5a, przez wskaźnik waloryzacji i zaokrągleniu w dół do pełnych groszy. Kolejne waloryzacje wysokości opłaty polegają na pomnożeniu kwoty opłaty z roku, w którym była dokonywana ostatnia waloryzacja, przez wskaźnik waloryzacji i zaokrągleniu w dół do pełnych groszy. Waloryzacji dokonuje się od dnia 1 września roku kalendarzowego, w którym ogłoszono wysokość wskaźnika waloryzacji ustalonego zgodnie z ust. 5c lub 5d.</w:t>
      </w:r>
    </w:p>
    <w:p>
      <w:pPr>
        <w:spacing w:before="26" w:after="0"/>
        <w:ind w:left="0"/>
        <w:jc w:val="left"/>
        <w:textAlignment w:val="auto"/>
      </w:pPr>
      <w:r>
        <w:rPr>
          <w:rFonts w:ascii="Times New Roman"/>
          <w:b w:val="false"/>
          <w:i w:val="false"/>
          <w:color w:val="000000"/>
          <w:sz w:val="24"/>
          <w:lang w:val="pl-Pl"/>
        </w:rPr>
        <w:t xml:space="preserve">5c.  </w:t>
      </w:r>
      <w:r>
        <w:rPr>
          <w:rFonts w:ascii="Times New Roman"/>
          <w:b w:val="false"/>
          <w:i w:val="false"/>
          <w:color w:val="000000"/>
          <w:sz w:val="24"/>
          <w:lang w:val="pl-Pl"/>
        </w:rPr>
        <w:t xml:space="preserve">Jeżeli średnioroczny wskaźnik cen, towarów i usług konsumpcyjnych ogółem określany przez Prezesa Głównego Urzędu Statystycznego w Dzienniku Urzędowym Rzeczypospolitej Polskiej "Monitor Polski" na podstawie </w:t>
      </w:r>
      <w:r>
        <w:rPr>
          <w:rFonts w:ascii="Times New Roman"/>
          <w:b w:val="false"/>
          <w:i w:val="false"/>
          <w:color w:val="1b1b1b"/>
          <w:sz w:val="24"/>
          <w:lang w:val="pl-Pl"/>
        </w:rPr>
        <w:t>art. 94 ust. 1</w:t>
      </w:r>
      <w:r>
        <w:rPr>
          <w:rFonts w:ascii="Times New Roman"/>
          <w:b w:val="false"/>
          <w:i w:val="false"/>
          <w:color w:val="000000"/>
          <w:sz w:val="24"/>
          <w:lang w:val="pl-Pl"/>
        </w:rPr>
        <w:t xml:space="preserve"> ustawy z dnia 17 grudnia 1998 r. o emeryturach i rentach z Funduszu Ubezpieczeń Społecznych (Dz. U. z 2016 r. poz. 887), za rok kalendarzowy, w którym była przeprowadzona ostatnia waloryzacja, a w przypadku waloryzacji dokonywanej po raz pierwszy - za rok 2013, wyniósł co najmniej 110, to wartość tego wskaźnika podzieloną przez 100 przyjmuje się jako wskaźnik waloryzacji.</w:t>
      </w:r>
    </w:p>
    <w:p>
      <w:pPr>
        <w:spacing w:before="26" w:after="0"/>
        <w:ind w:left="0"/>
        <w:jc w:val="left"/>
        <w:textAlignment w:val="auto"/>
      </w:pPr>
      <w:r>
        <w:rPr>
          <w:rFonts w:ascii="Times New Roman"/>
          <w:b w:val="false"/>
          <w:i w:val="false"/>
          <w:color w:val="000000"/>
          <w:sz w:val="24"/>
          <w:lang w:val="pl-Pl"/>
        </w:rPr>
        <w:t xml:space="preserve">5d.  </w:t>
      </w:r>
      <w:r>
        <w:rPr>
          <w:rFonts w:ascii="Times New Roman"/>
          <w:b w:val="false"/>
          <w:i w:val="false"/>
          <w:color w:val="000000"/>
          <w:sz w:val="24"/>
          <w:lang w:val="pl-Pl"/>
        </w:rPr>
        <w:t xml:space="preserve">Jeżeli warunek, o którym mowa w ust. 5c, nie został spełniony, to wskaźnik waloryzacji ustala się jako iloczyn podzielonych przez 100 wartości średniorocznych wskaźników cen, towarów i usług konsumpcyjnych ogółem określanych przez Prezesa Głównego Urzędu Statystycznego w Dzienniku Urzędowym Rzeczypospolitej Polskiej "Monitor Polski" na podstawie </w:t>
      </w:r>
      <w:r>
        <w:rPr>
          <w:rFonts w:ascii="Times New Roman"/>
          <w:b w:val="false"/>
          <w:i w:val="false"/>
          <w:color w:val="1b1b1b"/>
          <w:sz w:val="24"/>
          <w:lang w:val="pl-Pl"/>
        </w:rPr>
        <w:t>art. 94 ust. 1</w:t>
      </w:r>
      <w:r>
        <w:rPr>
          <w:rFonts w:ascii="Times New Roman"/>
          <w:b w:val="false"/>
          <w:i w:val="false"/>
          <w:color w:val="000000"/>
          <w:sz w:val="24"/>
          <w:lang w:val="pl-Pl"/>
        </w:rPr>
        <w:t xml:space="preserve"> ustawy z dnia 17 grudnia 1998 r. o emeryturach i rentach z Funduszu Ubezpieczeń Społecznych, wynoszący co najmniej 1,1 w okresie od roku kalendarzowego, w którym była przeprowadzona ostatnia waloryzacja, do roku poprzedzającego termin waloryzacji, a w przypadku waloryzacji dokonywanej po raz pierwszy, w okresie od roku 2013 do roku poprzedzającego termin waloryzacji.</w:t>
      </w:r>
    </w:p>
    <w:p>
      <w:pPr>
        <w:spacing w:before="26" w:after="0"/>
        <w:ind w:left="0"/>
        <w:jc w:val="left"/>
        <w:textAlignment w:val="auto"/>
      </w:pPr>
      <w:r>
        <w:rPr>
          <w:rFonts w:ascii="Times New Roman"/>
          <w:b w:val="false"/>
          <w:i w:val="false"/>
          <w:color w:val="000000"/>
          <w:sz w:val="24"/>
          <w:lang w:val="pl-Pl"/>
        </w:rPr>
        <w:t xml:space="preserve">5e.  </w:t>
      </w:r>
      <w:r>
        <w:rPr>
          <w:rFonts w:ascii="Times New Roman"/>
          <w:b w:val="false"/>
          <w:i w:val="false"/>
          <w:color w:val="000000"/>
          <w:sz w:val="24"/>
          <w:lang w:val="pl-Pl"/>
        </w:rPr>
        <w:t>Minister właściwy do spraw oświaty i wychowania ogłasza w Dzienniku Urzędowym Rzeczypospolitej Polskiej "Monitor Polski" w terminie do końca marca roku, w którym jest dokonywana waloryzacja, o której mowa w ust. 5b, wysokość wskaźnika waloryzacji oraz maksymalną wysokość kwoty opłaty, o której mowa w ust. 5 pkt 1, po waloryzacji.</w:t>
      </w:r>
    </w:p>
    <w:p>
      <w:pPr>
        <w:spacing w:before="26" w:after="0"/>
        <w:ind w:left="0"/>
        <w:jc w:val="left"/>
        <w:textAlignment w:val="auto"/>
      </w:pPr>
      <w:r>
        <w:rPr>
          <w:rFonts w:ascii="Times New Roman"/>
          <w:b w:val="false"/>
          <w:i w:val="false"/>
          <w:color w:val="000000"/>
          <w:sz w:val="24"/>
          <w:lang w:val="pl-Pl"/>
        </w:rPr>
        <w:t xml:space="preserve">5f.  </w:t>
      </w:r>
      <w:r>
        <w:rPr>
          <w:rFonts w:ascii="Times New Roman"/>
          <w:b w:val="false"/>
          <w:i w:val="false"/>
          <w:color w:val="000000"/>
          <w:sz w:val="24"/>
          <w:vertAlign w:val="superscript"/>
          <w:lang w:val="pl-Pl"/>
        </w:rPr>
        <w:t>114</w:t>
      </w:r>
      <w:r>
        <w:rPr>
          <w:rFonts w:ascii="Times New Roman"/>
          <w:b w:val="false"/>
          <w:i w:val="false"/>
          <w:color w:val="000000"/>
          <w:sz w:val="24"/>
          <w:lang w:val="pl-Pl"/>
        </w:rPr>
        <w:t xml:space="preserve"> </w:t>
      </w:r>
      <w:r>
        <w:rPr>
          <w:rFonts w:ascii="Times New Roman"/>
          <w:b w:val="false"/>
          <w:i w:val="false"/>
          <w:color w:val="000000"/>
          <w:sz w:val="24"/>
          <w:lang w:val="pl-Pl"/>
        </w:rPr>
        <w:t> Publiczne przedszkola, publiczne szkoły podstawowe z oddziałami przedszkolnymi oraz publiczne inne formy wychowania przedszkolnego, prowadzone przez osoby prawne niebędące jednostkami samorządu terytorialnego i osoby fizyczne, pobierają opłaty za korzystanie z wychowania przedszkolnego, w wysokości nie wyższej niż wysokość opłat ustalonych przez radę gminy na podstawie ust. 5 pkt 1.</w:t>
      </w:r>
    </w:p>
    <w:p>
      <w:pPr>
        <w:spacing w:before="26" w:after="0"/>
        <w:ind w:left="0"/>
        <w:jc w:val="left"/>
        <w:textAlignment w:val="auto"/>
      </w:pPr>
      <w:r>
        <w:rPr>
          <w:rFonts w:ascii="Times New Roman"/>
          <w:b w:val="false"/>
          <w:i w:val="false"/>
          <w:color w:val="000000"/>
          <w:sz w:val="24"/>
          <w:lang w:val="pl-Pl"/>
        </w:rPr>
        <w:t xml:space="preserve">5g.  </w:t>
      </w:r>
      <w:r>
        <w:rPr>
          <w:rFonts w:ascii="Times New Roman"/>
          <w:b w:val="false"/>
          <w:i w:val="false"/>
          <w:color w:val="000000"/>
          <w:sz w:val="24"/>
          <w:vertAlign w:val="superscript"/>
          <w:lang w:val="pl-Pl"/>
        </w:rPr>
        <w:t>115</w:t>
      </w:r>
      <w:r>
        <w:rPr>
          <w:rFonts w:ascii="Times New Roman"/>
          <w:b w:val="false"/>
          <w:i w:val="false"/>
          <w:color w:val="000000"/>
          <w:sz w:val="24"/>
          <w:lang w:val="pl-Pl"/>
        </w:rPr>
        <w:t xml:space="preserve"> </w:t>
      </w:r>
      <w:r>
        <w:rPr>
          <w:rFonts w:ascii="Times New Roman"/>
          <w:b w:val="false"/>
          <w:i w:val="false"/>
          <w:color w:val="000000"/>
          <w:sz w:val="24"/>
          <w:lang w:val="pl-Pl"/>
        </w:rPr>
        <w:t> Organ prowadzący publiczne przedszkole, publiczną szkołę podstawową z oddziałami przedszkolnymi, publiczną inną formę wychowania przedszkolnego, niepubliczne przedszkole, o którym mowa w art. 90 ust. 1b, niepubliczną szkołę podstawową z oddziałami przedszkolnymi, o których mowa w art. 90 ust. 1ba, lub niepubliczną inną formę wychowania przedszkolnego, o której mowa w art. 90 ust. 1c, zwalnia rodziców w całości lub w części z opłat za korzystanie z wychowania przedszkolnego, na warunkach określonych przez radę gminy na podstawie ust. 5 pkt 2. Organ prowadzący może upoważnić do udzielania tych zwolnień odpowiednio dyrektora przedszkola lub szkoły podstawowej.</w:t>
      </w:r>
    </w:p>
    <w:p>
      <w:pPr>
        <w:spacing w:before="26" w:after="0"/>
        <w:ind w:left="0"/>
        <w:jc w:val="left"/>
        <w:textAlignment w:val="auto"/>
      </w:pPr>
      <w:r>
        <w:rPr>
          <w:rFonts w:ascii="Times New Roman"/>
          <w:b w:val="false"/>
          <w:i w:val="false"/>
          <w:color w:val="000000"/>
          <w:sz w:val="24"/>
          <w:lang w:val="pl-Pl"/>
        </w:rPr>
        <w:t xml:space="preserve">5h.  </w:t>
      </w:r>
      <w:r>
        <w:rPr>
          <w:rFonts w:ascii="Times New Roman"/>
          <w:b w:val="false"/>
          <w:i w:val="false"/>
          <w:color w:val="000000"/>
          <w:sz w:val="24"/>
          <w:vertAlign w:val="superscript"/>
          <w:lang w:val="pl-Pl"/>
        </w:rPr>
        <w:t>116</w:t>
      </w:r>
      <w:r>
        <w:rPr>
          <w:rFonts w:ascii="Times New Roman"/>
          <w:b w:val="false"/>
          <w:i w:val="false"/>
          <w:color w:val="000000"/>
          <w:sz w:val="24"/>
          <w:lang w:val="pl-Pl"/>
        </w:rPr>
        <w:t xml:space="preserve"> </w:t>
      </w:r>
      <w:r>
        <w:rPr>
          <w:rFonts w:ascii="Times New Roman"/>
          <w:b w:val="false"/>
          <w:i w:val="false"/>
          <w:color w:val="000000"/>
          <w:sz w:val="24"/>
          <w:lang w:val="pl-Pl"/>
        </w:rPr>
        <w:t> Osoba prawna niebędąca jednostką samorządu terytorialnego lub osoba fizyczna prowadząca publiczne przedszkole, publiczną szkołę podstawową z oddziałami przedszkolnymi, publiczną inną formę wychowania przedszkolnego, niepubliczne przedszkole, o którym mowa w art. 90 ust. 1b, niepubliczną szkołę podstawową z oddziałami przedszkolnymi, o których mowa w art. 90 ust. 1ba, lub niepubliczną inną formę wychowania przedszkolnego, o której mowa w art. 90 ust. 1c, może przyznać częściowe lub całkowite zwolnienie z opłat za korzystanie z wychowania przedszkolnego również w przypadkach innych niż określone przez radę gminy na podstawie ust. 5 pkt 2.</w:t>
      </w:r>
    </w:p>
    <w:p>
      <w:pPr>
        <w:spacing w:before="26" w:after="0"/>
        <w:ind w:left="0"/>
        <w:jc w:val="left"/>
        <w:textAlignment w:val="auto"/>
      </w:pPr>
      <w:r>
        <w:rPr>
          <w:rFonts w:ascii="Times New Roman"/>
          <w:b w:val="false"/>
          <w:i w:val="false"/>
          <w:color w:val="000000"/>
          <w:sz w:val="24"/>
          <w:lang w:val="pl-Pl"/>
        </w:rPr>
        <w:t xml:space="preserve">5i.  </w:t>
      </w:r>
      <w:r>
        <w:rPr>
          <w:rFonts w:ascii="Times New Roman"/>
          <w:b w:val="false"/>
          <w:i w:val="false"/>
          <w:color w:val="000000"/>
          <w:sz w:val="24"/>
          <w:lang w:val="pl-Pl"/>
        </w:rPr>
        <w:t>Rodzic zamierzający ubiegać się o całkowite lub częściowe zwolnienie z opłat, o którym mowa w ust. 5 pkt 2, przedstawia w formie oświadczenia dane niezbędne do ustalenia uprawnienia do tego zwolnienia.</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vertAlign w:val="superscript"/>
          <w:lang w:val="pl-Pl"/>
        </w:rPr>
        <w:t>117</w:t>
      </w:r>
      <w:r>
        <w:rPr>
          <w:rFonts w:ascii="Times New Roman"/>
          <w:b w:val="false"/>
          <w:i w:val="false"/>
          <w:color w:val="000000"/>
          <w:sz w:val="24"/>
          <w:lang w:val="pl-Pl"/>
        </w:rPr>
        <w:t xml:space="preserve"> </w:t>
      </w:r>
      <w:r>
        <w:rPr>
          <w:rFonts w:ascii="Times New Roman"/>
          <w:b w:val="false"/>
          <w:i w:val="false"/>
          <w:color w:val="000000"/>
          <w:sz w:val="24"/>
          <w:lang w:val="pl-Pl"/>
        </w:rPr>
        <w:t> Do ustalania opłat za korzystanie z wyżywienia w publicznych przedszkolach, oddziałach przedszkolnych w publicznych szkołach podstawowych oraz publicznych innych formach wychowania przedszkolnego przepisy art. 106 ustawy - Prawo oświatowe stosuje się odpowiednio.</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vertAlign w:val="superscript"/>
          <w:lang w:val="pl-Pl"/>
        </w:rPr>
        <w:t>118</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vertAlign w:val="superscript"/>
          <w:lang w:val="pl-Pl"/>
        </w:rPr>
        <w:t>119</w:t>
      </w:r>
      <w:r>
        <w:rPr>
          <w:rFonts w:ascii="Times New Roman"/>
          <w:b w:val="false"/>
          <w:i w:val="false"/>
          <w:color w:val="000000"/>
          <w:sz w:val="24"/>
          <w:lang w:val="pl-Pl"/>
        </w:rPr>
        <w:t xml:space="preserve"> </w:t>
      </w:r>
      <w:r>
        <w:rPr>
          <w:rFonts w:ascii="Times New Roman"/>
          <w:b w:val="false"/>
          <w:i w:val="false"/>
          <w:color w:val="000000"/>
          <w:sz w:val="24"/>
          <w:lang w:val="pl-Pl"/>
        </w:rPr>
        <w:t> Publiczne przedszkola, publiczne szkoły podstawowe z oddziałami przedszkolnymi, publiczne inne formy wychowania przedszkolnego, niepubliczne przedszkola, o których mowa w art. 90 ust. 1b, niepubliczne szkoły podstawowe z oddziałami przedszkolnymi, o których mowa w art. 90 ust. 1ba, oraz niepubliczne inne formy wychowania przedszkolnego, o których mowa w art. 90 ust. 1c, nie mogą pobierać opłat innych niż opłaty ustalone zgodnie z ust. 5, 5f, 6 i 9.</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vertAlign w:val="superscript"/>
          <w:lang w:val="pl-Pl"/>
        </w:rPr>
        <w:t>120</w:t>
      </w:r>
      <w:r>
        <w:rPr>
          <w:rFonts w:ascii="Times New Roman"/>
          <w:b w:val="false"/>
          <w:i w:val="false"/>
          <w:color w:val="000000"/>
          <w:sz w:val="24"/>
          <w:lang w:val="pl-Pl"/>
        </w:rPr>
        <w:t xml:space="preserve"> </w:t>
      </w:r>
      <w:r>
        <w:rPr>
          <w:rFonts w:ascii="Times New Roman"/>
          <w:b w:val="false"/>
          <w:i w:val="false"/>
          <w:color w:val="000000"/>
          <w:sz w:val="24"/>
          <w:lang w:val="pl-Pl"/>
        </w:rPr>
        <w:t> Do przedszkoli, szkół podstawowych z oddziałami przedszkolnymi lub innych form wychowania przedszkolnego prowadzonych przez organy, o których mowa w art. 8 ust. 4 i 17 ustawy - Prawo oświatowe, stosuje się odpowiednio przepisy ust. 5-5e, 5g, 5i oraz 6, z tym że kompetencje rady gminy określone w ust. 5 wykonują te organy.</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vertAlign w:val="superscript"/>
          <w:lang w:val="pl-Pl"/>
        </w:rPr>
        <w:t>121</w:t>
      </w:r>
      <w:r>
        <w:rPr>
          <w:rFonts w:ascii="Times New Roman"/>
          <w:b w:val="false"/>
          <w:i w:val="false"/>
          <w:color w:val="000000"/>
          <w:sz w:val="24"/>
          <w:lang w:val="pl-Pl"/>
        </w:rPr>
        <w:t xml:space="preserve"> </w:t>
      </w:r>
      <w:r>
        <w:rPr>
          <w:rFonts w:ascii="Times New Roman"/>
          <w:b w:val="false"/>
          <w:i w:val="false"/>
          <w:color w:val="000000"/>
          <w:sz w:val="24"/>
          <w:lang w:val="pl-Pl"/>
        </w:rPr>
        <w:t> W przypadku przedszkoli, szkół podstawowych z oddziałami przedszkolnymi lub innych form wychowania przedszkolnego prowadzonych przez jednostki samorządu terytorialnego, zadania i kompetencje organu prowadzącego określone w ust. 5g, wykonuje organ wykonawczy tej jednostki.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14a.  </w:t>
      </w:r>
      <w:r>
        <w:rPr>
          <w:rFonts w:ascii="Times New Roman"/>
          <w:b/>
          <w:i w:val="false"/>
          <w:color w:val="000000"/>
          <w:sz w:val="24"/>
          <w:vertAlign w:val="superscript"/>
          <w:lang w:val="pl-Pl"/>
        </w:rPr>
        <w:t>122</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14b.  </w:t>
      </w:r>
      <w:r>
        <w:rPr>
          <w:rFonts w:ascii="Times New Roman"/>
          <w:b/>
          <w:i w:val="false"/>
          <w:color w:val="000000"/>
          <w:sz w:val="24"/>
          <w:vertAlign w:val="superscript"/>
          <w:lang w:val="pl-Pl"/>
        </w:rPr>
        <w:t>123</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14c.  </w:t>
      </w:r>
      <w:r>
        <w:rPr>
          <w:rFonts w:ascii="Times New Roman"/>
          <w:b/>
          <w:i w:val="false"/>
          <w:color w:val="000000"/>
          <w:sz w:val="24"/>
          <w:vertAlign w:val="superscript"/>
          <w:lang w:val="pl-Pl"/>
        </w:rPr>
        <w:t>124</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14d.  </w:t>
      </w:r>
      <w:r>
        <w:rPr>
          <w:rFonts w:ascii="Times New Roman"/>
          <w:b/>
          <w:i w:val="false"/>
          <w:color w:val="000000"/>
          <w:sz w:val="24"/>
          <w:vertAlign w:val="superscript"/>
          <w:lang w:val="pl-Pl"/>
        </w:rPr>
        <w:t>125</w:t>
      </w:r>
      <w:r>
        <w:rPr>
          <w:rFonts w:ascii="Times New Roman"/>
          <w:b/>
          <w:i w:val="false"/>
          <w:color w:val="000000"/>
          <w:sz w:val="24"/>
          <w:lang w:val="pl-Pl"/>
        </w:rPr>
        <w:t xml:space="preserve"> </w:t>
      </w:r>
      <w:r>
        <w:rPr>
          <w:rFonts w:ascii="Times New Roman"/>
          <w:b/>
          <w:i w:val="false"/>
          <w:color w:val="000000"/>
          <w:sz w:val="24"/>
          <w:lang w:val="pl-Pl"/>
        </w:rPr>
        <w:t xml:space="preserve"> [Dofinansowanie zadań w zakresie wychowania przedszkolnego]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126</w:t>
      </w:r>
      <w:r>
        <w:rPr>
          <w:rFonts w:ascii="Times New Roman"/>
          <w:b w:val="false"/>
          <w:i w:val="false"/>
          <w:color w:val="000000"/>
          <w:sz w:val="24"/>
          <w:lang w:val="pl-Pl"/>
        </w:rPr>
        <w:t xml:space="preserve"> </w:t>
      </w:r>
      <w:r>
        <w:rPr>
          <w:rFonts w:ascii="Times New Roman"/>
          <w:b w:val="false"/>
          <w:i w:val="false"/>
          <w:color w:val="000000"/>
          <w:sz w:val="24"/>
          <w:lang w:val="pl-Pl"/>
        </w:rPr>
        <w:t> Na dofinansowanie zadań w zakresie wychowania przedszkolnego dzieci w wieku do lat 5 gmina otrzymuje dotację celową z budżetu państwa, która może być wykorzystana wyłącznie na dofinansowanie wydatków bieżących związanych z realizacją tych zadań.</w:t>
      </w: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vertAlign w:val="superscript"/>
          <w:lang w:val="pl-Pl"/>
        </w:rPr>
        <w:t>127</w:t>
      </w:r>
      <w:r>
        <w:rPr>
          <w:rFonts w:ascii="Times New Roman"/>
          <w:b w:val="false"/>
          <w:i w:val="false"/>
          <w:color w:val="000000"/>
          <w:sz w:val="24"/>
          <w:lang w:val="pl-Pl"/>
        </w:rPr>
        <w:t xml:space="preserve"> </w:t>
      </w:r>
      <w:r>
        <w:rPr>
          <w:rFonts w:ascii="Times New Roman"/>
          <w:b w:val="false"/>
          <w:i w:val="false"/>
          <w:color w:val="000000"/>
          <w:sz w:val="24"/>
          <w:lang w:val="pl-Pl"/>
        </w:rPr>
        <w:t> Przez dzieci w wieku do 5 lat, o których mowa w ust. 1, 3, 6 i 8, rozumie się dzieci objęte wychowaniem przedszkolnym do końca roku szkolnego w roku kalendarzowym, w którym kończą 6 lat.</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Podziału środków przeznaczonych na dotację, o której mowa w ust. 1, pomiędzy poszczególne gminy dokonuje minister właściwy do spraw oświaty i wychowania.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128</w:t>
      </w:r>
      <w:r>
        <w:rPr>
          <w:rFonts w:ascii="Times New Roman"/>
          <w:b w:val="false"/>
          <w:i w:val="false"/>
          <w:color w:val="000000"/>
          <w:sz w:val="24"/>
          <w:lang w:val="pl-Pl"/>
        </w:rPr>
        <w:t xml:space="preserve"> </w:t>
      </w:r>
      <w:r>
        <w:rPr>
          <w:rFonts w:ascii="Times New Roman"/>
          <w:b w:val="false"/>
          <w:i w:val="false"/>
          <w:color w:val="000000"/>
          <w:sz w:val="24"/>
          <w:lang w:val="pl-Pl"/>
        </w:rPr>
        <w:t> Wysokość dotacji, o której mowa w ust. 1, dla danej gminy jest obliczana jako iloczyn kwoty rocznej, o której mowa w ust. 4, oraz liczby dzieci w wieku do lat 5 korzystających z wychowania przedszkolnego na obszarze danej gminy, ustalonej na podstawie danych systemu informacji oświatowej według stanu na dzień 30 września roku poprzedzającego rok udzielenia dotacji.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129</w:t>
      </w:r>
      <w:r>
        <w:rPr>
          <w:rFonts w:ascii="Times New Roman"/>
          <w:b w:val="false"/>
          <w:i w:val="false"/>
          <w:color w:val="000000"/>
          <w:sz w:val="24"/>
          <w:lang w:val="pl-Pl"/>
        </w:rPr>
        <w:t xml:space="preserve"> </w:t>
      </w:r>
      <w:r>
        <w:rPr>
          <w:rFonts w:ascii="Times New Roman"/>
          <w:b w:val="false"/>
          <w:i w:val="false"/>
          <w:color w:val="000000"/>
          <w:sz w:val="24"/>
          <w:lang w:val="pl-Pl"/>
        </w:rPr>
        <w:t> Kwota roczna dotacji, o której mowa w ust. 1, na każde dziecko, o którym mowa w ust. 3, bez względu na czas przebywania dziecka w przedszkolu, oddziale przedszkolnym w szkole podstawowej lub innej formie wychowania przedszkolnego, wynosi 1506 zł.</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Kwota roczna, o której mowa w ust. 4, podlega corocznie waloryzacji prognozowanym średniorocznym wskaźnikiem cen towarów i usług konsumpcyjnych ogółem, określonym w </w:t>
      </w:r>
      <w:r>
        <w:rPr>
          <w:rFonts w:ascii="Times New Roman"/>
          <w:b w:val="false"/>
          <w:i w:val="false"/>
          <w:color w:val="1b1b1b"/>
          <w:sz w:val="24"/>
          <w:lang w:val="pl-Pl"/>
        </w:rPr>
        <w:t>ustawie</w:t>
      </w:r>
      <w:r>
        <w:rPr>
          <w:rFonts w:ascii="Times New Roman"/>
          <w:b w:val="false"/>
          <w:i w:val="false"/>
          <w:color w:val="000000"/>
          <w:sz w:val="24"/>
          <w:lang w:val="pl-Pl"/>
        </w:rPr>
        <w:t xml:space="preserve"> budżetowej na dany rok kalendarzowy.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vertAlign w:val="superscript"/>
          <w:lang w:val="pl-Pl"/>
        </w:rPr>
        <w:t>130</w:t>
      </w:r>
      <w:r>
        <w:rPr>
          <w:rFonts w:ascii="Times New Roman"/>
          <w:b w:val="false"/>
          <w:i w:val="false"/>
          <w:color w:val="000000"/>
          <w:sz w:val="24"/>
          <w:lang w:val="pl-Pl"/>
        </w:rPr>
        <w:t xml:space="preserve"> </w:t>
      </w:r>
      <w:r>
        <w:rPr>
          <w:rFonts w:ascii="Times New Roman"/>
          <w:b w:val="false"/>
          <w:i w:val="false"/>
          <w:color w:val="000000"/>
          <w:sz w:val="24"/>
          <w:lang w:val="pl-Pl"/>
        </w:rPr>
        <w:t xml:space="preserve"> Wysokość dotacji, o której mowa w ust. 1, obliczona zgodnie z ust. 3, jest pomniejszana o kwotę stanowiącą iloczyn kwoty rocznej w roku, na który jest udzielana dotacja, i liczby dzieci w wieku do lat 5, którym gmina ma obowiązek zapewnić możliwość korzystania z wychowania przedszkolnego, nieprzyjętych w danym roku szkolnym do publicznego przedszkola, oddziału przedszkolnego w publicznej szkole podstawowej lub publicznej innej formy wychowania przedszkolnego lub do niepublicznego przedszkola, o którym mowa w art. 90 ust. 1b, oddziału przedszkolnego w niepublicznej szkole podstawowej, o którym mowa w art. 90 ust. 1ba, lub niepublicznej innej formy wychowania przedszkolnego, o której mowa w art. 90 ust. 1c, którym wójt (burmistrz, prezydent miasta), wbrew obowiązkowi nie wskazał miejsca korzystania z wychowania przedszkolnego, zgodnie z </w:t>
      </w:r>
      <w:r>
        <w:rPr>
          <w:rFonts w:ascii="Times New Roman"/>
          <w:b w:val="false"/>
          <w:i w:val="false"/>
          <w:color w:val="1b1b1b"/>
          <w:sz w:val="24"/>
          <w:lang w:val="pl-Pl"/>
        </w:rPr>
        <w:t>art. 31 ust. 10</w:t>
      </w:r>
      <w:r>
        <w:rPr>
          <w:rFonts w:ascii="Times New Roman"/>
          <w:b w:val="false"/>
          <w:i w:val="false"/>
          <w:color w:val="000000"/>
          <w:sz w:val="24"/>
          <w:lang w:val="pl-Pl"/>
        </w:rPr>
        <w:t xml:space="preserve"> ustawy - Prawo oświatowe.</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vertAlign w:val="superscript"/>
          <w:lang w:val="pl-Pl"/>
        </w:rPr>
        <w:t>131</w:t>
      </w:r>
      <w:r>
        <w:rPr>
          <w:rFonts w:ascii="Times New Roman"/>
          <w:b w:val="false"/>
          <w:i w:val="false"/>
          <w:color w:val="000000"/>
          <w:sz w:val="24"/>
          <w:lang w:val="pl-Pl"/>
        </w:rPr>
        <w:t xml:space="preserve"> </w:t>
      </w:r>
      <w:r>
        <w:rPr>
          <w:rFonts w:ascii="Times New Roman"/>
          <w:b w:val="false"/>
          <w:i w:val="false"/>
          <w:color w:val="000000"/>
          <w:sz w:val="24"/>
          <w:lang w:val="pl-Pl"/>
        </w:rPr>
        <w:t xml:space="preserve"> Pomniejszenie dotacji nie zwalnia gminy z obowiązku zapewnienia dzieciom odpowiednio warunków do spełniania obowiązku, o którym mowa w </w:t>
      </w:r>
      <w:r>
        <w:rPr>
          <w:rFonts w:ascii="Times New Roman"/>
          <w:b w:val="false"/>
          <w:i w:val="false"/>
          <w:color w:val="1b1b1b"/>
          <w:sz w:val="24"/>
          <w:lang w:val="pl-Pl"/>
        </w:rPr>
        <w:t>art. 31 ust. 4</w:t>
      </w:r>
      <w:r>
        <w:rPr>
          <w:rFonts w:ascii="Times New Roman"/>
          <w:b w:val="false"/>
          <w:i w:val="false"/>
          <w:color w:val="000000"/>
          <w:sz w:val="24"/>
          <w:lang w:val="pl-Pl"/>
        </w:rPr>
        <w:t xml:space="preserve"> ustawy - Prawo oświatowe, i warunków do realizacji prawa, o którym mowa w </w:t>
      </w:r>
      <w:r>
        <w:rPr>
          <w:rFonts w:ascii="Times New Roman"/>
          <w:b w:val="false"/>
          <w:i w:val="false"/>
          <w:color w:val="1b1b1b"/>
          <w:sz w:val="24"/>
          <w:lang w:val="pl-Pl"/>
        </w:rPr>
        <w:t>art. 31 ust. 6</w:t>
      </w:r>
      <w:r>
        <w:rPr>
          <w:rFonts w:ascii="Times New Roman"/>
          <w:b w:val="false"/>
          <w:i w:val="false"/>
          <w:color w:val="000000"/>
          <w:sz w:val="24"/>
          <w:lang w:val="pl-Pl"/>
        </w:rPr>
        <w:t xml:space="preserve"> ustawy - Prawo oświatowe.</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vertAlign w:val="superscript"/>
          <w:lang w:val="pl-Pl"/>
        </w:rPr>
        <w:t>132</w:t>
      </w:r>
      <w:r>
        <w:rPr>
          <w:rFonts w:ascii="Times New Roman"/>
          <w:b w:val="false"/>
          <w:i w:val="false"/>
          <w:color w:val="000000"/>
          <w:sz w:val="24"/>
          <w:lang w:val="pl-Pl"/>
        </w:rPr>
        <w:t xml:space="preserve"> </w:t>
      </w:r>
      <w:r>
        <w:rPr>
          <w:rFonts w:ascii="Times New Roman"/>
          <w:b w:val="false"/>
          <w:i w:val="false"/>
          <w:color w:val="000000"/>
          <w:sz w:val="24"/>
          <w:lang w:val="pl-Pl"/>
        </w:rPr>
        <w:t> Jeżeli liczba dzieci uwzględniona do obliczenia dotacji na dany rok budżetowy dla danej gminy zgodnie z ust. 3 i 6 jest większa niż średnioroczna liczba dzieci w wieku do lat 5 korzystających z wychowania przedszkolnego na obszarze danej gminy w roku budżetowym, na który została udzielona dotacja, część dotacji pobrana w nadmiernej wysokości podlega zwrotowi do budżetu państwa.</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Dotacji, o której mowa w ust. 1, udzielają wojewodowie. Dotację przekazuje się w 12 częściach w terminie do 15. dnia każdego miesiąca, z wyjątkiem pierwszej części, którą przekazuje się niezwłocznie po zwiększeniu wydatków w części budżetu państwa będącej w dyspozycji wojewody, z wyrównaniem za okres od początku roku budżetowego.</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Minister właściwy do spraw oświaty i wychowania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tryb udzielania i sposób rozliczania dotacji, o której mowa w ust. 1, w tym sposób ustalania wysokości dotacji podlegającej zwrotowi, oraz sposób ustalania średniorocznej liczby dzieci, o której mowa w ust. 8, a także wzór formularza rocznego rozliczenia wykorzystania dotacji, mając na celu zapewnienie jawności i przejrzystości gospodarowania środkami budżetu państwa;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sposób i terminy ustalania informacji o liczbie dzieci, o których mowa w ust. 6, biorąc pod uwagę możliwość wykorzystania środków komunikacji elektronicznej i informatycznych nośników danych.</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vertAlign w:val="superscript"/>
          <w:lang w:val="pl-Pl"/>
        </w:rPr>
        <w:t>133</w:t>
      </w:r>
      <w:r>
        <w:rPr>
          <w:rFonts w:ascii="Times New Roman"/>
          <w:b w:val="false"/>
          <w:i w:val="false"/>
          <w:color w:val="000000"/>
          <w:sz w:val="24"/>
          <w:lang w:val="pl-Pl"/>
        </w:rPr>
        <w:t xml:space="preserve"> </w:t>
      </w:r>
      <w:r>
        <w:rPr>
          <w:rFonts w:ascii="Times New Roman"/>
          <w:b w:val="false"/>
          <w:i w:val="false"/>
          <w:color w:val="000000"/>
          <w:sz w:val="24"/>
          <w:lang w:val="pl-Pl"/>
        </w:rPr>
        <w:t> Informacje dotyczące dzieci nieprzyjętych w danym roku szkolnym do przedszkola, oddziału przedszkolnego w szkole podstawowej i innej formy wychowania przedszkolnego, przekazywane przez dyrektora przedszkola lub szkoły, wójta (burmistrza, prezydenta miasta) i wojewodę, zgodnie z przepisami wydanymi na podstawie ust. 10, zawierają: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imię, nazwisko, datę urodzenia dziecka oraz numer PESEL dziecka, a w przypadku braku numeru PESEL - serię i numer paszportu lub innego dokumentu potwierdzającego tożsamość;</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imiona i nazwiska rodziców;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adres miejsca zamieszkania rodziców i dziecka.</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Zgromadzone dane, o których mowa w ust. 11, są przechowywane przez okres dwóch lat od dnia przekazania tych informacji.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15.  </w:t>
      </w:r>
      <w:r>
        <w:rPr>
          <w:rFonts w:ascii="Times New Roman"/>
          <w:b/>
          <w:i w:val="false"/>
          <w:color w:val="000000"/>
          <w:sz w:val="24"/>
          <w:vertAlign w:val="superscript"/>
          <w:lang w:val="pl-Pl"/>
        </w:rPr>
        <w:t>134</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r>
        <w:rPr>
          <w:rFonts w:ascii="Times New Roman"/>
          <w:b/>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15a.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16.  </w:t>
      </w:r>
      <w:r>
        <w:rPr>
          <w:rFonts w:ascii="Times New Roman"/>
          <w:b/>
          <w:i w:val="false"/>
          <w:color w:val="000000"/>
          <w:sz w:val="24"/>
          <w:vertAlign w:val="superscript"/>
          <w:lang w:val="pl-Pl"/>
        </w:rPr>
        <w:t>135</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r>
        <w:rPr>
          <w:rFonts w:ascii="Times New Roman"/>
          <w:b/>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16a.  </w:t>
      </w:r>
      <w:r>
        <w:rPr>
          <w:rFonts w:ascii="Times New Roman"/>
          <w:b/>
          <w:i w:val="false"/>
          <w:color w:val="000000"/>
          <w:sz w:val="24"/>
          <w:vertAlign w:val="superscript"/>
          <w:lang w:val="pl-Pl"/>
        </w:rPr>
        <w:t>136</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17.  </w:t>
      </w:r>
      <w:r>
        <w:rPr>
          <w:rFonts w:ascii="Times New Roman"/>
          <w:b/>
          <w:i w:val="false"/>
          <w:color w:val="000000"/>
          <w:sz w:val="24"/>
          <w:vertAlign w:val="superscript"/>
          <w:lang w:val="pl-Pl"/>
        </w:rPr>
        <w:t>137</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r>
        <w:rPr>
          <w:rFonts w:ascii="Times New Roman"/>
          <w:b/>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18.  </w:t>
      </w:r>
      <w:r>
        <w:rPr>
          <w:rFonts w:ascii="Times New Roman"/>
          <w:b/>
          <w:i w:val="false"/>
          <w:color w:val="000000"/>
          <w:sz w:val="24"/>
          <w:vertAlign w:val="superscript"/>
          <w:lang w:val="pl-Pl"/>
        </w:rPr>
        <w:t>138</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19.  </w:t>
      </w:r>
      <w:r>
        <w:rPr>
          <w:rFonts w:ascii="Times New Roman"/>
          <w:b/>
          <w:i w:val="false"/>
          <w:color w:val="000000"/>
          <w:sz w:val="24"/>
          <w:vertAlign w:val="superscript"/>
          <w:lang w:val="pl-Pl"/>
        </w:rPr>
        <w:t>139</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  </w:t>
      </w:r>
      <w:r>
        <w:rPr>
          <w:rFonts w:ascii="Times New Roman"/>
          <w:b/>
          <w:i w:val="false"/>
          <w:color w:val="000000"/>
          <w:sz w:val="24"/>
          <w:vertAlign w:val="superscript"/>
          <w:lang w:val="pl-Pl"/>
        </w:rPr>
        <w:t>140</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2a  </w:t>
      </w:r>
      <w:r>
        <w:rPr>
          <w:rFonts w:ascii="Times New Roman"/>
          <w:b/>
          <w:i w:val="false"/>
          <w:color w:val="000000"/>
          <w:sz w:val="24"/>
          <w:vertAlign w:val="superscript"/>
          <w:lang w:val="pl-Pl"/>
        </w:rPr>
        <w:t>141</w:t>
      </w:r>
      <w:r>
        <w:rPr>
          <w:rFonts w:ascii="Times New Roman"/>
          <w:b/>
          <w:i w:val="false"/>
          <w:color w:val="000000"/>
          <w:sz w:val="24"/>
          <w:lang w:val="pl-Pl"/>
        </w:rPr>
        <w:t xml:space="preserve"> </w:t>
      </w:r>
    </w:p>
    <w:p>
      <w:pPr>
        <w:spacing w:before="25" w:after="0"/>
        <w:ind w:left="0"/>
        <w:jc w:val="center"/>
        <w:textAlignment w:val="auto"/>
      </w:pPr>
      <w:r>
        <w:rPr>
          <w:rFonts w:ascii="Times New Roman"/>
          <w:b/>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20a.  </w:t>
      </w:r>
      <w:r>
        <w:rPr>
          <w:rFonts w:ascii="Times New Roman"/>
          <w:b/>
          <w:i w:val="false"/>
          <w:color w:val="000000"/>
          <w:sz w:val="24"/>
          <w:vertAlign w:val="superscript"/>
          <w:lang w:val="pl-Pl"/>
        </w:rPr>
        <w:t>142</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20b.  </w:t>
      </w:r>
      <w:r>
        <w:rPr>
          <w:rFonts w:ascii="Times New Roman"/>
          <w:b/>
          <w:i w:val="false"/>
          <w:color w:val="000000"/>
          <w:sz w:val="24"/>
          <w:vertAlign w:val="superscript"/>
          <w:lang w:val="pl-Pl"/>
        </w:rPr>
        <w:t>143</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20c.  </w:t>
      </w:r>
      <w:r>
        <w:rPr>
          <w:rFonts w:ascii="Times New Roman"/>
          <w:b/>
          <w:i w:val="false"/>
          <w:color w:val="000000"/>
          <w:sz w:val="24"/>
          <w:vertAlign w:val="superscript"/>
          <w:lang w:val="pl-Pl"/>
        </w:rPr>
        <w:t>144</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20d.  </w:t>
      </w:r>
      <w:r>
        <w:rPr>
          <w:rFonts w:ascii="Times New Roman"/>
          <w:b/>
          <w:i w:val="false"/>
          <w:color w:val="000000"/>
          <w:sz w:val="24"/>
          <w:vertAlign w:val="superscript"/>
          <w:lang w:val="pl-Pl"/>
        </w:rPr>
        <w:t>145</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20e.  </w:t>
      </w:r>
      <w:r>
        <w:rPr>
          <w:rFonts w:ascii="Times New Roman"/>
          <w:b/>
          <w:i w:val="false"/>
          <w:color w:val="000000"/>
          <w:sz w:val="24"/>
          <w:vertAlign w:val="superscript"/>
          <w:lang w:val="pl-Pl"/>
        </w:rPr>
        <w:t>146</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20f.  </w:t>
      </w:r>
      <w:r>
        <w:rPr>
          <w:rFonts w:ascii="Times New Roman"/>
          <w:b/>
          <w:i w:val="false"/>
          <w:color w:val="000000"/>
          <w:sz w:val="24"/>
          <w:vertAlign w:val="superscript"/>
          <w:lang w:val="pl-Pl"/>
        </w:rPr>
        <w:t>147</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20g.  </w:t>
      </w:r>
      <w:r>
        <w:rPr>
          <w:rFonts w:ascii="Times New Roman"/>
          <w:b/>
          <w:i w:val="false"/>
          <w:color w:val="000000"/>
          <w:sz w:val="24"/>
          <w:vertAlign w:val="superscript"/>
          <w:lang w:val="pl-Pl"/>
        </w:rPr>
        <w:t>148</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20h.  </w:t>
      </w:r>
      <w:r>
        <w:rPr>
          <w:rFonts w:ascii="Times New Roman"/>
          <w:b/>
          <w:i w:val="false"/>
          <w:color w:val="000000"/>
          <w:sz w:val="24"/>
          <w:vertAlign w:val="superscript"/>
          <w:lang w:val="pl-Pl"/>
        </w:rPr>
        <w:t>149</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20i.  </w:t>
      </w:r>
      <w:r>
        <w:rPr>
          <w:rFonts w:ascii="Times New Roman"/>
          <w:b/>
          <w:i w:val="false"/>
          <w:color w:val="000000"/>
          <w:sz w:val="24"/>
          <w:vertAlign w:val="superscript"/>
          <w:lang w:val="pl-Pl"/>
        </w:rPr>
        <w:t>150</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20j.  </w:t>
      </w:r>
      <w:r>
        <w:rPr>
          <w:rFonts w:ascii="Times New Roman"/>
          <w:b/>
          <w:i w:val="false"/>
          <w:color w:val="000000"/>
          <w:sz w:val="24"/>
          <w:vertAlign w:val="superscript"/>
          <w:lang w:val="pl-Pl"/>
        </w:rPr>
        <w:t>151</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20k.  </w:t>
      </w:r>
      <w:r>
        <w:rPr>
          <w:rFonts w:ascii="Times New Roman"/>
          <w:b/>
          <w:i w:val="false"/>
          <w:color w:val="000000"/>
          <w:sz w:val="24"/>
          <w:vertAlign w:val="superscript"/>
          <w:lang w:val="pl-Pl"/>
        </w:rPr>
        <w:t>152</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20l.  </w:t>
      </w:r>
      <w:r>
        <w:rPr>
          <w:rFonts w:ascii="Times New Roman"/>
          <w:b/>
          <w:i w:val="false"/>
          <w:color w:val="000000"/>
          <w:sz w:val="24"/>
          <w:vertAlign w:val="superscript"/>
          <w:lang w:val="pl-Pl"/>
        </w:rPr>
        <w:t>153</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20m.  </w:t>
      </w:r>
      <w:r>
        <w:rPr>
          <w:rFonts w:ascii="Times New Roman"/>
          <w:b/>
          <w:i w:val="false"/>
          <w:color w:val="000000"/>
          <w:sz w:val="24"/>
          <w:vertAlign w:val="superscript"/>
          <w:lang w:val="pl-Pl"/>
        </w:rPr>
        <w:t>154</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20n.  </w:t>
      </w:r>
      <w:r>
        <w:rPr>
          <w:rFonts w:ascii="Times New Roman"/>
          <w:b/>
          <w:i w:val="false"/>
          <w:color w:val="000000"/>
          <w:sz w:val="24"/>
          <w:vertAlign w:val="superscript"/>
          <w:lang w:val="pl-Pl"/>
        </w:rPr>
        <w:t>155</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20o.  </w:t>
      </w:r>
      <w:r>
        <w:rPr>
          <w:rFonts w:ascii="Times New Roman"/>
          <w:b/>
          <w:i w:val="false"/>
          <w:color w:val="000000"/>
          <w:sz w:val="24"/>
          <w:vertAlign w:val="superscript"/>
          <w:lang w:val="pl-Pl"/>
        </w:rPr>
        <w:t>156</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20p.  </w:t>
      </w:r>
      <w:r>
        <w:rPr>
          <w:rFonts w:ascii="Times New Roman"/>
          <w:b/>
          <w:i w:val="false"/>
          <w:color w:val="000000"/>
          <w:sz w:val="24"/>
          <w:vertAlign w:val="superscript"/>
          <w:lang w:val="pl-Pl"/>
        </w:rPr>
        <w:t>157</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20q.  </w:t>
      </w:r>
      <w:r>
        <w:rPr>
          <w:rFonts w:ascii="Times New Roman"/>
          <w:b/>
          <w:i w:val="false"/>
          <w:color w:val="000000"/>
          <w:sz w:val="24"/>
          <w:vertAlign w:val="superscript"/>
          <w:lang w:val="pl-Pl"/>
        </w:rPr>
        <w:t>158</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20r.  </w:t>
      </w:r>
      <w:r>
        <w:rPr>
          <w:rFonts w:ascii="Times New Roman"/>
          <w:b/>
          <w:i w:val="false"/>
          <w:color w:val="000000"/>
          <w:sz w:val="24"/>
          <w:vertAlign w:val="superscript"/>
          <w:lang w:val="pl-Pl"/>
        </w:rPr>
        <w:t>159</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20s.  </w:t>
      </w:r>
      <w:r>
        <w:rPr>
          <w:rFonts w:ascii="Times New Roman"/>
          <w:b/>
          <w:i w:val="false"/>
          <w:color w:val="000000"/>
          <w:sz w:val="24"/>
          <w:vertAlign w:val="superscript"/>
          <w:lang w:val="pl-Pl"/>
        </w:rPr>
        <w:t>160</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20t.  </w:t>
      </w:r>
      <w:r>
        <w:rPr>
          <w:rFonts w:ascii="Times New Roman"/>
          <w:b/>
          <w:i w:val="false"/>
          <w:color w:val="000000"/>
          <w:sz w:val="24"/>
          <w:vertAlign w:val="superscript"/>
          <w:lang w:val="pl-Pl"/>
        </w:rPr>
        <w:t>161</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20u.  </w:t>
      </w:r>
      <w:r>
        <w:rPr>
          <w:rFonts w:ascii="Times New Roman"/>
          <w:b/>
          <w:i w:val="false"/>
          <w:color w:val="000000"/>
          <w:sz w:val="24"/>
          <w:vertAlign w:val="superscript"/>
          <w:lang w:val="pl-Pl"/>
        </w:rPr>
        <w:t>162</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20v.  </w:t>
      </w:r>
      <w:r>
        <w:rPr>
          <w:rFonts w:ascii="Times New Roman"/>
          <w:b/>
          <w:i w:val="false"/>
          <w:color w:val="000000"/>
          <w:sz w:val="24"/>
          <w:vertAlign w:val="superscript"/>
          <w:lang w:val="pl-Pl"/>
        </w:rPr>
        <w:t>163</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20w.  </w:t>
      </w:r>
      <w:r>
        <w:rPr>
          <w:rFonts w:ascii="Times New Roman"/>
          <w:b/>
          <w:i w:val="false"/>
          <w:color w:val="000000"/>
          <w:sz w:val="24"/>
          <w:vertAlign w:val="superscript"/>
          <w:lang w:val="pl-Pl"/>
        </w:rPr>
        <w:t>164</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20wa.  </w:t>
      </w:r>
      <w:r>
        <w:rPr>
          <w:rFonts w:ascii="Times New Roman"/>
          <w:b/>
          <w:i w:val="false"/>
          <w:color w:val="000000"/>
          <w:sz w:val="24"/>
          <w:vertAlign w:val="superscript"/>
          <w:lang w:val="pl-Pl"/>
        </w:rPr>
        <w:t>165</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20z.  </w:t>
      </w:r>
      <w:r>
        <w:rPr>
          <w:rFonts w:ascii="Times New Roman"/>
          <w:b/>
          <w:i w:val="false"/>
          <w:color w:val="000000"/>
          <w:sz w:val="24"/>
          <w:vertAlign w:val="superscript"/>
          <w:lang w:val="pl-Pl"/>
        </w:rPr>
        <w:t>166</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20za.  </w:t>
      </w:r>
      <w:r>
        <w:rPr>
          <w:rFonts w:ascii="Times New Roman"/>
          <w:b/>
          <w:i w:val="false"/>
          <w:color w:val="000000"/>
          <w:sz w:val="24"/>
          <w:vertAlign w:val="superscript"/>
          <w:lang w:val="pl-Pl"/>
        </w:rPr>
        <w:t>167</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20zb.  </w:t>
      </w:r>
      <w:r>
        <w:rPr>
          <w:rFonts w:ascii="Times New Roman"/>
          <w:b/>
          <w:i w:val="false"/>
          <w:color w:val="000000"/>
          <w:sz w:val="24"/>
          <w:vertAlign w:val="superscript"/>
          <w:lang w:val="pl-Pl"/>
        </w:rPr>
        <w:t>168</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20zc.  </w:t>
      </w:r>
      <w:r>
        <w:rPr>
          <w:rFonts w:ascii="Times New Roman"/>
          <w:b/>
          <w:i w:val="false"/>
          <w:color w:val="000000"/>
          <w:sz w:val="24"/>
          <w:vertAlign w:val="superscript"/>
          <w:lang w:val="pl-Pl"/>
        </w:rPr>
        <w:t>169</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20zca.  </w:t>
      </w:r>
      <w:r>
        <w:rPr>
          <w:rFonts w:ascii="Times New Roman"/>
          <w:b/>
          <w:i w:val="false"/>
          <w:color w:val="000000"/>
          <w:sz w:val="24"/>
          <w:vertAlign w:val="superscript"/>
          <w:lang w:val="pl-Pl"/>
        </w:rPr>
        <w:t>170</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20zd.  </w:t>
      </w:r>
      <w:r>
        <w:rPr>
          <w:rFonts w:ascii="Times New Roman"/>
          <w:b/>
          <w:i w:val="false"/>
          <w:color w:val="000000"/>
          <w:sz w:val="24"/>
          <w:vertAlign w:val="superscript"/>
          <w:lang w:val="pl-Pl"/>
        </w:rPr>
        <w:t>171</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20ze.  </w:t>
      </w:r>
      <w:r>
        <w:rPr>
          <w:rFonts w:ascii="Times New Roman"/>
          <w:b/>
          <w:i w:val="false"/>
          <w:color w:val="000000"/>
          <w:sz w:val="24"/>
          <w:vertAlign w:val="superscript"/>
          <w:lang w:val="pl-Pl"/>
        </w:rPr>
        <w:t>172</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20zf.  </w:t>
      </w:r>
      <w:r>
        <w:rPr>
          <w:rFonts w:ascii="Times New Roman"/>
          <w:b/>
          <w:i w:val="false"/>
          <w:color w:val="000000"/>
          <w:sz w:val="24"/>
          <w:vertAlign w:val="superscript"/>
          <w:lang w:val="pl-Pl"/>
        </w:rPr>
        <w:t>173</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20zg.  </w:t>
      </w:r>
      <w:r>
        <w:rPr>
          <w:rFonts w:ascii="Times New Roman"/>
          <w:b/>
          <w:i w:val="false"/>
          <w:color w:val="000000"/>
          <w:sz w:val="24"/>
          <w:vertAlign w:val="superscript"/>
          <w:lang w:val="pl-Pl"/>
        </w:rPr>
        <w:t>174</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20zh.  </w:t>
      </w:r>
      <w:r>
        <w:rPr>
          <w:rFonts w:ascii="Times New Roman"/>
          <w:b/>
          <w:i w:val="false"/>
          <w:color w:val="000000"/>
          <w:sz w:val="24"/>
          <w:vertAlign w:val="superscript"/>
          <w:lang w:val="pl-Pl"/>
        </w:rPr>
        <w:t>175</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3 </w:t>
      </w:r>
    </w:p>
    <w:p>
      <w:pPr>
        <w:spacing w:before="25" w:after="0"/>
        <w:ind w:left="0"/>
        <w:jc w:val="center"/>
        <w:textAlignment w:val="auto"/>
      </w:pPr>
      <w:r>
        <w:rPr>
          <w:rFonts w:ascii="Times New Roman"/>
          <w:b/>
          <w:i w:val="false"/>
          <w:color w:val="000000"/>
          <w:sz w:val="24"/>
          <w:lang w:val="pl-Pl"/>
        </w:rPr>
        <w:t>Zarządzanie szkołami i placówkami publicznymi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 </w:t>
      </w:r>
      <w:r>
        <w:rPr>
          <w:rFonts w:ascii="Times New Roman"/>
          <w:b/>
          <w:i w:val="false"/>
          <w:color w:val="000000"/>
          <w:sz w:val="24"/>
          <w:lang w:val="pl-Pl"/>
        </w:rPr>
        <w:t xml:space="preserve"> [Zadania MEN w zakresie organizacji ogólnopolskich olimpiad i turniejów dla uczniów]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176</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właściwy do spraw oświaty i wychowania inicjuje, koordynuje i nadzoruje organizację ogólnopolskich olimpiad i turniejów dla uczniów, a także może zlecić zadania z tego zakresu, w drodze umowy, szkołom wyższym, placówkom naukowym, stowarzyszeniom naukowym, zawodowym i innym podmiotom prowadzącym statutową działalność oświatową lub naukową.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21a.  </w:t>
      </w:r>
      <w:r>
        <w:rPr>
          <w:rFonts w:ascii="Times New Roman"/>
          <w:b/>
          <w:i w:val="false"/>
          <w:color w:val="000000"/>
          <w:sz w:val="24"/>
          <w:vertAlign w:val="superscript"/>
          <w:lang w:val="pl-Pl"/>
        </w:rPr>
        <w:t>177</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 </w:t>
      </w:r>
      <w:r>
        <w:rPr>
          <w:rFonts w:ascii="Times New Roman"/>
          <w:b/>
          <w:i w:val="false"/>
          <w:color w:val="000000"/>
          <w:sz w:val="24"/>
          <w:lang w:val="pl-Pl"/>
        </w:rPr>
        <w:t xml:space="preserve"> [Delegacja ustawowa - konkursy, turnieje, olimpiady]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178</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vertAlign w:val="superscript"/>
          <w:lang w:val="pl-Pl"/>
        </w:rPr>
        <w:t>179</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właściwy do spraw oświaty i wychowania określi ponadto,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180</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181</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373"/>
        <w:jc w:val="left"/>
        <w:textAlignment w:val="auto"/>
      </w:pPr>
      <w:r>
        <w:rPr>
          <w:rFonts w:ascii="Times New Roman"/>
          <w:b w:val="false"/>
          <w:i w:val="false"/>
          <w:color w:val="000000"/>
          <w:sz w:val="24"/>
          <w:lang w:val="pl-Pl"/>
        </w:rPr>
        <w:t xml:space="preserve">2a) </w:t>
      </w:r>
      <w:r>
        <w:rPr>
          <w:rFonts w:ascii="Times New Roman"/>
          <w:b w:val="false"/>
          <w:i w:val="false"/>
          <w:color w:val="000000"/>
          <w:sz w:val="24"/>
          <w:vertAlign w:val="superscript"/>
          <w:lang w:val="pl-Pl"/>
        </w:rPr>
        <w:t>182</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183</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vertAlign w:val="superscript"/>
          <w:lang w:val="pl-Pl"/>
        </w:rPr>
        <w:t>184</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vertAlign w:val="superscript"/>
          <w:lang w:val="pl-Pl"/>
        </w:rPr>
        <w:t>185</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organizację oraz sposób przeprowadzania konkursów, turniejów i olimpiad, uwzględniając, że konkursy, turnieje i olimpiady powinny służyć odkrywaniu i rozwijaniu uzdolnień uczniów, pobudzaniu twórczego myślenia, wspomaganiu zdolności stosowania zdobytej wiedzy w praktycznym działaniu, a także lepszemu przygotowaniu uczniów do nauki w szkołach wyższego stopnia lub do wykonywania zawodu;</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vertAlign w:val="superscript"/>
          <w:lang w:val="pl-Pl"/>
        </w:rPr>
        <w:t>186</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vertAlign w:val="superscript"/>
          <w:lang w:val="pl-Pl"/>
        </w:rPr>
        <w:t>187</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 xml:space="preserve">warunki wynagradzania egzaminatorów i nauczycieli akademickich, o których mowa w art. 9c ust. 10, uwzględniając zasadę, że wysokość wynagrodzenia określa się w relacji do minimalnej stawki wynagrodzenia zasadniczego nauczyciela dyplomowanego posiadającego tytuł zawodowy magistra z przygotowaniem pedagogicznym, ustalonej na podstawie </w:t>
      </w:r>
      <w:r>
        <w:rPr>
          <w:rFonts w:ascii="Times New Roman"/>
          <w:b w:val="false"/>
          <w:i w:val="false"/>
          <w:color w:val="1b1b1b"/>
          <w:sz w:val="24"/>
          <w:lang w:val="pl-Pl"/>
        </w:rPr>
        <w:t>art. 30 ust. 5 pkt 1</w:t>
      </w:r>
      <w:r>
        <w:rPr>
          <w:rFonts w:ascii="Times New Roman"/>
          <w:b w:val="false"/>
          <w:i w:val="false"/>
          <w:color w:val="000000"/>
          <w:sz w:val="24"/>
          <w:lang w:val="pl-Pl"/>
        </w:rPr>
        <w:t xml:space="preserve"> ustawy z dnia 26 stycznia 1982 r. - Karta Nauczyciela, oraz uwzględniając konieczność potwierdzenia przez dyrektora szkoły udziału nauczyciela akademickiego w części ustnej egzaminu maturalnego.</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188</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22a. </w:t>
      </w:r>
      <w:r>
        <w:rPr>
          <w:rFonts w:ascii="Times New Roman"/>
          <w:b/>
          <w:i w:val="false"/>
          <w:color w:val="000000"/>
          <w:sz w:val="24"/>
          <w:lang w:val="pl-Pl"/>
        </w:rPr>
        <w:t xml:space="preserve"> [Program wychowania przedszkolnego, program nauczania]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 lub zespół nauczycieli przedstawia dyrektorowi przedszkola lub szkoły program wychowania przedszkolnego lub program nauczania do danych zajęć edukacyjnych z zakresu kształcenia ogólnego na dany etap edukacyjny.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innej formy wychowania przedszkolnego nauczyciel lub zespół nauczycieli przedstawia dyrektorowi przedszkola lub szkoły podstawowej program wychowania przedszkolnego.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szkoły prowadzącej kształcenie zawodowe nauczyciel lub zespół nauczycieli prowadzących kształcenie zawodowe w danym zawodzie przedstawia dyrektorowi szkoły program nauczania do danego zawodu.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Program wychowania przedszkolnego i programy nauczania, o których mowa w ust. 1 i 3, mogą obejmować treści nauczania wykraczające poza zakres treści nauczania ustalonych w podstawie programowej wychowania przedszkolnego, treści nauczania ustalonych dla danych zajęć edukacyjnych w podstawie programowej kształcenia ogólnego albo treści nauczania ustalonych w formie efektów kształcenia dla danego zawodu w podstawie programowej kształcenia w zawodach.</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Program wychowania przedszkolnego i programy nauczania, o których mowa w ust. 1 i 3, powinny być dostosowane do potrzeb i możliwości uczniów, dla których są przeznaczone.</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vertAlign w:val="superscript"/>
          <w:lang w:val="pl-Pl"/>
        </w:rPr>
        <w:t>189</w:t>
      </w:r>
      <w:r>
        <w:rPr>
          <w:rFonts w:ascii="Times New Roman"/>
          <w:b w:val="false"/>
          <w:i w:val="false"/>
          <w:color w:val="000000"/>
          <w:sz w:val="24"/>
          <w:lang w:val="pl-Pl"/>
        </w:rPr>
        <w:t xml:space="preserve"> </w:t>
      </w:r>
      <w:r>
        <w:rPr>
          <w:rFonts w:ascii="Times New Roman"/>
          <w:b w:val="false"/>
          <w:i w:val="false"/>
          <w:color w:val="000000"/>
          <w:sz w:val="24"/>
          <w:lang w:val="pl-Pl"/>
        </w:rPr>
        <w:t> Dyrektor przedszkola lub szkoły, po zasięgnięciu opinii rady pedagogicznej, dopuszcza do użytku w danym przedszkolu, oddziale przedszkolnym w szkole podstawowej, danej innej formie wychowania przedszkolnego lub szkole przedstawiony przez nauczyciela lub zespół nauczycieli odpowiednio program wychowania przedszkolnego lub programy nauczania, o których mowa w ust. 1 i 3.</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vertAlign w:val="superscript"/>
          <w:lang w:val="pl-Pl"/>
        </w:rPr>
        <w:t>190</w:t>
      </w:r>
      <w:r>
        <w:rPr>
          <w:rFonts w:ascii="Times New Roman"/>
          <w:b w:val="false"/>
          <w:i w:val="false"/>
          <w:color w:val="000000"/>
          <w:sz w:val="24"/>
          <w:lang w:val="pl-Pl"/>
        </w:rPr>
        <w:t xml:space="preserve"> </w:t>
      </w:r>
      <w:r>
        <w:rPr>
          <w:rFonts w:ascii="Times New Roman"/>
          <w:b w:val="false"/>
          <w:i w:val="false"/>
          <w:color w:val="000000"/>
          <w:sz w:val="24"/>
          <w:lang w:val="pl-Pl"/>
        </w:rPr>
        <w:t> Dopuszczone do użytku w danym przedszkolu, oddziale przedszkolnym w szkole podstawowej, danej innej formie wychowania przedszkolnego lub szkole programy wychowania przedszkolnego lub programy nauczania, o których mowa w ust. 1 i 3, stanowią odpowiednio zestaw programów wychowania przedszkolnego lub szkolny zestaw programów nauczania. Dyrektor przedszkola lub szkoły jest odpowiedzialny za uwzględnienie w zestawie programów wychowania przedszkolnego i szkolnym zestawie programów nauczania całości odpowiednio podstawy programowej wychowania przedszkolnego lub podstawy programowej kształcenia ogólnego ustalonej dla danego etapu edukacyjnego, a w przypadku szkoły prowadzącej kształcenie zawodowe - także całości podstawy programowej kształcenia w zawodach, w których kształci szkoła.</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vertAlign w:val="superscript"/>
          <w:lang w:val="pl-Pl"/>
        </w:rPr>
        <w:t>191</w:t>
      </w:r>
      <w:r>
        <w:rPr>
          <w:rFonts w:ascii="Times New Roman"/>
          <w:b w:val="false"/>
          <w:i w:val="false"/>
          <w:color w:val="000000"/>
          <w:sz w:val="24"/>
          <w:lang w:val="pl-Pl"/>
        </w:rPr>
        <w:t xml:space="preserve"> </w:t>
      </w:r>
      <w:r>
        <w:rPr>
          <w:rFonts w:ascii="Times New Roman"/>
          <w:b w:val="false"/>
          <w:i w:val="false"/>
          <w:color w:val="000000"/>
          <w:sz w:val="24"/>
          <w:lang w:val="pl-Pl"/>
        </w:rPr>
        <w:t xml:space="preserve"> Przepisów ust. 1-7 nie stosuje się do indywidualnych programów opracowywanych dla uczniów, o których mowa w </w:t>
      </w:r>
      <w:r>
        <w:rPr>
          <w:rFonts w:ascii="Times New Roman"/>
          <w:b w:val="false"/>
          <w:i w:val="false"/>
          <w:color w:val="1b1b1b"/>
          <w:sz w:val="24"/>
          <w:lang w:val="pl-Pl"/>
        </w:rPr>
        <w:t>art. 1 pkt 6</w:t>
      </w:r>
      <w:r>
        <w:rPr>
          <w:rFonts w:ascii="Times New Roman"/>
          <w:b w:val="false"/>
          <w:i w:val="false"/>
          <w:color w:val="000000"/>
          <w:sz w:val="24"/>
          <w:lang w:val="pl-Pl"/>
        </w:rPr>
        <w:t xml:space="preserve"> ustawy - Prawo oświatowe, oraz do indywidualnych programów nauki opracowywanych dla uczniów, o których mowa w </w:t>
      </w:r>
      <w:r>
        <w:rPr>
          <w:rFonts w:ascii="Times New Roman"/>
          <w:b w:val="false"/>
          <w:i w:val="false"/>
          <w:color w:val="1b1b1b"/>
          <w:sz w:val="24"/>
          <w:lang w:val="pl-Pl"/>
        </w:rPr>
        <w:t>art. 115</w:t>
      </w:r>
      <w:r>
        <w:rPr>
          <w:rFonts w:ascii="Times New Roman"/>
          <w:b w:val="false"/>
          <w:i w:val="false"/>
          <w:color w:val="000000"/>
          <w:sz w:val="24"/>
          <w:lang w:val="pl-Pl"/>
        </w:rPr>
        <w:t xml:space="preserve"> ustawy - Prawo oświatowe.</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vertAlign w:val="superscript"/>
          <w:lang w:val="pl-Pl"/>
        </w:rPr>
        <w:t>192</w:t>
      </w:r>
      <w:r>
        <w:rPr>
          <w:rFonts w:ascii="Times New Roman"/>
          <w:b w:val="false"/>
          <w:i w:val="false"/>
          <w:color w:val="000000"/>
          <w:sz w:val="24"/>
          <w:lang w:val="pl-Pl"/>
        </w:rPr>
        <w:t xml:space="preserve"> </w:t>
      </w:r>
      <w:r>
        <w:rPr>
          <w:rFonts w:ascii="Times New Roman"/>
          <w:b w:val="false"/>
          <w:i w:val="false"/>
          <w:color w:val="000000"/>
          <w:sz w:val="24"/>
          <w:lang w:val="pl-Pl"/>
        </w:rPr>
        <w:t xml:space="preserve"> Programy nauczania do zawodów podstawowych dla żeglugi morskiej mogą być dopuszczone do użytku w danej szkole po uzyskaniu pozytywnej opinii ministra właściwego do spraw gospodarki morskiej w zakresie zgodności z postanowieniami konwencji, o której mowa w </w:t>
      </w:r>
      <w:r>
        <w:rPr>
          <w:rFonts w:ascii="Times New Roman"/>
          <w:b w:val="false"/>
          <w:i w:val="false"/>
          <w:color w:val="1b1b1b"/>
          <w:sz w:val="24"/>
          <w:lang w:val="pl-Pl"/>
        </w:rPr>
        <w:t>Międzynarodowej konwencji</w:t>
      </w:r>
      <w:r>
        <w:rPr>
          <w:rFonts w:ascii="Times New Roman"/>
          <w:b w:val="false"/>
          <w:i w:val="false"/>
          <w:color w:val="000000"/>
          <w:sz w:val="24"/>
          <w:lang w:val="pl-Pl"/>
        </w:rPr>
        <w:t xml:space="preserve"> o wymaganiach w zakresie wyszkolenia marynarzy, wydawania im świadectw oraz pełnienia wacht, 1978, sporządzonej w Londynie dnia 7 lipca 1978 r. (Dz. U. z 1984 r. poz. 201, z 1999 r. poz. 286 oraz z 2013 r. poz. 1092)";.</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vertAlign w:val="superscript"/>
          <w:lang w:val="pl-Pl"/>
        </w:rPr>
        <w:t>193</w:t>
      </w:r>
      <w:r>
        <w:rPr>
          <w:rFonts w:ascii="Times New Roman"/>
          <w:b w:val="false"/>
          <w:i w:val="false"/>
          <w:color w:val="000000"/>
          <w:sz w:val="24"/>
          <w:lang w:val="pl-Pl"/>
        </w:rPr>
        <w:t xml:space="preserve"> </w:t>
      </w:r>
      <w:r>
        <w:rPr>
          <w:rFonts w:ascii="Times New Roman"/>
          <w:b w:val="false"/>
          <w:i w:val="false"/>
          <w:color w:val="000000"/>
          <w:sz w:val="24"/>
          <w:lang w:val="pl-Pl"/>
        </w:rPr>
        <w:t> Programy nauczania do zawodów podstawowych dla żeglugi śródlądowej mogą być dopuszczone do użytku w danej szkole po uzyskaniu pozytywnej opinii ministra właściwego do spraw żeglugi śródlądowej.</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vertAlign w:val="superscript"/>
          <w:lang w:val="pl-Pl"/>
        </w:rPr>
        <w:t>194</w:t>
      </w:r>
      <w:r>
        <w:rPr>
          <w:rFonts w:ascii="Times New Roman"/>
          <w:b w:val="false"/>
          <w:i w:val="false"/>
          <w:color w:val="000000"/>
          <w:sz w:val="24"/>
          <w:lang w:val="pl-Pl"/>
        </w:rPr>
        <w:t xml:space="preserve"> </w:t>
      </w:r>
      <w:r>
        <w:rPr>
          <w:rFonts w:ascii="Times New Roman"/>
          <w:b w:val="false"/>
          <w:i w:val="false"/>
          <w:color w:val="000000"/>
          <w:sz w:val="24"/>
          <w:lang w:val="pl-Pl"/>
        </w:rPr>
        <w:t> Programy nauczania do zawodów podstawowych dla rybołówstwa mogą być dopuszczone do użytku w danej szkole po uzyskaniu pozytywnej opinii ministra właściwego do spraw rybołówstwa.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22aa. </w:t>
      </w:r>
      <w:r>
        <w:rPr>
          <w:rFonts w:ascii="Times New Roman"/>
          <w:b/>
          <w:i w:val="false"/>
          <w:color w:val="000000"/>
          <w:sz w:val="24"/>
          <w:lang w:val="pl-Pl"/>
        </w:rPr>
        <w:t xml:space="preserve"> [Realizacja programu nauczania z podręcznikiem lub bez]</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Nauczyciel może zdecydować o realizacji programu nauczania: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 zastosowaniem podręcznika, materiału edukacyjnego lub materiału ćwiczeniowego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bez zastosowania podręcznika lub materiałów, o których mowa w pkt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22ab. </w:t>
      </w:r>
      <w:r>
        <w:rPr>
          <w:rFonts w:ascii="Times New Roman"/>
          <w:b/>
          <w:i w:val="false"/>
          <w:color w:val="000000"/>
          <w:sz w:val="24"/>
          <w:lang w:val="pl-Pl"/>
        </w:rPr>
        <w:t xml:space="preserve"> [Wybór podręczników i innych materiałów edukacyjnych]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195</w:t>
      </w:r>
      <w:r>
        <w:rPr>
          <w:rFonts w:ascii="Times New Roman"/>
          <w:b w:val="false"/>
          <w:i w:val="false"/>
          <w:color w:val="000000"/>
          <w:sz w:val="24"/>
          <w:lang w:val="pl-Pl"/>
        </w:rPr>
        <w:t xml:space="preserve"> </w:t>
      </w:r>
      <w:r>
        <w:rPr>
          <w:rFonts w:ascii="Times New Roman"/>
          <w:b w:val="false"/>
          <w:i w:val="false"/>
          <w:color w:val="000000"/>
          <w:sz w:val="24"/>
          <w:lang w:val="pl-Pl"/>
        </w:rPr>
        <w:t> Zespół nauczycieli prowadzących nauczanie w klasach I-III szkoły podstawowej oraz zespół nauczycieli prowadzących nauczanie danych zajęć edukacyjnych w klasach IV-VIII szkoły podstawowej i szkole ponadpodstawowej przedstawiają dyrektorowi szkoły propozycję: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jednego podręcznika do zajęć z zakresu edukacji: polonistycznej, matematycznej, przyrodniczej i społecznej oraz jednego podręcznika do zajęć z zakresu danego języka obcego nowożytnego, lub materiału edukacyjnego, dla uczniów danej klasy - w przypadku klas I-III szkoły podstawowej;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196</w:t>
      </w:r>
      <w:r>
        <w:rPr>
          <w:rFonts w:ascii="Times New Roman"/>
          <w:b w:val="false"/>
          <w:i w:val="false"/>
          <w:color w:val="000000"/>
          <w:sz w:val="24"/>
          <w:lang w:val="pl-Pl"/>
        </w:rPr>
        <w:t xml:space="preserve"> </w:t>
      </w:r>
      <w:r>
        <w:rPr>
          <w:rFonts w:ascii="Times New Roman"/>
          <w:b w:val="false"/>
          <w:i w:val="false"/>
          <w:color w:val="000000"/>
          <w:sz w:val="24"/>
          <w:lang w:val="pl-Pl"/>
        </w:rPr>
        <w:t> jednego podręcznika do danych zajęć edukacyjnych lub materiału edukacyjnego do danych zajęć edukacyjnych, dla uczniów danej klasy - w przypadku klas IV-VIII szkoły podstawowej i szkoły ponadpodstawowej;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materiałów ćwiczeniowych.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Zespoły nauczycieli, o których mowa w ust. 1, mogą przedstawić dyrektorowi szkoły propozycję więcej niż jednego podręcznika lub materiału edukacyjnego: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197</w:t>
      </w:r>
      <w:r>
        <w:rPr>
          <w:rFonts w:ascii="Times New Roman"/>
          <w:b w:val="false"/>
          <w:i w:val="false"/>
          <w:color w:val="000000"/>
          <w:sz w:val="24"/>
          <w:lang w:val="pl-Pl"/>
        </w:rPr>
        <w:t xml:space="preserve"> </w:t>
      </w:r>
      <w:r>
        <w:rPr>
          <w:rFonts w:ascii="Times New Roman"/>
          <w:b w:val="false"/>
          <w:i w:val="false"/>
          <w:color w:val="000000"/>
          <w:sz w:val="24"/>
          <w:lang w:val="pl-Pl"/>
        </w:rPr>
        <w:t> do danego języka obcego nowożytnego w danej klasie, biorąc pod uwagę poziomy nauczania języków obcych nowożytnych - w przypadku klas IV-VIII szkoły podstawowej i szkoły ponadpodstawowej;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198</w:t>
      </w:r>
      <w:r>
        <w:rPr>
          <w:rFonts w:ascii="Times New Roman"/>
          <w:b w:val="false"/>
          <w:i w:val="false"/>
          <w:color w:val="000000"/>
          <w:sz w:val="24"/>
          <w:lang w:val="pl-Pl"/>
        </w:rPr>
        <w:t xml:space="preserve"> </w:t>
      </w:r>
      <w:r>
        <w:rPr>
          <w:rFonts w:ascii="Times New Roman"/>
          <w:b w:val="false"/>
          <w:i w:val="false"/>
          <w:color w:val="000000"/>
          <w:sz w:val="24"/>
          <w:lang w:val="pl-Pl"/>
        </w:rPr>
        <w:t> do danych zajęć edukacyjnych w danej klasie, biorąc pod uwagę zakres kształcenia: podstawowy lub rozszerzony, ustalony w podstawie programowej kształcenia ogólnego - w przypadku szkoły ponadpodstawowa;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 danych zajęć edukacyjnych w danej klasie z zakresu kształcenia w zawodzie - w przypadku szkoły prowadzącej kształcenie zawodowe;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uczniów niepełnosprawnych objętych kształceniem specjalnym;</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uczniów objętych kształceniem w zakresie niezbędnym do podtrzymywania poczucia tożsamości narodowej, etnicznej i językowej.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Zespoły nauczycieli, o których mowa w ust. 1, przy wyborze podręczników, materiałów edukacyjnych lub materiałów ćwiczeniowych dla uczniów niepełnosprawnych objętych kształceniem specjalnym, uwzględniają potrzeby edukacyjne i możliwości psychofizyczne tych uczniów.</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Dyrektor szkoły, na podstawie propozycji zespołów nauczycieli, o których mowa w ust. 1, oraz w przypadku braku porozumienia w zespole nauczycieli w sprawie przedstawienia propozycji podręczników lub materiałów edukacyjnych, zgodnie z ust. 1 i 2, ustala: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zestaw podręczników lub materiałów edukacyjnych obowiązujący we wszystkich oddziałach danej klasy przez co najmniej trzy lata szkolne,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materiały ćwiczeniowe obowiązujące w poszczególnych oddziałach w danym roku szkolnym</w:t>
      </w:r>
    </w:p>
    <w:p>
      <w:pPr>
        <w:spacing w:before="25" w:after="0"/>
        <w:ind w:left="0"/>
        <w:jc w:val="both"/>
        <w:textAlignment w:val="auto"/>
      </w:pP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199</w:t>
      </w:r>
      <w:r>
        <w:rPr>
          <w:rFonts w:ascii="Times New Roman"/>
          <w:b w:val="false"/>
          <w:i w:val="false"/>
          <w:color w:val="000000"/>
          <w:sz w:val="24"/>
          <w:lang w:val="pl-Pl"/>
        </w:rPr>
        <w:t xml:space="preserve">  po zasięgnięciu opinii rady pedagogicznej i rady rodziców.</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Dyrektor szkoły, na wniosek zespołu nauczycieli, o którym mowa w ust. 1, może: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dokonać zmian w zestawie podręczników lub materiałów edukacyjnych oraz zmiany materiałów ćwiczeniowych, jeżeli nie ma możliwości zakupu danego podręcznika, materiału edukacyjnego lub materiału ćwiczeniowego;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uzupełnić zestaw podręczników lub materiałów edukacyjnych, a także materiały ćwiczeniowe.</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Dyrektor szkoły corocznie podaje do publicznej wiadomości zestaw podręczników lub materiałów edukacyjnych oraz materiały ćwiczeniowe obowiązujące w danym roku szkolnym.</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Przepisy ust. 1-6 stosuje się odpowiednio do szkół artystycznych w zakresie kształcenia ogólnego.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22ac. </w:t>
      </w:r>
      <w:r>
        <w:rPr>
          <w:rFonts w:ascii="Times New Roman"/>
          <w:b/>
          <w:i w:val="false"/>
          <w:color w:val="000000"/>
          <w:sz w:val="24"/>
          <w:lang w:val="pl-Pl"/>
        </w:rPr>
        <w:t xml:space="preserve"> [Bezpłatny dostęp do podręczników i innych materiałów edukacyjnych]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200</w:t>
      </w:r>
      <w:r>
        <w:rPr>
          <w:rFonts w:ascii="Times New Roman"/>
          <w:b w:val="false"/>
          <w:i w:val="false"/>
          <w:color w:val="000000"/>
          <w:sz w:val="24"/>
          <w:lang w:val="pl-Pl"/>
        </w:rPr>
        <w:t xml:space="preserve"> </w:t>
      </w:r>
      <w:r>
        <w:rPr>
          <w:rFonts w:ascii="Times New Roman"/>
          <w:b w:val="false"/>
          <w:i w:val="false"/>
          <w:color w:val="000000"/>
          <w:sz w:val="24"/>
          <w:lang w:val="pl-Pl"/>
        </w:rPr>
        <w:t> Uczniowie szkół podstawowych mają prawo do bezpłatnego dostępu do podręczników, materiałów edukacyjnych lub materiałów ćwiczeniowych, przeznaczonych do obowiązkowych zajęć edukacyjnych z zakresu kształcenia ogólnego, określonych w ramowych planach nauczania ustalonych dla tych szkół.</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Przepisu ust. 1 nie stosuje się do szkół dla dorosłych.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22ad.  </w:t>
      </w:r>
      <w:r>
        <w:rPr>
          <w:rFonts w:ascii="Times New Roman"/>
          <w:b/>
          <w:i w:val="false"/>
          <w:color w:val="000000"/>
          <w:sz w:val="24"/>
          <w:vertAlign w:val="superscript"/>
          <w:lang w:val="pl-Pl"/>
        </w:rPr>
        <w:t>201</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22ae. </w:t>
      </w:r>
      <w:r>
        <w:rPr>
          <w:rFonts w:ascii="Times New Roman"/>
          <w:b/>
          <w:i w:val="false"/>
          <w:color w:val="000000"/>
          <w:sz w:val="24"/>
          <w:lang w:val="pl-Pl"/>
        </w:rPr>
        <w:t xml:space="preserve"> [Sfinansowanie kosztu zakupu podręczników]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Wyposażenie: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202</w:t>
      </w:r>
      <w:r>
        <w:rPr>
          <w:rFonts w:ascii="Times New Roman"/>
          <w:b w:val="false"/>
          <w:i w:val="false"/>
          <w:color w:val="000000"/>
          <w:sz w:val="24"/>
          <w:lang w:val="pl-Pl"/>
        </w:rPr>
        <w:t xml:space="preserve"> </w:t>
      </w:r>
      <w:r>
        <w:rPr>
          <w:rFonts w:ascii="Times New Roman"/>
          <w:b w:val="false"/>
          <w:i w:val="false"/>
          <w:color w:val="000000"/>
          <w:sz w:val="24"/>
          <w:lang w:val="pl-Pl"/>
        </w:rPr>
        <w:t> szkół podstawowych i szkół artystycznych realizujących kształcenie ogólne w zakresie szkoły podstawowej w podręczniki do zajęć z zakresu edukacji: polonistycznej, matematycznej, przyrodniczej i społecznej, zajęć z zakresu danego języka obcego nowożytnego, materiały edukacyjne lub materiały ćwiczeniowe, dla klas I-III,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203</w:t>
      </w:r>
      <w:r>
        <w:rPr>
          <w:rFonts w:ascii="Times New Roman"/>
          <w:b w:val="false"/>
          <w:i w:val="false"/>
          <w:color w:val="000000"/>
          <w:sz w:val="24"/>
          <w:lang w:val="pl-Pl"/>
        </w:rPr>
        <w:t xml:space="preserve"> </w:t>
      </w:r>
      <w:r>
        <w:rPr>
          <w:rFonts w:ascii="Times New Roman"/>
          <w:b w:val="false"/>
          <w:i w:val="false"/>
          <w:color w:val="000000"/>
          <w:sz w:val="24"/>
          <w:lang w:val="pl-Pl"/>
        </w:rPr>
        <w:t> szkół podstawowych i szkół artystycznych realizujących kształcenie ogólne w zakresie szkoły podstawowej w podręczniki, materiały edukacyjne lub materiały ćwiczeniowe, dla klas IV-VIII,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204</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5" w:after="0"/>
        <w:ind w:left="0"/>
        <w:jc w:val="both"/>
        <w:textAlignment w:val="auto"/>
      </w:pPr>
      <w:r>
        <w:rPr>
          <w:rFonts w:ascii="Times New Roman"/>
          <w:b w:val="false"/>
          <w:i w:val="false"/>
          <w:color w:val="000000"/>
          <w:sz w:val="24"/>
          <w:lang w:val="pl-Pl"/>
        </w:rPr>
        <w:t>- jest zadaniem zleconym z zakresu administracji rządowej, wykonywanym przez jednostki samorządu terytorialnego prowadzące te szkoły.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205</w:t>
      </w:r>
      <w:r>
        <w:rPr>
          <w:rFonts w:ascii="Times New Roman"/>
          <w:b w:val="false"/>
          <w:i w:val="false"/>
          <w:color w:val="000000"/>
          <w:sz w:val="24"/>
          <w:lang w:val="pl-Pl"/>
        </w:rPr>
        <w:t xml:space="preserve"> </w:t>
      </w:r>
      <w:r>
        <w:rPr>
          <w:rFonts w:ascii="Times New Roman"/>
          <w:b w:val="false"/>
          <w:i w:val="false"/>
          <w:color w:val="000000"/>
          <w:sz w:val="24"/>
          <w:lang w:val="pl-Pl"/>
        </w:rPr>
        <w:t> W przypadku szkół podstawowych prowadzonych przez osoby prawne inne niż jednostki samorządu terytorialnego lub osoby fizyczne, zapewnienie sfinansowania kosztu zakupu podręczników, materiałów edukacyjnych lub materiałów ćwiczeniowych, o których mowa w ust. 1, jest zadaniem zleconym z zakresu administracji rządowej, wykonywanym przez jednostki samorządu terytorialnego obowiązane do prowadzenia szkół odpowiedniego typu i rodzaju.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 realizację zadania, o którym mowa w ust. 1 i 2, jednostka samorządu terytorialnego otrzymuje dotację celową z budżetu państwa, udzielaną przez wojewodę.</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206</w:t>
      </w:r>
      <w:r>
        <w:rPr>
          <w:rFonts w:ascii="Times New Roman"/>
          <w:b w:val="false"/>
          <w:i w:val="false"/>
          <w:color w:val="000000"/>
          <w:sz w:val="24"/>
          <w:lang w:val="pl-Pl"/>
        </w:rPr>
        <w:t xml:space="preserve"> </w:t>
      </w:r>
      <w:r>
        <w:rPr>
          <w:rFonts w:ascii="Times New Roman"/>
          <w:b w:val="false"/>
          <w:i w:val="false"/>
          <w:color w:val="000000"/>
          <w:sz w:val="24"/>
          <w:lang w:val="pl-Pl"/>
        </w:rPr>
        <w:t> Na sfinansowanie kosztu zakupu podręczników, materiałów edukacyjnych lub materiałów ćwiczeniowych, o których mowa w ust. 1, szkoła podstawowa prowadzona przez osobę prawną inną niż jednostka samorządu terytorialnego lub osobę fizyczną otrzymują, na wniosek, dotację celową z budżetu jednostki samorządu terytorialnego obowiązanej do prowadzenia szkół odpowiedniego typu i rodzaju.</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Dotacja celowa jest przyznawana na wyposażenie: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207</w:t>
      </w:r>
      <w:r>
        <w:rPr>
          <w:rFonts w:ascii="Times New Roman"/>
          <w:b w:val="false"/>
          <w:i w:val="false"/>
          <w:color w:val="000000"/>
          <w:sz w:val="24"/>
          <w:lang w:val="pl-Pl"/>
        </w:rPr>
        <w:t xml:space="preserve"> </w:t>
      </w:r>
      <w:r>
        <w:rPr>
          <w:rFonts w:ascii="Times New Roman"/>
          <w:b w:val="false"/>
          <w:i w:val="false"/>
          <w:color w:val="000000"/>
          <w:sz w:val="24"/>
          <w:lang w:val="pl-Pl"/>
        </w:rPr>
        <w:t> szkół podstawowych i szkół artystycznych realizujących kształcenie ogólne w zakresie szkoły podstawowej w podręczniki do zajęć z zakresu edukacji: polonistycznej, matematycznej, przyrodniczej i społecznej, zajęć z zakresu danego języka obcego nowożytnego lub materiały edukacyjne, dla klas I-III - do wysokości 75 zł na ucznia;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szkół podstawowych i szkół artystycznych realizujących kształcenie ogólne w zakresie szkoły podstawowej w materiały ćwiczeniowe dla klas I-III - do wysokości 50 zł na ucznia;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208</w:t>
      </w:r>
      <w:r>
        <w:rPr>
          <w:rFonts w:ascii="Times New Roman"/>
          <w:b w:val="false"/>
          <w:i w:val="false"/>
          <w:color w:val="000000"/>
          <w:sz w:val="24"/>
          <w:lang w:val="pl-Pl"/>
        </w:rPr>
        <w:t xml:space="preserve"> </w:t>
      </w:r>
      <w:r>
        <w:rPr>
          <w:rFonts w:ascii="Times New Roman"/>
          <w:b w:val="false"/>
          <w:i w:val="false"/>
          <w:color w:val="000000"/>
          <w:sz w:val="24"/>
          <w:lang w:val="pl-Pl"/>
        </w:rPr>
        <w:t> szkół podstawowych i szkół artystycznych realizujących kształcenie ogólne w zakresie szkoły podstawowej w podręczniki lub materiały edukacyjne dla klasy IV - do wysokości 140 zł na ucznia;</w:t>
      </w:r>
    </w:p>
    <w:p>
      <w:pPr>
        <w:spacing w:before="26" w:after="0"/>
        <w:ind w:left="373"/>
        <w:jc w:val="left"/>
        <w:textAlignment w:val="auto"/>
      </w:pPr>
      <w:r>
        <w:rPr>
          <w:rFonts w:ascii="Times New Roman"/>
          <w:b w:val="false"/>
          <w:i w:val="false"/>
          <w:color w:val="000000"/>
          <w:sz w:val="24"/>
          <w:lang w:val="pl-Pl"/>
        </w:rPr>
        <w:t xml:space="preserve">3a) </w:t>
      </w:r>
      <w:r>
        <w:rPr>
          <w:rFonts w:ascii="Times New Roman"/>
          <w:b w:val="false"/>
          <w:i w:val="false"/>
          <w:color w:val="000000"/>
          <w:sz w:val="24"/>
          <w:vertAlign w:val="superscript"/>
          <w:lang w:val="pl-Pl"/>
        </w:rPr>
        <w:t>209</w:t>
      </w:r>
      <w:r>
        <w:rPr>
          <w:rFonts w:ascii="Times New Roman"/>
          <w:b w:val="false"/>
          <w:i w:val="false"/>
          <w:color w:val="000000"/>
          <w:sz w:val="24"/>
          <w:lang w:val="pl-Pl"/>
        </w:rPr>
        <w:t xml:space="preserve"> </w:t>
      </w:r>
      <w:r>
        <w:rPr>
          <w:rFonts w:ascii="Times New Roman"/>
          <w:b w:val="false"/>
          <w:i w:val="false"/>
          <w:color w:val="000000"/>
          <w:sz w:val="24"/>
          <w:lang w:val="pl-Pl"/>
        </w:rPr>
        <w:t> szkół podstawowych i szkół artystycznych realizujących kształcenie ogólne w zakresie szkoły podstawowej w podręczniki lub materiały edukacyjne dla klas V i VI - do wysokości 180 zł na ucznia;</w:t>
      </w:r>
    </w:p>
    <w:p>
      <w:pPr>
        <w:spacing w:before="26" w:after="0"/>
        <w:ind w:left="373"/>
        <w:jc w:val="left"/>
        <w:textAlignment w:val="auto"/>
      </w:pPr>
      <w:r>
        <w:rPr>
          <w:rFonts w:ascii="Times New Roman"/>
          <w:b w:val="false"/>
          <w:i w:val="false"/>
          <w:color w:val="000000"/>
          <w:sz w:val="24"/>
          <w:lang w:val="pl-Pl"/>
        </w:rPr>
        <w:t xml:space="preserve">3b) </w:t>
      </w:r>
      <w:r>
        <w:rPr>
          <w:rFonts w:ascii="Times New Roman"/>
          <w:b w:val="false"/>
          <w:i w:val="false"/>
          <w:color w:val="000000"/>
          <w:sz w:val="24"/>
          <w:vertAlign w:val="superscript"/>
          <w:lang w:val="pl-Pl"/>
        </w:rPr>
        <w:t>210</w:t>
      </w:r>
      <w:r>
        <w:rPr>
          <w:rFonts w:ascii="Times New Roman"/>
          <w:b w:val="false"/>
          <w:i w:val="false"/>
          <w:color w:val="000000"/>
          <w:sz w:val="24"/>
          <w:lang w:val="pl-Pl"/>
        </w:rPr>
        <w:t xml:space="preserve"> </w:t>
      </w:r>
      <w:r>
        <w:rPr>
          <w:rFonts w:ascii="Times New Roman"/>
          <w:b w:val="false"/>
          <w:i w:val="false"/>
          <w:color w:val="000000"/>
          <w:sz w:val="24"/>
          <w:lang w:val="pl-Pl"/>
        </w:rPr>
        <w:t> szkół podstawowych i szkół artystycznych realizujących kształcenie ogólne w zakresie szkoły podstawowej w podręczniki lub materiały edukacyjne dla klas VII i VIII - do wysokości 250 zł na ucznia;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211</w:t>
      </w:r>
      <w:r>
        <w:rPr>
          <w:rFonts w:ascii="Times New Roman"/>
          <w:b w:val="false"/>
          <w:i w:val="false"/>
          <w:color w:val="000000"/>
          <w:sz w:val="24"/>
          <w:lang w:val="pl-Pl"/>
        </w:rPr>
        <w:t xml:space="preserve"> </w:t>
      </w:r>
      <w:r>
        <w:rPr>
          <w:rFonts w:ascii="Times New Roman"/>
          <w:b w:val="false"/>
          <w:i w:val="false"/>
          <w:color w:val="000000"/>
          <w:sz w:val="24"/>
          <w:lang w:val="pl-Pl"/>
        </w:rPr>
        <w:t> szkół podstawowych i szkół artystycznych realizujących kształcenie ogólne w zakresie szkoły podstawowej w materiały ćwiczeniowe dla klas IV-VIII - do wysokości 25 zł na ucznia;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212</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vertAlign w:val="superscript"/>
          <w:lang w:val="pl-Pl"/>
        </w:rPr>
        <w:t>213</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0"/>
        <w:jc w:val="left"/>
        <w:textAlignment w:val="auto"/>
      </w:pPr>
      <w:r>
        <w:rPr>
          <w:rFonts w:ascii="Times New Roman"/>
          <w:b w:val="false"/>
          <w:i w:val="false"/>
          <w:color w:val="000000"/>
          <w:sz w:val="24"/>
          <w:lang w:val="pl-Pl"/>
        </w:rPr>
        <w:t xml:space="preserve">5a.  </w:t>
      </w:r>
      <w:r>
        <w:rPr>
          <w:rFonts w:ascii="Times New Roman"/>
          <w:b w:val="false"/>
          <w:i w:val="false"/>
          <w:color w:val="000000"/>
          <w:sz w:val="24"/>
          <w:lang w:val="pl-Pl"/>
        </w:rPr>
        <w:t>Kwoty dotacji celowej, o których mowa w ust. 5, są powiększane poprzez pomnożenie ich przez wskaźniki: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214</w:t>
      </w:r>
      <w:r>
        <w:rPr>
          <w:rFonts w:ascii="Times New Roman"/>
          <w:b w:val="false"/>
          <w:i w:val="false"/>
          <w:color w:val="000000"/>
          <w:sz w:val="24"/>
          <w:lang w:val="pl-Pl"/>
        </w:rPr>
        <w:t xml:space="preserve"> </w:t>
      </w:r>
      <w:r>
        <w:rPr>
          <w:rFonts w:ascii="Times New Roman"/>
          <w:b w:val="false"/>
          <w:i w:val="false"/>
          <w:color w:val="000000"/>
          <w:sz w:val="24"/>
          <w:lang w:val="pl-Pl"/>
        </w:rPr>
        <w:t> nie mniejsze niż 2 i nie większe niż 3 - w przypadku uczniów z niepełnosprawnością intelektualną, niesłyszących, słabosłyszących, z autyzmem, w tym z zespołem Aspergera, niewidomych i słabowidzących, z zastrzeżeniem pkt 2 i 3, posiadających orzeczenie o potrzebie kształcenia specjalnego, o ile uczniowie ci będą korzystać z podręczników, materiałów edukacyjnych lub materiałów ćwiczeniowych, dostosowanych do potrzeb edukacyjnych i możliwości psychofizycznych tych uczniów;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 mniejsze niż 5 i nie większe niż 10 - w przypadku uczniów słabowidzących posiadających orzeczenie o potrzebie kształcenia specjalnego, o ile uczniowie ci będą korzystać z podręczników, materiałów edukacyjnych lub materiałów ćwiczeniowych, dostosowanych do potrzeb edukacyjnych i możliwości psychofizycznych tych uczniów, wydrukowanych w druku powiększonym;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 mniejsze niż 10 i nie większe niż 25 - w przypadku uczniów niewidomych posiadających orzeczenie o potrzebie kształcenia specjalnego, o ile uczniowie ci będą korzystać z podręczników, materiałów edukacyjnych lub materiałów ćwiczeniowych, dostosowanych do potrzeb edukacyjnych i możliwości psychofizycznych tych uczniów, wydrukowanych w systemie Braille'a.</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vertAlign w:val="superscript"/>
          <w:lang w:val="pl-Pl"/>
        </w:rPr>
        <w:t>215</w:t>
      </w:r>
      <w:r>
        <w:rPr>
          <w:rFonts w:ascii="Times New Roman"/>
          <w:b w:val="false"/>
          <w:i w:val="false"/>
          <w:color w:val="000000"/>
          <w:sz w:val="24"/>
          <w:lang w:val="pl-Pl"/>
        </w:rPr>
        <w:t xml:space="preserve"> </w:t>
      </w:r>
      <w:r>
        <w:rPr>
          <w:rFonts w:ascii="Times New Roman"/>
          <w:b w:val="false"/>
          <w:i w:val="false"/>
          <w:color w:val="000000"/>
          <w:sz w:val="24"/>
          <w:lang w:val="pl-Pl"/>
        </w:rPr>
        <w:t> Dotacja celowa, o której mowa w ust. 5 pkt 1 i 3-3b, jest udzielana, z uwzględnieniem kosztów obsługi zadania, o których mowa w ust. 15, do wysokości kosztu zakupu kompletu podręczników lub materiałów edukacyjnych na każdego ucznia w danej klasie, rocznie nieprzekraczającej odpowiednio kwot, o których mowa w ust. 5 pkt 1 i 3-3b, z uwzględnieniem ust. 5a, pod warunkiem że taki komplet podręczników lub materiałów edukacyjnych będzie zapewniał możliwość używania ich przez uczniów tej klasy przez co najmniej trzy kolejne lata szkolne. Następna dotacja celowa na uczniów tej klasy jest udzielana po trzech kolejnych latach szkolnych.</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vertAlign w:val="superscript"/>
          <w:lang w:val="pl-Pl"/>
        </w:rPr>
        <w:t>216</w:t>
      </w:r>
      <w:r>
        <w:rPr>
          <w:rFonts w:ascii="Times New Roman"/>
          <w:b w:val="false"/>
          <w:i w:val="false"/>
          <w:color w:val="000000"/>
          <w:sz w:val="24"/>
          <w:lang w:val="pl-Pl"/>
        </w:rPr>
        <w:t xml:space="preserve"> </w:t>
      </w:r>
      <w:r>
        <w:rPr>
          <w:rFonts w:ascii="Times New Roman"/>
          <w:b w:val="false"/>
          <w:i w:val="false"/>
          <w:color w:val="000000"/>
          <w:sz w:val="24"/>
          <w:lang w:val="pl-Pl"/>
        </w:rPr>
        <w:t> Liczba uczniów danej klasy objęta dotacją celową, o której mowa w ust. 5 pkt 1 i 3-3b, udzielaną zgodnie z ust. 6, jest zwiększana o liczbę uczniów równą liczbie oddziałów danej klasy objętych tą dotacją.</w:t>
      </w:r>
    </w:p>
    <w:p>
      <w:pPr>
        <w:spacing w:before="26" w:after="0"/>
        <w:ind w:left="0"/>
        <w:jc w:val="left"/>
        <w:textAlignment w:val="auto"/>
      </w:pPr>
      <w:r>
        <w:rPr>
          <w:rFonts w:ascii="Times New Roman"/>
          <w:b w:val="false"/>
          <w:i w:val="false"/>
          <w:color w:val="000000"/>
          <w:sz w:val="24"/>
          <w:lang w:val="pl-Pl"/>
        </w:rPr>
        <w:t xml:space="preserve">7a.  </w:t>
      </w:r>
      <w:r>
        <w:rPr>
          <w:rFonts w:ascii="Times New Roman"/>
          <w:b w:val="false"/>
          <w:i w:val="false"/>
          <w:color w:val="000000"/>
          <w:sz w:val="24"/>
          <w:vertAlign w:val="superscript"/>
          <w:lang w:val="pl-Pl"/>
        </w:rPr>
        <w:t>217</w:t>
      </w:r>
      <w:r>
        <w:rPr>
          <w:rFonts w:ascii="Times New Roman"/>
          <w:b w:val="false"/>
          <w:i w:val="false"/>
          <w:color w:val="000000"/>
          <w:sz w:val="24"/>
          <w:lang w:val="pl-Pl"/>
        </w:rPr>
        <w:t xml:space="preserve"> </w:t>
      </w:r>
      <w:r>
        <w:rPr>
          <w:rFonts w:ascii="Times New Roman"/>
          <w:b w:val="false"/>
          <w:i w:val="false"/>
          <w:color w:val="000000"/>
          <w:sz w:val="24"/>
          <w:lang w:val="pl-Pl"/>
        </w:rPr>
        <w:t> Jeżeli w latach następujących po roku, w którym udzielono dotacji celowej na wszystkich uczniów danej klasy, istnieje konieczność zapewnienia kompletu podręczników, materiałów edukacyjnych lub materiałów ćwiczeniowych dla danej klasy, która nie funkcjonowała w danej szkole lub do tych klas nie uczęszczali uczniowie, dotacja celowa, o której mowa w ust. 5, jest udzielana do wysokości kosztu zakupu kompletów podręczników, materiałów edukacyjnych lub materiałów ćwiczeniowych, rocznie nieprzekraczającej odpowiednio kwot, o których mowa w ust. 5, z uwzględnieniem ust. 5a.</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Jeżeli istnieje konieczność zapewnienia odpowiedniego kompletu podręczników lub materiałów edukacyjnych, w tym kompletu dostosowanego do potrzeb edukacyjnych i możliwości psychofizycznych ucznia niepełnosprawnego, w przypadku gdy: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liczba uczniów w danej klasie jest większa niż w poprzednim roku szkolnym, a od roku szkolnego rozpoczynającego się w roku, w którym udzielono ostatniej dotacji celowej na wszystkich uczniów tej klasy, nie upłynęły trzy lata szkolne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liczba uczniów w danej klasie nie jest większa niż w poprzednim roku szkolnym, a istnieje konieczność zakupu kompletu podręczników lub materiałów edukacyjnych, w szczególności dostosowanego do potrzeb edukacyjnych i możliwości psychofizycznych ucznia niepełnosprawnego, z powodu niedokonania zakupu takiego kompletu ze środków ostatniej dotacji celowej udzielonej na wszystkich uczniów tej klasy lub udzielonej w poprzednim roku, jeżeli ostatnią dotację celową na wszystkich uczniów tej klasy udzielono dwa lata temu, lub</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komplet podręczników lub materiałów edukacyjnych dostosowany do potrzeb edukacyjnych i możliwości psychofizycznych ucznia niepełnosprawnego został wcześniej przekazany innej szkole, zgodnie z art. 22ak ust. 6</w:t>
      </w:r>
    </w:p>
    <w:p>
      <w:pPr>
        <w:spacing w:before="25" w:after="0"/>
        <w:ind w:left="0"/>
        <w:jc w:val="both"/>
        <w:textAlignment w:val="auto"/>
      </w:pP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218</w:t>
      </w:r>
      <w:r>
        <w:rPr>
          <w:rFonts w:ascii="Times New Roman"/>
          <w:b w:val="false"/>
          <w:i w:val="false"/>
          <w:color w:val="000000"/>
          <w:sz w:val="24"/>
          <w:lang w:val="pl-Pl"/>
        </w:rPr>
        <w:t xml:space="preserve">  dotacja celowa, o której mowa w ust. 5 pkt 1 i 3-3b, jest udzielana do wysokości kosztu zakupu brakujących kompletów podręczników lub materiałów edukacyjnych, rocznie nieprzekraczającej odpowiednio kwot, o których mowa w ust. 5 pkt 1 i 3-3b, z uwzględnieniem ust. 5a.</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vertAlign w:val="superscript"/>
          <w:lang w:val="pl-Pl"/>
        </w:rPr>
        <w:t>219</w:t>
      </w:r>
      <w:r>
        <w:rPr>
          <w:rFonts w:ascii="Times New Roman"/>
          <w:b w:val="false"/>
          <w:i w:val="false"/>
          <w:color w:val="000000"/>
          <w:sz w:val="24"/>
          <w:lang w:val="pl-Pl"/>
        </w:rPr>
        <w:t xml:space="preserve"> </w:t>
      </w:r>
      <w:r>
        <w:rPr>
          <w:rFonts w:ascii="Times New Roman"/>
          <w:b w:val="false"/>
          <w:i w:val="false"/>
          <w:color w:val="000000"/>
          <w:sz w:val="24"/>
          <w:lang w:val="pl-Pl"/>
        </w:rPr>
        <w:t> Dotacja celowa, o której mowa w ust. 5 pkt 2 i 4, jest udzielana corocznie, z uwzględnieniem kosztów obsługi zadania, o których mowa w ust. 15, do wysokości kosztu zakupu materiałów ćwiczeniowych na każdego ucznia w danej klasie, rocznie nieprzekraczającej odpowiednio kwot, o których mowa w ust. 5 pkt 2 i 4, z uwzględnieniem ust. 5a.</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Jeżeli w wyniku zwiększenia się liczby uczniów w danej klasie w ciągu roku szkolnego środki z przekazanej dotacji celowej nie pokryją kosztu zakupu kompletów podręczników, materiałów edukacyjnych lub materiałów ćwiczeniowych dla tych uczniów, koszt zakupu brakujących kompletów podręczników, materiałów edukacyjnych lub materiałów ćwiczeniowych jest refundowany ze środków dotacji celowej przekazanej na kolejny rok szkolny.</w:t>
      </w:r>
    </w:p>
    <w:p>
      <w:pPr>
        <w:spacing w:before="26" w:after="0"/>
        <w:ind w:left="0"/>
        <w:jc w:val="left"/>
        <w:textAlignment w:val="auto"/>
      </w:pPr>
      <w:r>
        <w:rPr>
          <w:rFonts w:ascii="Times New Roman"/>
          <w:b w:val="false"/>
          <w:i w:val="false"/>
          <w:color w:val="000000"/>
          <w:sz w:val="24"/>
          <w:lang w:val="pl-Pl"/>
        </w:rPr>
        <w:t xml:space="preserve">10a.  </w:t>
      </w:r>
      <w:r>
        <w:rPr>
          <w:rFonts w:ascii="Times New Roman"/>
          <w:b w:val="false"/>
          <w:i w:val="false"/>
          <w:color w:val="000000"/>
          <w:sz w:val="24"/>
          <w:lang w:val="pl-Pl"/>
        </w:rPr>
        <w:t>Jeżeli w ciągu roku szkolnego istnieje konieczność zakupu dodatkowych kompletów podręczników, materiałów edukacyjnych lub materiałów ćwiczeniowych, dostosowanych do potrzeb edukacyjnych i możliwości psychofizycznych uczniów niepełnosprawnych, w wyniku: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dostarczenia do szkoły orzeczenia o potrzebie kształcenia specjalnego ucznia, a środki z przekazanej dotacji celowej nie pokryją kosztu zakupu tych kompletów,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braku możliwości uzyskania tych kompletów z innej szkoły w drodze przekazania, zgodnie z art. 22ak ust. 6</w:t>
      </w:r>
    </w:p>
    <w:p>
      <w:pPr>
        <w:spacing w:before="25" w:after="0"/>
        <w:ind w:left="0"/>
        <w:jc w:val="both"/>
        <w:textAlignment w:val="auto"/>
      </w:pPr>
      <w:r>
        <w:rPr>
          <w:rFonts w:ascii="Times New Roman"/>
          <w:b w:val="false"/>
          <w:i w:val="false"/>
          <w:color w:val="000000"/>
          <w:sz w:val="24"/>
          <w:lang w:val="pl-Pl"/>
        </w:rPr>
        <w:t>- koszt zakupu brakujących kompletów podręczników, materiałów edukacyjnych lub materiałów ćwiczeniowych jest refundowany ze środków dotacji celowej przekazanej na kolejny rok szkolny.</w:t>
      </w:r>
    </w:p>
    <w:p>
      <w:pPr>
        <w:spacing w:before="26" w:after="0"/>
        <w:ind w:left="0"/>
        <w:jc w:val="left"/>
        <w:textAlignment w:val="auto"/>
      </w:pPr>
      <w:r>
        <w:rPr>
          <w:rFonts w:ascii="Times New Roman"/>
          <w:b w:val="false"/>
          <w:i w:val="false"/>
          <w:color w:val="000000"/>
          <w:sz w:val="24"/>
          <w:lang w:val="pl-Pl"/>
        </w:rPr>
        <w:t xml:space="preserve">10b.  </w:t>
      </w:r>
      <w:r>
        <w:rPr>
          <w:rFonts w:ascii="Times New Roman"/>
          <w:b w:val="false"/>
          <w:i w:val="false"/>
          <w:color w:val="000000"/>
          <w:sz w:val="24"/>
          <w:vertAlign w:val="superscript"/>
          <w:lang w:val="pl-Pl"/>
        </w:rPr>
        <w:t>220</w:t>
      </w:r>
      <w:r>
        <w:rPr>
          <w:rFonts w:ascii="Times New Roman"/>
          <w:b w:val="false"/>
          <w:i w:val="false"/>
          <w:color w:val="000000"/>
          <w:sz w:val="24"/>
          <w:lang w:val="pl-Pl"/>
        </w:rPr>
        <w:t xml:space="preserve"> </w:t>
      </w:r>
      <w:r>
        <w:rPr>
          <w:rFonts w:ascii="Times New Roman"/>
          <w:b w:val="false"/>
          <w:i w:val="false"/>
          <w:color w:val="000000"/>
          <w:sz w:val="24"/>
          <w:lang w:val="pl-Pl"/>
        </w:rPr>
        <w:t> Jeżeli w latach szkolnych następujących po roku, w którym udzielono dotacji celowej na wszystkich uczniów danej klasy na wyposażenie klas IV-VIII szkoły podstawowej oraz szkół artystycznych realizujących kształcenie ogólne w zakresie klas IV-VIII szkoły podstawowej, istnieje konieczność zapewnienia, ze względu na zdiagnozowany stopień zaawansowania znajomości danego języka obcego nowożytnego przez uczniów kolejnych roczników tych klas, podręczników lub materiałów edukacyjnych do danego języka obcego nowożytnego innych pod względem poziomu zaawansowania niż zakupione ze środków dotacji celowej, koszt zakupu tych brakujących podręczników lub materiałów edukacyjnych jest refundowany ze środków dotacji celowej przekazanej na kolejny rok szkolny. Koszt zapewnienia podręczników lub materiałów edukacyjnych do danego języka obcego nowożytnego dostosowanych do stopnia zaawansowania znajomości danego języka obcego nowożytnego jest refundowany do wysokości 25 zł na ucznia, uwzględniając koszty obsługi zadania, o których mowa w ust. 15.</w:t>
      </w:r>
    </w:p>
    <w:p>
      <w:pPr>
        <w:spacing w:before="26" w:after="0"/>
        <w:ind w:left="0"/>
        <w:jc w:val="left"/>
        <w:textAlignment w:val="auto"/>
      </w:pPr>
      <w:r>
        <w:rPr>
          <w:rFonts w:ascii="Times New Roman"/>
          <w:b w:val="false"/>
          <w:i w:val="false"/>
          <w:color w:val="000000"/>
          <w:sz w:val="24"/>
          <w:lang w:val="pl-Pl"/>
        </w:rPr>
        <w:t xml:space="preserve">10c.  </w:t>
      </w:r>
      <w:r>
        <w:rPr>
          <w:rFonts w:ascii="Times New Roman"/>
          <w:b w:val="false"/>
          <w:i w:val="false"/>
          <w:color w:val="000000"/>
          <w:sz w:val="24"/>
          <w:lang w:val="pl-Pl"/>
        </w:rPr>
        <w:t>W przypadku podręczników lub materiałów edukacyjnych, o których mowa w ust. 10b, dostosowanych do potrzeb edukacyjnych i możliwości psychofizycznych uczniów niepełnosprawnych koszt zapewnienia tych podręczników lub materiałów edukacyjnych jest refundowany do kwoty, o której mowa w ust. 10b, z uwzględnieniem ust. 5a.</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Dotacja celowa może być wykorzystana także na pokrycie kosztu drukowania i powielania podręczników, materiałów edukacyjnych i materiałów ćwiczeniowych w celach dydaktycznych lub na zakup urządzeń umożliwiających drukowanie lub powielanie tych podręczników i materiałów, a w przypadku uczniów niepełnosprawnych objętych kształceniem specjalnym - także na zakup sprzętu lub oprogramowania umożliwiającego odczyt podręczników, materiałów edukacyjnych lub materiałów ćwiczeniowych w postaci elektronicznej.</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Maksymalne kwoty dotacji celowej, o których mowa w ust. 5, podlegają weryfikacji co trzy lata. Weryfikacji dokonuje minister właściwy do spraw oświaty i wychowania, biorąc pod uwagę liczbę obowiązkowych zajęć edukacyjnych z zakresu kształcenia ogólnego na danym etapie edukacyjnym, warunki, jakie muszą spełniać podręczniki oraz wyniki analiz dotyczących kształtowania się cen podręczników, materiałów edukacyjnych i materiałów ćwiczeniowych w ostatnich dwóch latach poprzedzających rok, w którym jest dokonywana weryfikacja.</w:t>
      </w:r>
    </w:p>
    <w:p>
      <w:pPr>
        <w:spacing w:before="26" w:after="0"/>
        <w:ind w:left="0"/>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Rada Ministrów może określić, w drodze rozporządzenia, maksymalne kwoty dotacji celowej, o których mowa w ust. 5, po weryfikacji, w terminie do końca czerwca roku, w którym jest dokonywana weryfikacja.</w:t>
      </w:r>
    </w:p>
    <w:p>
      <w:pPr>
        <w:spacing w:before="26" w:after="0"/>
        <w:ind w:left="0"/>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Maksymalne kwoty dotacji celowej, o których mowa w ust. 5, po weryfikacji obowiązują od roku budżetowego następującego po roku, w którym jest dokonywana weryfikacja.</w:t>
      </w:r>
    </w:p>
    <w:p>
      <w:pPr>
        <w:spacing w:before="26" w:after="0"/>
        <w:ind w:left="0"/>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Koszty obsługi zadania, o którym mowa w ust. 1 i 2, wynoszą 1% wykorzystanej dotacji celowej.</w:t>
      </w:r>
    </w:p>
    <w:p>
      <w:pPr>
        <w:spacing w:before="26" w:after="0"/>
        <w:ind w:left="0"/>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Dotacja celowa, o której mowa w ust. 3, jest przekazywana w terminie od dnia 1 maja do dnia 15 października.</w:t>
      </w:r>
    </w:p>
    <w:p>
      <w:pPr>
        <w:spacing w:before="26" w:after="0"/>
        <w:ind w:left="0"/>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Dotacja celowa, o której mowa w ust. 4, jest przekazywana w terminie 14 dni od dnia otrzymania dotacji celowej, o której mowa w ust. 3, przez jednostkę samorządu terytorialnego.</w:t>
      </w:r>
    </w:p>
    <w:p>
      <w:pPr>
        <w:spacing w:before="26" w:after="0"/>
        <w:ind w:left="0"/>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Dotacja celowa może być wykorzystana do końca roku budżetowego, na który została udzielona.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22af. </w:t>
      </w:r>
      <w:r>
        <w:rPr>
          <w:rFonts w:ascii="Times New Roman"/>
          <w:b/>
          <w:i w:val="false"/>
          <w:color w:val="000000"/>
          <w:sz w:val="24"/>
          <w:lang w:val="pl-Pl"/>
        </w:rPr>
        <w:t xml:space="preserve"> [Udzielanie i rozliczanie dotacji celowej na zakup podręczników]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221</w:t>
      </w:r>
      <w:r>
        <w:rPr>
          <w:rFonts w:ascii="Times New Roman"/>
          <w:b w:val="false"/>
          <w:i w:val="false"/>
          <w:color w:val="000000"/>
          <w:sz w:val="24"/>
          <w:lang w:val="pl-Pl"/>
        </w:rPr>
        <w:t xml:space="preserve"> </w:t>
      </w:r>
      <w:r>
        <w:rPr>
          <w:rFonts w:ascii="Times New Roman"/>
          <w:b w:val="false"/>
          <w:i w:val="false"/>
          <w:color w:val="000000"/>
          <w:sz w:val="24"/>
          <w:lang w:val="pl-Pl"/>
        </w:rPr>
        <w:t> Dyrektor szkoły podstawowej oraz szkoły artystycznej realizującej kształcenie ogólne w zakresie szkoły podstawowej, prowadzonych przez jednostkę samorządu terytorialnego, przekazuje organowi prowadzącemu informacje niezbędne dla ustalenia wysokości dotacji celowej, o której mowa w art. 22ae ust. 3.</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222</w:t>
      </w:r>
      <w:r>
        <w:rPr>
          <w:rFonts w:ascii="Times New Roman"/>
          <w:b w:val="false"/>
          <w:i w:val="false"/>
          <w:color w:val="000000"/>
          <w:sz w:val="24"/>
          <w:lang w:val="pl-Pl"/>
        </w:rPr>
        <w:t xml:space="preserve"> </w:t>
      </w:r>
      <w:r>
        <w:rPr>
          <w:rFonts w:ascii="Times New Roman"/>
          <w:b w:val="false"/>
          <w:i w:val="false"/>
          <w:color w:val="000000"/>
          <w:sz w:val="24"/>
          <w:lang w:val="pl-Pl"/>
        </w:rPr>
        <w:t> Dyrektor szkoły podstawowej prowadzonej przez osobę prawną inną niż jednostka samorządu terytorialnego lub osobę fizyczną przekazuje jednostce samorządu terytorialnego, właściwej do udzielenia dotacji celowej, o której mowa w art. 22ae ust. 4, wniosek o udzielenie tej dotacji wraz z informacjami niezbędnymi dla ustalenia wysokości dotacji.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Informacje i wniosek, o których mowa w ust. 1 i 2, przekazuje się w terminie od dnia 15 marca do dnia 15 września.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Jednostka samorządu terytorialnego, na podstawie informacji i wniosków, o których mowa w ust. 1 i 2, przekazuje do właściwego wojewody wniosek o udzielenie dotacji celowej, o której mowa w art. 22ae ust. 3, w terminie od dnia 1 kwietnia do dnia 20 września. Jednostka samorządu terytorialnego może złożyć więcej niż jeden wniosek.</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gdy informacje i wniosek, o których mowa w ust. 1 i 2, zostały przekazane przed dniem 25 sierpnia, dyrektor szkoły aktualizuje te informacje i wniosek, w terminie do dnia 25 sierpnia, uwzględniając aktualne wyniki postępowania rekrutacyjnego do szkoły.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gdy wniosek, o którym mowa w ust. 4, został złożony przed dniem 31 sierpnia, jednostka samorządu terytorialnego, na podstawie informacji i wniosków, o których mowa w ust. 5, aktualizuje ten wniosek, w terminie do dnia 31 sierpnia, uwzględniając aktualne wyniki postępowania rekrutacyjnego do szkół.</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vertAlign w:val="superscript"/>
          <w:lang w:val="pl-Pl"/>
        </w:rPr>
        <w:t>223</w:t>
      </w:r>
      <w:r>
        <w:rPr>
          <w:rFonts w:ascii="Times New Roman"/>
          <w:b w:val="false"/>
          <w:i w:val="false"/>
          <w:color w:val="000000"/>
          <w:sz w:val="24"/>
          <w:lang w:val="pl-Pl"/>
        </w:rPr>
        <w:t xml:space="preserve"> </w:t>
      </w:r>
      <w:r>
        <w:rPr>
          <w:rFonts w:ascii="Times New Roman"/>
          <w:b w:val="false"/>
          <w:i w:val="false"/>
          <w:color w:val="000000"/>
          <w:sz w:val="24"/>
          <w:lang w:val="pl-Pl"/>
        </w:rPr>
        <w:t> Jeżeli w wyniku aktualizacji wniosku i informacji, o której mowa w ust. 5, złożonej przez szkołę podstawową prowadzoną przez osobę prawną inną niż jednostka samorządu terytorialnego lub osobę fizyczną, wnioskowana kwota dotacji celowej ulegnie zmniejszeniu, a dotacja celowa przekazana przez jednostkę samorządu terytorialnego przekracza kwotę wskazaną w aktualizacji, szkoła, w terminie do dnia 31 sierpnia, zwraca jednostce samorządu terytorialnego część dotacji, równą różnicy między kwotą, którą szkoła otrzymała do dnia 25 sierpnia, a kwotą wynikającą z aktualizacji.</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Jeżeli w wyniku aktualizacji wniosku, o której mowa w ust. 6, wnioskowana kwota dotacji celowej ulegnie zmniejszeniu, a dotacja celowa przekazana przez wojewodę jednostce samorządu terytorialnego przekracza kwotę wskazaną w aktualizacji, jednostka samorządu terytorialnego, w terminie do dnia 7 września, zwraca wojewodzie część dotacji, równą różnicy między kwotą, którą jednostka samorządu terytorialnego otrzymała do dnia 31 sierpnia, a kwotą wynikającą z aktualizacji.</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Rozliczenie wykorzystania dotacji celowej, o której mowa w art. 22ae ust. 4, przez dyrektora szkoły oraz zwrot niewykorzystanej dotacji następują w terminie do dnia 15 stycznia następnego roku.</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Rozliczenie wykorzystania dotacji celowej, o której mowa w art. 22ae ust. 3, przez jednostkę samorządu terytorialnego oraz zwrot niewykorzystanej dotacji następują w terminie do dnia 31 stycznia następnego roku.</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Wojewoda sporządza i przekazuje ministrowi właściwemu do spraw oświaty i wychowania, w terminie do dnia 15 marca następnego roku, zbiorcze zestawienie wykorzystania dotacji celowej, o której mowa w art. 22ae ust. 3, przez jednostki samorządu terytorialnego w danym roku budżetowym.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22ag. </w:t>
      </w:r>
      <w:r>
        <w:rPr>
          <w:rFonts w:ascii="Times New Roman"/>
          <w:b/>
          <w:i w:val="false"/>
          <w:color w:val="000000"/>
          <w:sz w:val="24"/>
          <w:lang w:val="pl-Pl"/>
        </w:rPr>
        <w:t xml:space="preserve"> [Delegacja ustawowa - udzielanie i rozliczanie dotacji celowej na zakup podręczników]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Minister właściwy do spraw oświaty i wychowania,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224</w:t>
      </w:r>
      <w:r>
        <w:rPr>
          <w:rFonts w:ascii="Times New Roman"/>
          <w:b w:val="false"/>
          <w:i w:val="false"/>
          <w:color w:val="000000"/>
          <w:sz w:val="24"/>
          <w:lang w:val="pl-Pl"/>
        </w:rPr>
        <w:t xml:space="preserve"> </w:t>
      </w:r>
      <w:r>
        <w:rPr>
          <w:rFonts w:ascii="Times New Roman"/>
          <w:b w:val="false"/>
          <w:i w:val="false"/>
          <w:color w:val="000000"/>
          <w:sz w:val="24"/>
          <w:lang w:val="pl-Pl"/>
        </w:rPr>
        <w:t> sposób przekazywania przez dyrektora szkoły podstawowej lub szkoły artystycznej realizującej kształcenie ogólne w zakresie szkoły podstawowej, prowadzonych przez jednostki samorządu terytorialnego, oraz dyrektora szkoły podstawowej prowadzonej przez osobę prawną inną niż jednostka samorządu terytorialnego lub osobę fizyczną, jednostkom samorządu terytorialnego informacji niezbędnych dla ustalenia wysokości dotacji celowej, o której mowa w art. 22ae ust. 3 i 4, oraz wzór formularza zawierającego te informacje,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225</w:t>
      </w:r>
      <w:r>
        <w:rPr>
          <w:rFonts w:ascii="Times New Roman"/>
          <w:b w:val="false"/>
          <w:i w:val="false"/>
          <w:color w:val="000000"/>
          <w:sz w:val="24"/>
          <w:lang w:val="pl-Pl"/>
        </w:rPr>
        <w:t xml:space="preserve"> </w:t>
      </w:r>
      <w:r>
        <w:rPr>
          <w:rFonts w:ascii="Times New Roman"/>
          <w:b w:val="false"/>
          <w:i w:val="false"/>
          <w:color w:val="000000"/>
          <w:sz w:val="24"/>
          <w:lang w:val="pl-Pl"/>
        </w:rPr>
        <w:t> wzór wniosku o udzielenie dotacji celowej, o której mowa w art. 22ae ust. 4, szkole podstawowej prowadzonej przez osobę prawną inną niż jednostka samorządu terytorialnego lub osobę fizyczną,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sposób przekazywania przez jednostki samorządu terytorialnego wojewodom wniosku o udzielenie dotacji celowej, o której mowa w art. 22ae ust. 3, oraz wzór wniosku o udzielenie tej dotacji,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tryb i terminy udzielania oraz sposób rozliczania wykorzystania dotacji celowej, o której mowa w art. 22ae ust. 3, oraz wzór formularza rozliczenia wykorzystania tej dotacji,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sposób rozliczania wykorzystania dotacji celowej, o której mowa w art. 22ae ust. 4, oraz wzór formularza rozliczenia wykorzystania tej dotacji</w:t>
      </w:r>
    </w:p>
    <w:p>
      <w:pPr>
        <w:spacing w:before="25" w:after="0"/>
        <w:ind w:left="0"/>
        <w:jc w:val="both"/>
        <w:textAlignment w:val="auto"/>
      </w:pPr>
      <w:r>
        <w:rPr>
          <w:rFonts w:ascii="Times New Roman"/>
          <w:b w:val="false"/>
          <w:i w:val="false"/>
          <w:color w:val="000000"/>
          <w:sz w:val="24"/>
          <w:lang w:val="pl-Pl"/>
        </w:rPr>
        <w:t>- biorąc pod uwagę możliwość wykorzystania środków komunikacji elektronicznej i informatycznych nośników danych, a także mając na względzie zapewnienie jawności i przejrzystości gospodarowania środkami budżetu państwa.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22aga.  </w:t>
      </w:r>
      <w:r>
        <w:rPr>
          <w:rFonts w:ascii="Times New Roman"/>
          <w:b/>
          <w:i w:val="false"/>
          <w:color w:val="000000"/>
          <w:sz w:val="24"/>
          <w:vertAlign w:val="superscript"/>
          <w:lang w:val="pl-Pl"/>
        </w:rPr>
        <w:t>226</w:t>
      </w:r>
      <w:r>
        <w:rPr>
          <w:rFonts w:ascii="Times New Roman"/>
          <w:b/>
          <w:i w:val="false"/>
          <w:color w:val="000000"/>
          <w:sz w:val="24"/>
          <w:lang w:val="pl-Pl"/>
        </w:rPr>
        <w:t xml:space="preserve"> </w:t>
      </w:r>
      <w:r>
        <w:rPr>
          <w:rFonts w:ascii="Times New Roman"/>
          <w:b/>
          <w:i w:val="false"/>
          <w:color w:val="000000"/>
          <w:sz w:val="24"/>
          <w:lang w:val="pl-Pl"/>
        </w:rPr>
        <w:t xml:space="preserve"> [Delegacja ustawowa - wskaźniki zwiększające kwotę dotacji celowej]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Minister właściwy do spraw oświaty i wychowania określi, w drodze rozporządzenia, wysokość wskaźników, o których mowa w art. 22ae ust. 5a, biorąc pod uwagę wyniki analiz kształtowania się cen podręczników, materiałów edukacyjnych lub materiałów ćwiczeniowych, dostosowanych do potrzeb edukacyjnych i możliwości psychofizycznych uczniów z niepełnosprawnością intelektualną, niesłyszących, słabosłyszących, z autyzmem, w tym z zespołem Aspergera, niewidomych i słabowidzących, a także możliwość zapewnienia tych podręczników, materiałów edukacyjnych lub materiałów ćwiczeniowych.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22ah. </w:t>
      </w:r>
      <w:r>
        <w:rPr>
          <w:rFonts w:ascii="Times New Roman"/>
          <w:b/>
          <w:i w:val="false"/>
          <w:color w:val="000000"/>
          <w:sz w:val="24"/>
          <w:lang w:val="pl-Pl"/>
        </w:rPr>
        <w:t xml:space="preserve"> [Dotacja celowa na zakup podręczników dla szkół artystycznych prowadzonych przez podmioty niepubliczne]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227</w:t>
      </w:r>
      <w:r>
        <w:rPr>
          <w:rFonts w:ascii="Times New Roman"/>
          <w:b w:val="false"/>
          <w:i w:val="false"/>
          <w:color w:val="000000"/>
          <w:sz w:val="24"/>
          <w:lang w:val="pl-Pl"/>
        </w:rPr>
        <w:t xml:space="preserve"> </w:t>
      </w:r>
      <w:r>
        <w:rPr>
          <w:rFonts w:ascii="Times New Roman"/>
          <w:b w:val="false"/>
          <w:i w:val="false"/>
          <w:color w:val="000000"/>
          <w:sz w:val="24"/>
          <w:lang w:val="pl-Pl"/>
        </w:rPr>
        <w:t> Na sfinansowanie kosztu zakupu podręczników, materiałów edukacyjnych lub materiałów ćwiczeniowych w zakresie, o którym mowa w art. 22ae ust. 1, szkoły artystyczne realizujące kształcenie ogólne w zakresie szkoły podstawowej prowadzone przez osoby prawne inne niż jednostki samorządu terytorialnego lub osoby fizyczne otrzymują, na wniosek, dotację celową z budżetu państwa. Przepisy art. 22ae ust. 5-14 stosuje się odpowiednio.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Wniosek o udzielenie dotacji celowej, o której mowa w ust. 1, wraz z informacjami niezbędnymi dla ustalenia wysokości dotacji, składa dyrektor szkoły do ministra właściwego do spraw kultury i ochrony dziedzictwa narodowego, w terminie od dnia 15 marca do dnia 15 września.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gdy wniosek o udzielenie dotacji celowej, o której mowa w ust. 1, wraz z informacjami niezbędnymi dla ustalenia wysokości dotacji, został złożony przed dniem 25 sierpnia, dyrektor szkoły aktualizuje ten wniosek i informacje, w terminie do dnia 25 sierpnia, uwzględniając aktualne wyniki postępowania rekrutacyjnego do szkoły.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Jeżeli w wyniku aktualizacji wniosku i informacji, o której mowa w ust. 3, wnioskowana kwota dotacji celowej ulegnie zmniejszeniu, a dotacja celowa przekazana przez ministra właściwego do spraw kultury i ochrony dziedzictwa narodowego przekracza kwotę wskazaną w aktualizacji, szkoła, w terminie do dnia 31 sierpnia, zwraca ministrowi właściwemu do spraw kultury i ochrony dziedzictwa narodowego część dotacji, równą różnicy między kwotą, którą szkoła otrzymała do dnia 25 sierpnia, a kwotą wynikającą z aktualizacji.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Dotacja celowa, o której mowa w ust. 1, jest przekazywana w terminie od dnia 1 maja do dnia 15 października.</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Dotacja celowa, o której mowa w ust. 1, może być wykorzystana do końca roku budżetowego, na który została udzielona.</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Rozliczenie wykorzystania dotacji celowej, o której mowa w ust. 1, przez dyrektora szkoły oraz zwrot niewykorzystanej części dotacji następują w terminie do dnia 15 stycznia następnego roku.</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vertAlign w:val="superscript"/>
          <w:lang w:val="pl-Pl"/>
        </w:rPr>
        <w:t>228</w:t>
      </w:r>
      <w:r>
        <w:rPr>
          <w:rFonts w:ascii="Times New Roman"/>
          <w:b w:val="false"/>
          <w:i w:val="false"/>
          <w:color w:val="000000"/>
          <w:sz w:val="24"/>
          <w:lang w:val="pl-Pl"/>
        </w:rPr>
        <w:t xml:space="preserve"> </w:t>
      </w:r>
      <w:r>
        <w:rPr>
          <w:rFonts w:ascii="Times New Roman"/>
          <w:b w:val="false"/>
          <w:i w:val="false"/>
          <w:color w:val="000000"/>
          <w:sz w:val="24"/>
          <w:lang w:val="pl-Pl"/>
        </w:rPr>
        <w:t> W przypadku podręczników, materiałów edukacyjnych lub materiałów ćwiczeniowych do szkół artystycznych realizujących kształcenie ogólne w zakresie szkoły podstawowej, prowadzonych przez osoby prawne inne niż jednostki samorządu terytorialnego lub osoby fizyczne, minister właściwy do spraw kultury i ochrony dziedzictwa narodowego,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sposób przekazywania przez dyrektora szkoły informacji niezbędnych dla ustalenia wysokości dotacji celowej, o której mowa w ust. 1, wzór formularza zawierającego te informacje oraz wzór wniosku o udzielenie dotacji,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tryb udzielania oraz sposób rozliczania wykorzystania dotacji celowej, o której mowa w ust. 1, oraz wzór formularza rozliczenia wykorzystania tej dotacji</w:t>
      </w:r>
    </w:p>
    <w:p>
      <w:pPr>
        <w:spacing w:before="25" w:after="0"/>
        <w:ind w:left="0"/>
        <w:jc w:val="both"/>
        <w:textAlignment w:val="auto"/>
      </w:pPr>
      <w:r>
        <w:rPr>
          <w:rFonts w:ascii="Times New Roman"/>
          <w:b w:val="false"/>
          <w:i w:val="false"/>
          <w:color w:val="000000"/>
          <w:sz w:val="24"/>
          <w:lang w:val="pl-Pl"/>
        </w:rPr>
        <w:t>- biorąc pod uwagę możliwość wykorzystania środków komunikacji elektronicznej i informatycznych nośników danych, a także mając na względzie zapewnienie jawności i przejrzystości gospodarowania środkami budżetu państwa.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22ai. </w:t>
      </w:r>
      <w:r>
        <w:rPr>
          <w:rFonts w:ascii="Times New Roman"/>
          <w:b/>
          <w:i w:val="false"/>
          <w:color w:val="000000"/>
          <w:sz w:val="24"/>
          <w:lang w:val="pl-Pl"/>
        </w:rPr>
        <w:t xml:space="preserve"> [Dofinansowanie zakupu podręczników przez organ prowadzący szkołę]</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229</w:t>
      </w:r>
      <w:r>
        <w:rPr>
          <w:rFonts w:ascii="Times New Roman"/>
          <w:b w:val="false"/>
          <w:i w:val="false"/>
          <w:color w:val="000000"/>
          <w:sz w:val="24"/>
          <w:lang w:val="pl-Pl"/>
        </w:rPr>
        <w:t xml:space="preserve"> </w:t>
      </w:r>
      <w:r>
        <w:rPr>
          <w:rFonts w:ascii="Times New Roman"/>
          <w:b w:val="false"/>
          <w:i w:val="false"/>
          <w:color w:val="000000"/>
          <w:sz w:val="24"/>
          <w:lang w:val="pl-Pl"/>
        </w:rPr>
        <w:t> Dyrektor szkoły podstawowej, za zgodą organu prowadzącego, może ustalić: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230</w:t>
      </w:r>
      <w:r>
        <w:rPr>
          <w:rFonts w:ascii="Times New Roman"/>
          <w:b w:val="false"/>
          <w:i w:val="false"/>
          <w:color w:val="000000"/>
          <w:sz w:val="24"/>
          <w:lang w:val="pl-Pl"/>
        </w:rPr>
        <w:t xml:space="preserve"> </w:t>
      </w:r>
      <w:r>
        <w:rPr>
          <w:rFonts w:ascii="Times New Roman"/>
          <w:b w:val="false"/>
          <w:i w:val="false"/>
          <w:color w:val="000000"/>
          <w:sz w:val="24"/>
          <w:lang w:val="pl-Pl"/>
        </w:rPr>
        <w:t> w zestawie, o którym mowa w art. 22ab ust. 4 pkt 1, podręczniki lub materiały edukacyjne, których koszt zakupu dla ucznia przekracza odpowiednio kwoty dotacji celowej, o których mowa w art. 22ae ust. 5 pkt 1 i 3-3b, z uwzględnieniem ust. 5a;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231</w:t>
      </w:r>
      <w:r>
        <w:rPr>
          <w:rFonts w:ascii="Times New Roman"/>
          <w:b w:val="false"/>
          <w:i w:val="false"/>
          <w:color w:val="000000"/>
          <w:sz w:val="24"/>
          <w:lang w:val="pl-Pl"/>
        </w:rPr>
        <w:t xml:space="preserve"> </w:t>
      </w:r>
      <w:r>
        <w:rPr>
          <w:rFonts w:ascii="Times New Roman"/>
          <w:b w:val="false"/>
          <w:i w:val="false"/>
          <w:color w:val="000000"/>
          <w:sz w:val="24"/>
          <w:lang w:val="pl-Pl"/>
        </w:rPr>
        <w:t> materiały ćwiczeniowe, których koszt zakupu dla ucznia przekracza odpowiednio kwoty dotacji celowej, o których mowa w art. 22ae ust. 5 pkt 2 i 4, z uwzględnieniem ust. 5a.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232</w:t>
      </w:r>
      <w:r>
        <w:rPr>
          <w:rFonts w:ascii="Times New Roman"/>
          <w:b w:val="false"/>
          <w:i w:val="false"/>
          <w:color w:val="000000"/>
          <w:sz w:val="24"/>
          <w:lang w:val="pl-Pl"/>
        </w:rPr>
        <w:t xml:space="preserve"> </w:t>
      </w:r>
      <w:r>
        <w:rPr>
          <w:rFonts w:ascii="Times New Roman"/>
          <w:b w:val="false"/>
          <w:i w:val="false"/>
          <w:color w:val="000000"/>
          <w:sz w:val="24"/>
          <w:lang w:val="pl-Pl"/>
        </w:rPr>
        <w:t> W przypadku, o którym mowa w ust. 1, różnicę między kosztem zakupu dla ucznia kompletu podręczników lub materiałów edukacyjnych oraz zakupu materiałów ćwiczeniowych a wysokością kwot dotacji celowej, o których mowa w art. 22ae ust. 5, z uwzględnieniem ust. 5a, pokrywa organ prowadzący szkołę podstawową.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22aj. </w:t>
      </w:r>
      <w:r>
        <w:rPr>
          <w:rFonts w:ascii="Times New Roman"/>
          <w:b/>
          <w:i w:val="false"/>
          <w:color w:val="000000"/>
          <w:sz w:val="24"/>
          <w:lang w:val="pl-Pl"/>
        </w:rPr>
        <w:t xml:space="preserve"> [Podręczniki i inne materiały edukacyjne w bibliotece szkolnej]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bibliotece szkolnej są gromadzone podręczniki, materiały edukacyjne, materiały ćwiczeniowe i inne materiały biblioteczne.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Czynności związane z zakupem do biblioteki szkolnej podręczników, materiałów edukacyjnych, materiałów ćwiczeniowych i innych materiałów bibliotecznych oraz czynności związane z gospodarowaniem tymi podręcznikami i materiałami wykonuje dyrektor szkoły.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22ak. </w:t>
      </w:r>
      <w:r>
        <w:rPr>
          <w:rFonts w:ascii="Times New Roman"/>
          <w:b/>
          <w:i w:val="false"/>
          <w:color w:val="000000"/>
          <w:sz w:val="24"/>
          <w:lang w:val="pl-Pl"/>
        </w:rPr>
        <w:t xml:space="preserve"> [Udostępnianie przez szkołę podręczników lub innych materiałów edukacyjnych]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233</w:t>
      </w:r>
      <w:r>
        <w:rPr>
          <w:rFonts w:ascii="Times New Roman"/>
          <w:b w:val="false"/>
          <w:i w:val="false"/>
          <w:color w:val="000000"/>
          <w:sz w:val="24"/>
          <w:lang w:val="pl-Pl"/>
        </w:rPr>
        <w:t xml:space="preserve"> </w:t>
      </w:r>
      <w:r>
        <w:rPr>
          <w:rFonts w:ascii="Times New Roman"/>
          <w:b w:val="false"/>
          <w:i w:val="false"/>
          <w:color w:val="000000"/>
          <w:sz w:val="24"/>
          <w:lang w:val="pl-Pl"/>
        </w:rPr>
        <w:t> Szkoła podstawowa nieodpłatnie: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wypożycza uczniom podręczniki lub materiały edukacyjne, mające postać papierową,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zapewnia uczniom dostęp do podręczników lub materiałów edukacyjnych, mających postać elektroniczną, lub</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przekazuje uczniom materiały ćwiczeniowe bez obowiązku zwrotu lub je udostępnia.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Szczegółowe warunki korzystania przez uczniów z podręczników lub materiałów edukacyjnych określa dyrektor szkoły, uwzględniając konieczność zapewnienia co najmniej trzyletniego okresu używania tych podręczników lub materiałów.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234</w:t>
      </w:r>
      <w:r>
        <w:rPr>
          <w:rFonts w:ascii="Times New Roman"/>
          <w:b w:val="false"/>
          <w:i w:val="false"/>
          <w:color w:val="000000"/>
          <w:sz w:val="24"/>
          <w:lang w:val="pl-Pl"/>
        </w:rPr>
        <w:t xml:space="preserve"> </w:t>
      </w:r>
      <w:r>
        <w:rPr>
          <w:rFonts w:ascii="Times New Roman"/>
          <w:b w:val="false"/>
          <w:i w:val="false"/>
          <w:color w:val="000000"/>
          <w:sz w:val="24"/>
          <w:lang w:val="pl-Pl"/>
        </w:rPr>
        <w:t> W przypadku uszkodzenia, zniszczenia lub niezwrócenia podręcznika lub materiału edukacyjnego szkoła podstawowa może żądać od rodziców ucznia zwrotu kwoty nieprzekraczającej kosztu zakupu podręcznika lub materiału edukacyjnego. Kwota zwrotu stanowi dochód organu prowadzącego szkołę.</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235</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236</w:t>
      </w:r>
      <w:r>
        <w:rPr>
          <w:rFonts w:ascii="Times New Roman"/>
          <w:b w:val="false"/>
          <w:i w:val="false"/>
          <w:color w:val="000000"/>
          <w:sz w:val="24"/>
          <w:lang w:val="pl-Pl"/>
        </w:rPr>
        <w:t xml:space="preserve"> </w:t>
      </w:r>
      <w:r>
        <w:rPr>
          <w:rFonts w:ascii="Times New Roman"/>
          <w:b w:val="false"/>
          <w:i w:val="false"/>
          <w:color w:val="000000"/>
          <w:sz w:val="24"/>
          <w:lang w:val="pl-Pl"/>
        </w:rPr>
        <w:t> W przypadku gdy uczeń niepełnosprawny przechodzi z jednej szkoły do innej szkoły w trakcie roku szkolnego, podręczniki lub materiały edukacyjne dostosowane do potrzeb edukacyjnych i możliwości psychofizycznych tego ucznia, zakupione z dotacji celowej, o której mowa w art. 22ae ust. 3, z których uczeń korzysta, stają się własnością organu prowadzącego szkołę, do której uczeń przechodzi.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vertAlign w:val="superscript"/>
          <w:lang w:val="pl-Pl"/>
        </w:rPr>
        <w:t>237</w:t>
      </w:r>
      <w:r>
        <w:rPr>
          <w:rFonts w:ascii="Times New Roman"/>
          <w:b w:val="false"/>
          <w:i w:val="false"/>
          <w:color w:val="000000"/>
          <w:sz w:val="24"/>
          <w:lang w:val="pl-Pl"/>
        </w:rPr>
        <w:t xml:space="preserve"> </w:t>
      </w:r>
      <w:r>
        <w:rPr>
          <w:rFonts w:ascii="Times New Roman"/>
          <w:b w:val="false"/>
          <w:i w:val="false"/>
          <w:color w:val="000000"/>
          <w:sz w:val="24"/>
          <w:lang w:val="pl-Pl"/>
        </w:rPr>
        <w:t> W przypadku gdy szkoła dysponuje wolnymi podręcznikami lub materiałami edukacyjnymi, w tym dostosowanymi do potrzeb edukacyjnych i możliwości psychofizycznych uczniów niepełnosprawnych, zakupionymi z dotacji celowej, o której mowa w art. 22ae ust. 3, dyrektor szkoły, za zgodą organu prowadzącego, przekazuje te podręczniki lub materiały edukacyjne dyrektorowi szkoły, który wystąpi z wnioskiem o ich przekazanie. Podręczniki lub materiały edukacyjne stają się własnością organu prowadzącego szkołę, której zostały przekazane.</w:t>
      </w:r>
    </w:p>
    <w:p>
      <w:pPr>
        <w:spacing w:before="26" w:after="0"/>
        <w:ind w:left="0"/>
        <w:jc w:val="left"/>
        <w:textAlignment w:val="auto"/>
      </w:pPr>
      <w:r>
        <w:rPr>
          <w:rFonts w:ascii="Times New Roman"/>
          <w:b w:val="false"/>
          <w:i w:val="false"/>
          <w:color w:val="000000"/>
          <w:sz w:val="24"/>
          <w:lang w:val="pl-Pl"/>
        </w:rPr>
        <w:t xml:space="preserve">6a.  </w:t>
      </w:r>
      <w:r>
        <w:rPr>
          <w:rFonts w:ascii="Times New Roman"/>
          <w:b w:val="false"/>
          <w:i w:val="false"/>
          <w:color w:val="000000"/>
          <w:sz w:val="24"/>
          <w:vertAlign w:val="superscript"/>
          <w:lang w:val="pl-Pl"/>
        </w:rPr>
        <w:t>238</w:t>
      </w:r>
      <w:r>
        <w:rPr>
          <w:rFonts w:ascii="Times New Roman"/>
          <w:b w:val="false"/>
          <w:i w:val="false"/>
          <w:color w:val="000000"/>
          <w:sz w:val="24"/>
          <w:lang w:val="pl-Pl"/>
        </w:rPr>
        <w:t xml:space="preserve"> </w:t>
      </w:r>
      <w:r>
        <w:rPr>
          <w:rFonts w:ascii="Times New Roman"/>
          <w:b w:val="false"/>
          <w:i w:val="false"/>
          <w:color w:val="000000"/>
          <w:sz w:val="24"/>
          <w:lang w:val="pl-Pl"/>
        </w:rPr>
        <w:t> W przypadku gdy szkoła dysponuje wolnymi podręcznikami lub materiałami edukacyjnymi, dostosowanymi do potrzeb edukacyjnych i możliwości psychofizycznych uczniów niepełnosprawnych, zakupionymi z dotacji celowej, o której mowa w art. 22ae ust. 3, dyrektor szkoły, za zgodą organu prowadzącego, może wypożyczyć te podręczniki lub materiały edukacyjne dyrektorowi szkoły, który wystąpi z wnioskiem o ich wypożyczenie.</w:t>
      </w:r>
    </w:p>
    <w:p>
      <w:pPr>
        <w:spacing w:before="26" w:after="0"/>
        <w:ind w:left="0"/>
        <w:jc w:val="left"/>
        <w:textAlignment w:val="auto"/>
      </w:pPr>
      <w:r>
        <w:rPr>
          <w:rFonts w:ascii="Times New Roman"/>
          <w:b w:val="false"/>
          <w:i w:val="false"/>
          <w:color w:val="000000"/>
          <w:sz w:val="24"/>
          <w:lang w:val="pl-Pl"/>
        </w:rPr>
        <w:t xml:space="preserve">6b.  </w:t>
      </w:r>
      <w:r>
        <w:rPr>
          <w:rFonts w:ascii="Times New Roman"/>
          <w:b w:val="false"/>
          <w:i w:val="false"/>
          <w:color w:val="000000"/>
          <w:sz w:val="24"/>
          <w:vertAlign w:val="superscript"/>
          <w:lang w:val="pl-Pl"/>
        </w:rPr>
        <w:t>239</w:t>
      </w:r>
      <w:r>
        <w:rPr>
          <w:rFonts w:ascii="Times New Roman"/>
          <w:b w:val="false"/>
          <w:i w:val="false"/>
          <w:color w:val="000000"/>
          <w:sz w:val="24"/>
          <w:lang w:val="pl-Pl"/>
        </w:rPr>
        <w:t xml:space="preserve"> </w:t>
      </w:r>
      <w:r>
        <w:rPr>
          <w:rFonts w:ascii="Times New Roman"/>
          <w:b w:val="false"/>
          <w:i w:val="false"/>
          <w:color w:val="000000"/>
          <w:sz w:val="24"/>
          <w:lang w:val="pl-Pl"/>
        </w:rPr>
        <w:t> W przypadku uszkodzenia, zniszczenia lub niezwrócenia podręcznika lub materiału edukacyjnego wypożyczonego innej szkole, o których mowa w ust. 6a, przysługuje zwrot kwoty nieprzekraczającej kosztu zakupu podręcznika lub materiału edukacyjnego. Kwota zwrotu stanowi dochód organu prowadzącego szkołę, która wypożyczyła podręcznik lub materiał edukacyjny.</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vertAlign w:val="superscript"/>
          <w:lang w:val="pl-Pl"/>
        </w:rPr>
        <w:t>240</w:t>
      </w:r>
      <w:r>
        <w:rPr>
          <w:rFonts w:ascii="Times New Roman"/>
          <w:b w:val="false"/>
          <w:i w:val="false"/>
          <w:color w:val="000000"/>
          <w:sz w:val="24"/>
          <w:lang w:val="pl-Pl"/>
        </w:rPr>
        <w:t xml:space="preserve"> </w:t>
      </w:r>
      <w:r>
        <w:rPr>
          <w:rFonts w:ascii="Times New Roman"/>
          <w:b w:val="false"/>
          <w:i w:val="false"/>
          <w:color w:val="000000"/>
          <w:sz w:val="24"/>
          <w:lang w:val="pl-Pl"/>
        </w:rPr>
        <w:t> Koszty przekazania lub wypożyczenia podręczników lub materiałów edukacyjnych, o których mowa w ust. 6 i 6a, pokrywa szkoła, która występuje z wnioskiem o przekazanie lub wypożyczenie. Koszty przekazania lub wypożyczenia tych podręczników lub materiałów edukacyjnych mogą być pokryte z dotacji celowej.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22al.  </w:t>
      </w:r>
      <w:r>
        <w:rPr>
          <w:rFonts w:ascii="Times New Roman"/>
          <w:b/>
          <w:i w:val="false"/>
          <w:color w:val="000000"/>
          <w:sz w:val="24"/>
          <w:vertAlign w:val="superscript"/>
          <w:lang w:val="pl-Pl"/>
        </w:rPr>
        <w:t>241</w:t>
      </w:r>
      <w:r>
        <w:rPr>
          <w:rFonts w:ascii="Times New Roman"/>
          <w:b/>
          <w:i w:val="false"/>
          <w:color w:val="000000"/>
          <w:sz w:val="24"/>
          <w:lang w:val="pl-Pl"/>
        </w:rPr>
        <w:t xml:space="preserve"> </w:t>
      </w:r>
      <w:r>
        <w:rPr>
          <w:rFonts w:ascii="Times New Roman"/>
          <w:b/>
          <w:i w:val="false"/>
          <w:color w:val="000000"/>
          <w:sz w:val="24"/>
          <w:lang w:val="pl-Pl"/>
        </w:rPr>
        <w:t xml:space="preserve"> [Stosowanie przepisów o bezpłatnych podręcznikach do szkół artystycznych]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Przepisy art. 22ac, art. 22ai i art. 22ak stosuje się odpowiednio do szkół artystycznych realizujących kształcenie ogólne w zakresie szkoły podstawowej.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22am. </w:t>
      </w:r>
      <w:r>
        <w:rPr>
          <w:rFonts w:ascii="Times New Roman"/>
          <w:b/>
          <w:i w:val="false"/>
          <w:color w:val="000000"/>
          <w:sz w:val="24"/>
          <w:lang w:val="pl-Pl"/>
        </w:rPr>
        <w:t xml:space="preserve"> [Bezpłatne podręczniki w przypadku likwidacji szkoły]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242</w:t>
      </w:r>
      <w:r>
        <w:rPr>
          <w:rFonts w:ascii="Times New Roman"/>
          <w:b w:val="false"/>
          <w:i w:val="false"/>
          <w:color w:val="000000"/>
          <w:sz w:val="24"/>
          <w:lang w:val="pl-Pl"/>
        </w:rPr>
        <w:t xml:space="preserve"> </w:t>
      </w:r>
      <w:r>
        <w:rPr>
          <w:rFonts w:ascii="Times New Roman"/>
          <w:b w:val="false"/>
          <w:i w:val="false"/>
          <w:color w:val="000000"/>
          <w:sz w:val="24"/>
          <w:lang w:val="pl-Pl"/>
        </w:rPr>
        <w:t> W przypadku likwidacji szkoły podstawowej, o której mowa w art. 22ae ust. 2, podręczniki, materiały edukacyjne lub urządzenia, sprzęt lub oprogramowanie, o których mowa w art. 22ae ust. 11, zakupione z dotacji celowej podlegają zwrotowi jednostce samorządu terytorialnego, która udzieliła dotacji.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243</w:t>
      </w:r>
      <w:r>
        <w:rPr>
          <w:rFonts w:ascii="Times New Roman"/>
          <w:b w:val="false"/>
          <w:i w:val="false"/>
          <w:color w:val="000000"/>
          <w:sz w:val="24"/>
          <w:lang w:val="pl-Pl"/>
        </w:rPr>
        <w:t xml:space="preserve"> </w:t>
      </w:r>
      <w:r>
        <w:rPr>
          <w:rFonts w:ascii="Times New Roman"/>
          <w:b w:val="false"/>
          <w:i w:val="false"/>
          <w:color w:val="000000"/>
          <w:sz w:val="24"/>
          <w:lang w:val="pl-Pl"/>
        </w:rPr>
        <w:t> W przypadku likwidacji szkoły artystycznej realizującej kształcenie ogólne w zakresie szkoły podstawowej, o której mowa w art. 22ah ust. 1, podręczniki, materiały edukacyjne lub urządzenia, sprzęt lub oprogramowanie, o których mowa w art. 22ae ust. 11, zakupione z dotacji celowej, podlegają zwrotowi ministrowi właściwemu do spraw kultury i ochrony dziedzictwa narodowego.</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vertAlign w:val="superscript"/>
          <w:lang w:val="pl-Pl"/>
        </w:rPr>
        <w:t>244</w:t>
      </w:r>
      <w:r>
        <w:rPr>
          <w:rFonts w:ascii="Times New Roman"/>
          <w:b w:val="false"/>
          <w:i w:val="false"/>
          <w:color w:val="000000"/>
          <w:sz w:val="24"/>
          <w:lang w:val="pl-Pl"/>
        </w:rPr>
        <w:t xml:space="preserve"> </w:t>
      </w:r>
      <w:r>
        <w:rPr>
          <w:rFonts w:ascii="Times New Roman"/>
          <w:b w:val="false"/>
          <w:i w:val="false"/>
          <w:color w:val="000000"/>
          <w:sz w:val="24"/>
          <w:lang w:val="pl-Pl"/>
        </w:rPr>
        <w:t> W przypadku likwidacji szkół, o których mowa w ust. 1 i 2, wypożyczone podręczniki lub materiały edukacyjne, o których mowa w art. 22ak ust. 6a, podlegają zwrotowi odpowiednio jednostce samorządu terytorialnego, która udzieliła dotacji, lub ministrowi właściwemu do spraw kultury i ochrony dziedzictwa narodowego.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Jeżeli wartość podręczników, materiałów edukacyjnych lub urządzeń, sprzętu lub oprogramowania, o których mowa w art. 22ae ust. 11, podlegających zwrotowi zgodnie z ust. 1 i 2, przewyższa wartość udzielonej dotacji celowej, organ prowadzący szkołę może zwrócić równowartość otrzymanej dotacji odpowiednio jednostce samorządu terytorialnego lub ministrowi właściwemu do spraw kultury i ochrony dziedzictwa narodowego.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22an. </w:t>
      </w:r>
      <w:r>
        <w:rPr>
          <w:rFonts w:ascii="Times New Roman"/>
          <w:b/>
          <w:i w:val="false"/>
          <w:color w:val="000000"/>
          <w:sz w:val="24"/>
          <w:lang w:val="pl-Pl"/>
        </w:rPr>
        <w:t xml:space="preserve"> [Dopuszczenie podręczników do użytku szkolnego]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właściwy do spraw oświaty i wychowania, a w przypadku podręczników do kształcenia w zawodach szkolnictwa artystycznego - minister właściwy do spraw kultury i ochrony dziedzictwa narodowego, dopuszczają do użytku szkolnego odpowiednio w szkołach lub szkołach artystycznych podręczniki, po uzyskaniu pozytywnych opinii rzeczoznawców wyznaczonych odpowiednio przez ministra właściwego do spraw oświaty i wychowania albo ministra właściwego do spraw kultury i ochrony dziedzictwa narodowego z list rzeczoznawców prowadzonych przez tych ministrów.</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245</w:t>
      </w:r>
      <w:r>
        <w:rPr>
          <w:rFonts w:ascii="Times New Roman"/>
          <w:b w:val="false"/>
          <w:i w:val="false"/>
          <w:color w:val="000000"/>
          <w:sz w:val="24"/>
          <w:lang w:val="pl-Pl"/>
        </w:rPr>
        <w:t xml:space="preserve"> </w:t>
      </w:r>
      <w:r>
        <w:rPr>
          <w:rFonts w:ascii="Times New Roman"/>
          <w:b w:val="false"/>
          <w:i w:val="false"/>
          <w:color w:val="000000"/>
          <w:sz w:val="24"/>
          <w:lang w:val="pl-Pl"/>
        </w:rPr>
        <w:t> Dopuszczenie do użytku szkolnego podręczników do kształcenia w zawodach podstawowych dla żeglugi morskiej może nastąpić po pozytywnym zaopiniowaniu przez ministra właściwego do spraw gospodarki morskiej, w zakresie zgodności z postanowieniami Międzynarodowej konwencji o wymaganiach w zakresie wyszkolenia marynarzy, wydawania im świadectw oraz pełnienia wacht, 1978, sporządzonej w Londynie dnia 7 lipca 1978 r..</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vertAlign w:val="superscript"/>
          <w:lang w:val="pl-Pl"/>
        </w:rPr>
        <w:t>246</w:t>
      </w:r>
      <w:r>
        <w:rPr>
          <w:rFonts w:ascii="Times New Roman"/>
          <w:b w:val="false"/>
          <w:i w:val="false"/>
          <w:color w:val="000000"/>
          <w:sz w:val="24"/>
          <w:lang w:val="pl-Pl"/>
        </w:rPr>
        <w:t xml:space="preserve"> </w:t>
      </w:r>
      <w:r>
        <w:rPr>
          <w:rFonts w:ascii="Times New Roman"/>
          <w:b w:val="false"/>
          <w:i w:val="false"/>
          <w:color w:val="000000"/>
          <w:sz w:val="24"/>
          <w:lang w:val="pl-Pl"/>
        </w:rPr>
        <w:t> Dopuszczenie do użytku szkolnego podręczników do kształcenia w zawodach podstawowych dla żeglugi śródlądowej może nastąpić po pozytywnym zaopiniowaniu przez ministra właściwego do spraw żeglugi śródlądowej.</w:t>
      </w:r>
    </w:p>
    <w:p>
      <w:pPr>
        <w:spacing w:before="26" w:after="0"/>
        <w:ind w:left="0"/>
        <w:jc w:val="left"/>
        <w:textAlignment w:val="auto"/>
      </w:pPr>
      <w:r>
        <w:rPr>
          <w:rFonts w:ascii="Times New Roman"/>
          <w:b w:val="false"/>
          <w:i w:val="false"/>
          <w:color w:val="000000"/>
          <w:sz w:val="24"/>
          <w:lang w:val="pl-Pl"/>
        </w:rPr>
        <w:t xml:space="preserve">2b.  </w:t>
      </w:r>
      <w:r>
        <w:rPr>
          <w:rFonts w:ascii="Times New Roman"/>
          <w:b w:val="false"/>
          <w:i w:val="false"/>
          <w:color w:val="000000"/>
          <w:sz w:val="24"/>
          <w:vertAlign w:val="superscript"/>
          <w:lang w:val="pl-Pl"/>
        </w:rPr>
        <w:t>247</w:t>
      </w:r>
      <w:r>
        <w:rPr>
          <w:rFonts w:ascii="Times New Roman"/>
          <w:b w:val="false"/>
          <w:i w:val="false"/>
          <w:color w:val="000000"/>
          <w:sz w:val="24"/>
          <w:lang w:val="pl-Pl"/>
        </w:rPr>
        <w:t xml:space="preserve"> </w:t>
      </w:r>
      <w:r>
        <w:rPr>
          <w:rFonts w:ascii="Times New Roman"/>
          <w:b w:val="false"/>
          <w:i w:val="false"/>
          <w:color w:val="000000"/>
          <w:sz w:val="24"/>
          <w:lang w:val="pl-Pl"/>
        </w:rPr>
        <w:t> Dopuszczenie do użytku szkolnego podręczników do kształcenia w zawodach podstawowych dla rybołówstwa może nastąpić po pozytywnym zaopiniowaniu przez ministra właściwego do spraw rybołówstwa.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248</w:t>
      </w:r>
      <w:r>
        <w:rPr>
          <w:rFonts w:ascii="Times New Roman"/>
          <w:b w:val="false"/>
          <w:i w:val="false"/>
          <w:color w:val="000000"/>
          <w:sz w:val="24"/>
          <w:lang w:val="pl-Pl"/>
        </w:rPr>
        <w:t xml:space="preserve"> </w:t>
      </w:r>
      <w:r>
        <w:rPr>
          <w:rFonts w:ascii="Times New Roman"/>
          <w:b w:val="false"/>
          <w:i w:val="false"/>
          <w:color w:val="000000"/>
          <w:sz w:val="24"/>
          <w:lang w:val="pl-Pl"/>
        </w:rPr>
        <w:t> Podręcznik dopuszcza się do użytku szkolnego na wniosek podmiotu posiadającego autorskie prawa majątkowe do podręcznika lub inne prawa do korzystania z utworu będącego podręcznikiem. Wniosek o dopuszczenie do użytku szkolnego zmienionej wersji podręcznika do kształcenia w zawodzie wpisanego do wykazu podręczników, o którym mowa w art. 22ap, nie może być złożony przed upływem trzech lat od dnia dopuszczenia podręcznika do użytku szkolnego.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Podmiot, o którym mowa w ust. 3, wnosi opłatę w wysokości od 800 zł do 6000 zł.</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Dopuszczenie do użytku szkolnego podręcznika dotyczy danego wydania oraz kolejnych niezmienionych wydań.</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Podręczniki dopuszczone do użytku szkolnego przeznaczone do kształcenia w zawodach powinny być aktualizowane w kolejnych wydaniach, jeżeli aktualizacja jest konieczna ze względu na postęp techniczno-technologiczny.</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Dopuszczenie i odmowa dopuszczenia podręcznika do użytku szkolnego następuje w drodze decyzji administracyjnej.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22ao. </w:t>
      </w:r>
      <w:r>
        <w:rPr>
          <w:rFonts w:ascii="Times New Roman"/>
          <w:b/>
          <w:i w:val="false"/>
          <w:color w:val="000000"/>
          <w:sz w:val="24"/>
          <w:lang w:val="pl-Pl"/>
        </w:rPr>
        <w:t xml:space="preserve"> [Warunki dopuszczenia podręcznika do użytku szkolnego]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Podręcznik może mieć postać papierową lub elektroniczną.</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Podręcznik może być wydawany w częściach, jeżeli jest to uzasadnione ze względu na funkcjonalność używania podręcznika.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Podręcznik może być dopuszczony do użytku szkolnego,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podręcznika do zajęć z zakresu edukacji: polonistycznej, matematycznej, przyrodniczej i społecznej oraz podręcznika do zajęć z zakresu danego języka obcego nowożytnego, w klasach I-III szkoły podstawowej - zawiera usystematyzowaną prezentację treści nauczania z zakresu odpowiednio edukacji: polonistycznej, matematycznej, przyrodniczej i społecznej albo danego języka obcego nowożytnego, ustalonych w podstawie programowej kształcenia ogólnego;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249</w:t>
      </w:r>
      <w:r>
        <w:rPr>
          <w:rFonts w:ascii="Times New Roman"/>
          <w:b w:val="false"/>
          <w:i w:val="false"/>
          <w:color w:val="000000"/>
          <w:sz w:val="24"/>
          <w:lang w:val="pl-Pl"/>
        </w:rPr>
        <w:t xml:space="preserve"> </w:t>
      </w:r>
      <w:r>
        <w:rPr>
          <w:rFonts w:ascii="Times New Roman"/>
          <w:b w:val="false"/>
          <w:i w:val="false"/>
          <w:color w:val="000000"/>
          <w:sz w:val="24"/>
          <w:lang w:val="pl-Pl"/>
        </w:rPr>
        <w:t> w przypadku podręcznika do danych zajęć edukacyjnych z zakresu kształcenia ogólnego w klasach IV-VIII szkoły podstawowej i szkole ponadpodstawowej - zawiera usystematyzowaną prezentację treści nauczania z zakresu danych zajęć edukacyjnych na danym etapie edukacyjnym, ustalonych w podstawie programowej kształcenia ogólnego;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podręcznika do kształcenia w zawodzie - zawiera usystematyzowaną prezentację treści nauczania ustalonych w podstawie programowej kształcenia w zawodach, w formie efektów kształcenia, w zakresie: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zawodu lub</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kwalifikacji wyodrębnionej w zawodzie, lub</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jednej z części kwalifikacji wyodrębnionej w zawodzie;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 zawiera: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pytań, poleceń, zadań i ćwiczeń wymagających uzupełniania w podręczniku - w przypadku podręcznika w postaci papierowej,</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odwołań i poleceń wymagających korzystania z opracowanych przez określonego wydawcę dodatkowych materiałów dydaktycznych przeznaczonych dla ucznia;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nie zawiera materiałów i treści o charakterze reklamowym;</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podręcznika w postaci elektronicznej - jest opracowany w sposób pozwalający na zastosowanie rozwiązań umożliwiających odczyt przez uczniów z różnymi rodzajami niepełnosprawności;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spełnia szczegółowe warunki określone w przepisach wydanych na podstawie art. 22aw.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22ap. </w:t>
      </w:r>
      <w:r>
        <w:rPr>
          <w:rFonts w:ascii="Times New Roman"/>
          <w:b/>
          <w:i w:val="false"/>
          <w:color w:val="000000"/>
          <w:sz w:val="24"/>
          <w:lang w:val="pl-Pl"/>
        </w:rPr>
        <w:t xml:space="preserve"> [Wykazy podręczników dopuszczonych do użytku szkolnego]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Podręczniki dopuszczone do użytku szkolnego są wpisywane do wykazów, które są podawane do publicznej wiadomości na stronie internetowej urzędu obsługującego odpowiednio ministra właściwego do spraw oświaty i wychowania lub ministra właściwego do spraw kultury i ochrony dziedzictwa narodowego.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22aq. </w:t>
      </w:r>
      <w:r>
        <w:rPr>
          <w:rFonts w:ascii="Times New Roman"/>
          <w:b/>
          <w:i w:val="false"/>
          <w:color w:val="000000"/>
          <w:sz w:val="24"/>
          <w:lang w:val="pl-Pl"/>
        </w:rPr>
        <w:t xml:space="preserve"> [Cofnięcie dopuszczenia podręcznika do użytku szkolnego]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właściwy do spraw oświaty i wychowania, a w przypadku podręczników do kształcenia w zawodach szkolnictwa artystycznego - minister właściwy do spraw kultury i ochrony dziedzictwa narodowego, w drodze decyzji administracyjnej, może cofnąć dopuszczenie do użytku szkolnego podręcznika: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wniosek podmiotu, o którym mowa w art. 22an ust. 3;</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 urzędu - jeżeli co najmniej dwóch rzeczoznawców wyznaczonych przez odpowiednio ministra właściwego do spraw oświaty i wychowania lub ministra właściwego do spraw kultury i ochrony dziedzictwa narodowego stwierdzi, że podręcznik:</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utracił aktualność lub przydatność dydaktyczną, lub</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zawiera błędy merytoryczne, z powodu których podręcznik nie powinien być w użytku szkolnym.</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właściwy do spraw oświaty i wychowania lub minister właściwy do spraw kultury i ochrony dziedzictwa narodowego zamieszcza na stronie internetowej urzędu obsługującego odpowiednio ministra właściwego do spraw oświaty i wychowania lub ministra właściwego do spraw kultury i ochrony dziedzictwa narodowego informację o terminie, po upływie którego podręcznik nie może być uwzględniony w zestawie, o którym mowa w art. 22ab ust. 4 pkt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22ar.  </w:t>
      </w:r>
      <w:r>
        <w:rPr>
          <w:rFonts w:ascii="Times New Roman"/>
          <w:b/>
          <w:i w:val="false"/>
          <w:color w:val="000000"/>
          <w:sz w:val="24"/>
          <w:vertAlign w:val="superscript"/>
          <w:lang w:val="pl-Pl"/>
        </w:rPr>
        <w:t>250</w:t>
      </w:r>
      <w:r>
        <w:rPr>
          <w:rFonts w:ascii="Times New Roman"/>
          <w:b/>
          <w:i w:val="false"/>
          <w:color w:val="000000"/>
          <w:sz w:val="24"/>
          <w:lang w:val="pl-Pl"/>
        </w:rPr>
        <w:t xml:space="preserve"> </w:t>
      </w:r>
      <w:r>
        <w:rPr>
          <w:rFonts w:ascii="Times New Roman"/>
          <w:b/>
          <w:i w:val="false"/>
          <w:color w:val="000000"/>
          <w:sz w:val="24"/>
          <w:lang w:val="pl-Pl"/>
        </w:rPr>
        <w:t xml:space="preserve"> [Wpis na listę rzeczoznawców]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 Wpis na listę rzeczoznawców jest dokonywany na wniosek osoby zainteresowanej, a w przypadku podręczników do kształcenia w zawodach szkolnictwa artystycznego - również na wniosek specjalistycznej jednostki nadzoru, o której mowa w </w:t>
      </w:r>
      <w:r>
        <w:rPr>
          <w:rFonts w:ascii="Times New Roman"/>
          <w:b w:val="false"/>
          <w:i w:val="false"/>
          <w:color w:val="1b1b1b"/>
          <w:sz w:val="24"/>
          <w:lang w:val="pl-Pl"/>
        </w:rPr>
        <w:t>art. 53 ust. 1</w:t>
      </w:r>
      <w:r>
        <w:rPr>
          <w:rFonts w:ascii="Times New Roman"/>
          <w:b w:val="false"/>
          <w:i w:val="false"/>
          <w:color w:val="000000"/>
          <w:sz w:val="24"/>
          <w:lang w:val="pl-Pl"/>
        </w:rPr>
        <w:t xml:space="preserve"> ustawy - Prawo oświatowe, placówki doskonalenia nauczycieli szkół artystycznych lub szkoły wyższej, za zgodą tej osoby.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22as. </w:t>
      </w:r>
      <w:r>
        <w:rPr>
          <w:rFonts w:ascii="Times New Roman"/>
          <w:b/>
          <w:i w:val="false"/>
          <w:color w:val="000000"/>
          <w:sz w:val="24"/>
          <w:lang w:val="pl-Pl"/>
        </w:rPr>
        <w:t xml:space="preserve"> [Warunki wpisu na listę rzeczoznawców]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listę rzeczoznawców może być wpisana osoba posiadająca: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251</w:t>
      </w:r>
      <w:r>
        <w:rPr>
          <w:rFonts w:ascii="Times New Roman"/>
          <w:b w:val="false"/>
          <w:i w:val="false"/>
          <w:color w:val="000000"/>
          <w:sz w:val="24"/>
          <w:lang w:val="pl-Pl"/>
        </w:rPr>
        <w:t xml:space="preserve"> </w:t>
      </w:r>
      <w:r>
        <w:rPr>
          <w:rFonts w:ascii="Times New Roman"/>
          <w:b w:val="false"/>
          <w:i w:val="false"/>
          <w:color w:val="000000"/>
          <w:sz w:val="24"/>
          <w:lang w:val="pl-Pl"/>
        </w:rPr>
        <w:t> wykształcenie wyższe i tytuł zawodowy magister, magister inżynier lub równorzędny, z tym że w przypadku rzeczoznawcy do spraw podręczników przeznaczonych do kształcenia specjalnego - wykształcenie wyższe i tytuł zawodowy magister, magister inżynier lub równorzędny, w zakresie specjalności odpowiedniej dla danej niepełnosprawności lub kwalifikacje wymagane do zajmowania stanowiska nauczyciela w szkole specjalnej;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doświadczenie i osiągnięcia w pracy naukowej lub dydaktycznej, z tym że w przypadku:</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rzeczoznawcy do spraw podręczników do kształcenia w zawodach - doświadczenie i osiągnięcia w pracy naukowej, dydaktycznej lub w pracy w danym zawodzie,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rzeczoznawcy do spraw podręczników do kształcenia w zawodach szkolnictwa artystycznego - doświadczenie i osiągnięcia w pracy naukowej, dydaktycznej lub artystycznej;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kompetencje w dziedzinie technologii informacyjno-komunikacyjnych;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rekomendację instytucji lub, w przypadku osoby ubiegającej się o wpis na listę rzeczoznawców do spraw podręczników przeznaczonych do kształcenia specjalnego, rekomendację organizacji pozarządowej, jeżeli statutowa działalność tej organizacji obejmuje działalność naukową lub edukacyjną na rzecz osób niepełnosprawnych, potwierdzającą posiadanie doświadczenia i osiągnięć odpowiednio w pracy naukowej, dydaktycznej, artystycznej lub pracy w danym zawodzie przez osobę ubiegającą się o wpis na listę rzeczoznawców, zapewniających należyte wykonywanie obowiązków rzeczoznawcy do spraw podręczników.</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 listę rzeczoznawców nie może być wpisana osoba: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przeciwko której toczy się postępowanie karne o umyślne przestępstwo ścigane z oskarżenia publicznego lub postępowanie karne skarbowe o umyślne przestępstwo skarbowe;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ukarana karą dyscyplinarną;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skazana prawomocnym wyrokiem za umyślne przestępstwo lub umyślne przestępstwo skarbowe.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 liście rzeczoznawców zamieszcza się imię i nazwisko rzeczoznawcy, stopień lub tytuł naukowy, wskazany przez rzeczoznawcę adres do korespondencji, adres poczty elektronicznej i numer telefonu oraz nazwę instytucji, która udzieliła rekomendacji, o której mowa w ust. 1 pkt 4.</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Listy rzeczoznawców są podawane do publicznej wiadomości na stronie internetowej urzędu obsługującego odpowiednio ministra właściwego do spraw oświaty i wychowania lub ministra właściwego do spraw kultury i ochrony dziedzictwa narodowego.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22at. </w:t>
      </w:r>
      <w:r>
        <w:rPr>
          <w:rFonts w:ascii="Times New Roman"/>
          <w:b/>
          <w:i w:val="false"/>
          <w:color w:val="000000"/>
          <w:sz w:val="24"/>
          <w:lang w:val="pl-Pl"/>
        </w:rPr>
        <w:t xml:space="preserve"> [Skreślenie z listy rzeczoznawców]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właściwy do spraw oświaty i wychowania lub minister właściwy do spraw kultury i ochrony dziedzictwa narodowego skreśla rzeczoznawcę z listy rzeczoznawców: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252</w:t>
      </w:r>
      <w:r>
        <w:rPr>
          <w:rFonts w:ascii="Times New Roman"/>
          <w:b w:val="false"/>
          <w:i w:val="false"/>
          <w:color w:val="000000"/>
          <w:sz w:val="24"/>
          <w:lang w:val="pl-Pl"/>
        </w:rPr>
        <w:t xml:space="preserve"> </w:t>
      </w:r>
      <w:r>
        <w:rPr>
          <w:rFonts w:ascii="Times New Roman"/>
          <w:b w:val="false"/>
          <w:i w:val="false"/>
          <w:color w:val="000000"/>
          <w:sz w:val="24"/>
          <w:lang w:val="pl-Pl"/>
        </w:rPr>
        <w:t xml:space="preserve"> na wniosek rzeczoznawcy, a w przypadku podręczników do kształcenia w zawodach szkolnictwa artystycznego - również na wniosek specjalistycznej jednostki nadzoru, o której mowa w </w:t>
      </w:r>
      <w:r>
        <w:rPr>
          <w:rFonts w:ascii="Times New Roman"/>
          <w:b w:val="false"/>
          <w:i w:val="false"/>
          <w:color w:val="1b1b1b"/>
          <w:sz w:val="24"/>
          <w:lang w:val="pl-Pl"/>
        </w:rPr>
        <w:t>art. 53 ust. 1</w:t>
      </w:r>
      <w:r>
        <w:rPr>
          <w:rFonts w:ascii="Times New Roman"/>
          <w:b w:val="false"/>
          <w:i w:val="false"/>
          <w:color w:val="000000"/>
          <w:sz w:val="24"/>
          <w:lang w:val="pl-Pl"/>
        </w:rPr>
        <w:t xml:space="preserve"> ustawy - Prawo oświatowe, placówki doskonalenia nauczycieli szkół artystycznych lub szkoły wyższej, która złożyła wniosek o wpis zainteresowanej osoby na listę rzeczoznawców, za zgodą rzeczoznawcy;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ukarania rzeczoznawcy karą dyscyplinarną lub skazania rzeczoznawcy prawomocnym wyrokiem za umyślne przestępstwo lub umyślne przestępstwo skarbowe;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śmierci rzeczoznawcy;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cofnięcia rekomendacji, o której mowa w art. 22as ust. 1 pkt 4.</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właściwy do spraw oświaty i wychowania lub minister właściwy do spraw kultury i ochrony dziedzictwa narodowego może skreślić rzeczoznawcę z listy rzeczoznawców,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rzeczoznawca dwukrotnie, bez uzasadnienia, odmówił sporządzenia opinii;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rzeczoznawca dwukrotnie, bez uzasadnienia, przekroczył termin wyznaczony na sporządzenie opinii;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opinia sporządzona przez rzeczoznawcę jest niezgodna z wymaganiami określonymi w przepisach wydanych na podstawie art. 22aw lub podręcznik dopuszczony do użytku szkolnego na podstawie pozytywnej opinii rzeczoznawcy zawiera błędy merytoryczne, z powodu których nie powinien być w użytku szkolnym.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właściwy do spraw oświaty i wychowania lub minister właściwy do spraw kultury i ochrony dziedzictwa narodowego zawiesza rzeczoznawcę w wykonywaniu jego zadań, w przypadku gdy przeciwko rzeczoznawcy toczy się postępowanie karne o umyślne przestępstwo ścigane z oskarżenia publicznego lub postępowanie karne skarbowe o umyślne przestępstwo skarbowe.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22au. </w:t>
      </w:r>
      <w:r>
        <w:rPr>
          <w:rFonts w:ascii="Times New Roman"/>
          <w:b/>
          <w:i w:val="false"/>
          <w:color w:val="000000"/>
          <w:sz w:val="24"/>
          <w:lang w:val="pl-Pl"/>
        </w:rPr>
        <w:t xml:space="preserve"> [Wyłączenie rzeczoznawcy z opiniowania podręcznika]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Rzeczoznawca nie może opiniować podręcznika,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jest autorem lub współautorem podręcznika: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który jest przeznaczony do tych samych zajęć edukacyjnych na tym samym etapie edukacyjnym,</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przeznaczonego do kształcenia w zawodzie w zakresie tej samej kwalifikacji wyodrębnionej w zawodzie lub tej samej części kwalifikacji wyodrębnionej w zawodzie;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jest małżonkiem, krewnym lub powinowatym osoby składającej wniosek, o którym mowa w art. 22an ust. 3;</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pozostaje z podmiotem składającym wniosek, o którym mowa w art. 22an ust. 3, w takim stosunku prawnym lub faktycznym, że może to budzić uzasadnione wątpliwości co do jego bezstronności.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 sporządzeniem opinii o podręczniku rzeczoznawca składa odpowiednio ministrowi właściwemu do spraw oświaty i wychowania lub ministrowi właściwemu do spraw kultury i ochrony dziedzictwa narodowego oświadczenie, że nie zachodzą przesłanki, o których mowa w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22av. </w:t>
      </w:r>
      <w:r>
        <w:rPr>
          <w:rFonts w:ascii="Times New Roman"/>
          <w:b/>
          <w:i w:val="false"/>
          <w:color w:val="000000"/>
          <w:sz w:val="24"/>
          <w:lang w:val="pl-Pl"/>
        </w:rPr>
        <w:t xml:space="preserve"> [Wynagrodzenie rzeczoznawcy]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Wysokość wynagrodzenia rzeczoznawcy ustala odpowiednio minister właściwy do spraw oświaty i wychowania lub minister właściwy do spraw kultury i ochrony dziedzictwa narodowego, biorąc pod uwagę: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rodzaj i postać opiniowanego podręcznika;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etap edukacyjny, dla którego jest przeznaczony podręcznik;</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rodzaj i zakres opinii.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22aw. </w:t>
      </w:r>
      <w:r>
        <w:rPr>
          <w:rFonts w:ascii="Times New Roman"/>
          <w:b/>
          <w:i w:val="false"/>
          <w:color w:val="000000"/>
          <w:sz w:val="24"/>
          <w:lang w:val="pl-Pl"/>
        </w:rPr>
        <w:t xml:space="preserve"> [Delegacja ustawowa - szczegółowe warunki dopuszczenia podręcznika do użytku szkolnego]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właściwy do spraw oświaty i wychowania, a w przypadku podręczników do kształcenia w zawodach szkolnictwa artystycznego - minister właściwy do spraw kultury i ochrony dziedzictwa narodowego,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szczegółowe warunki, jakie muszą spełniać podręczniki dopuszczone do użytku szkolnego;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rodzaj zajęć edukacyjnych, do których nie dopuszcza się podręczników do użytku szkolnego, z uwagi na specyfikę tych zajęć edukacyjnych;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szczegółowe warunki i tryb dopuszczania podręczników do użytku szkolnego;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dokumenty, jakie należy dołączyć do wniosku o wpis na listę rzeczoznawców;</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wysokość opłat wnoszonych w postępowaniu o dopuszczenie podręcznika do użytku szkolnego;</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tryb wnoszenia i zwrotu opłat w postępowaniu o dopuszczenie podręcznika do użytku szkolnego.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Rozporządzenie, o którym mowa w ust. 1, powinno uwzględniać: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zapewnienie poprawności merytorycznej, dydaktycznej, wychowawczej i językowej podręczników;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możliwość różnicowania szczegółowych warunków, jakie musi spełnić podręcznik, w zależności od rodzaju zajęć edukacyjnych, do których jest przeznaczony, oraz postaci podręcznika;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rodzaje wykazów podręczników dopuszczonych do użytku szkolnego;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instytucje, których rekomendacja jest wymagana przy ubieganiu się o wpisanie na listę rzeczoznawców;</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możliwość różnicowania opłat wnoszonych w postępowaniu o dopuszczenie podręcznika do użytku szkolnego w zależności od rodzaju i postaci podręcznika, zakresu kształcenia, rodzaju zajęć edukacyjnych oraz etapu edukacyjnego.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22ax.  </w:t>
      </w:r>
      <w:r>
        <w:rPr>
          <w:rFonts w:ascii="Times New Roman"/>
          <w:b/>
          <w:i w:val="false"/>
          <w:color w:val="000000"/>
          <w:sz w:val="24"/>
          <w:vertAlign w:val="superscript"/>
          <w:lang w:val="pl-Pl"/>
        </w:rPr>
        <w:t>253</w:t>
      </w:r>
      <w:r>
        <w:rPr>
          <w:rFonts w:ascii="Times New Roman"/>
          <w:b/>
          <w:i w:val="false"/>
          <w:color w:val="000000"/>
          <w:sz w:val="24"/>
          <w:lang w:val="pl-Pl"/>
        </w:rPr>
        <w:t xml:space="preserve"> </w:t>
      </w:r>
      <w:r>
        <w:rPr>
          <w:rFonts w:ascii="Times New Roman"/>
          <w:b/>
          <w:i w:val="false"/>
          <w:color w:val="000000"/>
          <w:sz w:val="24"/>
          <w:lang w:val="pl-Pl"/>
        </w:rPr>
        <w:t xml:space="preserve"> [Wyposażenie w podręczniki szkół prowadzonych przez jednostki samorządu terytorialnego]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W przypadku szkół prowadzonych przez jednostki samorządu terytorialnego zadania i kompetencje organu prowadzącego określone w art. 22ai wykonuje odpowiednio: wójt (burmistrz, prezydent miasta), zarząd powiatu, zarząd województwa.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22ay. </w:t>
      </w:r>
      <w:r>
        <w:rPr>
          <w:rFonts w:ascii="Times New Roman"/>
          <w:b/>
          <w:i w:val="false"/>
          <w:color w:val="000000"/>
          <w:sz w:val="24"/>
          <w:lang w:val="pl-Pl"/>
        </w:rPr>
        <w:t xml:space="preserve"> [Bezpłatny dostęp do podręczników w szkolnych punktach konsultacyjnych]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254</w:t>
      </w:r>
      <w:r>
        <w:rPr>
          <w:rFonts w:ascii="Times New Roman"/>
          <w:b w:val="false"/>
          <w:i w:val="false"/>
          <w:color w:val="000000"/>
          <w:sz w:val="24"/>
          <w:lang w:val="pl-Pl"/>
        </w:rPr>
        <w:t xml:space="preserve"> </w:t>
      </w:r>
      <w:r>
        <w:rPr>
          <w:rFonts w:ascii="Times New Roman"/>
          <w:b w:val="false"/>
          <w:i w:val="false"/>
          <w:color w:val="000000"/>
          <w:sz w:val="24"/>
          <w:lang w:val="pl-Pl"/>
        </w:rPr>
        <w:t xml:space="preserve"> Uczniowie szkolnych punktów konsultacyjnych, które umożliwiają tym uczniom uzupełnienie wykształcenia w zakresie szkoły podstawowej, zakładanych i prowadzonych przez ministra właściwego do spraw oświaty i wychowania, o których mowa w </w:t>
      </w:r>
      <w:r>
        <w:rPr>
          <w:rFonts w:ascii="Times New Roman"/>
          <w:b w:val="false"/>
          <w:i w:val="false"/>
          <w:color w:val="1b1b1b"/>
          <w:sz w:val="24"/>
          <w:lang w:val="pl-Pl"/>
        </w:rPr>
        <w:t>art. 8 ust. 5 pkt 1 lit. a</w:t>
      </w:r>
      <w:r>
        <w:rPr>
          <w:rFonts w:ascii="Times New Roman"/>
          <w:b w:val="false"/>
          <w:i w:val="false"/>
          <w:color w:val="000000"/>
          <w:sz w:val="24"/>
          <w:lang w:val="pl-Pl"/>
        </w:rPr>
        <w:t xml:space="preserve"> ustawy - Prawo oświatowe, mają prawo do bezpłatnego dostępu do podręczników, materiałów edukacyjnych lub materiałów ćwiczeniowych, umożliwiających nauczanie obowiązkowych zajęć edukacyjnych, określonych w planie nauczania uzupełniającego, o którym mowa w przepisach wydanych na podstawie </w:t>
      </w:r>
      <w:r>
        <w:rPr>
          <w:rFonts w:ascii="Times New Roman"/>
          <w:b w:val="false"/>
          <w:i w:val="false"/>
          <w:color w:val="1b1b1b"/>
          <w:sz w:val="24"/>
          <w:lang w:val="pl-Pl"/>
        </w:rPr>
        <w:t>art. 47 ust. 3 pkt 1</w:t>
      </w:r>
      <w:r>
        <w:rPr>
          <w:rFonts w:ascii="Times New Roman"/>
          <w:b w:val="false"/>
          <w:i w:val="false"/>
          <w:color w:val="000000"/>
          <w:sz w:val="24"/>
          <w:lang w:val="pl-Pl"/>
        </w:rPr>
        <w:t xml:space="preserve"> ustawy - Prawo oświatowe.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szkolnych punktów konsultacyjnych przepisy art. 22aa, art. 22ab ust. 1, 2 pkt 4 i ust. 3-6 oraz art. 22ak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22az. </w:t>
      </w:r>
      <w:r>
        <w:rPr>
          <w:rFonts w:ascii="Times New Roman"/>
          <w:b/>
          <w:i w:val="false"/>
          <w:color w:val="000000"/>
          <w:sz w:val="24"/>
          <w:lang w:val="pl-Pl"/>
        </w:rPr>
        <w:t xml:space="preserve"> [Publikacja ogłoszenia o zamówieniu publicznym związanym z pozyskiwaniem podręczników i innych materiałów edukacyjnych]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Szkoła, udzielając zamówienia, o którym mowa w </w:t>
      </w:r>
      <w:r>
        <w:rPr>
          <w:rFonts w:ascii="Times New Roman"/>
          <w:b w:val="false"/>
          <w:i w:val="false"/>
          <w:color w:val="1b1b1b"/>
          <w:sz w:val="24"/>
          <w:lang w:val="pl-Pl"/>
        </w:rPr>
        <w:t>art. 4 pkt 8c</w:t>
      </w:r>
      <w:r>
        <w:rPr>
          <w:rFonts w:ascii="Times New Roman"/>
          <w:b w:val="false"/>
          <w:i w:val="false"/>
          <w:color w:val="000000"/>
          <w:sz w:val="24"/>
          <w:lang w:val="pl-Pl"/>
        </w:rPr>
        <w:t xml:space="preserve"> ustawy z dnia 29 stycznia 2004 r. - Prawo zamówień publicznych (Dz. U. z 2015 r. poz. 2164, z późn. zm.), którego wartość przekracza wyrażoną w złotych równowartość kwoty 30 000 euro, zamieszcza ogłoszenie o udzielanym zamówieniu na stronie internetowej szkoły lub stronie internetowej organu prowadzącego.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22aza. </w:t>
      </w:r>
      <w:r>
        <w:rPr>
          <w:rFonts w:ascii="Times New Roman"/>
          <w:b/>
          <w:i w:val="false"/>
          <w:color w:val="000000"/>
          <w:sz w:val="24"/>
          <w:lang w:val="pl-Pl"/>
        </w:rPr>
        <w:t xml:space="preserve"> [Zasady udzielania zamówienia publicznego]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Zamówienie, o którym mowa w art. 22az, jest udzielane w sposób zapewniający przejrzystość, równe traktowanie podmiotów zainteresowanych wykonaniem zamówienia oraz z uwzględnieniem okoliczności mogących mieć wpływ na jego udzielenie.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22azb. </w:t>
      </w:r>
      <w:r>
        <w:rPr>
          <w:rFonts w:ascii="Times New Roman"/>
          <w:b/>
          <w:i w:val="false"/>
          <w:color w:val="000000"/>
          <w:sz w:val="24"/>
          <w:lang w:val="pl-Pl"/>
        </w:rPr>
        <w:t xml:space="preserve"> [Tajemnica przedsiębiorstwa]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Szkoła nie udostępnia informacji związanych z zamówieniem, o którym mowa w art. 22az, stanowiących tajemnicę przedsiębiorstwa w rozumieniu przepisów o zwalczaniu nieuczciwej konkurencji, jeżeli podmiot zainteresowany wykonaniem zamówienia, nie później niż przed zawarciem umowy o wykonanie tego zamówienia, zastrzegł, że nie mogą być one udostępniane.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22azc. </w:t>
      </w:r>
      <w:r>
        <w:rPr>
          <w:rFonts w:ascii="Times New Roman"/>
          <w:b/>
          <w:i w:val="false"/>
          <w:color w:val="000000"/>
          <w:sz w:val="24"/>
          <w:lang w:val="pl-Pl"/>
        </w:rPr>
        <w:t xml:space="preserve"> [Podanie informacji o udzieleniu zamówienia]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Szkoła niezwłocznie podaje do publicznej wiadomości, na stronie internetowej szkoły lub stronie internetowej organu prowadzącego, informację o udzieleniu zamówienia, o którym mowa w art. 22az, podając nazwę (firmę) albo imię i nazwisko podmiotu, z którym zawarła umowę o wykonanie zamówienia, albo informację o nieudzieleniu tego zamówienia.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22b. </w:t>
      </w:r>
      <w:r>
        <w:rPr>
          <w:rFonts w:ascii="Times New Roman"/>
          <w:b/>
          <w:i w:val="false"/>
          <w:color w:val="000000"/>
          <w:sz w:val="24"/>
          <w:lang w:val="pl-Pl"/>
        </w:rPr>
        <w:t xml:space="preserve"> [Obrót używanymi podręcznikami]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Dyrektor szkoły podejmuje działania organizacyjne umożliwiające obrót używanymi podręcznikami na terenie szkoły.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22c. </w:t>
      </w:r>
      <w:r>
        <w:rPr>
          <w:rFonts w:ascii="Times New Roman"/>
          <w:b/>
          <w:i w:val="false"/>
          <w:color w:val="000000"/>
          <w:sz w:val="24"/>
          <w:lang w:val="pl-Pl"/>
        </w:rPr>
        <w:t xml:space="preserve"> [Podręczniki przygotowane na zlecenie ministra]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właściwy do spraw oświaty i wychowania, a w przypadku podręczników do kształcenia w zawodach szkolnictwa artystycznego - minister właściwy do spraw kultury i ochrony dziedzictwa narodowego, może zlecić opracowanie i wydanie, w tym dystrybucję, podręcznika lub jego części.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Podręcznik lub jego część opracowane w wyniku zlecenia, o którym mowa w ust. 1, oraz zaakceptowane odpowiednio przez ministra właściwego do spraw oświaty i wychowania albo ministra właściwego do spraw kultury i ochrony dziedzictwa narodowego, są dopuszczone do użytku szkolnego z mocy prawa.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właściwy do spraw oświaty i wychowania albo minister właściwy do spraw kultury i ochrony dziedzictwa narodowego, przed zaakceptowaniem podręcznika lub jego części opracowanych w wyniku zlecenia, o którym mowa w ust. 1, zasięga opinii rzeczoznawców wyznaczonych z list prowadzonych przez tych ministrów, o których mowa w art. 22an ust. 1. Przepisy art. 22at ust. 2 pkt 1, art. 22au i art. 22av stosuje się odpowiednio.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255</w:t>
      </w:r>
      <w:r>
        <w:rPr>
          <w:rFonts w:ascii="Times New Roman"/>
          <w:b w:val="false"/>
          <w:i w:val="false"/>
          <w:color w:val="000000"/>
          <w:sz w:val="24"/>
          <w:lang w:val="pl-Pl"/>
        </w:rPr>
        <w:t xml:space="preserve"> </w:t>
      </w:r>
      <w:r>
        <w:rPr>
          <w:rFonts w:ascii="Times New Roman"/>
          <w:b w:val="false"/>
          <w:i w:val="false"/>
          <w:color w:val="000000"/>
          <w:sz w:val="24"/>
          <w:lang w:val="pl-Pl"/>
        </w:rPr>
        <w:t> Zadanie, o którym mowa w ust. 1, minister właściwy do spraw oświaty i wychowania oraz minister właściwy do spraw kultury i ochrony dziedzictwa narodowego, mogą wykonywać wraz z jednostkami podległymi tym ministrom lub przez nich nadzorowanymi, a także we współdziałaniu z wojewodami i kuratorami oświaty.</w:t>
      </w:r>
    </w:p>
    <w:p>
      <w:pPr>
        <w:spacing w:before="26" w:after="0"/>
        <w:ind w:left="0"/>
        <w:jc w:val="left"/>
        <w:textAlignment w:val="auto"/>
      </w:pPr>
      <w:r>
        <w:rPr>
          <w:rFonts w:ascii="Times New Roman"/>
          <w:b w:val="false"/>
          <w:i w:val="false"/>
          <w:color w:val="000000"/>
          <w:sz w:val="24"/>
          <w:lang w:val="pl-Pl"/>
        </w:rPr>
        <w:t xml:space="preserve">4a.  </w:t>
      </w:r>
      <w:r>
        <w:rPr>
          <w:rFonts w:ascii="Times New Roman"/>
          <w:b w:val="false"/>
          <w:i w:val="false"/>
          <w:color w:val="000000"/>
          <w:sz w:val="24"/>
          <w:vertAlign w:val="superscript"/>
          <w:lang w:val="pl-Pl"/>
        </w:rPr>
        <w:t>256</w:t>
      </w:r>
      <w:r>
        <w:rPr>
          <w:rFonts w:ascii="Times New Roman"/>
          <w:b w:val="false"/>
          <w:i w:val="false"/>
          <w:color w:val="000000"/>
          <w:sz w:val="24"/>
          <w:lang w:val="pl-Pl"/>
        </w:rPr>
        <w:t xml:space="preserve"> </w:t>
      </w:r>
      <w:r>
        <w:rPr>
          <w:rFonts w:ascii="Times New Roman"/>
          <w:b w:val="false"/>
          <w:i w:val="false"/>
          <w:color w:val="000000"/>
          <w:sz w:val="24"/>
          <w:lang w:val="pl-Pl"/>
        </w:rPr>
        <w:t> Do książek pomocniczych, materiałów edukacyjnych i materiałów ćwiczeniowych, dostosowanych do potrzeb edukacyjnych i możliwości psychofizycznych uczniów niepełnosprawnych, stosuje się odpowiednio ust. 1 i 4, w zakresie dotyczącym ministra właściwego do spraw oświaty i wychowania.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Przepis ust. 2 stosuje się również do podręcznika lub jego części opracowanych w ramach projektu współfinansowanego ze środków pochodzących z budżetu Unii Europejskiej, którego realizacja została powierzona przez ministra właściwego do spraw oświaty i wychowania na podstawie </w:t>
      </w:r>
      <w:r>
        <w:rPr>
          <w:rFonts w:ascii="Times New Roman"/>
          <w:b w:val="false"/>
          <w:i w:val="false"/>
          <w:color w:val="1b1b1b"/>
          <w:sz w:val="24"/>
          <w:lang w:val="pl-Pl"/>
        </w:rPr>
        <w:t>art. 28 ust. 1 pkt 2</w:t>
      </w:r>
      <w:r>
        <w:rPr>
          <w:rFonts w:ascii="Times New Roman"/>
          <w:b w:val="false"/>
          <w:i w:val="false"/>
          <w:color w:val="000000"/>
          <w:sz w:val="24"/>
          <w:lang w:val="pl-Pl"/>
        </w:rPr>
        <w:t xml:space="preserve"> ustawy z dnia 6 grudnia 2006 r. o zasadach prowadzenia polityki rozwoju (Dz. U. z 2016 r. poz. 383 i 1250).</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22d. </w:t>
      </w:r>
      <w:r>
        <w:rPr>
          <w:rFonts w:ascii="Times New Roman"/>
          <w:b/>
          <w:i w:val="false"/>
          <w:color w:val="000000"/>
          <w:sz w:val="24"/>
          <w:lang w:val="pl-Pl"/>
        </w:rPr>
        <w:t xml:space="preserve"> [Zakazy związane z wyborem podręczników]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Zakazane jest:</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oferowanie, obiecywanie lub udzielanie szkołom lub nauczycielom jakichkolwiek korzyści w sposób pośredni lub bezpośredni w zamian za dokonanie wyboru określonych podręczników, materiałów edukacyjnych lub materiałów ćwiczeniowych;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oferowanie sprzedaży podręcznika wyłącznie z innym podręcznikiem lub dodatkowymi materiałami dydaktycznymi przeznaczonymi dla ucznia.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Działania, o których mowa w ust. 1, stanowią czyny nieuczciwej konkurencji w rozumieniu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16 kwietnia 1993 r. o zwalczaniu nieuczciwej konkurencji (Dz. U. z 2003 r. poz. 1503, z późn. zm.).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22e.  </w:t>
      </w:r>
      <w:r>
        <w:rPr>
          <w:rFonts w:ascii="Times New Roman"/>
          <w:b/>
          <w:i w:val="false"/>
          <w:color w:val="000000"/>
          <w:sz w:val="24"/>
          <w:vertAlign w:val="superscript"/>
          <w:lang w:val="pl-Pl"/>
        </w:rPr>
        <w:t>257</w:t>
      </w:r>
      <w:r>
        <w:rPr>
          <w:rFonts w:ascii="Times New Roman"/>
          <w:b/>
          <w:i w:val="false"/>
          <w:color w:val="000000"/>
          <w:sz w:val="24"/>
          <w:lang w:val="pl-Pl"/>
        </w:rPr>
        <w:t xml:space="preserve"> </w:t>
      </w:r>
      <w:r>
        <w:rPr>
          <w:rFonts w:ascii="Times New Roman"/>
          <w:b/>
          <w:i w:val="false"/>
          <w:color w:val="000000"/>
          <w:sz w:val="24"/>
          <w:lang w:val="pl-Pl"/>
        </w:rPr>
        <w:t xml:space="preserve"> [Dofinansowanie podręczników i materiałów edukacyjnych przeznaczonych dla uczniów niepełnosprawnych]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Podręczniki, materiały edukacyjne i materiały ćwiczeniowe oraz książki pomocnicze, dostosowane do potrzeb edukacyjnych i możliwości psychofizycznych uczniów niepełnosprawnych są dofinansowywane z budżetu państwa, poprzez: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udzielanie dotacji celowej, o której mowa w art. 22ae ust. 3 i art. 85b ust. 3;</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możliwość zlecenia opracowania i wydania, w tym dystrybucji podręczników, materiałów edukacyjnych, materiałów ćwiczeniowych lub książek pomocniczych, lub ich części, przez ministra właściwego do spraw oświaty i wychowania, o którym mowa w art. 22c.</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23.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24.  </w:t>
      </w:r>
      <w:r>
        <w:rPr>
          <w:rFonts w:ascii="Times New Roman"/>
          <w:b/>
          <w:i w:val="false"/>
          <w:color w:val="000000"/>
          <w:sz w:val="24"/>
          <w:vertAlign w:val="superscript"/>
          <w:lang w:val="pl-Pl"/>
        </w:rPr>
        <w:t>258</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25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26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27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28.  </w:t>
      </w:r>
      <w:r>
        <w:rPr>
          <w:rFonts w:ascii="Times New Roman"/>
          <w:b/>
          <w:i w:val="false"/>
          <w:color w:val="000000"/>
          <w:sz w:val="24"/>
          <w:vertAlign w:val="superscript"/>
          <w:lang w:val="pl-Pl"/>
        </w:rPr>
        <w:t>259</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29.  </w:t>
      </w:r>
      <w:r>
        <w:rPr>
          <w:rFonts w:ascii="Times New Roman"/>
          <w:b/>
          <w:i w:val="false"/>
          <w:color w:val="000000"/>
          <w:sz w:val="24"/>
          <w:vertAlign w:val="superscript"/>
          <w:lang w:val="pl-Pl"/>
        </w:rPr>
        <w:t>260</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30.  </w:t>
      </w:r>
      <w:r>
        <w:rPr>
          <w:rFonts w:ascii="Times New Roman"/>
          <w:b/>
          <w:i w:val="false"/>
          <w:color w:val="000000"/>
          <w:sz w:val="24"/>
          <w:vertAlign w:val="superscript"/>
          <w:lang w:val="pl-Pl"/>
        </w:rPr>
        <w:t>261</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r>
        <w:rPr>
          <w:rFonts w:ascii="Times New Roman"/>
          <w:b/>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31.  </w:t>
      </w:r>
      <w:r>
        <w:rPr>
          <w:rFonts w:ascii="Times New Roman"/>
          <w:b/>
          <w:i w:val="false"/>
          <w:color w:val="000000"/>
          <w:sz w:val="24"/>
          <w:vertAlign w:val="superscript"/>
          <w:lang w:val="pl-Pl"/>
        </w:rPr>
        <w:t>262</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32.  </w:t>
      </w:r>
      <w:r>
        <w:rPr>
          <w:rFonts w:ascii="Times New Roman"/>
          <w:b/>
          <w:i w:val="false"/>
          <w:color w:val="000000"/>
          <w:sz w:val="24"/>
          <w:vertAlign w:val="superscript"/>
          <w:lang w:val="pl-Pl"/>
        </w:rPr>
        <w:t>263</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r>
        <w:rPr>
          <w:rFonts w:ascii="Times New Roman"/>
          <w:b/>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32a.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264</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vertAlign w:val="superscript"/>
          <w:lang w:val="pl-Pl"/>
        </w:rPr>
        <w:t>265</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266</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267</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W odniesieniu do publicznych szkół i placówek artystycznych minister właściwy do spraw kultury i ochrony dziedzictwa narodowego w porozumieniu z ministrem właściwym do spraw oświaty i wychowania wydaje przepisy, o których mowa w art. 11 ust. 2 - z wyjątkiem </w:t>
      </w:r>
      <w:r>
        <w:rPr>
          <w:rFonts w:ascii="Times New Roman"/>
          <w:b w:val="false"/>
          <w:i w:val="false"/>
          <w:color w:val="1b1b1b"/>
          <w:sz w:val="24"/>
          <w:lang w:val="pl-Pl"/>
        </w:rPr>
        <w:t>przepisów</w:t>
      </w:r>
      <w:r>
        <w:rPr>
          <w:rFonts w:ascii="Times New Roman"/>
          <w:b w:val="false"/>
          <w:i w:val="false"/>
          <w:color w:val="000000"/>
          <w:sz w:val="24"/>
          <w:lang w:val="pl-Pl"/>
        </w:rPr>
        <w:t xml:space="preserve"> określających warunki i tryb wydawania oraz wzory świadectw, dyplomów państwowych i innych druków szkolnych wydawanych przez okręgowe komisje egzaminacyjne, sposób dokonywania sprostowań ich treści i wydawania duplikatów oraz wysokość odpłatności za wydawanie duplikatów tych świadectw, dyplomów państwowych i innych druków szkolnych, a także tryb i sposób dokonywania uwierzytelnienia wydawanych przez okręgowe komisje egzaminacyjne dokumentów przeznaczonych do obrotu prawnego z zagranicą oraz wysokość odpłatności za wykonywanie tych czynności - oraz w art. 22 ust. 1 </w:t>
      </w:r>
      <w:r>
        <w:rPr>
          <w:rFonts w:ascii="Times New Roman"/>
          <w:b w:val="false"/>
          <w:i/>
          <w:color w:val="000000"/>
          <w:sz w:val="24"/>
          <w:lang w:val="pl-Pl"/>
        </w:rPr>
        <w:t>pkt 1</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268</w:t>
      </w:r>
      <w:r>
        <w:rPr>
          <w:rFonts w:ascii="Times New Roman"/>
          <w:b w:val="false"/>
          <w:i w:val="false"/>
          <w:color w:val="000000"/>
          <w:sz w:val="24"/>
          <w:lang w:val="pl-Pl"/>
        </w:rPr>
        <w:t xml:space="preserve">  i ust. 2 pkt 1, 2a i 5-8.</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269</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32b.  </w:t>
      </w:r>
      <w:r>
        <w:rPr>
          <w:rFonts w:ascii="Times New Roman"/>
          <w:b/>
          <w:i w:val="false"/>
          <w:color w:val="000000"/>
          <w:sz w:val="24"/>
          <w:vertAlign w:val="superscript"/>
          <w:lang w:val="pl-Pl"/>
        </w:rPr>
        <w:t>270</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r>
        <w:rPr>
          <w:rFonts w:ascii="Times New Roman"/>
          <w:b/>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33.  </w:t>
      </w:r>
      <w:r>
        <w:rPr>
          <w:rFonts w:ascii="Times New Roman"/>
          <w:b/>
          <w:i w:val="false"/>
          <w:color w:val="000000"/>
          <w:sz w:val="24"/>
          <w:vertAlign w:val="superscript"/>
          <w:lang w:val="pl-Pl"/>
        </w:rPr>
        <w:t>271</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r>
        <w:rPr>
          <w:rFonts w:ascii="Times New Roman"/>
          <w:b/>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34.  </w:t>
      </w:r>
      <w:r>
        <w:rPr>
          <w:rFonts w:ascii="Times New Roman"/>
          <w:b/>
          <w:i w:val="false"/>
          <w:color w:val="000000"/>
          <w:sz w:val="24"/>
          <w:vertAlign w:val="superscript"/>
          <w:lang w:val="pl-Pl"/>
        </w:rPr>
        <w:t>272</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34a.  </w:t>
      </w:r>
      <w:r>
        <w:rPr>
          <w:rFonts w:ascii="Times New Roman"/>
          <w:b/>
          <w:i w:val="false"/>
          <w:color w:val="000000"/>
          <w:sz w:val="24"/>
          <w:vertAlign w:val="superscript"/>
          <w:lang w:val="pl-Pl"/>
        </w:rPr>
        <w:t>273</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34b.  </w:t>
      </w:r>
      <w:r>
        <w:rPr>
          <w:rFonts w:ascii="Times New Roman"/>
          <w:b/>
          <w:i w:val="false"/>
          <w:color w:val="000000"/>
          <w:sz w:val="24"/>
          <w:vertAlign w:val="superscript"/>
          <w:lang w:val="pl-Pl"/>
        </w:rPr>
        <w:t>274</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34c.  </w:t>
      </w:r>
      <w:r>
        <w:rPr>
          <w:rFonts w:ascii="Times New Roman"/>
          <w:b/>
          <w:i w:val="false"/>
          <w:color w:val="000000"/>
          <w:sz w:val="24"/>
          <w:vertAlign w:val="superscript"/>
          <w:lang w:val="pl-Pl"/>
        </w:rPr>
        <w:t>275</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35.  </w:t>
      </w:r>
      <w:r>
        <w:rPr>
          <w:rFonts w:ascii="Times New Roman"/>
          <w:b/>
          <w:i w:val="false"/>
          <w:color w:val="000000"/>
          <w:sz w:val="24"/>
          <w:vertAlign w:val="superscript"/>
          <w:lang w:val="pl-Pl"/>
        </w:rPr>
        <w:t>276</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r>
        <w:rPr>
          <w:rFonts w:ascii="Times New Roman"/>
          <w:b/>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35a.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35b.  </w:t>
      </w:r>
      <w:r>
        <w:rPr>
          <w:rFonts w:ascii="Times New Roman"/>
          <w:b/>
          <w:i w:val="false"/>
          <w:color w:val="000000"/>
          <w:sz w:val="24"/>
          <w:vertAlign w:val="superscript"/>
          <w:lang w:val="pl-Pl"/>
        </w:rPr>
        <w:t>277</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36.  </w:t>
      </w:r>
      <w:r>
        <w:rPr>
          <w:rFonts w:ascii="Times New Roman"/>
          <w:b/>
          <w:i w:val="false"/>
          <w:color w:val="000000"/>
          <w:sz w:val="24"/>
          <w:vertAlign w:val="superscript"/>
          <w:lang w:val="pl-Pl"/>
        </w:rPr>
        <w:t>278</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36a.  </w:t>
      </w:r>
      <w:r>
        <w:rPr>
          <w:rFonts w:ascii="Times New Roman"/>
          <w:b/>
          <w:i w:val="false"/>
          <w:color w:val="000000"/>
          <w:sz w:val="24"/>
          <w:vertAlign w:val="superscript"/>
          <w:lang w:val="pl-Pl"/>
        </w:rPr>
        <w:t>279</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37.  </w:t>
      </w:r>
      <w:r>
        <w:rPr>
          <w:rFonts w:ascii="Times New Roman"/>
          <w:b/>
          <w:i w:val="false"/>
          <w:color w:val="000000"/>
          <w:sz w:val="24"/>
          <w:vertAlign w:val="superscript"/>
          <w:lang w:val="pl-Pl"/>
        </w:rPr>
        <w:t>280</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38.  </w:t>
      </w:r>
      <w:r>
        <w:rPr>
          <w:rFonts w:ascii="Times New Roman"/>
          <w:b/>
          <w:i w:val="false"/>
          <w:color w:val="000000"/>
          <w:sz w:val="24"/>
          <w:vertAlign w:val="superscript"/>
          <w:lang w:val="pl-Pl"/>
        </w:rPr>
        <w:t>281</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38a.  </w:t>
      </w:r>
      <w:r>
        <w:rPr>
          <w:rFonts w:ascii="Times New Roman"/>
          <w:b/>
          <w:i w:val="false"/>
          <w:color w:val="000000"/>
          <w:sz w:val="24"/>
          <w:vertAlign w:val="superscript"/>
          <w:lang w:val="pl-Pl"/>
        </w:rPr>
        <w:t>282</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39.  </w:t>
      </w:r>
      <w:r>
        <w:rPr>
          <w:rFonts w:ascii="Times New Roman"/>
          <w:b/>
          <w:i w:val="false"/>
          <w:color w:val="000000"/>
          <w:sz w:val="24"/>
          <w:vertAlign w:val="superscript"/>
          <w:lang w:val="pl-Pl"/>
        </w:rPr>
        <w:t>283</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40.  </w:t>
      </w:r>
      <w:r>
        <w:rPr>
          <w:rFonts w:ascii="Times New Roman"/>
          <w:b/>
          <w:i w:val="false"/>
          <w:color w:val="000000"/>
          <w:sz w:val="24"/>
          <w:vertAlign w:val="superscript"/>
          <w:lang w:val="pl-Pl"/>
        </w:rPr>
        <w:t>284</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41.  </w:t>
      </w:r>
      <w:r>
        <w:rPr>
          <w:rFonts w:ascii="Times New Roman"/>
          <w:b/>
          <w:i w:val="false"/>
          <w:color w:val="000000"/>
          <w:sz w:val="24"/>
          <w:vertAlign w:val="superscript"/>
          <w:lang w:val="pl-Pl"/>
        </w:rPr>
        <w:t>285</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42.  </w:t>
      </w:r>
      <w:r>
        <w:rPr>
          <w:rFonts w:ascii="Times New Roman"/>
          <w:b/>
          <w:i w:val="false"/>
          <w:color w:val="000000"/>
          <w:sz w:val="24"/>
          <w:vertAlign w:val="superscript"/>
          <w:lang w:val="pl-Pl"/>
        </w:rPr>
        <w:t>286</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43.  </w:t>
      </w:r>
      <w:r>
        <w:rPr>
          <w:rFonts w:ascii="Times New Roman"/>
          <w:b/>
          <w:i w:val="false"/>
          <w:color w:val="000000"/>
          <w:sz w:val="24"/>
          <w:vertAlign w:val="superscript"/>
          <w:lang w:val="pl-Pl"/>
        </w:rPr>
        <w:t>287</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44.  </w:t>
      </w:r>
      <w:r>
        <w:rPr>
          <w:rFonts w:ascii="Times New Roman"/>
          <w:b/>
          <w:i w:val="false"/>
          <w:color w:val="000000"/>
          <w:sz w:val="24"/>
          <w:vertAlign w:val="superscript"/>
          <w:lang w:val="pl-Pl"/>
        </w:rPr>
        <w:t>288</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w:t>
      </w:r>
      <w:r>
        <w:rPr>
          <w:rFonts w:ascii="Times New Roman"/>
          <w:b w:val="false"/>
          <w:i w:val="false"/>
          <w:color w:val="000000"/>
          <w:sz w:val="24"/>
          <w:lang w:val="pl-Pl"/>
        </w:rPr>
        <w:t>(uchylony).</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3a  </w:t>
      </w:r>
    </w:p>
    <w:p>
      <w:pPr>
        <w:spacing w:before="25" w:after="0"/>
        <w:ind w:left="0"/>
        <w:jc w:val="center"/>
        <w:textAlignment w:val="auto"/>
      </w:pPr>
      <w:r>
        <w:rPr>
          <w:rFonts w:ascii="Times New Roman"/>
          <w:b/>
          <w:i w:val="false"/>
          <w:color w:val="000000"/>
          <w:sz w:val="24"/>
          <w:lang w:val="pl-Pl"/>
        </w:rPr>
        <w:t>Ocenianie, klasyfikowanie i promowanie uczniów w szkołach publicznych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44a.  </w:t>
      </w:r>
      <w:r>
        <w:rPr>
          <w:rFonts w:ascii="Times New Roman"/>
          <w:b/>
          <w:i w:val="false"/>
          <w:color w:val="000000"/>
          <w:sz w:val="24"/>
          <w:vertAlign w:val="superscript"/>
          <w:lang w:val="pl-Pl"/>
        </w:rPr>
        <w:t>289</w:t>
      </w:r>
      <w:r>
        <w:rPr>
          <w:rFonts w:ascii="Times New Roman"/>
          <w:b/>
          <w:i w:val="false"/>
          <w:color w:val="000000"/>
          <w:sz w:val="24"/>
          <w:lang w:val="pl-Pl"/>
        </w:rPr>
        <w:t xml:space="preserve"> </w:t>
      </w:r>
      <w:r>
        <w:rPr>
          <w:rFonts w:ascii="Times New Roman"/>
          <w:b/>
          <w:i w:val="false"/>
          <w:color w:val="000000"/>
          <w:sz w:val="24"/>
          <w:lang w:val="pl-Pl"/>
        </w:rPr>
        <w:t xml:space="preserve"> [Zajęcia edukacyjne]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 Ilekroć w niniejszym rozdziale jest mowa o zajęciach edukacyjnych bez bliższego określenia, należy przez to rozumieć obowiązkowe i dodatkowe zajęcia edukacyjne, o których mowa w </w:t>
      </w:r>
      <w:r>
        <w:rPr>
          <w:rFonts w:ascii="Times New Roman"/>
          <w:b w:val="false"/>
          <w:i w:val="false"/>
          <w:color w:val="1b1b1b"/>
          <w:sz w:val="24"/>
          <w:lang w:val="pl-Pl"/>
        </w:rPr>
        <w:t>art. 109 ust. 1 pkt 1</w:t>
      </w:r>
      <w:r>
        <w:rPr>
          <w:rFonts w:ascii="Times New Roman"/>
          <w:b w:val="false"/>
          <w:i w:val="false"/>
          <w:color w:val="000000"/>
          <w:sz w:val="24"/>
          <w:lang w:val="pl-Pl"/>
        </w:rPr>
        <w:t xml:space="preserve"> i </w:t>
      </w:r>
      <w:r>
        <w:rPr>
          <w:rFonts w:ascii="Times New Roman"/>
          <w:b w:val="false"/>
          <w:i w:val="false"/>
          <w:color w:val="1b1b1b"/>
          <w:sz w:val="24"/>
          <w:lang w:val="pl-Pl"/>
        </w:rPr>
        <w:t>2</w:t>
      </w:r>
      <w:r>
        <w:rPr>
          <w:rFonts w:ascii="Times New Roman"/>
          <w:b w:val="false"/>
          <w:i w:val="false"/>
          <w:color w:val="000000"/>
          <w:sz w:val="24"/>
          <w:lang w:val="pl-Pl"/>
        </w:rPr>
        <w:t xml:space="preserve"> ustawy - Prawo oświatowe, zajęcia religii lub etyki, o których mowa w przepisach wydanych na podstawie art. 12 ust. 2, oraz zajęcia, o których mowa w przepisach wydanych na podstawie art. 13 ust. 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44b. </w:t>
      </w:r>
      <w:r>
        <w:rPr>
          <w:rFonts w:ascii="Times New Roman"/>
          <w:b/>
          <w:i w:val="false"/>
          <w:color w:val="000000"/>
          <w:sz w:val="24"/>
          <w:lang w:val="pl-Pl"/>
        </w:rPr>
        <w:t xml:space="preserve"> [Ocenianie osiągnięć edukacyjnych, zachowania, wewnątrzszkolne]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Ocenianiu podlegają: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osiągnięcia edukacyjne ucznia;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zachowanie ucznia.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szkole policealnej nie ocenia się zachowania ucznia.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Ocenianie osiągnięć edukacyjnych ucznia polega na rozpoznawaniu przez nauczycieli poziomu i postępów w opanowaniu przez ucznia wiadomości i umiejętności w stosunku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wymagań określonych w podstawie programowej kształcenia ogólnego lub efektów kształcenia określonych w podstawie programowej kształcenia w zawodach oraz wymagań edukacyjnych wynikających z realizowanych w szkole programów nauczania;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wymagań edukacyjnych wynikających z realizowanych w szkole programów nauczania - w przypadku dodatkowych zajęć edukacyjnych.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Ocenianie zachowania ucznia polega na rozpoznawaniu przez wychowawcę oddziału, nauczycieli oraz uczniów danego oddziału stopnia respektowania przez ucznia zasad współżycia społecznego i norm etycznych oraz obowiązków określonych w statucie szkoły.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Ocenianie osiągnięć edukacyjnych i zachowania ucznia odbywa się w ramach oceniania wewnątrzszkolnego, które ma na celu: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informowanie ucznia o poziomie jego osiągnięć edukacyjnych i jego zachowaniu oraz o postępach w tym zakresie;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udzielanie uczniowi pomocy w nauce poprzez przekazanie uczniowi informacji o tym, co zrobił dobrze i jak powinien się dalej uczyć;</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udzielanie wskazówek do samodzielnego planowania własnego rozwoju;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motywowanie ucznia do dalszych postępów w nauce i zachowaniu;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dostarczanie rodzicom i nauczycielom informacji o postępach i trudnościach w nauce i zachowaniu ucznia oraz o szczególnych uzdolnieniach ucznia;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umożliwienie nauczycielom doskonalenia organizacji i metod pracy dydaktyczno-wychowawczej.</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Ocenianie wewnątrzszkolne obejmuje: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formułowanie przez nauczycieli wymagań edukacyjnych niezbędnych do otrzymania przez ucznia poszczególnych śródrocznych i rocznych, a w szkole policealnej - semestralnych, ocen klasyfikacyjnych z obowiązkowych i dodatkowych zajęć edukacyjnych oraz zajęć, o których mowa w przepisach wydanych na podstawie art. 13 ust. 3;</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ustalanie kryteriów oceniania zachowania;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ustalanie ocen bieżących i śródrocznych ocen klasyfikacyjnych z obowiązkowych i dodatkowych zajęć edukacyjnych oraz zajęć, o których mowa w przepisach wydanych na podstawie art. 13 ust. 3, a także śródrocznej oceny klasyfikacyjnej zachowania;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290</w:t>
      </w:r>
      <w:r>
        <w:rPr>
          <w:rFonts w:ascii="Times New Roman"/>
          <w:b w:val="false"/>
          <w:i w:val="false"/>
          <w:color w:val="000000"/>
          <w:sz w:val="24"/>
          <w:lang w:val="pl-Pl"/>
        </w:rPr>
        <w:t xml:space="preserve"> </w:t>
      </w:r>
      <w:r>
        <w:rPr>
          <w:rFonts w:ascii="Times New Roman"/>
          <w:b w:val="false"/>
          <w:i w:val="false"/>
          <w:color w:val="000000"/>
          <w:sz w:val="24"/>
          <w:lang w:val="pl-Pl"/>
        </w:rPr>
        <w:t> przeprowadzanie egzaminów klasyfikacyjnych, o których mowa w art. 44k ust. 2 i 3, a także w art. 37 ust. 4, art. 115 ust. 3 i art. 164 ust. 3 i 4 ustawy - Prawo oświatowe;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ustalanie rocznych, a w szkole policealnej - semestralnych, ocen klasyfikacyjnych z obowiązkowych i dodatkowych zajęć edukacyjnych oraz zajęć, o których mowa w przepisach wydanych na podstawie art. 13 ust. 3, oraz rocznej oceny klasyfikacyjnej zachowania;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ustalanie warunków i trybu otrzymania wyższych niż przewidywane rocznych, a w szkole policealnej - semestralnych, ocen klasyfikacyjnych z zajęć edukacyjnych oraz rocznej oceny klasyfikacyjnej zachowania;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ustalanie warunków i sposobu przekazywania rodzicom informacji o postępach i trudnościach w nauce i zachowaniu ucznia oraz o szczególnych uzdolnieniach ucznia.</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Ocenianie ucznia z religii i etyki odbywa się zgodnie z przepisami wydanymi na podstawie art. 12 ust. 2.</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Nauczyciele na początku każdego roku szkolnego informują uczniów oraz ich rodziców, a w szkole policealnej - uczniów,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wymaganiach edukacyjnych niezbędnych do otrzymania przez ucznia poszczególnych śródrocznych i rocznych, a w szkole policealnej - semestralnych, ocen klasyfikacyjnych z zajęć edukacyjnych, wynikających z realizowanego przez siebie programu nauczania;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sposobach sprawdzania osiągnięć edukacyjnych uczniów;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warunkach i trybie otrzymania wyższej niż przewidywana rocznej, a w szkole policealnej - semestralnej, oceny klasyfikacyjnej z zajęć edukacyjnych.</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Wychowawca oddziału na początku każdego roku szkolnego informuje uczniów oraz ich rodziców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warunkach i sposobie oraz kryteriach oceniania zachowania;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warunkach i trybie otrzymania wyższej niż przewidywana rocznej oceny klasyfikacyjnej zachowania.</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Szczegółowe warunki i sposób oceniania wewnątrzszkolnego określa statut szkoły.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44c. </w:t>
      </w:r>
      <w:r>
        <w:rPr>
          <w:rFonts w:ascii="Times New Roman"/>
          <w:b/>
          <w:i w:val="false"/>
          <w:color w:val="000000"/>
          <w:sz w:val="24"/>
          <w:lang w:val="pl-Pl"/>
        </w:rPr>
        <w:t xml:space="preserve"> [Indywidualizacja pracy z uczniem]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 jest obowiązany indywidualizować pracę z uczniem na zajęciach edukacyjnych odpowiednio do potrzeb rozwojowych i edukacyjnych oraz możliwości psychofizycznych ucznia.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Nauczyciel jest obowiązany dostosować wymagania edukacyjne, o których mowa w art. 44b ust. 8 pkt 1, do indywidualnych potrzeb rozwojowych i edukacyjnych oraz możliwości psychofizycznych ucznia, w przypadkach określonych w przepisach wydanych na podstawie art. 44zb.</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44d. </w:t>
      </w:r>
      <w:r>
        <w:rPr>
          <w:rFonts w:ascii="Times New Roman"/>
          <w:b/>
          <w:i w:val="false"/>
          <w:color w:val="000000"/>
          <w:sz w:val="24"/>
          <w:lang w:val="pl-Pl"/>
        </w:rPr>
        <w:t xml:space="preserve"> [Zwolnienie ucznia z niektórych zajęć]</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Dyrektor szkoły zwalnia ucznia z realizacji niektórych obowiązkowych zajęć edukacyjnych ze względu na stan zdrowia, specyficzne trudności w uczeniu się, niepełnosprawność, posiadane kwalifikacje lub zrealizowanie danych obowiązkowych zajęć edukacyjnych na wcześniejszym etapie edukacyjnym, w przypadkach określonych w przepisach wydanych na podstawie art. 44zb.</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44e. </w:t>
      </w:r>
      <w:r>
        <w:rPr>
          <w:rFonts w:ascii="Times New Roman"/>
          <w:b/>
          <w:i w:val="false"/>
          <w:color w:val="000000"/>
          <w:sz w:val="24"/>
          <w:lang w:val="pl-Pl"/>
        </w:rPr>
        <w:t xml:space="preserve"> [Oceny ucznia]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Uczeń w trakcie nauki w szkole otrzymuje oceny: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bieżące;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klasyfikacyjne: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śródroczne i roczne, a w szkole policealnej - semestralne,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końcowe.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Oceny są jawne dla ucznia i jego rodziców. W szkole policealnej oceny są jawne dla ucznia.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Nauczyciel uzasadnia ustaloną ocenę w sposób określony w statucie szkoły.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Sprawdzone i ocenione pisemne prace ucznia są udostępniane uczniowi i jego rodzicom. W szkole policealnej sprawdzone i ocenione pisemne prace ucznia są udostępniane uczniowi.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291</w:t>
      </w:r>
      <w:r>
        <w:rPr>
          <w:rFonts w:ascii="Times New Roman"/>
          <w:b w:val="false"/>
          <w:i w:val="false"/>
          <w:color w:val="000000"/>
          <w:sz w:val="24"/>
          <w:lang w:val="pl-Pl"/>
        </w:rPr>
        <w:t xml:space="preserve"> </w:t>
      </w:r>
      <w:r>
        <w:rPr>
          <w:rFonts w:ascii="Times New Roman"/>
          <w:b w:val="false"/>
          <w:i w:val="false"/>
          <w:color w:val="000000"/>
          <w:sz w:val="24"/>
          <w:lang w:val="pl-Pl"/>
        </w:rPr>
        <w:t> Na wniosek ucznia lub jego rodziców dokumentacja dotycząca: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egzaminu klasyfikacyjnego, o którym mowa w art. 44k ust. 2 i 3, a także w art. 37 ust. 4, art. 115 ust. 3 i art. 164 ust. 3 i 4 ustawy - Prawo oświatowe,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egzaminu poprawkowego, o którym mowa w art. 44m ust.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zastrzeżeń, o których mowa w art. 44n,</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oceniania ucznia, inna niż wymieniona w pkt 1-3</w:t>
      </w:r>
    </w:p>
    <w:p>
      <w:pPr>
        <w:spacing w:before="25" w:after="0"/>
        <w:ind w:left="0"/>
        <w:jc w:val="both"/>
        <w:textAlignment w:val="auto"/>
      </w:pPr>
      <w:r>
        <w:rPr>
          <w:rFonts w:ascii="Times New Roman"/>
          <w:b w:val="false"/>
          <w:i w:val="false"/>
          <w:color w:val="000000"/>
          <w:sz w:val="24"/>
          <w:lang w:val="pl-Pl"/>
        </w:rPr>
        <w:t>- jest udostępniana do wglądu uczniowi lub jego rodzicom.</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szkole policealnej dokumentacja, o której mowa w ust. 5, jest udostępniana uczniowi do wglądu na jego wniosek.</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Sposób udostępniania dokumentacji, o której mowa w ust. 4 i 5, określa statut szkoły.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44f. </w:t>
      </w:r>
      <w:r>
        <w:rPr>
          <w:rFonts w:ascii="Times New Roman"/>
          <w:b/>
          <w:i w:val="false"/>
          <w:color w:val="000000"/>
          <w:sz w:val="24"/>
          <w:lang w:val="pl-Pl"/>
        </w:rPr>
        <w:t xml:space="preserve"> [Klasyfikacja ucznia]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Uczeń podlega klasyfikacji: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śródrocznej i rocznej, a w szkole policealnej - semestralnej;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końcowej.</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Klasyfikacja śródroczna polega na okresowym podsumowaniu osiągnięć edukacyjnych ucznia z zajęć edukacyjnych i zachowania ucznia oraz ustaleniu śródrocznych ocen klasyfikacyjnych z tych zajęć i śródrocznej oceny klasyfikacyjnej zachowania. Klasyfikację śródroczną przeprowadza się co najmniej raz w ciągu roku szkolnego, w terminie określonym w statucie szkoły.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Klasyfikacja roczna polega na podsumowaniu osiągnięć edukacyjnych ucznia z zajęć edukacyjnych i zachowania ucznia w danym roku szkolnym oraz ustaleniu rocznych ocen klasyfikacyjnych z tych zajęć i rocznej oceny klasyfikacyjnej zachowania, z tym że w klasach I-III szkoły podstawowej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obowiązkowych zajęć edukacyjnych ustala się jedną roczną ocenę klasyfikacyjną z tych zajęć;</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dodatkowych zajęć edukacyjnych ustala się jedną roczną ocenę klasyfikacyjną z tych zajęć.</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Klasyfikacja semestralna w szkole policealnej polega na podsumowaniu osiągnięć edukacyjnych ucznia z zajęć edukacyjnych w danym semestrze oraz ustaleniu semestralnych ocen klasyfikacyjnych z tych zajęć.</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Na klasyfikację końcową składają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roczne, a w szkole policealnej - semestralne, oceny klasyfikacyjne z zajęć edukacyjnych, ustalone odpowiednio w klasie programowo najwyższej lub semestrze programowo najwyższym,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roczne, a w szkole policealnej - semestralne, oceny klasyfikacyjne z zajęć edukacyjnych, których realizacja zakończyła się odpowiednio w klasach programowo niższych lub semestrach programowo niższych w szkole danego typu, oraz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roczna ocena klasyfikacyjna zachowania ustalona w klasie programowo najwyższej.</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Klasyfikacji końcowej dokonuje się w klasie programowo najwyższej szkoły danego typu, a w szkole policealnej - semestrze programowo najwyższym.</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vertAlign w:val="superscript"/>
          <w:lang w:val="pl-Pl"/>
        </w:rPr>
        <w:t>292</w:t>
      </w:r>
      <w:r>
        <w:rPr>
          <w:rFonts w:ascii="Times New Roman"/>
          <w:b w:val="false"/>
          <w:i w:val="false"/>
          <w:color w:val="000000"/>
          <w:sz w:val="24"/>
          <w:lang w:val="pl-Pl"/>
        </w:rPr>
        <w:t xml:space="preserve"> </w:t>
      </w:r>
      <w:r>
        <w:rPr>
          <w:rFonts w:ascii="Times New Roman"/>
          <w:b w:val="false"/>
          <w:i w:val="false"/>
          <w:color w:val="000000"/>
          <w:sz w:val="24"/>
          <w:lang w:val="pl-Pl"/>
        </w:rPr>
        <w:t> W przypadku uczniów posiadających orzeczenie o potrzebie kształcenia specjalnego wydane ze względu na niepełnosprawność intelektualną w stopniu umiarkowanym lub znacznym klasyfikacji śródrocznej i rocznej dokonuje się z uwzględnieniem ustaleń zawartych w indywidualnym programie edukacyjno-terapeutycznym, o którym mowa w art. 127 ust. 3 ustawy - Prawo oświatowe.</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Oceny klasyfikacyjne z zajęć edukacyjnych nie mają wpływu na ocenę klasyfikacyjną zachowania.</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Ocena klasyfikacyjna zachowania nie ma wpływu 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oceny klasyfikacyjne z zajęć edukacyjnych;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promocję do klasy programowo wyższej lub ukończenie szkoły.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44g. </w:t>
      </w:r>
      <w:r>
        <w:rPr>
          <w:rFonts w:ascii="Times New Roman"/>
          <w:b/>
          <w:i w:val="false"/>
          <w:color w:val="000000"/>
          <w:sz w:val="24"/>
          <w:lang w:val="pl-Pl"/>
        </w:rPr>
        <w:t xml:space="preserve"> [Informowanie ucznia i jego rodziców o przewidywanych ocenach klasyfikacyjnych]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 rocznym klasyfikacyjnym zebraniem rady pedagogicznej nauczyciele prowadzący poszczególne zajęcia edukacyjne oraz wychowawca oddziału informują ucznia i jego rodziców o przewidywanych dla niego rocznych ocenach klasyfikacyjnych z zajęć edukacyjnych i przewidywanej rocznej ocenie klasyfikacyjnej zachowania, w terminie i formie określonych w statucie szkoły.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szkole policealnej przed semestralnym klasyfikacyjnym zebraniem rady pedagogicznej nauczyciele prowadzący poszczególne zajęcia edukacyjne informują ucznia o przewidywanych dla niego semestralnych ocenach klasyfikacyjnych z zajęć edukacyjnych, w terminie i formie określonych w statucie szkoły.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44h. </w:t>
      </w:r>
      <w:r>
        <w:rPr>
          <w:rFonts w:ascii="Times New Roman"/>
          <w:b/>
          <w:i w:val="false"/>
          <w:color w:val="000000"/>
          <w:sz w:val="24"/>
          <w:lang w:val="pl-Pl"/>
        </w:rPr>
        <w:t xml:space="preserve"> [Zasady ustalania śródrocznych i rocznych ocen klasyfikacyjnych]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Śródroczne i roczne, a w szkole policealnej - semestralne, oceny klasyfikacyjne z zajęć edukacyjnych ustalają nauczyciele prowadzący poszczególne zajęcia edukacyjne, a śródroczną i roczną ocenę klasyfikacyjną zachowania - wychowawca oddziału po zasięgnięciu opinii nauczycieli, uczniów danego oddziału oraz ocenianego ucznia.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293</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szkole prowadzącej kształcenie zawodowe, która organizuje praktyczną naukę zawodu, śródroczną i roczną, a w szkole policealnej - semestralną, ocenę klasyfikacyjną z zajęć prowadzonych w ramach praktycznej nauki zawodu ustalają nauczyciele praktycznej nauki zawodu lub osoby prowadzące praktyczną naukę zawodu, o których mowa w przepisach wydanych na podstawie </w:t>
      </w:r>
      <w:r>
        <w:rPr>
          <w:rFonts w:ascii="Times New Roman"/>
          <w:b w:val="false"/>
          <w:i w:val="false"/>
          <w:color w:val="1b1b1b"/>
          <w:sz w:val="24"/>
          <w:lang w:val="pl-Pl"/>
        </w:rPr>
        <w:t>art. 120 ust. 4</w:t>
      </w:r>
      <w:r>
        <w:rPr>
          <w:rFonts w:ascii="Times New Roman"/>
          <w:b w:val="false"/>
          <w:i w:val="false"/>
          <w:color w:val="000000"/>
          <w:sz w:val="24"/>
          <w:lang w:val="pl-Pl"/>
        </w:rPr>
        <w:t xml:space="preserve"> ustawy - Prawo oświatowe.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294</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szkole lub oddziale integracyjnym śródroczną i roczną, a w szkole policealnej - semestralną, ocenę klasyfikacyjną z zajęć edukacyjnych dla ucznia posiadającego orzeczenie o potrzebie kształcenia specjalnego ustala nauczyciel prowadzący dane zajęcia edukacyjne, po zasięgnięciu opinii nauczyciela zatrudnionego w celu współorganizowania kształcenia integracyjnego, o którym mowa w przepisach wydanych na podstawie </w:t>
      </w:r>
      <w:r>
        <w:rPr>
          <w:rFonts w:ascii="Times New Roman"/>
          <w:b w:val="false"/>
          <w:i w:val="false"/>
          <w:color w:val="1b1b1b"/>
          <w:sz w:val="24"/>
          <w:lang w:val="pl-Pl"/>
        </w:rPr>
        <w:t>art. 127 ust. 19 pkt 2</w:t>
      </w:r>
      <w:r>
        <w:rPr>
          <w:rFonts w:ascii="Times New Roman"/>
          <w:b w:val="false"/>
          <w:i w:val="false"/>
          <w:color w:val="000000"/>
          <w:sz w:val="24"/>
          <w:lang w:val="pl-Pl"/>
        </w:rPr>
        <w:t xml:space="preserve"> ustawy - Prawo oświatowe.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295</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szkole lub oddziale ogólnodostępnym śródroczną i roczną, a w szkole policealnej - semestralną, ocenę klasyfikacyjną z zajęć edukacyjnych dla ucznia posiadającego orzeczenie o potrzebie kształcenia specjalnego ustala nauczyciel prowadzący dane zajęcia edukacyjne, a w przypadku gdy w szkole lub oddziale jest dodatkowo zatrudniony nauczyciel w celu współorganizowania kształcenia uczniów niepełnosprawnych, niedostosowanych społecznie i zagrożonych niedostosowaniem społecznym, o którym mowa w przepisach wydanych na podstawie </w:t>
      </w:r>
      <w:r>
        <w:rPr>
          <w:rFonts w:ascii="Times New Roman"/>
          <w:b w:val="false"/>
          <w:i w:val="false"/>
          <w:color w:val="1b1b1b"/>
          <w:sz w:val="24"/>
          <w:lang w:val="pl-Pl"/>
        </w:rPr>
        <w:t>art. 127 ust. 19 pkt 2</w:t>
      </w:r>
      <w:r>
        <w:rPr>
          <w:rFonts w:ascii="Times New Roman"/>
          <w:b w:val="false"/>
          <w:i w:val="false"/>
          <w:color w:val="000000"/>
          <w:sz w:val="24"/>
          <w:lang w:val="pl-Pl"/>
        </w:rPr>
        <w:t xml:space="preserve"> ustawy - Prawo oświatowe, po zasięgnięciu opinii tego nauczyciela.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szkole w zakładzie poprawczym i schronisku dla nieletnich śródroczną i roczną ocenę klasyfikacyjną zachowania ustala wychowawca oddziału po zasięgnięciu opinii nauczycieli i wychowawców odpowiednio zakładu poprawczego lub schroniska dla nieletnich.</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Termin ustalenia ocen, o których mowa w ust. 1-5, określa statut szkoły.</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Oceny ustalone zgodnie z ust. 1-5 są ostateczne, z zastrzeżeniem art. 44m i art. 44n.</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44i. </w:t>
      </w:r>
      <w:r>
        <w:rPr>
          <w:rFonts w:ascii="Times New Roman"/>
          <w:b/>
          <w:i w:val="false"/>
          <w:color w:val="000000"/>
          <w:sz w:val="24"/>
          <w:lang w:val="pl-Pl"/>
        </w:rPr>
        <w:t xml:space="preserve"> [Zasady ustalania śródrocznych i rocznych ocen klasyfikacyjnych]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klasach I-III szkoły podstawowej: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oceny bieżące z obowiązkowych i dodatkowych zajęć edukacyjnych oraz zajęć, o których mowa w przepisach wydanych na podstawie art. 13 ust. 3, są ustalane w sposób określony w statucie szkoły;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śródroczne i roczne oceny klasyfikacyjne z obowiązkowych i dodatkowych zajęć edukacyjnych oraz zajęć, o których mowa w przepisach wydanych na podstawie art. 13 ust. 3, a także śródroczna i roczna ocena klasyfikacyjna zachowania są ocenami opisowymi.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klasach I-III szkoły podstawowej oceny bieżące z obowiązkowych i dodatkowych zajęć edukacyjnych oraz zajęć, o których mowa w przepisach wydanych na podstawie art. 13 ust. 3, mogą być ocenami opisowymi, jeżeli statut szkoły tak przewiduje.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Począwszy od klasy IV szkoły podstawowej: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oceny bieżące i śródroczne oceny klasyfikacyjne z obowiązkowych i dodatkowych zajęć edukacyjnych oraz zajęć, o których mowa w przepisach wydanych na podstawie art. 13 ust. 3, a także śródroczna ocena klasyfikacyjna zachowania są ustalane w sposób określony w statucie szkoły;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roczne, a w szkole policealnej - semestralne, oceny klasyfikacyjne z zajęć edukacyjnych oraz roczna ocena klasyfikacyjna zachowania są ustalane według skali określonej w przepisach wydanych na podstawie art. 44zb.</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Począwszy od klasy IV szkoły podstawowej, oceny bieżące oraz śródroczne i roczne oceny klasyfikacyjne ze wszystkich albo wybranych obowiązkowych lub dodatkowych zajęć edukacyjnych oraz zajęć, o których mowa w przepisach wydanych na podstawie art. 13 ust. 3, a także śródroczna i roczna ocena klasyfikacyjna zachowania mogą być ocenami opisowymi, jeżeli statut szkoły tak przewiduje.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o którym mowa w ust. 4, roczne oceny klasyfikacyjne z zajęć edukacyjnych oraz roczna ocena klasyfikacyjna zachowania są ustalane również według skali określonej w przepisach wydanych na podstawie art. 44zb.</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Końcowe oceny klasyfikacyjne z zajęć edukacyjnych oraz końcowa ocena klasyfikacyjna zachowania są wyrażane według skali określonej w przepisach wydanych na podstawie art. 44zb.</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Oceny bieżące oraz śródroczne, roczne i końcowe oceny klasyfikacyjne z obowiązkowych i dodatkowych zajęć edukacyjnych oraz zajęć, o których mowa w przepisach wydanych na podstawie art. 13 ust. 3, a także śródroczne, roczne i końcowe oceny klasyfikacyjne zachowania dla: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296</w:t>
      </w:r>
      <w:r>
        <w:rPr>
          <w:rFonts w:ascii="Times New Roman"/>
          <w:b w:val="false"/>
          <w:i w:val="false"/>
          <w:color w:val="000000"/>
          <w:sz w:val="24"/>
          <w:lang w:val="pl-Pl"/>
        </w:rPr>
        <w:t xml:space="preserve"> </w:t>
      </w:r>
      <w:r>
        <w:rPr>
          <w:rFonts w:ascii="Times New Roman"/>
          <w:b w:val="false"/>
          <w:i w:val="false"/>
          <w:color w:val="000000"/>
          <w:sz w:val="24"/>
          <w:lang w:val="pl-Pl"/>
        </w:rPr>
        <w:t> ucznia posiadającego orzeczenie o potrzebie kształcenia specjalnego wydane ze względu na niepełnosprawność intelektualną w stopniu umiarkowanym lub znacznym,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297</w:t>
      </w:r>
      <w:r>
        <w:rPr>
          <w:rFonts w:ascii="Times New Roman"/>
          <w:b w:val="false"/>
          <w:i w:val="false"/>
          <w:color w:val="000000"/>
          <w:sz w:val="24"/>
          <w:lang w:val="pl-Pl"/>
        </w:rPr>
        <w:t xml:space="preserve"> </w:t>
      </w:r>
      <w:r>
        <w:rPr>
          <w:rFonts w:ascii="Times New Roman"/>
          <w:b w:val="false"/>
          <w:i w:val="false"/>
          <w:color w:val="000000"/>
          <w:sz w:val="24"/>
          <w:lang w:val="pl-Pl"/>
        </w:rPr>
        <w:t xml:space="preserve"> ucznia posiadającego orzeczenie o potrzebie kształcenia specjalnego wydane ze względu na niepełnosprawności sprzężone, uczęszczającego do szkoły, o której mowa w </w:t>
      </w:r>
      <w:r>
        <w:rPr>
          <w:rFonts w:ascii="Times New Roman"/>
          <w:b w:val="false"/>
          <w:i w:val="false"/>
          <w:color w:val="1b1b1b"/>
          <w:sz w:val="24"/>
          <w:lang w:val="pl-Pl"/>
        </w:rPr>
        <w:t>art. 18 ust. 1 pkt 2 lit. d</w:t>
      </w:r>
      <w:r>
        <w:rPr>
          <w:rFonts w:ascii="Times New Roman"/>
          <w:b w:val="false"/>
          <w:i w:val="false"/>
          <w:color w:val="000000"/>
          <w:sz w:val="24"/>
          <w:lang w:val="pl-Pl"/>
        </w:rPr>
        <w:t xml:space="preserve"> ustawy - Prawo oświatowe</w:t>
      </w:r>
    </w:p>
    <w:p>
      <w:pPr>
        <w:spacing w:before="25" w:after="0"/>
        <w:ind w:left="0"/>
        <w:jc w:val="both"/>
        <w:textAlignment w:val="auto"/>
      </w:pPr>
      <w:r>
        <w:rPr>
          <w:rFonts w:ascii="Times New Roman"/>
          <w:b w:val="false"/>
          <w:i w:val="false"/>
          <w:color w:val="000000"/>
          <w:sz w:val="24"/>
          <w:lang w:val="pl-Pl"/>
        </w:rPr>
        <w:t>- są ocenami opisowymi.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44j. </w:t>
      </w:r>
      <w:r>
        <w:rPr>
          <w:rFonts w:ascii="Times New Roman"/>
          <w:b/>
          <w:i w:val="false"/>
          <w:color w:val="000000"/>
          <w:sz w:val="24"/>
          <w:lang w:val="pl-Pl"/>
        </w:rPr>
        <w:t xml:space="preserve"> [Oceny klasyfikacyjne dla laureatów konkursów i olimpiad]</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Laureat konkursu przedmiotowego o zasięgu wojewódzkim lub ponadwojewódzkim oraz laureat lub finalista ogólnopolskiej olimpiady przedmiotowej, przeprowadzonych zgodnie z przepisami wydanymi na podstawie art. 22 ust. 2 pkt 8, otrzymuje z danych zajęć edukacyjnych najwyższą pozytywną roczną ocenę klasyfikacyjną, o której mowa w przepisach wydanych na podstawie art. 44zb. Uczeń, który tytuł laureata konkursu przedmiotowego o zasięgu wojewódzkim lub ponadwojewódzkim lub tytuł laureata lub finalisty ogólnopolskiej olimpiady przedmiotowej uzyskał po ustaleniu rocznej oceny klasyfikacyjnej z zajęć edukacyjnych, otrzymuje z tych zajęć edukacyjnych najwyższą pozytywną końcową ocenę klasyfikacyjną.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44k. </w:t>
      </w:r>
      <w:r>
        <w:rPr>
          <w:rFonts w:ascii="Times New Roman"/>
          <w:b/>
          <w:i w:val="false"/>
          <w:color w:val="000000"/>
          <w:sz w:val="24"/>
          <w:lang w:val="pl-Pl"/>
        </w:rPr>
        <w:t xml:space="preserve"> [Uczeń nieklasyfikowany]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Uczeń może nie być klasyfikowany z jednego, kilku albo wszystkich zajęć edukacyjnych, jeżeli brak jest podstaw do ustalenia śródrocznej lub rocznej, a w szkole policealnej - semestralnej, oceny klasyfikacyjnej z powodu nieobecności ucznia na tych zajęciach przekraczającej połowę czasu przeznaczonego na te zajęcia odpowiednio w okresie lub semestrze, za który przeprowadzana jest klasyfikacja.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Uczeń nieklasyfikowany z powodu usprawiedliwionej nieobecności może zdawać egzamin klasyfikacyjny.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Uczeń nieklasyfikowany z powodu nieusprawiedliwionej nieobecności może zdawać egzamin klasyfikacyjny za zgodą rady pedagogicznej.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44l. </w:t>
      </w:r>
      <w:r>
        <w:rPr>
          <w:rFonts w:ascii="Times New Roman"/>
          <w:b/>
          <w:i w:val="false"/>
          <w:color w:val="000000"/>
          <w:sz w:val="24"/>
          <w:lang w:val="pl-Pl"/>
        </w:rPr>
        <w:t xml:space="preserve"> [Egzamin klasyfikacyjny]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298</w:t>
      </w:r>
      <w:r>
        <w:rPr>
          <w:rFonts w:ascii="Times New Roman"/>
          <w:b w:val="false"/>
          <w:i w:val="false"/>
          <w:color w:val="000000"/>
          <w:sz w:val="24"/>
          <w:lang w:val="pl-Pl"/>
        </w:rPr>
        <w:t xml:space="preserve"> </w:t>
      </w:r>
      <w:r>
        <w:rPr>
          <w:rFonts w:ascii="Times New Roman"/>
          <w:b w:val="false"/>
          <w:i w:val="false"/>
          <w:color w:val="000000"/>
          <w:sz w:val="24"/>
          <w:lang w:val="pl-Pl"/>
        </w:rPr>
        <w:t xml:space="preserve"> Egzamin klasyfikacyjny, o którym mowa w art. 44k ust. 2 i 3, a także w art. 37 ust. 4, art. 115 ust. 3 i </w:t>
      </w:r>
      <w:r>
        <w:rPr>
          <w:rFonts w:ascii="Times New Roman"/>
          <w:b w:val="false"/>
          <w:i w:val="false"/>
          <w:color w:val="1b1b1b"/>
          <w:sz w:val="24"/>
          <w:lang w:val="pl-Pl"/>
        </w:rPr>
        <w:t>art. 164 ust. 3</w:t>
      </w:r>
      <w:r>
        <w:rPr>
          <w:rFonts w:ascii="Times New Roman"/>
          <w:b w:val="false"/>
          <w:i w:val="false"/>
          <w:color w:val="000000"/>
          <w:sz w:val="24"/>
          <w:lang w:val="pl-Pl"/>
        </w:rPr>
        <w:t xml:space="preserve"> i </w:t>
      </w:r>
      <w:r>
        <w:rPr>
          <w:rFonts w:ascii="Times New Roman"/>
          <w:b w:val="false"/>
          <w:i w:val="false"/>
          <w:color w:val="1b1b1b"/>
          <w:sz w:val="24"/>
          <w:lang w:val="pl-Pl"/>
        </w:rPr>
        <w:t>4</w:t>
      </w:r>
      <w:r>
        <w:rPr>
          <w:rFonts w:ascii="Times New Roman"/>
          <w:b w:val="false"/>
          <w:i w:val="false"/>
          <w:color w:val="000000"/>
          <w:sz w:val="24"/>
          <w:lang w:val="pl-Pl"/>
        </w:rPr>
        <w:t xml:space="preserve"> ustawy - Prawo oświatowe, przeprowadza komisja powołana przez dyrektora szkoły.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Egzamin klasyfikacyjny przeprowadza się nie później niż w dniu poprzedzającym dzień zakończenia rocznych, a w szkole policealnej - semestralnych, zajęć dydaktyczno-wychowawczych. Termin egzaminu klasyfikacyjnego uzgadnia się z uczniem i jego rodzicami, a w szkole policealnej - z uczniem.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Uczeń, który z przyczyn usprawiedliwionych nie przystąpił do egzaminu klasyfikacyjnego w terminie ustalonym zgodnie z ust. 2, może przystąpić do niego w dodatkowym terminie wyznaczonym przez dyrektora szkoły.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Ocena ustalona w wyniku egzaminu klasyfikacyjnego jest ostateczna, z zastrzeżeniem art. 44m i art. 44n.</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Dla ucznia szkoły prowadzącej kształcenie zawodowe nieklasyfikowanego z zajęć prowadzonych w ramach praktycznej nauki zawodu z powodu usprawiedliwionej nieobecności szkoła organizuje zajęcia umożliwiające uzupełnienie programu nauczania i ustalenie śródrocznej lub rocznej, a w szkole policealnej - semestralnej, oceny klasyfikacyjnej z zajęć prowadzonych w ramach praktycznej nauki zawodu.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44m. </w:t>
      </w:r>
      <w:r>
        <w:rPr>
          <w:rFonts w:ascii="Times New Roman"/>
          <w:b/>
          <w:i w:val="false"/>
          <w:color w:val="000000"/>
          <w:sz w:val="24"/>
          <w:lang w:val="pl-Pl"/>
        </w:rPr>
        <w:t xml:space="preserve"> [Egzamin poprawkowy. Powtarzanie klasy]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Począwszy od klasy IV szkoły podstawowej, uczeń, który w wyniku klasyfikacji rocznej, a w szkole policealnej - semestralnej, otrzymał negatywną ocenę klasyfikacyjną, o której mowa w przepisach wydanych na podstawie art. 44zb, 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jednych albo dwóch obowiązkowych zajęć edukacyjnych,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jednych obowiązkowych zajęć edukacyjnych lub zajęć z języka mniejszości narodowej, mniejszości etnicznej lub języka regionalnego</w:t>
      </w:r>
    </w:p>
    <w:p>
      <w:pPr>
        <w:spacing w:before="25" w:after="0"/>
        <w:ind w:left="0"/>
        <w:jc w:val="both"/>
        <w:textAlignment w:val="auto"/>
      </w:pPr>
      <w:r>
        <w:rPr>
          <w:rFonts w:ascii="Times New Roman"/>
          <w:b w:val="false"/>
          <w:i w:val="false"/>
          <w:color w:val="000000"/>
          <w:sz w:val="24"/>
          <w:lang w:val="pl-Pl"/>
        </w:rPr>
        <w:t>- może przystąpić do egzaminu poprawkowego z tych zajęć.</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Egzamin poprawkowy przeprowadza komisja powołana przez dyrektora szkoły.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Uczeń, który z przyczyn usprawiedliwionych nie przystąpił do egzaminu poprawkowego w wyznaczonym terminie, może przystąpić do niego w dodatkowym terminie, wyznaczonym przez dyrektora szkoły, nie później niż do końca września, a w szkole, w której zajęcia dydaktyczno-wychowawcze kończą się w styczniu - nie później niż do końca marca.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Roczna, a w szkole policealnej - semestralna, ocena klasyfikacyjna ustalona w wyniku egzaminu poprawkowego jest ostateczna, z zastrzeżeniem art. 44n ust. 7.</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Uczeń, który nie zdał egzaminu poprawkowego, nie otrzymuje promocji do klasy programowo wyższej, a w szkole policealnej - na semestr programowo wyższy, i powtarza odpowiednio klasę lub semestr.</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Rada pedagogiczna, uwzględniając możliwości edukacyjne ucznia, może jeden raz w ciągu danego etapu edukacyjnego promować do klasy programowo wyższej, a w szkole policealnej - na semestr programowo wyższy, ucznia, który nie zdał egzaminu poprawkowego z jednych obowiązkowych zajęć edukacyjnych albo zajęć z języka mniejszości narodowej, mniejszości etnicznej lub języka regionalnego, pod warunkiem że te zajęcia są realizowane w klasie programowo wyższej, a w szkole policealnej - semestrze programowo wyższym.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44n. </w:t>
      </w:r>
      <w:r>
        <w:rPr>
          <w:rFonts w:ascii="Times New Roman"/>
          <w:b/>
          <w:i w:val="false"/>
          <w:color w:val="000000"/>
          <w:sz w:val="24"/>
          <w:lang w:val="pl-Pl"/>
        </w:rPr>
        <w:t xml:space="preserve"> [Zastrzeżenia do rocznej oceny klasyfikacyjnej]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Uczeń lub jego rodzice mogą zgłosić zastrzeżenia do dyrektora szkoły, jeżeli uznają, że roczna ocena klasyfikacyjna z zajęć edukacyjnych lub roczna ocena klasyfikacyjna zachowania zostały ustalone niezgodnie z przepisami dotyczącymi trybu ustalania tych ocen.</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Uczeń w szkole policealnej może zgłosić zastrzeżenia do dyrektora szkoły, jeżeli uzna, że semestralna ocena klasyfikacyjna z zajęć edukacyjnych została ustalona niezgodnie z przepisami dotyczącymi trybu ustalania tej oceny.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Zastrzeżenia, o których mowa w ust. 1 i 2, zgłasza się od dnia ustalenia rocznej, a w szkole policealnej - semestralnej, oceny klasyfikacyjnej z zajęć edukacyjnych lub rocznej oceny klasyfikacyjnej zachowania, nie później jednak niż w terminie 2 dni roboczych od dnia zakończenia rocznych, a w szkole policealnej - semestralnych, zajęć dydaktyczno-wychowawczych.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stwierdzenia, że roczna, a w szkole policealnej - semestralna, ocena klasyfikacyjna z zajęć edukacyjnych lub roczna ocena klasyfikacyjna zachowania zostały ustalone niezgodnie z przepisami dotyczącymi trybu ustalania tych ocen, dyrektor szkoły powołuje komisję,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rocznej, a w szkole policealnej - semestralnej, oceny klasyfikacyjnej z zajęć edukacyjnych - przeprowadza sprawdzian wiadomości i umiejętności ucznia oraz ustala roczną, a w szkole policealnej - semestralną, ocenę klasyfikacyjną z danych zajęć edukacyjnych;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rocznej oceny klasyfikacyjnej zachowania - ustala roczną ocenę klasyfikacyjną zachowania.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Ustalona przez komisję, o której mowa w ust. 4, roczna, a w szkole policealnej - semestralna, ocena klasyfikacyjna z zajęć edukacyjnych oraz roczna ocena klasyfikacyjna zachowania nie może być niższa od ustalonej wcześniej oceny. Ocena ustalona przez komisję jest ostateczna, z wyjątkiem negatywnej rocznej, a w szkole policealnej - semestralnej, oceny klasyfikacyjnej, o której mowa w przepisach wydanych na podstawie art. 44zb, z zajęć edukacyjnych, która może być zmieniona w wyniku egzaminu poprawkowego, z zastrzeżeniem art. 44m ust. 1.</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Uczeń, który z przyczyn usprawiedliwionych nie przystąpił do sprawdzianu, o którym mowa w ust. 4 pkt 1, w wyznaczonym terminie, może przystąpić do niego w dodatkowym terminie wyznaczonym przez dyrektora szkoły w uzgodnieniu z uczniem i jego rodzicami, a w szkole policealnej - w uzgodnieniu z uczniem.</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Przepisy ust. 1-6 stosuje się odpowiednio w przypadku rocznej, a w szkole policealnej - semestralnej, oceny klasyfikacyjnej z zajęć edukacyjnych ustalonej w wyniku egzaminu poprawkowego, z tym że termin do zgłoszenia zastrzeżeń wynosi 5 dni roboczych od dnia przeprowadzenia egzaminu poprawkowego. W tym przypadku ocena ustalona przez komisję, o której mowa w ust. 4, jest ostateczna.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44o. </w:t>
      </w:r>
      <w:r>
        <w:rPr>
          <w:rFonts w:ascii="Times New Roman"/>
          <w:b/>
          <w:i w:val="false"/>
          <w:color w:val="000000"/>
          <w:sz w:val="24"/>
          <w:lang w:val="pl-Pl"/>
        </w:rPr>
        <w:t xml:space="preserve"> [Promocja do klasy wyższej]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Uczeń klasy I-III szkoły podstawowej otrzymuje w każdym roku szkolnym promocję do klasy programowo wyższej.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wyjątkowych przypadkach, uzasadnionych poziomem rozwoju i osiągnięć ucznia w danym roku szkolnym lub stanem zdrowia ucznia, rada pedagogiczna może postanowić o powtarzaniu klasy przez ucznia klasy I-III szkoły podstawowej, na wniosek wychowawcy oddziału po zasięgnięciu opinii rodziców ucznia lub na wniosek rodziców ucznia po zasięgnięciu opinii wychowawcy oddziału.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 wniosek rodziców ucznia i po uzyskaniu zgody wychowawcy oddziału albo na wniosek wychowawcy oddziału i po uzyskaniu zgody rodziców ucznia rada pedagogiczna może postanowić o promowaniu ucznia klasy I i II szkoły podstawowej do klasy programowo wyższej również w ciągu roku szkolnego, jeżeli poziom rozwoju i osiągnięć ucznia rokuje opanowanie w jednym roku szkolnym treści nauczania przewidzianych w programie nauczania dwóch klas.</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Począwszy od klasy IV szkoły podstawowej, uczeń otrzymuje promocję do klasy programowo wyższej, a w szkole policealnej - na semestr programowo wyższy, jeżeli ze wszystkich obowiązkowych zajęć edukacyjnych oraz zajęć z języka mniejszości narodowej, mniejszości etnicznej lub języka regionalnego otrzymał roczne, a w szkole policealnej - semestralne, pozytywne oceny klasyfikacyjne, o których mowa w przepisach wydanych na podstawie art. 44zb, z zastrzeżeniem art. 44m ust. 6.</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299</w:t>
      </w:r>
      <w:r>
        <w:rPr>
          <w:rFonts w:ascii="Times New Roman"/>
          <w:b w:val="false"/>
          <w:i w:val="false"/>
          <w:color w:val="000000"/>
          <w:sz w:val="24"/>
          <w:lang w:val="pl-Pl"/>
        </w:rPr>
        <w:t xml:space="preserve"> </w:t>
      </w:r>
      <w:r>
        <w:rPr>
          <w:rFonts w:ascii="Times New Roman"/>
          <w:b w:val="false"/>
          <w:i w:val="false"/>
          <w:color w:val="000000"/>
          <w:sz w:val="24"/>
          <w:lang w:val="pl-Pl"/>
        </w:rPr>
        <w:t xml:space="preserve"> O promowaniu do klasy programowo wyższej ucznia posiadającego orzeczenie o potrzebie kształcenia specjalnego wydane ze względu na niepełnosprawność intelektualną w stopniu umiarkowanym lub znacznym postanawia rada pedagogiczna, uwzględniając ustalenia zawarte w indywidualnym programie edukacyjno-terapeutycznym, o którym mowa w </w:t>
      </w:r>
      <w:r>
        <w:rPr>
          <w:rFonts w:ascii="Times New Roman"/>
          <w:b w:val="false"/>
          <w:i w:val="false"/>
          <w:color w:val="1b1b1b"/>
          <w:sz w:val="24"/>
          <w:lang w:val="pl-Pl"/>
        </w:rPr>
        <w:t>art. 127 ust. 3</w:t>
      </w:r>
      <w:r>
        <w:rPr>
          <w:rFonts w:ascii="Times New Roman"/>
          <w:b w:val="false"/>
          <w:i w:val="false"/>
          <w:color w:val="000000"/>
          <w:sz w:val="24"/>
          <w:lang w:val="pl-Pl"/>
        </w:rPr>
        <w:t xml:space="preserve"> ustawy - Prawo oświatowe.</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vertAlign w:val="superscript"/>
          <w:lang w:val="pl-Pl"/>
        </w:rPr>
        <w:t>300</w:t>
      </w:r>
      <w:r>
        <w:rPr>
          <w:rFonts w:ascii="Times New Roman"/>
          <w:b w:val="false"/>
          <w:i w:val="false"/>
          <w:color w:val="000000"/>
          <w:sz w:val="24"/>
          <w:lang w:val="pl-Pl"/>
        </w:rPr>
        <w:t xml:space="preserve"> </w:t>
      </w:r>
      <w:r>
        <w:rPr>
          <w:rFonts w:ascii="Times New Roman"/>
          <w:b w:val="false"/>
          <w:i w:val="false"/>
          <w:color w:val="000000"/>
          <w:sz w:val="24"/>
          <w:lang w:val="pl-Pl"/>
        </w:rPr>
        <w:t> Uczeń szkoły podstawowej, w tym szkoły podstawowej w zakładzie poprawczym lub schronisku dla nieletnich, który posiada orzeczenie o potrzebie kształcenia specjalnego i ma opóźnienie w realizacji programu nauczania co najmniej jednej klasy, a który w szkole podstawowej uzyskuje ze wszystkich obowiązkowych zajęć edukacyjnych oraz zajęć z języka mniejszości narodowej, mniejszości etnicznej lub języka regionalnego oceny uznane za pozytywne w ramach wewnątrzszkolnego oceniania oraz rokuje opanowanie w jednym roku szkolnym treści nauczania przewidzianych w programie nauczania dwóch klas, może być promowany do klasy programowo wyższej również w ciągu roku szkolnego.</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Uczeń, który nie otrzymał promocji do klasy programowo wyższej, a w szkole policealnej - na semestr programowo wyższy, powtarza odpowiednio klasę lub semestr.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44p.  </w:t>
      </w:r>
      <w:r>
        <w:rPr>
          <w:rFonts w:ascii="Times New Roman"/>
          <w:b/>
          <w:i w:val="false"/>
          <w:color w:val="000000"/>
          <w:sz w:val="24"/>
          <w:vertAlign w:val="superscript"/>
          <w:lang w:val="pl-Pl"/>
        </w:rPr>
        <w:t>301</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44q. </w:t>
      </w:r>
      <w:r>
        <w:rPr>
          <w:rFonts w:ascii="Times New Roman"/>
          <w:b/>
          <w:i w:val="false"/>
          <w:color w:val="000000"/>
          <w:sz w:val="24"/>
          <w:lang w:val="pl-Pl"/>
        </w:rPr>
        <w:t xml:space="preserve"> [Ukończenie szkoły]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302</w:t>
      </w:r>
      <w:r>
        <w:rPr>
          <w:rFonts w:ascii="Times New Roman"/>
          <w:b w:val="false"/>
          <w:i w:val="false"/>
          <w:color w:val="000000"/>
          <w:sz w:val="24"/>
          <w:lang w:val="pl-Pl"/>
        </w:rPr>
        <w:t xml:space="preserve"> </w:t>
      </w:r>
      <w:r>
        <w:rPr>
          <w:rFonts w:ascii="Times New Roman"/>
          <w:b w:val="false"/>
          <w:i w:val="false"/>
          <w:color w:val="000000"/>
          <w:sz w:val="24"/>
          <w:lang w:val="pl-Pl"/>
        </w:rPr>
        <w:t> Uczeń kończy szkołę podstawową lub szkołę ponadpodstawową,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wyniku klasyfikacji końcowej otrzymał ze wszystkich obowiązkowych zajęć edukacyjnych oraz zajęć z języka mniejszości narodowej, mniejszości etnicznej lub języka regionalnego pozytywne końcowe oceny klasyfikacyjne, o których mowa w przepisach wydanych na podstawie art. 44zb;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szkoły podstawowej - przystąpił ponadto do egzaminu ósmoklasisty, z zastrzeżeniem art. 44zw, art. 44zx i art. 44zz ust. 2.</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303</w:t>
      </w:r>
      <w:r>
        <w:rPr>
          <w:rFonts w:ascii="Times New Roman"/>
          <w:b w:val="false"/>
          <w:i w:val="false"/>
          <w:color w:val="000000"/>
          <w:sz w:val="24"/>
          <w:lang w:val="pl-Pl"/>
        </w:rPr>
        <w:t xml:space="preserve"> </w:t>
      </w:r>
      <w:r>
        <w:rPr>
          <w:rFonts w:ascii="Times New Roman"/>
          <w:b w:val="false"/>
          <w:i w:val="false"/>
          <w:color w:val="000000"/>
          <w:sz w:val="24"/>
          <w:lang w:val="pl-Pl"/>
        </w:rPr>
        <w:t> O ukończeniu szkoły przez ucznia posiadającego orzeczenie o potrzebie kształcenia specjalnego wydane ze względu na niepełnosprawność intelektualną w stopniu umiarkowanym lub znacznym postanawia rada pedagogiczna, uwzględniając ustalenia zawarte w indywidualnym programie edukacyjno-terapeutycznym, o którym mowa w art. 127 ust. 3 ustawy - Prawo oświatowe.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304</w:t>
      </w:r>
      <w:r>
        <w:rPr>
          <w:rFonts w:ascii="Times New Roman"/>
          <w:b w:val="false"/>
          <w:i w:val="false"/>
          <w:color w:val="000000"/>
          <w:sz w:val="24"/>
          <w:lang w:val="pl-Pl"/>
        </w:rPr>
        <w:t xml:space="preserve"> </w:t>
      </w:r>
      <w:r>
        <w:rPr>
          <w:rFonts w:ascii="Times New Roman"/>
          <w:b w:val="false"/>
          <w:i w:val="false"/>
          <w:color w:val="000000"/>
          <w:sz w:val="24"/>
          <w:lang w:val="pl-Pl"/>
        </w:rPr>
        <w:t> Uczeń szkoły podstawowej, który nie spełnił warunków, o których mowa w ust. 1, powtarza ostatnią klasę szkoły podstawowej i przystępuje w roku szkolnym, w którym powtarza tę klasę, do egzaminu ósmoklasisty.</w:t>
      </w:r>
    </w:p>
    <w:p>
      <w:pPr>
        <w:spacing w:before="26" w:after="0"/>
        <w:ind w:left="0"/>
        <w:jc w:val="left"/>
        <w:textAlignment w:val="auto"/>
      </w:pPr>
      <w:r>
        <w:rPr>
          <w:rFonts w:ascii="Times New Roman"/>
          <w:b w:val="false"/>
          <w:i w:val="false"/>
          <w:color w:val="000000"/>
          <w:sz w:val="24"/>
          <w:lang w:val="pl-Pl"/>
        </w:rPr>
        <w:t xml:space="preserve">3a.  </w:t>
      </w:r>
      <w:r>
        <w:rPr>
          <w:rFonts w:ascii="Times New Roman"/>
          <w:b w:val="false"/>
          <w:i w:val="false"/>
          <w:color w:val="000000"/>
          <w:sz w:val="24"/>
          <w:vertAlign w:val="superscript"/>
          <w:lang w:val="pl-Pl"/>
        </w:rPr>
        <w:t>305</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306</w:t>
      </w:r>
      <w:r>
        <w:rPr>
          <w:rFonts w:ascii="Times New Roman"/>
          <w:b w:val="false"/>
          <w:i w:val="false"/>
          <w:color w:val="000000"/>
          <w:sz w:val="24"/>
          <w:lang w:val="pl-Pl"/>
        </w:rPr>
        <w:t xml:space="preserve"> </w:t>
      </w:r>
      <w:r>
        <w:rPr>
          <w:rFonts w:ascii="Times New Roman"/>
          <w:b w:val="false"/>
          <w:i w:val="false"/>
          <w:color w:val="000000"/>
          <w:sz w:val="24"/>
          <w:lang w:val="pl-Pl"/>
        </w:rPr>
        <w:t> Uczeń szkoły ponadpodstawowa, który nie spełnił warunku, o którym mowa w ust. 1 pkt 1, powtarza ostatnią klasę szkoły ponadpodstawowej, a w szkole policealnej - ostatni semestr.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44r. </w:t>
      </w:r>
      <w:r>
        <w:rPr>
          <w:rFonts w:ascii="Times New Roman"/>
          <w:b/>
          <w:i w:val="false"/>
          <w:color w:val="000000"/>
          <w:sz w:val="24"/>
          <w:lang w:val="pl-Pl"/>
        </w:rPr>
        <w:t xml:space="preserve"> [Ocenianie, klasyfikowanie i promowanie słuchaczy w szkole dla dorosłych]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Ocenianie, klasyfikowanie i promowanie słuchaczy w szkole dla dorosłych odbywa się zgodnie z zasadami określonymi w art. 44s-44za oraz przepisami wydanymi na podstawie art. 44zb.</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44s. </w:t>
      </w:r>
      <w:r>
        <w:rPr>
          <w:rFonts w:ascii="Times New Roman"/>
          <w:b/>
          <w:i w:val="false"/>
          <w:color w:val="000000"/>
          <w:sz w:val="24"/>
          <w:lang w:val="pl-Pl"/>
        </w:rPr>
        <w:t xml:space="preserve"> [Ocenianie, klasyfikowanie i promowanie słuchaczy w szkole dla dorosłych - odpowiednie stosowanie przepisów]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słuchaczy szkoły dla dorosłych przepisy art. 44b ust. 1 pkt 1, ust. 3, 5, 6, 8 i 10, art. 44c, art. 44j, art. 44l ust. 1-4, art. 44n ust. 1-3, ust. 4 pkt 1 oraz ust. 5 i 6 stosuje się odpowiednio.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szkole dla dorosłych nie ocenia się zachowania słuchacza.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44t. </w:t>
      </w:r>
      <w:r>
        <w:rPr>
          <w:rFonts w:ascii="Times New Roman"/>
          <w:b/>
          <w:i w:val="false"/>
          <w:color w:val="000000"/>
          <w:sz w:val="24"/>
          <w:lang w:val="pl-Pl"/>
        </w:rPr>
        <w:t xml:space="preserve"> [Zwolnienia słuchacza szkoły dla dorosłych z niektórych zajęć]</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Dyrektor szkoły dla dorosłych zwalnia słuchacza z realizacji niektórych obowiązkowych zajęć edukacyjnych ze względu na stan zdrowia, specyficzne trudności w uczeniu się, niepełnosprawność, posiadane kwalifikacje i doświadczenie zawodowe lub zrealizowanie danych obowiązkowych zajęć edukacyjnych na wcześniejszym etapie edukacyjnym, w przypadkach określonych w przepisach wydanych na podstawie art. 44zb.</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44u. </w:t>
      </w:r>
      <w:r>
        <w:rPr>
          <w:rFonts w:ascii="Times New Roman"/>
          <w:b/>
          <w:i w:val="false"/>
          <w:color w:val="000000"/>
          <w:sz w:val="24"/>
          <w:lang w:val="pl-Pl"/>
        </w:rPr>
        <w:t xml:space="preserve"> [Oceny w szkole dla dorosłych]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szkole dla dorosłych słuchacz w trakcie nauki otrzymuje oceny: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bieżące;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klasyfikacyjne: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semestralne,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końcowe.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307</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szkole dla dorosłych oceny są jawne dla słuchacza, a w przypadku słuchacza, o którym mowa w </w:t>
      </w:r>
      <w:r>
        <w:rPr>
          <w:rFonts w:ascii="Times New Roman"/>
          <w:b w:val="false"/>
          <w:i w:val="false"/>
          <w:color w:val="1b1b1b"/>
          <w:sz w:val="24"/>
          <w:lang w:val="pl-Pl"/>
        </w:rPr>
        <w:t>art. 36 ust. 16 pkt 1</w:t>
      </w:r>
      <w:r>
        <w:rPr>
          <w:rFonts w:ascii="Times New Roman"/>
          <w:b w:val="false"/>
          <w:i w:val="false"/>
          <w:color w:val="000000"/>
          <w:sz w:val="24"/>
          <w:lang w:val="pl-Pl"/>
        </w:rPr>
        <w:t xml:space="preserve"> ustawy - Prawo oświatowe - również dla jego rodziców.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Nauczyciel uzasadnia ustaloną ocenę w sposób określony w statucie szkoły dla dorosłych.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308</w:t>
      </w:r>
      <w:r>
        <w:rPr>
          <w:rFonts w:ascii="Times New Roman"/>
          <w:b w:val="false"/>
          <w:i w:val="false"/>
          <w:color w:val="000000"/>
          <w:sz w:val="24"/>
          <w:lang w:val="pl-Pl"/>
        </w:rPr>
        <w:t xml:space="preserve"> </w:t>
      </w:r>
      <w:r>
        <w:rPr>
          <w:rFonts w:ascii="Times New Roman"/>
          <w:b w:val="false"/>
          <w:i w:val="false"/>
          <w:color w:val="000000"/>
          <w:sz w:val="24"/>
          <w:lang w:val="pl-Pl"/>
        </w:rPr>
        <w:t xml:space="preserve"> Sprawdzone i ocenione pisemne prace słuchacza szkoły dla dorosłych są udostępniane słuchaczowi, a w przypadku słuchacza, o którym mowa w </w:t>
      </w:r>
      <w:r>
        <w:rPr>
          <w:rFonts w:ascii="Times New Roman"/>
          <w:b w:val="false"/>
          <w:i w:val="false"/>
          <w:color w:val="1b1b1b"/>
          <w:sz w:val="24"/>
          <w:lang w:val="pl-Pl"/>
        </w:rPr>
        <w:t>art. 16 ust. 6c pkt 1</w:t>
      </w:r>
      <w:r>
        <w:rPr>
          <w:rFonts w:ascii="Times New Roman"/>
          <w:b w:val="false"/>
          <w:i w:val="false"/>
          <w:color w:val="000000"/>
          <w:sz w:val="24"/>
          <w:lang w:val="pl-Pl"/>
        </w:rPr>
        <w:t xml:space="preserve"> - również jego rodzicom.</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309</w:t>
      </w:r>
      <w:r>
        <w:rPr>
          <w:rFonts w:ascii="Times New Roman"/>
          <w:b w:val="false"/>
          <w:i w:val="false"/>
          <w:color w:val="000000"/>
          <w:sz w:val="24"/>
          <w:lang w:val="pl-Pl"/>
        </w:rPr>
        <w:t xml:space="preserve"> </w:t>
      </w:r>
      <w:r>
        <w:rPr>
          <w:rFonts w:ascii="Times New Roman"/>
          <w:b w:val="false"/>
          <w:i w:val="false"/>
          <w:color w:val="000000"/>
          <w:sz w:val="24"/>
          <w:lang w:val="pl-Pl"/>
        </w:rPr>
        <w:t xml:space="preserve"> Na wniosek słuchacza szkoły dla dorosłych, a w przypadku słuchacza, o którym mowa w </w:t>
      </w:r>
      <w:r>
        <w:rPr>
          <w:rFonts w:ascii="Times New Roman"/>
          <w:b w:val="false"/>
          <w:i w:val="false"/>
          <w:color w:val="1b1b1b"/>
          <w:sz w:val="24"/>
          <w:lang w:val="pl-Pl"/>
        </w:rPr>
        <w:t>art. 36 ust. 16 pkt 1</w:t>
      </w:r>
      <w:r>
        <w:rPr>
          <w:rFonts w:ascii="Times New Roman"/>
          <w:b w:val="false"/>
          <w:i w:val="false"/>
          <w:color w:val="000000"/>
          <w:sz w:val="24"/>
          <w:lang w:val="pl-Pl"/>
        </w:rPr>
        <w:t xml:space="preserve"> ustawy - Prawo oświatowe - na wniosek słuchacza lub jego rodziców, dokumentacja dotycząca: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egzaminu klasyfikacyjnego, o którym mowa w art. 164 ust. 3 i 4 ustawy - Prawo oświatowe,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egzaminu semestralnego, o którym mowa w art. 44w ust.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egzaminu poprawkowego, o którym mowa w art. 44y ust. 1,</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zastrzeżeń, o których mowa w art. 44n,</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oceniania słuchacza, inna niż wymieniona w pkt 1-4</w:t>
      </w:r>
    </w:p>
    <w:p>
      <w:pPr>
        <w:spacing w:before="25" w:after="0"/>
        <w:ind w:left="0"/>
        <w:jc w:val="both"/>
        <w:textAlignment w:val="auto"/>
      </w:pPr>
      <w:r>
        <w:rPr>
          <w:rFonts w:ascii="Times New Roman"/>
          <w:b w:val="false"/>
          <w:i w:val="false"/>
          <w:color w:val="000000"/>
          <w:sz w:val="24"/>
          <w:lang w:val="pl-Pl"/>
        </w:rPr>
        <w:t>- jest udostępniana do wglądu odpowiednio temu słuchaczowi lub jego rodzicom.</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Sposób udostępniania dokumentacji, o której mowa w ust. 4 i 5, określa statut szkoły dla dorosłych.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44v. </w:t>
      </w:r>
      <w:r>
        <w:rPr>
          <w:rFonts w:ascii="Times New Roman"/>
          <w:b/>
          <w:i w:val="false"/>
          <w:color w:val="000000"/>
          <w:sz w:val="24"/>
          <w:lang w:val="pl-Pl"/>
        </w:rPr>
        <w:t xml:space="preserve"> [Klasyfikacja w szkole dla dorosłych]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szkole dla dorosłych słuchacz podlega klasyfikacji: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semestralnej;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końcowej.</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Klasyfikacja semestralna polega na podsumowaniu osiągnięć edukacyjnych słuchacza szkoły dla dorosłych z obowiązkowych zajęć edukacyjnych w danym semestrze oraz ustaleniu semestralnych ocen klasyfikacyjnych z tych zajęć.</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 klasyfikację końcową składają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semestralne oceny klasyfikacyjne z obowiązkowych zajęć edukacyjnych ustalone w semestrze programowo najwyższym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semestralne oceny klasyfikacyjne z obowiązkowych zajęć edukacyjnych, których realizacja zakończyła się w semestrach programowo niższych w szkole dla dorosłych danego typu.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Klasyfikacji końcowej dokonuje się w semestrze programowo najwyższym.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44w. </w:t>
      </w:r>
      <w:r>
        <w:rPr>
          <w:rFonts w:ascii="Times New Roman"/>
          <w:b/>
          <w:i w:val="false"/>
          <w:color w:val="000000"/>
          <w:sz w:val="24"/>
          <w:lang w:val="pl-Pl"/>
        </w:rPr>
        <w:t xml:space="preserve"> [Egzamin semestralny]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Semestralne oceny klasyfikacyjne ustala się po przeprowadzeniu egzaminów semestralnych z poszczególnych obowiązkowych zajęć edukacyjnych. Egzaminy semestralne przeprowadzają nauczyciele prowadzący poszczególne obowiązkowe zajęcia edukacyjne.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egzaminu semestralnego dopuszcza się słuchacza szkoły dla dorosłych, który uczęszczał na poszczególne obowiązkowe zajęcia edukacyjne przewidziane w danym semestrze, w wymiarze co najmniej połowy czasu przeznaczonego na każde z tych zajęć, oraz otrzymał z tych zajęć oceny uznane za pozytywne w ramach wewnątrzszkolnego oceniania.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Egzamin semestralny przeprowadza się w terminie określonym w statucie szkoły dla dorosłych. Nauczyciele prowadzący poszczególne obowiązkowe zajęcia edukacyjne na początku każdego semestru informują słuchaczy o terminach egzaminów semestralnych.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310</w:t>
      </w:r>
      <w:r>
        <w:rPr>
          <w:rFonts w:ascii="Times New Roman"/>
          <w:b w:val="false"/>
          <w:i w:val="false"/>
          <w:color w:val="000000"/>
          <w:sz w:val="24"/>
          <w:lang w:val="pl-Pl"/>
        </w:rPr>
        <w:t xml:space="preserve"> </w:t>
      </w:r>
      <w:r>
        <w:rPr>
          <w:rFonts w:ascii="Times New Roman"/>
          <w:b w:val="false"/>
          <w:i w:val="false"/>
          <w:color w:val="000000"/>
          <w:sz w:val="24"/>
          <w:lang w:val="pl-Pl"/>
        </w:rPr>
        <w:t xml:space="preserve"> Na miesiąc przed terminem egzaminu semestralnego nauczyciele prowadzący poszczególne obowiązkowe zajęcia edukacyjne informują słuchacza szkoły dla dorosłych, a w przypadku słuchacza, o którym mowa w </w:t>
      </w:r>
      <w:r>
        <w:rPr>
          <w:rFonts w:ascii="Times New Roman"/>
          <w:b w:val="false"/>
          <w:i w:val="false"/>
          <w:color w:val="1b1b1b"/>
          <w:sz w:val="24"/>
          <w:lang w:val="pl-Pl"/>
        </w:rPr>
        <w:t>art. 36 ust. 16 pkt 1</w:t>
      </w:r>
      <w:r>
        <w:rPr>
          <w:rFonts w:ascii="Times New Roman"/>
          <w:b w:val="false"/>
          <w:i w:val="false"/>
          <w:color w:val="000000"/>
          <w:sz w:val="24"/>
          <w:lang w:val="pl-Pl"/>
        </w:rPr>
        <w:t xml:space="preserve"> ustawy - Prawo oświatowe - również jego rodziców, czy spełnia warunki dopuszczenia do egzaminu semestralnego, o których mowa w ust. 2, w formie określonej w statucie szkoły.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Słuchacz szkoły dla dorosłych, który z przyczyn losowych lub zdrowotnych nie przystąpił do egzaminu semestralnego w terminie, o którym mowa w ust. 3, zdaje ten egzamin w terminie dodatkowym, wyznaczonym przez dyrektora szkoły.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Ustalona w wyniku egzaminu semestralnego semestralna ocena klasyfikacyjna z obowiązkowych zajęć edukacyjnych jest ostateczna, z zastrzeżeniem art. 44n i art. 44y.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44x. </w:t>
      </w:r>
      <w:r>
        <w:rPr>
          <w:rFonts w:ascii="Times New Roman"/>
          <w:b/>
          <w:i w:val="false"/>
          <w:color w:val="000000"/>
          <w:sz w:val="24"/>
          <w:lang w:val="pl-Pl"/>
        </w:rPr>
        <w:t xml:space="preserve"> [Skala ocen w szkole dla dorosłych]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szkole dla dorosłych: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oceny bieżące z obowiązkowych zajęć edukacyjnych są ustalane według skali i w formach określonych w statucie szkoły;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semestralne oceny klasyfikacyjne z obowiązkowych zajęć edukacyjnych są ustalane według skali określonej w przepisach wydanych na podstawie art. 44zb;</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końcowe oceny klasyfikacyjne z obowiązkowych zajęć edukacyjnych są wyrażane według skali określonej w przepisach wydanych na podstawie art. 44zb.</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44y. </w:t>
      </w:r>
      <w:r>
        <w:rPr>
          <w:rFonts w:ascii="Times New Roman"/>
          <w:b/>
          <w:i w:val="false"/>
          <w:color w:val="000000"/>
          <w:sz w:val="24"/>
          <w:lang w:val="pl-Pl"/>
        </w:rPr>
        <w:t xml:space="preserve"> [Egzamin poprawkowy]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Słuchacz szkoły dla dorosłych, który w wyniku klasyfikacji semestralnej otrzymał negatywną semestralną ocenę klasyfikacyjną, o której mowa w przepisach wydanych na podstawie art. 44zb, z jednych albo dwóch obowiązkowych zajęć edukacyjnych, może przystąpić do egzaminu poprawkowego z tych zajęć. Egzaminy poprawkowe są przeprowadzane po każdym semestrze.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Egzamin poprawkowy przeprowadza nauczyciel prowadzący dane obowiązkowe zajęcia edukacyjne.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Semestralna ocena klasyfikacyjna z obowiązkowych zajęć edukacyjnych ustalona w wyniku egzaminu poprawkowego jest ostateczna, z zastrzeżeniem art. 44n ust. 7.</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Słuchacz szkoły dla dorosłych, który nie zdał egzaminu poprawkowego, nie otrzymuje promocji na semestr programowo wyższy.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 </w:t>
      </w:r>
      <w:r>
        <w:rPr>
          <w:rFonts w:ascii="Times New Roman"/>
          <w:b/>
          <w:i w:val="false"/>
          <w:color w:val="000000"/>
          <w:sz w:val="24"/>
          <w:lang w:val="pl-Pl"/>
        </w:rPr>
        <w:t xml:space="preserve"> [Promocja na semestr wyższy]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szkole dla dorosłych słuchacz otrzymuje promocję na semestr programowo wyższy, jeżeli ze wszystkich obowiązkowych zajęć edukacyjnych otrzymał pozytywne semestralne oceny klasyfikacyjne, o których mowa w przepisach wydanych na podstawie art. 44zb.</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Słuchacza szkoły dla dorosłych, który nie otrzymał promocji na semestr programowo wyższy, dyrektor szkoły skreśla, w drodze decyzji, z listy słuchaczy.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przypadkach losowych lub zdrowotnych, dyrektor szkoły dla dorosłych, na pisemny wniosek słuchacza, może wyrazić zgodę na powtarzanie semestru. Słuchacz może powtarzać semestr jeden raz w okresie kształcenia w danej szkole.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Wniosek, o którym mowa w ust. 3, słuchacz szkoły dla dorosłych składa do dyrektora szkoły, nie później niż w terminie 7 dni od dnia podjęcia przez radę pedagogiczną uchwały w sprawie klasyfikacji i promocji słuchaczy.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311</w:t>
      </w:r>
      <w:r>
        <w:rPr>
          <w:rFonts w:ascii="Times New Roman"/>
          <w:b w:val="false"/>
          <w:i w:val="false"/>
          <w:color w:val="000000"/>
          <w:sz w:val="24"/>
          <w:lang w:val="pl-Pl"/>
        </w:rPr>
        <w:t xml:space="preserve"> </w:t>
      </w:r>
      <w:r>
        <w:rPr>
          <w:rFonts w:ascii="Times New Roman"/>
          <w:b w:val="false"/>
          <w:i w:val="false"/>
          <w:color w:val="000000"/>
          <w:sz w:val="24"/>
          <w:lang w:val="pl-Pl"/>
        </w:rPr>
        <w:t xml:space="preserve"> Słuchacz szkoły dla dorosłych, o którym mowa w </w:t>
      </w:r>
      <w:r>
        <w:rPr>
          <w:rFonts w:ascii="Times New Roman"/>
          <w:b w:val="false"/>
          <w:i w:val="false"/>
          <w:color w:val="1b1b1b"/>
          <w:sz w:val="24"/>
          <w:lang w:val="pl-Pl"/>
        </w:rPr>
        <w:t>art. 36 ust. 16 pkt 1</w:t>
      </w:r>
      <w:r>
        <w:rPr>
          <w:rFonts w:ascii="Times New Roman"/>
          <w:b w:val="false"/>
          <w:i w:val="false"/>
          <w:color w:val="000000"/>
          <w:sz w:val="24"/>
          <w:lang w:val="pl-Pl"/>
        </w:rPr>
        <w:t xml:space="preserve"> ustawy - Prawo oświatowe, który nie otrzymał promocji na semestr programowo wyższy, powtarza ten semestr.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44za.  </w:t>
      </w:r>
      <w:r>
        <w:rPr>
          <w:rFonts w:ascii="Times New Roman"/>
          <w:b/>
          <w:i w:val="false"/>
          <w:color w:val="000000"/>
          <w:sz w:val="24"/>
          <w:vertAlign w:val="superscript"/>
          <w:lang w:val="pl-Pl"/>
        </w:rPr>
        <w:t>312</w:t>
      </w:r>
      <w:r>
        <w:rPr>
          <w:rFonts w:ascii="Times New Roman"/>
          <w:b/>
          <w:i w:val="false"/>
          <w:color w:val="000000"/>
          <w:sz w:val="24"/>
          <w:lang w:val="pl-Pl"/>
        </w:rPr>
        <w:t xml:space="preserve"> </w:t>
      </w:r>
      <w:r>
        <w:rPr>
          <w:rFonts w:ascii="Times New Roman"/>
          <w:b/>
          <w:i w:val="false"/>
          <w:color w:val="000000"/>
          <w:sz w:val="24"/>
          <w:lang w:val="pl-Pl"/>
        </w:rPr>
        <w:t xml:space="preserve"> [Ukończenie szkoły dla dorosłych]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Słuchacz kończy szkołę podstawową lub szkołę ponadpodstawową dla dorosłych,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wyniku klasyfikacji końcowej otrzymał ze wszystkich obowiązkowych zajęć edukacyjnych pozytywne końcowe oceny klasyfikacyjne, o których mowa w przepisach wydanych na podstawie art. 44zb;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szkoły podstawowej - przystąpił ponadto do egzaminu ósmoklasisty, z zastrzeżeniem art. 44zw, art. 44zx i art. 44zz ust. 2.</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Słuchacz szkoły podstawowej dla dorosłych, o którym mowa w art. 36 ust. 16 pkt 1 ustawy - Prawo oświatowe, który nie spełnił warunków, o których mowa w ust. 1, powtarza ostatni semestr i przystępuje w roku szkolnym, w którym powtarza semestr, do egzaminu ósmoklasisty.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44zb. </w:t>
      </w:r>
      <w:r>
        <w:rPr>
          <w:rFonts w:ascii="Times New Roman"/>
          <w:b/>
          <w:i w:val="false"/>
          <w:color w:val="000000"/>
          <w:sz w:val="24"/>
          <w:lang w:val="pl-Pl"/>
        </w:rPr>
        <w:t xml:space="preserve"> [Delegacja ustawowa - szczegółowe zasady oceniania, klasyfikowania i promowania uczniów]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Minister właściwy do spraw oświaty i wychowania określi, w drodze rozporządzenia, szczegółowe warunki i sposób oceniania, klasyfikowania i promowania uczniów w szkołach publicznych, w tym: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przypadki, w których dostosowuje się wymagania edukacyjne, o których mowa w art. 44b ust. 8 pkt 1, do indywidualnych potrzeb rozwojowych i edukacyjnych oraz możliwości psychofizycznych uczniów oraz podstawę tego dostosowania, z uwzględnieniem konieczności właściwego zapewnienia procesu kształcenia uczniów, w tym słuchaczy szkół dla dorosłych funkcjonujących w zakładach karnych lub aresztach śledczych;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rodzaje obowiązkowych zajęć edukacyjnych, z których realizacji uczeń może być zwolniony, przypadki, w których to zwolnienie może nastąpić, rodzaje dokumentów będących podstawą zwolnienia oraz tryb i okres zwolnienia, uwzględniając indywidualne możliwości psychofizyczne ucznia, specyfikę danych zajęć edukacyjnych oraz celowość realizacji przez ucznia niektórych treści nauczania;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313</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skalę rocznych, semestralnych i końcowych ocen klasyfikacyjnych z zajęć edukacyjnych wraz ze wskazaniem, które z ocen według tej skali uznaje się za oceny pozytywne, a które za negatywne, oraz podstawowe obszary, które bierze się pod uwagę przy ocenianiu zachowania ucznia, skalę rocznej i końcowej oceny klasyfikacyjnej zachowania, z uwzględnieniem konieczności zapewnienia jednolitego systemu oceniania ucznia;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funkcje oceniania bieżącego ucznia, z uwzględnieniem konieczności przekazywania uczniowi informacji o jego osiągnięciach edukacyjnych pomagających w uczeniu się;</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vertAlign w:val="superscript"/>
          <w:lang w:val="pl-Pl"/>
        </w:rPr>
        <w:t>314</w:t>
      </w:r>
      <w:r>
        <w:rPr>
          <w:rFonts w:ascii="Times New Roman"/>
          <w:b w:val="false"/>
          <w:i w:val="false"/>
          <w:color w:val="000000"/>
          <w:sz w:val="24"/>
          <w:lang w:val="pl-Pl"/>
        </w:rPr>
        <w:t xml:space="preserve"> </w:t>
      </w:r>
      <w:r>
        <w:rPr>
          <w:rFonts w:ascii="Times New Roman"/>
          <w:b w:val="false"/>
          <w:i w:val="false"/>
          <w:color w:val="000000"/>
          <w:sz w:val="24"/>
          <w:lang w:val="pl-Pl"/>
        </w:rPr>
        <w:t xml:space="preserve"> warunki, tryb i formę przeprowadzania egzaminu klasyfikacyjnego, a w przypadku ucznia, o którym mowa w </w:t>
      </w:r>
      <w:r>
        <w:rPr>
          <w:rFonts w:ascii="Times New Roman"/>
          <w:b w:val="false"/>
          <w:i w:val="false"/>
          <w:color w:val="1b1b1b"/>
          <w:sz w:val="24"/>
          <w:lang w:val="pl-Pl"/>
        </w:rPr>
        <w:t>art. 37 ust. 1</w:t>
      </w:r>
      <w:r>
        <w:rPr>
          <w:rFonts w:ascii="Times New Roman"/>
          <w:b w:val="false"/>
          <w:i w:val="false"/>
          <w:color w:val="000000"/>
          <w:sz w:val="24"/>
          <w:lang w:val="pl-Pl"/>
        </w:rPr>
        <w:t xml:space="preserve"> ustawy - Prawo oświatowe - także rodzaje zajęć edukacyjnych, z których nie przeprowadza się egzaminu klasyfikacyjnego, skład komisji powołanej do przeprowadzenia egzaminu klasyfikacyjnego, z uwzględnieniem konieczności zapewnienia prawidłowości przeprowadzenia tego egzaminu oraz odpowiedniego udokumentowania jego przebiegu;</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tryb i formę przeprowadzania egzaminu poprawkowego, skład komisji powołanej do przeprowadzenia egzaminu poprawkowego, z uwzględnieniem konieczności zapewnienia prawidłowości przeprowadzenia tego egzaminu oraz odpowiedniego udokumentowania jego przebiegu;</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tryb i formę przeprowadzania sprawdzianu wiadomości i umiejętności ucznia, o którym mowa w art. 44n ust. 4 pkt 1, oraz ustalania rocznej oceny klasyfikacyjnej zachowania, o której mowa w art. 44n ust. 4 pkt 2, skład komisji, o których mowa w art. 44n ust. 4, z uwzględnieniem konieczności zapewnienia prawidłowości przeprowadzenia tego sprawdzianu lub prawidłowości ustalenia rocznej oceny klasyfikacyjnej zachowania oraz odpowiedniego udokumentowania pracy komisji;</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warunki promocji ucznia do klasy programowo wyższej lub ukończenia szkoły z wyróżnieniem, z uwzględnieniem rocznych ocen klasyfikacyjnych z zajęć edukacyjnych, które wlicza się do średniej ocen, oraz rocznej oceny klasyfikacyjnej zachowania;</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tryb i formę przeprowadzania egzaminu semestralnego, z uwzględnieniem konieczności zapewnienia prawidłowości przeprowadzenia tego egzaminu oraz odpowiedniego udokumentowania jego przebiegu.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44zc. </w:t>
      </w:r>
      <w:r>
        <w:rPr>
          <w:rFonts w:ascii="Times New Roman"/>
          <w:b/>
          <w:i w:val="false"/>
          <w:color w:val="000000"/>
          <w:sz w:val="24"/>
          <w:lang w:val="pl-Pl"/>
        </w:rPr>
        <w:t xml:space="preserve"> [Ocenianie, klasyfikowanie i promowanie uczniów w szkole artystycznej]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Ocenianie, klasyfikowanie i promowanie uczniów w szkole artystycznej odbywa się zgodnie z zasadami określonymi w art. 44zd-44zp oraz przepisami wydanymi na podstawie art. 44zq.</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44zd. </w:t>
      </w:r>
      <w:r>
        <w:rPr>
          <w:rFonts w:ascii="Times New Roman"/>
          <w:b/>
          <w:i w:val="false"/>
          <w:color w:val="000000"/>
          <w:sz w:val="24"/>
          <w:lang w:val="pl-Pl"/>
        </w:rPr>
        <w:t xml:space="preserve"> [Osiągnięcia podlegające ocenianiu w szkole artystycznej]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Ocenianiu w szkole artystycznej realizującej kształcenie artystyczne i kształcenie ogólne podlegają: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osiągnięcia edukacyjne ucznia w zakresie zajęć edukacyjnych ogólnokształcących;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osiągnięcia edukacyjne ucznia w zakresie zajęć edukacyjnych artystycznych;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zachowanie ucznia.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Ocenianiu w szkole artystycznej realizującej wyłącznie kształcenie artystyczne podlegają osiągnięcia edukacyjne ucznia w zakresie zajęć edukacyjnych artystycznych.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Ocenianie osiągnięć edukacyjnych ucznia polega na rozpoznawaniu przez nauczycieli poziomu i postępów w opanowaniu przez ucznia wiadomości i umiejętności w stosunku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efektów kształcenia określonych w podstawie programowej kształcenia w zawodach szkolnictwa artystycznego oraz wymagań edukacyjnych wynikających z realizowanych w szkole artystycznej programów nauczania;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szkoły artystycznej realizującej kształcenie ogólne - także wymagań określonych w podstawie programowej kształcenia ogólnego oraz wymagań edukacyjnych wynikających z realizowanych w szkole artystycznej programów nauczania.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Ocenianie zachowania ucznia polega na rozpoznawaniu przez wychowawcę oddziału, nauczycieli oraz uczniów danego oddziału stopnia respektowania przez ucznia zasad współżycia społecznego i norm etycznych oraz obowiązków określonych w statucie szkoły artystycznej.</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 oceniania osiągnięć edukacyjnych i zachowania ucznia szkoły artystycznej stosuje się odpowiednio przepisy art. 44b ust. 5-7.</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Nauczyciele na początku każdego roku szkolnego informują uczniów oraz ich rodziców, a w artystycznej szkole policealnej i pomaturalnej - uczniów,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wymaganiach edukacyjnych niezbędnych do otrzymania przez ucznia poszczególnych śródrocznych i rocznych, a w artystycznej szkole policealnej i pomaturalnej - semestralnych, ocen klasyfikacyjnych z zajęć edukacyjnych, wynikających z realizowanego przez siebie programu nauczania;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sposobach sprawdzania osiągnięć edukacyjnych uczniów;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315</w:t>
      </w:r>
      <w:r>
        <w:rPr>
          <w:rFonts w:ascii="Times New Roman"/>
          <w:b w:val="false"/>
          <w:i w:val="false"/>
          <w:color w:val="000000"/>
          <w:sz w:val="24"/>
          <w:lang w:val="pl-Pl"/>
        </w:rPr>
        <w:t xml:space="preserve"> </w:t>
      </w:r>
      <w:r>
        <w:rPr>
          <w:rFonts w:ascii="Times New Roman"/>
          <w:b w:val="false"/>
          <w:i w:val="false"/>
          <w:color w:val="000000"/>
          <w:sz w:val="24"/>
          <w:lang w:val="pl-Pl"/>
        </w:rPr>
        <w:t> warunkach i trybie otrzymania wyższej niż przewidywana rocznej, a w artystycznej szkole policealnej i pomaturalnej - semestralnej, oceny klasyfikacyjnej z zajęć edukacyjnych, z wyjątkiem zajęć edukacyjnych, z których odpowiednio roczna lub semestralna ocena klasyfikacyjna jest ustalana w trybie egzaminu promocyjnego lub końcowego.</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Wychowawca oddziału szkoły artystycznej realizującej kształcenie ogólne na początku każdego roku szkolnego informuje uczniów oraz ich rodziców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warunkach i sposobie oraz kryteriach oceniania zachowania;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warunkach i trybie otrzymania wyższej niż przewidywana rocznej oceny klasyfikacyjnej zachowania;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konsekwencjach otrzymania negatywnej rocznej oceny klasyfikacyjnej z obowiązkowych zajęć edukacyjnych artystycznych.</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Na początku każdego roku szkolnego dyrektor szkoły artystycznej realizującej wyłącznie kształcenie artystyczne informuje uczniów oraz ich rodziców, a w artystycznej szkole policealnej i pomaturalnej - uczniów, o konsekwencjach otrzymania negatywnej rocznej oceny klasyfikacyjnej z obowiązkowych zajęć edukacyjnych artystycznych.</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Szczegółowe warunki i sposób oceniania wewnątrzszkolnego określa statut szkoły artystycznej.</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Nauczyciel jest obowiązany indywidualizować pracę z uczniem na zajęciach edukacyjnych odpowiednio do potrzeb rozwojowych i edukacyjnych oraz możliwości psychofizycznych ucznia.</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Nauczyciel jest obowiązany dostosować wymagania edukacyjne, o których mowa w ust. 6 pkt 1, do indywidualnych potrzeb rozwojowych i edukacyjnych oraz możliwości psychofizycznych ucznia, w przypadkach określonych w przepisach wydanych na podstawie art. 44zq.</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44ze. </w:t>
      </w:r>
      <w:r>
        <w:rPr>
          <w:rFonts w:ascii="Times New Roman"/>
          <w:b/>
          <w:i w:val="false"/>
          <w:color w:val="000000"/>
          <w:sz w:val="24"/>
          <w:lang w:val="pl-Pl"/>
        </w:rPr>
        <w:t xml:space="preserve"> [Klasyfikacja w szkole artystycznej]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Uczeń szkoły artystycznej podlega klasyfikacji: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śródrocznej i rocznej, a w artystycznej szkole policealnej i pomaturalnej - semestralnej;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końcowej.</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Klasyfikacja śródroczna polega na okresowym podsumowaniu osiągnięć edukacyjnych ucznia z zajęć edukacyjnych, a w szkole artystycznej realizującej kształcenie ogólne - również zachowania ucznia, oraz ustaleniu odpowiednio śródrocznych ocen klasyfikacyjnych z zajęć edukacyjnych i śródrocznej oceny klasyfikacyjnej zachowania. Klasyfikację śródroczną przeprowadza się co najmniej raz w ciągu roku szkolnego, w terminie określonym w statucie szkoły artystycznej.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Klasyfikacja roczna polega na podsumowaniu osiągnięć edukacyjnych ucznia z zajęć edukacyjnych, a w szkole artystycznej realizującej kształcenie ogólne - również zachowania ucznia, w danym roku szkolnym oraz ustaleniu odpowiednio rocznych ocen klasyfikacyjnych z zajęć edukacyjnych i rocznej oceny klasyfikacyjnej zachowania, z tym że w przypadku szkoły artystycznej realizującej kształcenie ogólne w zakresie klas I-III szkoły podstawowej ustala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jedną roczną ocenę klasyfikacyjną z obowiązkowych zajęć edukacyjnych ogólnokształcących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jedną roczną ocenę klasyfikacyjną z dodatkowych zajęć edukacyjnych ogólnokształcących, oraz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roczne oceny klasyfikacyjne z poszczególnych zajęć edukacyjnych artystycznych, według skali i w formie określonych w przepisach wydanych na podstawie art. 44zq.</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Klasyfikacja semestralna w artystycznej szkole policealnej i pomaturalnej polega na podsumowaniu osiągnięć edukacyjnych ucznia z zajęć edukacyjnych w danym semestrze oraz ustaleniu semestralnych ocen klasyfikacyjnych z tych zajęć.</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Na klasyfikację końcową składają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roczne, a w artystycznej szkole policealnej i pomaturalnej - semestralne, oceny klasyfikacyjne z zajęć edukacyjnych, ustalone odpowiednio w klasie programowo najwyższej lub semestrze programowo najwyższym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roczne, a w artystycznej szkole policealnej i pomaturalnej - semestralne, oceny klasyfikacyjne z zajęć edukacyjnych, których realizacja zakończyła się odpowiednio w klasach programowo niższych lub semestrach programowo niższych w szkole artystycznej danego typu, oraz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roczna ocena klasyfikacyjna zachowania ustalona w klasie programowo najwyższej - w przypadku szkoły artystycznej realizującej kształcenie ogólne.</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Klasyfikację końcową przeprowadza się w klasie programowo najwyższej szkoły artystycznej danego typu, a w artystycznej szkole policealnej i pomaturalnej - semestrze programowo najwyższym.</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Oceny klasyfikacyjne z zajęć edukacyjnych nie wpływają na ocenę klasyfikacyjną zachowania.</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Ocena klasyfikacyjna zachowania nie wpływa 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oceny klasyfikacyjne z zajęć edukacyjnych;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promocję do klasy programowo wyższej lub ukończenie szkoły artystycznej.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44zf. </w:t>
      </w:r>
      <w:r>
        <w:rPr>
          <w:rFonts w:ascii="Times New Roman"/>
          <w:b/>
          <w:i w:val="false"/>
          <w:color w:val="000000"/>
          <w:sz w:val="24"/>
          <w:lang w:val="pl-Pl"/>
        </w:rPr>
        <w:t xml:space="preserve"> [Informowanie ucznia szkoły artystycznej i jego rodziców o przewidywanych ocenach klasyfikacyjnych]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 rocznym klasyfikacyjnym zebraniem rady pedagogicznej nauczyciele prowadzący poszczególne zajęcia edukacyjne oraz wychowawca oddziału informują ucznia i jego rodziców o przewidywanych dla niego rocznych ocenach klasyfikacyjnych z zajęć edukacyjnych i przewidywanej rocznej ocenie klasyfikacyjnej zachowania, w terminie i formie określonych w statucie szkoły artystycznej.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artystycznej szkole policealnej i pomaturalnej przed semestralnym klasyfikacyjnym zebraniem rady pedagogicznej nauczyciele prowadzący poszczególne zajęcia edukacyjne informują ucznia o przewidywanych dla niego semestralnych ocenach klasyfikacyjnych z zajęć edukacyjnych, w terminie i formie określonych w statucie szkoły artystycznej.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44zg. </w:t>
      </w:r>
      <w:r>
        <w:rPr>
          <w:rFonts w:ascii="Times New Roman"/>
          <w:b/>
          <w:i w:val="false"/>
          <w:color w:val="000000"/>
          <w:sz w:val="24"/>
          <w:lang w:val="pl-Pl"/>
        </w:rPr>
        <w:t xml:space="preserve"> [Oceny klasyfikacyjne w szkole artystycznej]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316</w:t>
      </w:r>
      <w:r>
        <w:rPr>
          <w:rFonts w:ascii="Times New Roman"/>
          <w:b w:val="false"/>
          <w:i w:val="false"/>
          <w:color w:val="000000"/>
          <w:sz w:val="24"/>
          <w:lang w:val="pl-Pl"/>
        </w:rPr>
        <w:t xml:space="preserve"> </w:t>
      </w:r>
      <w:r>
        <w:rPr>
          <w:rFonts w:ascii="Times New Roman"/>
          <w:b w:val="false"/>
          <w:i w:val="false"/>
          <w:color w:val="000000"/>
          <w:sz w:val="24"/>
          <w:lang w:val="pl-Pl"/>
        </w:rPr>
        <w:t> Śródroczne i roczne, a w artystycznej szkole policealnej i pomaturalnej - semestralne, oceny klasyfikacyjne z zajęć edukacyjnych ustalają nauczyciele prowadzący poszczególne zajęcia, z wyjątkiem zajęć edukacyjnych, z których ocena jest ustalana w trybie egzaminu promocyjnego lub końcowego.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317</w:t>
      </w:r>
      <w:r>
        <w:rPr>
          <w:rFonts w:ascii="Times New Roman"/>
          <w:b w:val="false"/>
          <w:i w:val="false"/>
          <w:color w:val="000000"/>
          <w:sz w:val="24"/>
          <w:lang w:val="pl-Pl"/>
        </w:rPr>
        <w:t xml:space="preserve"> </w:t>
      </w:r>
      <w:r>
        <w:rPr>
          <w:rFonts w:ascii="Times New Roman"/>
          <w:b w:val="false"/>
          <w:i w:val="false"/>
          <w:color w:val="000000"/>
          <w:sz w:val="24"/>
          <w:lang w:val="pl-Pl"/>
        </w:rPr>
        <w:t> Roczna i końcowa ocena klasyfikacyjna z wybranych zajęć edukacyjnych artystycznych określonych w przepisach wydanych na podstawie art. 44zq jest ustalana odpowiednio w trybie egzaminu promocyjnego lub końcowego, który ma na celu sprawdzenie wiedzy i umiejętności ucznia w zakresie tych zajęć.</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318</w:t>
      </w:r>
      <w:r>
        <w:rPr>
          <w:rFonts w:ascii="Times New Roman"/>
          <w:b w:val="false"/>
          <w:i w:val="false"/>
          <w:color w:val="000000"/>
          <w:sz w:val="24"/>
          <w:lang w:val="pl-Pl"/>
        </w:rPr>
        <w:t xml:space="preserve"> </w:t>
      </w:r>
      <w:r>
        <w:rPr>
          <w:rFonts w:ascii="Times New Roman"/>
          <w:b w:val="false"/>
          <w:i w:val="false"/>
          <w:color w:val="000000"/>
          <w:sz w:val="24"/>
          <w:lang w:val="pl-Pl"/>
        </w:rPr>
        <w:t> Przy ustalaniu oceny z egzaminu promocyjnego lub końcowego uwzględnia się jakość wykonania artystycznego oraz wysiłek wkładany przez ucznia w wywiązywanie się z obowiązków wynikających ze specyfiki zajęć edukacyjnych artystycznych.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319</w:t>
      </w:r>
      <w:r>
        <w:rPr>
          <w:rFonts w:ascii="Times New Roman"/>
          <w:b w:val="false"/>
          <w:i w:val="false"/>
          <w:color w:val="000000"/>
          <w:sz w:val="24"/>
          <w:lang w:val="pl-Pl"/>
        </w:rPr>
        <w:t xml:space="preserve"> </w:t>
      </w:r>
      <w:r>
        <w:rPr>
          <w:rFonts w:ascii="Times New Roman"/>
          <w:b w:val="false"/>
          <w:i w:val="false"/>
          <w:color w:val="000000"/>
          <w:sz w:val="24"/>
          <w:lang w:val="pl-Pl"/>
        </w:rPr>
        <w:t> Egzamin promocyjny lub końcowy przeprowadza komisja powołana przez dyrektora szkoły artystycznej.</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320</w:t>
      </w:r>
      <w:r>
        <w:rPr>
          <w:rFonts w:ascii="Times New Roman"/>
          <w:b w:val="false"/>
          <w:i w:val="false"/>
          <w:color w:val="000000"/>
          <w:sz w:val="24"/>
          <w:lang w:val="pl-Pl"/>
        </w:rPr>
        <w:t xml:space="preserve"> </w:t>
      </w:r>
      <w:r>
        <w:rPr>
          <w:rFonts w:ascii="Times New Roman"/>
          <w:b w:val="false"/>
          <w:i w:val="false"/>
          <w:color w:val="000000"/>
          <w:sz w:val="24"/>
          <w:lang w:val="pl-Pl"/>
        </w:rPr>
        <w:t> Terminy egzaminów promocyjnych lub końcowych wyznacza dyrektor szkoły artystycznej.</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vertAlign w:val="superscript"/>
          <w:lang w:val="pl-Pl"/>
        </w:rPr>
        <w:t>321</w:t>
      </w:r>
      <w:r>
        <w:rPr>
          <w:rFonts w:ascii="Times New Roman"/>
          <w:b w:val="false"/>
          <w:i w:val="false"/>
          <w:color w:val="000000"/>
          <w:sz w:val="24"/>
          <w:lang w:val="pl-Pl"/>
        </w:rPr>
        <w:t xml:space="preserve"> </w:t>
      </w:r>
      <w:r>
        <w:rPr>
          <w:rFonts w:ascii="Times New Roman"/>
          <w:b w:val="false"/>
          <w:i w:val="false"/>
          <w:color w:val="000000"/>
          <w:sz w:val="24"/>
          <w:lang w:val="pl-Pl"/>
        </w:rPr>
        <w:t> Uczeń, który z przyczyn usprawiedliwionych nie przystąpił do egzaminu promocyjnego lub końcowego w wyznaczonym terminie, może przystąpić do tego egzaminu w dodatkowym terminie, wyznaczonym przez dyrektora szkoły artystycznej, do końca danego roku szkolnego.</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vertAlign w:val="superscript"/>
          <w:lang w:val="pl-Pl"/>
        </w:rPr>
        <w:t>322</w:t>
      </w:r>
      <w:r>
        <w:rPr>
          <w:rFonts w:ascii="Times New Roman"/>
          <w:b w:val="false"/>
          <w:i w:val="false"/>
          <w:color w:val="000000"/>
          <w:sz w:val="24"/>
          <w:lang w:val="pl-Pl"/>
        </w:rPr>
        <w:t xml:space="preserve"> </w:t>
      </w:r>
      <w:r>
        <w:rPr>
          <w:rFonts w:ascii="Times New Roman"/>
          <w:b w:val="false"/>
          <w:i w:val="false"/>
          <w:color w:val="000000"/>
          <w:sz w:val="24"/>
          <w:lang w:val="pl-Pl"/>
        </w:rPr>
        <w:t> W przypadkach losowych lub zdrowotnych rada pedagogiczna może zwolnić ucznia z egzaminu promocyjnego lub końcowego. W takim przypadku roczną lub końcową ocenę klasyfikacyjną ustala nauczyciel prowadzący dane zajęcia edukacyjne artystyczne.</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Śródroczną i roczną ocenę klasyfikacyjną zachowania ustala wychowawca oddziału po zasięgnięciu opinii nauczycieli, uczniów danego oddziału oraz ocenianego ucznia.</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Termin ustalenia ocen, o których mowa w ust. 1 i 8, określa statut szkoły artystycznej.</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Oceny ustalone zgodnie z ust. 1, 7 i 8 są ostateczne, z zastrzeżeniem art. 44zk i art. 44n.</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Oceny ustalone zgodnie z ust. 2 są ostateczne, z zastrzeżeniem art. 44n.</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44zh.  </w:t>
      </w:r>
      <w:r>
        <w:rPr>
          <w:rFonts w:ascii="Times New Roman"/>
          <w:b/>
          <w:i w:val="false"/>
          <w:color w:val="000000"/>
          <w:sz w:val="24"/>
          <w:vertAlign w:val="superscript"/>
          <w:lang w:val="pl-Pl"/>
        </w:rPr>
        <w:t>323</w:t>
      </w:r>
      <w:r>
        <w:rPr>
          <w:rFonts w:ascii="Times New Roman"/>
          <w:b/>
          <w:i w:val="false"/>
          <w:color w:val="000000"/>
          <w:sz w:val="24"/>
          <w:lang w:val="pl-Pl"/>
        </w:rPr>
        <w:t xml:space="preserve"> </w:t>
      </w:r>
      <w:r>
        <w:rPr>
          <w:rFonts w:ascii="Times New Roman"/>
          <w:b/>
          <w:i w:val="false"/>
          <w:color w:val="000000"/>
          <w:sz w:val="24"/>
          <w:lang w:val="pl-Pl"/>
        </w:rPr>
        <w:t xml:space="preserve"> [Oceny klasyfikacyjne dla laureatów konkursów, przesłuchań, przeglądów]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Laureat ogólnopolskiego konkursu, przesłuchania lub przeglądu w zakresie przedmiotów artystycznych, których organizatorem jest minister właściwy do spraw kultury i ochrony dziedzictwa narodowego lub specjalistyczna jednostka nadzoru, o której mowa w art. 53 ust. 1 ustawy - Prawo oświatowe, otrzymuje odpowiednio z danych zajęć edukacyjnych artystycznych najwyższą pozytywną roczną ocenę klasyfikacyjną, a w artystycznej szkole policealnej - najwyższą pozytywną semestralną ocenę klasyfikacyjną, o której mowa w przepisach wydanych na podstawie art. 44zq. W przypadku zajęć edukacyjnych artystycznych, z których ocena jest ustalana w trybie egzaminu promocyjnego lub końcowego, laureat jest jednocześnie zwolniony z tego egzaminu.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44zi. </w:t>
      </w:r>
      <w:r>
        <w:rPr>
          <w:rFonts w:ascii="Times New Roman"/>
          <w:b/>
          <w:i w:val="false"/>
          <w:color w:val="000000"/>
          <w:sz w:val="24"/>
          <w:lang w:val="pl-Pl"/>
        </w:rPr>
        <w:t xml:space="preserve"> [Zwolnienia ucznia szkoły artystycznej z niektórych zajęć]</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Dyrektor szkoły artystycznej może zwolnić ucznia z realizacji niektórych obowiązkowych zajęć edukacyjnych artystycznych ze względu na stan zdrowia, posiadane kwalifikacje i doświadczenie zawodowe lub zrealizowanie danych obowiązkowych zajęć edukacyjnych artystycznych na wcześniejszym etapie edukacyjnym, w przypadkach określonych w przepisach wydanych na podstawie art. 44zq.</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44zj. </w:t>
      </w:r>
      <w:r>
        <w:rPr>
          <w:rFonts w:ascii="Times New Roman"/>
          <w:b/>
          <w:i w:val="false"/>
          <w:color w:val="000000"/>
          <w:sz w:val="24"/>
          <w:lang w:val="pl-Pl"/>
        </w:rPr>
        <w:t xml:space="preserve"> [Odpowiednie stosowanie przepisów do szkół artystycznych]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szkół artystycznych stosuje się odpowiednio przepisy art. 44e, art. 44k, art. 44l i art. 44n.</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szkół artystycznych realizujących kształcenie ogólne, w zakresie zajęć edukacyjnych ogólnokształcących, stosuje się odpowiednio przepisy art. 44d, art. 44i i art. 44j.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324</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44zk. </w:t>
      </w:r>
      <w:r>
        <w:rPr>
          <w:rFonts w:ascii="Times New Roman"/>
          <w:b/>
          <w:i w:val="false"/>
          <w:color w:val="000000"/>
          <w:sz w:val="24"/>
          <w:lang w:val="pl-Pl"/>
        </w:rPr>
        <w:t xml:space="preserve"> [Egzamin poprawkowy]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Uczeń, który w wyniku klasyfikacji rocznej, a w artystycznej szkole policealnej i pomaturalnej - semestralnej, otrzymał negatywną ocenę klasyfikacyjną, o której mowa w przepisach wydanych na podstawie art. 44zq, z jednego albo dwóch obowiązkowych zajęć edukacyjnych, może przystąpić do egzaminu poprawkowego z tych zajęć.</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325</w:t>
      </w:r>
      <w:r>
        <w:rPr>
          <w:rFonts w:ascii="Times New Roman"/>
          <w:b w:val="false"/>
          <w:i w:val="false"/>
          <w:color w:val="000000"/>
          <w:sz w:val="24"/>
          <w:lang w:val="pl-Pl"/>
        </w:rPr>
        <w:t xml:space="preserve"> </w:t>
      </w:r>
      <w:r>
        <w:rPr>
          <w:rFonts w:ascii="Times New Roman"/>
          <w:b w:val="false"/>
          <w:i w:val="false"/>
          <w:color w:val="000000"/>
          <w:sz w:val="24"/>
          <w:lang w:val="pl-Pl"/>
        </w:rPr>
        <w:t> Egzaminu poprawkowego nie przeprowadza się w przypadku uzyskania przez ucznia negatywnej oceny klasyfikacyjnej z zajęć edukacyjnych, z których ocena jest ustalana w trybie egzaminu promocyjnego lub końcowego.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Egzamin poprawkowy przeprowadza komisja, powołana przez dyrektora szkoły artystycznej, do końca danego roku szkolnego, a w artystycznej szkole policealnej i pomaturalnej - do końca danego semestru.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Uczeń, który z przyczyn usprawiedliwionych nie przystąpił do egzaminu poprawkowego w wyznaczonym terminie, może przystąpić do niego w dodatkowym terminie wyznaczonym przez dyrektora szkoły artystycznej nie później niż do końca września, a w artystycznej szkole policealnej i pomaturalnej, w której zajęcia dydaktyczno-wychowawcze kończą się w styczniu - nie później niż do końca marca.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Roczna, a w artystycznej szkole policealnej i pomaturalnej - semestralna, ocena klasyfikacyjna ustalona w wyniku egzaminu poprawkowego jest ostateczna, z zastrzeżeniem art. 44n ust. 7.</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Uczeń, który nie zdał egzaminu poprawkowego, nie otrzymuje promocji do klasy programowo wyższej, a w artystycznej szkole policealnej i pomaturalnej - na semestr programowo wyższy.</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Rada pedagogiczna szkoły artystycznej realizującej kształcenie ogólne, uwzględniając możliwości edukacyjne ucznia, może jeden raz w ciągu cyklu kształcenia w danym typie szkoły artystycznej promować do klasy programowo wyższej ucznia, który nie zdał egzaminu poprawkowego z jednych obowiązkowych zajęć edukacyjnych ogólnokształcących, pod warunkiem że te zajęcia są realizowane w klasie programowo wyższej.</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vertAlign w:val="superscript"/>
          <w:lang w:val="pl-Pl"/>
        </w:rPr>
        <w:t>326</w:t>
      </w:r>
      <w:r>
        <w:rPr>
          <w:rFonts w:ascii="Times New Roman"/>
          <w:b w:val="false"/>
          <w:i w:val="false"/>
          <w:color w:val="000000"/>
          <w:sz w:val="24"/>
          <w:lang w:val="pl-Pl"/>
        </w:rPr>
        <w:t xml:space="preserve"> </w:t>
      </w:r>
      <w:r>
        <w:rPr>
          <w:rFonts w:ascii="Times New Roman"/>
          <w:b w:val="false"/>
          <w:i w:val="false"/>
          <w:color w:val="000000"/>
          <w:sz w:val="24"/>
          <w:lang w:val="pl-Pl"/>
        </w:rPr>
        <w:t xml:space="preserve"> Uczeń, który nie otrzymał promocji do klasy programowo wyższej, a w artystycznej szkole policealnej i pomaturalnej - na semestr programowo wyższy, podlega skreśleniu z listy uczniów, z zastrzeżeniem </w:t>
      </w:r>
      <w:r>
        <w:rPr>
          <w:rFonts w:ascii="Times New Roman"/>
          <w:b w:val="false"/>
          <w:i w:val="false"/>
          <w:color w:val="1b1b1b"/>
          <w:sz w:val="24"/>
          <w:lang w:val="pl-Pl"/>
        </w:rPr>
        <w:t>art. 68 ust. 3</w:t>
      </w:r>
      <w:r>
        <w:rPr>
          <w:rFonts w:ascii="Times New Roman"/>
          <w:b w:val="false"/>
          <w:i w:val="false"/>
          <w:color w:val="000000"/>
          <w:sz w:val="24"/>
          <w:lang w:val="pl-Pl"/>
        </w:rPr>
        <w:t xml:space="preserve"> ustawy - Prawo oświatowe, chyba że rada pedagogiczna wyrazi zgodę na powtarzanie danej klasy, a w artystycznej szkole policealnej i pomaturalnej - danego semestru, biorąc pod uwagę dotychczasowe osiągnięcia ucznia.</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 ciągu cyklu kształcenia w danym typie szkoły artystycznej uczeń może powtarzać daną klasę, a w artystycznej szkole policealnej i pomaturalnej - dany semestr, tylko jeden raz.</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 przypadku szkoły artystycznej realizującej wyłącznie kształcenie artystyczne rada pedagogiczna może wyrazić zgodę na realizowanie obowiązkowych zajęć edukacyjnych z zakresu danej klasy w ciągu dwóch kolejnych lat, biorąc pod uwagę dotychczasowe osiągnięcia ucznia.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44zl. </w:t>
      </w:r>
      <w:r>
        <w:rPr>
          <w:rFonts w:ascii="Times New Roman"/>
          <w:b/>
          <w:i w:val="false"/>
          <w:color w:val="000000"/>
          <w:sz w:val="24"/>
          <w:lang w:val="pl-Pl"/>
        </w:rPr>
        <w:t xml:space="preserve"> [Promocja do klasy wyższej w szkole artystycznej]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327</w:t>
      </w:r>
      <w:r>
        <w:rPr>
          <w:rFonts w:ascii="Times New Roman"/>
          <w:b w:val="false"/>
          <w:i w:val="false"/>
          <w:color w:val="000000"/>
          <w:sz w:val="24"/>
          <w:lang w:val="pl-Pl"/>
        </w:rPr>
        <w:t xml:space="preserve"> </w:t>
      </w:r>
      <w:r>
        <w:rPr>
          <w:rFonts w:ascii="Times New Roman"/>
          <w:b w:val="false"/>
          <w:i w:val="false"/>
          <w:color w:val="000000"/>
          <w:sz w:val="24"/>
          <w:lang w:val="pl-Pl"/>
        </w:rPr>
        <w:t> Uczeń szkoły artystycznej realizującej kształcenie ogólne w zakresie szkoły podstawowej lub liceum ogólnokształcącego otrzymuje promocję do klasy programowo wyższej,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ze wszystkich obowiązkowych zajęć edukacyjnych otrzymał pozytywne roczne oceny klasyfikacyjne, o których mowa w przepisach wydanych na podstawie art. 44zq, z zastrzeżeniem art. 44zk ust. 7,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przystąpił do egzaminu ósmoklasisty, z zastrzeżeniem art. 44zw, art. 44zx i art. 44zz ust. 2 - w przypadku ucznia klasy, której zakres nauczania odpowiada klasie VIII szkoły podstawowej.</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328</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Uczeń szkoły artystycznej realizującej wyłącznie kształcenie artystyczne otrzymuje promocję do klasy programowo wyższej, a w artystycznej szkole policealnej i pomaturalnej - na semestr programowo wyższy, jeżeli ze wszystkich obowiązkowych zajęć edukacyjnych artystycznych odpowiednio w danej klasie lub danym semestrze otrzymał pozytywne roczne oceny klasyfikacyjne, o których mowa w przepisach wydanych na podstawie art. 44zq.</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44zm. </w:t>
      </w:r>
      <w:r>
        <w:rPr>
          <w:rFonts w:ascii="Times New Roman"/>
          <w:b/>
          <w:i w:val="false"/>
          <w:color w:val="000000"/>
          <w:sz w:val="24"/>
          <w:lang w:val="pl-Pl"/>
        </w:rPr>
        <w:t xml:space="preserve"> [Ukończenie szkoły artystycznej]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Uczeń kończy szkołę artystyczną, jeżeli w wyniku klasyfikacji końcowej otrzymał ze wszystkich obowiązkowych zajęć edukacyjnych pozytywne końcowe oceny klasyfikacyjne, o których mowa w przepisach wydanych na podstawie art. 44zq, oraz: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szkoły artystycznej, w której jest przeprowadzany egzamin dyplomowy - ponadto zdał ten egzamin;</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329</w:t>
      </w:r>
      <w:r>
        <w:rPr>
          <w:rFonts w:ascii="Times New Roman"/>
          <w:b w:val="false"/>
          <w:i w:val="false"/>
          <w:color w:val="000000"/>
          <w:sz w:val="24"/>
          <w:lang w:val="pl-Pl"/>
        </w:rPr>
        <w:t xml:space="preserve"> </w:t>
      </w:r>
      <w:r>
        <w:rPr>
          <w:rFonts w:ascii="Times New Roman"/>
          <w:b w:val="false"/>
          <w:i w:val="false"/>
          <w:color w:val="000000"/>
          <w:sz w:val="24"/>
          <w:lang w:val="pl-Pl"/>
        </w:rPr>
        <w:t> w przypadku szkoły artystycznej realizującej kształcenie ogólne, w której ostatni rok nauki odpowiada klasie VIII szkoły podstawowej - ponadto przystąpił do egzaminu ósmoklasisty, z zastrzeżeniem art. 44zw, art. 44zx i art. 44zz ust. 2.</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330</w:t>
      </w:r>
      <w:r>
        <w:rPr>
          <w:rFonts w:ascii="Times New Roman"/>
          <w:b w:val="false"/>
          <w:i w:val="false"/>
          <w:color w:val="000000"/>
          <w:sz w:val="24"/>
          <w:lang w:val="pl-Pl"/>
        </w:rPr>
        <w:t xml:space="preserve"> </w:t>
      </w:r>
      <w:r>
        <w:rPr>
          <w:rFonts w:ascii="Times New Roman"/>
          <w:b w:val="false"/>
          <w:i w:val="false"/>
          <w:color w:val="000000"/>
          <w:sz w:val="24"/>
          <w:lang w:val="pl-Pl"/>
        </w:rPr>
        <w:t> Uczeń, który nie spełnił warunku, o którym mowa w ust. 1 pkt 2, może za zgodą rady pedagogicznej powtarzać ostatnią klasę i przystąpić do egzaminu ósmoklasisty.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Uzyskanie przez ucznia szkoły artystycznej realizującej kształcenie ogólne w zakresie liceum ogólnokształcącego, w wyniku klasyfikacji w klasie, której zakres nauczania odpowiada ostatniej klasie liceum ogólnokształcącego, ze wszystkich obowiązkowych zajęć edukacyjnych ogólnokształcących pozytywnych ocen klasyfikacyjnych, o których mowa w przepisach wydanych na podstawie art. 44zq, jest równoważne z ukończeniem liceum ogólnokształcącego.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331</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Uzyskanie przez ucznia szkoły artystycznej realizującej kształcenie ogólne w zakresie szkoły podstawowej, w wyniku klasyfikacji w klasie, której zakres nauczania odpowiada ostatniej klasie szkoły podstawowej, ze wszystkich obowiązkowych zajęć edukacyjnych ogólnokształcących pozytywnych ocen klasyfikacyjnych, o których mowa w przepisach wydanych na podstawie art. 44zq, jest równoważne z ukończeniem szkoły podstawowej.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44zn. </w:t>
      </w:r>
      <w:r>
        <w:rPr>
          <w:rFonts w:ascii="Times New Roman"/>
          <w:b/>
          <w:i w:val="false"/>
          <w:color w:val="000000"/>
          <w:sz w:val="24"/>
          <w:lang w:val="pl-Pl"/>
        </w:rPr>
        <w:t xml:space="preserve"> [Egzamin dyplomowy w szkole artystycznej]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klasie programowo najwyższej w szkole artystycznej kształcącej w zawodach artystycznych, a w artystycznej szkole policealnej lub pomaturalnej - w semestrze programowo najwyższym, przeprowadza się egzamin dyplomowy, będący formą komisyjnej oceny poziomu przygotowania zawodowego uczniów.</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Egzamin dyplomowy składa się z części praktycznej i części teoretycznej.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 egzaminu dyplomowego może przystąpić uczeń, który w wyniku klasyfikacji końcowej otrzymał pozytywne oceny klasyfikacyjne ze wszystkich obowiązkowych zajęć edukacyjnych przewidzianych dla danego typu szkoły artystycznej.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 ucznia, który nie spełnił warunku, o którym mowa w ust. 3, przepis art. 44zk ust. 8 stosuje się odpowiednio.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Egzamin dyplomowy przeprowadza państwowa komisja egzaminacyjna.</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Państwową komisję egzaminacyjną powołuje dyrektor specjalistycznej jednostki nadzoru, o której mowa w art. 32a ust. 1, na wniosek dyrektora szkoły artystycznej, złożony nie później niż na 30 dni przed terminem przeprowadzenia egzaminu dyplomowego. Dyrektor specjalistycznej jednostki nadzoru wyznacza przewodniczącego komisji spośród nauczycieli zajmujących stanowiska kierownicze w danej szkole artystycznej, nie później niż na 21 dni przed terminem przeprowadzenia egzaminu dyplomowego, upoważniając przewodniczącego do powołania, w terminie 14 dni, pozostałych członków komisji.</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Termin przeprowadzenia poszczególnych części egzaminu dyplomowego wyznacza dyrektor szkoły artystycznej w terminach niekolidujących ze zdawanymi przez uczniów egzaminami w zakresie egzaminu maturalnego.</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vertAlign w:val="superscript"/>
          <w:lang w:val="pl-Pl"/>
        </w:rPr>
        <w:t>332</w:t>
      </w:r>
      <w:r>
        <w:rPr>
          <w:rFonts w:ascii="Times New Roman"/>
          <w:b w:val="false"/>
          <w:i w:val="false"/>
          <w:color w:val="000000"/>
          <w:sz w:val="24"/>
          <w:lang w:val="pl-Pl"/>
        </w:rPr>
        <w:t xml:space="preserve"> </w:t>
      </w:r>
      <w:r>
        <w:rPr>
          <w:rFonts w:ascii="Times New Roman"/>
          <w:b w:val="false"/>
          <w:i w:val="false"/>
          <w:color w:val="000000"/>
          <w:sz w:val="24"/>
          <w:lang w:val="pl-Pl"/>
        </w:rPr>
        <w:t> Laureat olimpiady artystycznej oraz laureat konkursu, którego organizatorem jest minister właściwy do spraw kultury i ochrony dziedzictwa narodowego lub specjalistyczna jednostka nadzoru, o której mowa w art. 53 ust. 1 ustawy - Prawo oświatowe, jest zwolniony z części teoretycznej egzaminu dyplomowego w zakresie, który obejmowała olimpiada lub konkurs. Zwolnienie jest równoznaczne z uzyskaniem najwyższej pozytywnej oceny z tej części egzaminu.</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Uczeń zdał egzamin dyplomowy, jeżeli z poszczególnych części tego egzaminu otrzymał pozytywne oceny określone w przepisach wydanych na podstawie art. 44zq.</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Uczniowie niepełnosprawni przystępują do egzaminu dyplomowego w powszechnie obowiązującym terminie. W uzasadnionych przypadkach przewodniczący państwowej komisji egzaminacyjnej zezwala na przeprowadzenie części teoretycznej lub części praktycznej egzaminu dyplomowego w wydzielonej sali lub w domu ucznia, ustalając warunki i sposób przeprowadzenia egzaminu odpowiednie do możliwości ucznia.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44zo. </w:t>
      </w:r>
      <w:r>
        <w:rPr>
          <w:rFonts w:ascii="Times New Roman"/>
          <w:b/>
          <w:i w:val="false"/>
          <w:color w:val="000000"/>
          <w:sz w:val="24"/>
          <w:lang w:val="pl-Pl"/>
        </w:rPr>
        <w:t xml:space="preserve"> [Ponowne przystąpienie do egzaminu dyplomowego]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Uczeń, który z przyczyn nieusprawiedliwionych nie przystąpił do egzaminu dyplomowego albo przerwał egzamin dyplomowy w części praktycznej lub części teoretycznej, podlega skreśleniu z listy uczniów. Ponowne przystąpienie do egzaminu dyplomowego może nastąpić w trybie egzaminu eksternistycznego, o którym mowa w art. 10a.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Uczeń, który z przyczyn usprawiedliwionych nie przystąpił do egzaminu dyplomowego albo przerwał egzamin dyplomowy, może do niego przystąpić w dodatkowym terminie, ustalonym przez przewodniczącego państwowej komisji egzaminacyjnej, nie później niż do dnia 30 września danego roku.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Uczeń, który nie zdał egzaminu dyplomowego w całości albo w części teoretycznej lub części praktycznej, może przystąpić do egzaminu poprawkowego odpowiednio z całości lub danej części egzaminu dyplomowego, w terminie ustalonym przez przewodniczącego państwowej komisji egzaminacyjnej, nie później niż do dnia 30 września danego roku.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Uczeń, który nie zdał egzaminu poprawkowego, o którym mowa w ust. 3, lub nie przystąpił do egzaminu dyplomowego lub jego części w dodatkowym terminie, może przystąpić do egzaminu dyplomowego wyłącznie w trybie egzaminu eksternistycznego, o którym mowa w art. 10a.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44zp. </w:t>
      </w:r>
      <w:r>
        <w:rPr>
          <w:rFonts w:ascii="Times New Roman"/>
          <w:b/>
          <w:i w:val="false"/>
          <w:color w:val="000000"/>
          <w:sz w:val="24"/>
          <w:lang w:val="pl-Pl"/>
        </w:rPr>
        <w:t xml:space="preserve"> [Zawieszenie egzaminu dyplomowego]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Przewodniczący państwowej komisji egzaminacyjnej, w przypadku stwierdzenia naruszenia przepisów dotyczących przeprowadzania egzaminu dyplomowego, może zawiesić egzamin dyplomowy, powiadamiając o tym ministra właściwego do spraw kultury i ochrony dziedzictwa narodowego.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o którym mowa w ust. 1, minister właściwy do spraw kultury i ochrony dziedzictwa narodowego powołuje komisję w celu wyjaśnienia okoliczności zdarzeń i ustalenia odpowiedzialności uczniów oraz członków państwowej komisji egzaminacyjnej. Na podstawie ustaleń komisji minister właściwy do spraw kultury i ochrony dziedzictwa narodowego zarządza kontynuację egzaminu dyplomowego albo unieważnia egzamin dyplomowy i zarządza jego ponowne przeprowadzenie. Unieważnienie egzaminu dyplomowego może nastąpić zarówno w stosunku do wszystkich, jak i poszczególnych uczniów.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Termin ponownego egzaminu dyplomowego, o którym mowa w ust. 2, ustala dyrektor szkoły artystycznej w porozumieniu z ministrem właściwym do spraw kultury i ochrony dziedzictwa narodowego.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Kwestie sporne między uczniem a państwową komisją egzaminacyjną, wynikające ze stosowania przepisów dotyczących przeprowadzania egzaminu dyplomowego, rozstrzyga minister właściwy do spraw kultury i ochrony dziedzictwa narodowego.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44zq. </w:t>
      </w:r>
      <w:r>
        <w:rPr>
          <w:rFonts w:ascii="Times New Roman"/>
          <w:b/>
          <w:i w:val="false"/>
          <w:color w:val="000000"/>
          <w:sz w:val="24"/>
          <w:lang w:val="pl-Pl"/>
        </w:rPr>
        <w:t xml:space="preserve"> [Delegacja ustawowa - szczegółowe zasady oceniania, klasyfikowania i promowania uczniów szkół artystycznych]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Minister właściwy do spraw kultury i ochrony dziedzictwa narodowego w porozumieniu z ministrem właściwym do spraw oświaty i wychowania określi, w drodze rozporządzenia, szczegółowe warunki i sposób oceniania, klasyfikowania i promowania uczniów w publicznych szkołach artystycznych, w tym: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przypadki, w których dostosowuje się wymagania edukacyjne, o których mowa w art. 44zd ust. 6 pkt 1, do indywidualnych potrzeb rozwojowych i edukacyjnych oraz możliwości psychofizycznych uczniów, oraz podstawę tego dostosowania, z uwzględnieniem konieczności właściwego zapewnienia procesu kształcenia uczniów;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rodzaje obowiązkowych zajęć edukacyjnych, z których realizacji uczeń może być zwolniony, przypadki, w których to zwolnienie może nastąpić, rodzaje dokumentów będących podstawą zwolnienia oraz tryb i okres zwolnienia, uwzględniając indywidualne możliwości psychofizyczne ucznia, specyfikę danych zajęć edukacyjnych oraz celowość realizacji przez ucznia niektórych treści nauczania;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333</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skalę i formę ocen z zajęć edukacyjnych, ze wskazaniem, które z ocen według tej skali uznaje się za oceny pozytywne, a które za negatywne, oraz skalę rocznej i końcowej oceny klasyfikacyjnej zachowania, z uwzględnieniem obszarów, które bierze się pod uwagę przy ocenianiu zachowania oraz konieczności zapewnienia jednolitego systemu oceniania ucznia;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334</w:t>
      </w:r>
      <w:r>
        <w:rPr>
          <w:rFonts w:ascii="Times New Roman"/>
          <w:b w:val="false"/>
          <w:i w:val="false"/>
          <w:color w:val="000000"/>
          <w:sz w:val="24"/>
          <w:lang w:val="pl-Pl"/>
        </w:rPr>
        <w:t xml:space="preserve"> </w:t>
      </w:r>
      <w:r>
        <w:rPr>
          <w:rFonts w:ascii="Times New Roman"/>
          <w:b w:val="false"/>
          <w:i w:val="false"/>
          <w:color w:val="000000"/>
          <w:sz w:val="24"/>
          <w:lang w:val="pl-Pl"/>
        </w:rPr>
        <w:t> zajęcia edukacyjne artystyczne, z których uczeń otrzymuje ocenę w trybie egzaminu promocyjnego lub końcowego;</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vertAlign w:val="superscript"/>
          <w:lang w:val="pl-Pl"/>
        </w:rPr>
        <w:t>335</w:t>
      </w:r>
      <w:r>
        <w:rPr>
          <w:rFonts w:ascii="Times New Roman"/>
          <w:b w:val="false"/>
          <w:i w:val="false"/>
          <w:color w:val="000000"/>
          <w:sz w:val="24"/>
          <w:lang w:val="pl-Pl"/>
        </w:rPr>
        <w:t xml:space="preserve"> </w:t>
      </w:r>
      <w:r>
        <w:rPr>
          <w:rFonts w:ascii="Times New Roman"/>
          <w:b w:val="false"/>
          <w:i w:val="false"/>
          <w:color w:val="000000"/>
          <w:sz w:val="24"/>
          <w:lang w:val="pl-Pl"/>
        </w:rPr>
        <w:t> tryb i formę przeprowadzania egzaminu klasyfikacyjnego, poprawkowego, promocyjnego i końcowego z zajęć edukacyjnych artystycznych oraz skład komisji egzaminacyjnych, z uwzględnieniem konieczności zapewnienia prawidłowości przeprowadzania tych egzaminów oraz udokumentowania ich przebiegu;</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tryb i formę przeprowadzania sprawdzianu wiadomości i umiejętności ucznia, o którym mowa w art. 44n ust. 4 pkt 1, oraz ustalania rocznej oceny klasyfikacyjnej zachowania, o której mowa w art. 44n ust. 4 pkt 2, skład komisji, o których mowa w art. 44n ust. 4, z uwzględnieniem konieczności zapewnienia prawidłowości przeprowadzenia tego sprawdzianu lub prawidłowości ustalenia rocznej oceny klasyfikacyjnej zachowania oraz odpowiedniego udokumentowania pracy komisji;</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warunki promocji ucznia do klasy programowo wyższej lub ukończenia szkoły artystycznej z wyróżnieniem, z uwzględnieniem rocznych ocen klasyfikacyjnych z zajęć edukacyjnych, które wlicza się do średniej ocen, a w przypadku szkoły artystycznej realizującej także kształcenie ogólne - oceny zachowania;</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tryb i zakres przeprowadzania egzaminu dyplomowego, a także skład komisji egzaminacyjnej, z uwzględnieniem konieczności zapewnienia prawidłowego przeprowadzenia tego egzaminu oraz udokumentowania jego przebiegu;</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warunki i tryb wyrażania przez radę pedagogiczną zgody na powtarzanie przez ucznia klasy lub realizowanie obowiązkowych zajęć edukacyjnych określonych w szkolnym planie nauczania danej klasy w ciągu dwóch kolejnych lat.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44zr.  </w:t>
      </w:r>
      <w:r>
        <w:rPr>
          <w:rFonts w:ascii="Times New Roman"/>
          <w:b/>
          <w:i w:val="false"/>
          <w:color w:val="000000"/>
          <w:sz w:val="24"/>
          <w:vertAlign w:val="superscript"/>
          <w:lang w:val="pl-Pl"/>
        </w:rPr>
        <w:t>336</w:t>
      </w:r>
      <w:r>
        <w:rPr>
          <w:rFonts w:ascii="Times New Roman"/>
          <w:b/>
          <w:i w:val="false"/>
          <w:color w:val="000000"/>
          <w:sz w:val="24"/>
          <w:lang w:val="pl-Pl"/>
        </w:rPr>
        <w:t xml:space="preserve"> </w:t>
      </w:r>
      <w:r>
        <w:rPr>
          <w:rFonts w:ascii="Times New Roman"/>
          <w:b/>
          <w:i w:val="false"/>
          <w:color w:val="000000"/>
          <w:sz w:val="24"/>
          <w:lang w:val="pl-Pl"/>
        </w:rPr>
        <w:t xml:space="preserve"> [Wyłączenie stosowania przepisów]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Przepisów rozdziału 3a nie stosuje się do dzieci i młodzieży z niepełnosprawnością intelektualną w stopniu głębokim.</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3b  </w:t>
      </w:r>
    </w:p>
    <w:p>
      <w:pPr>
        <w:spacing w:before="25" w:after="0"/>
        <w:ind w:left="0"/>
        <w:jc w:val="center"/>
        <w:textAlignment w:val="auto"/>
      </w:pPr>
      <w:r>
        <w:rPr>
          <w:rFonts w:ascii="Times New Roman"/>
          <w:b/>
          <w:i w:val="false"/>
          <w:color w:val="000000"/>
          <w:sz w:val="24"/>
          <w:lang w:val="pl-Pl"/>
        </w:rPr>
        <w:t xml:space="preserve">Egzamin ósmoklasisty, egzamin maturalny i egzamin potwierdzający kwalifikacje w zawodzie  </w:t>
      </w:r>
      <w:r>
        <w:rPr>
          <w:rFonts w:ascii="Times New Roman"/>
          <w:b/>
          <w:i w:val="false"/>
          <w:color w:val="000000"/>
          <w:sz w:val="24"/>
          <w:vertAlign w:val="superscript"/>
          <w:lang w:val="pl-Pl"/>
        </w:rPr>
        <w:t>337</w:t>
      </w:r>
      <w:r>
        <w:rPr>
          <w:rFonts w:ascii="Times New Roman"/>
          <w:b/>
          <w:i w:val="false"/>
          <w:color w:val="000000"/>
          <w:sz w:val="24"/>
          <w:lang w:val="pl-Pl"/>
        </w:rPr>
        <w:t xml:space="preserve">  </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44zs.  </w:t>
      </w:r>
      <w:r>
        <w:rPr>
          <w:rFonts w:ascii="Times New Roman"/>
          <w:b/>
          <w:i w:val="false"/>
          <w:color w:val="000000"/>
          <w:sz w:val="24"/>
          <w:vertAlign w:val="superscript"/>
          <w:lang w:val="pl-Pl"/>
        </w:rPr>
        <w:t>338</w:t>
      </w:r>
      <w:r>
        <w:rPr>
          <w:rFonts w:ascii="Times New Roman"/>
          <w:b/>
          <w:i w:val="false"/>
          <w:color w:val="000000"/>
          <w:sz w:val="24"/>
          <w:lang w:val="pl-Pl"/>
        </w:rPr>
        <w:t xml:space="preserve"> </w:t>
      </w:r>
      <w:r>
        <w:rPr>
          <w:rFonts w:ascii="Times New Roman"/>
          <w:b/>
          <w:i w:val="false"/>
          <w:color w:val="000000"/>
          <w:sz w:val="24"/>
          <w:lang w:val="pl-Pl"/>
        </w:rPr>
        <w:t xml:space="preserve"> [Wymagania do egzaminu ósmoklasisty]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Egzamin ósmoklasisty jest przeprowadzany na podstawie wymagań określonych w podstawie programowej kształcenia ogólnego dla szkoły podstawowej, o której mowa w przepisach wydanych na podstawie art. 47 ust. 1 pkt 1 lit. b ustawy - Prawo oświatowe, oraz sprawdza, w jakim stopniu uczeń lub słuchacz spełnia te wymagania.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44zt.  </w:t>
      </w:r>
      <w:r>
        <w:rPr>
          <w:rFonts w:ascii="Times New Roman"/>
          <w:b/>
          <w:i w:val="false"/>
          <w:color w:val="000000"/>
          <w:sz w:val="24"/>
          <w:vertAlign w:val="superscript"/>
          <w:lang w:val="pl-Pl"/>
        </w:rPr>
        <w:t>339</w:t>
      </w:r>
      <w:r>
        <w:rPr>
          <w:rFonts w:ascii="Times New Roman"/>
          <w:b/>
          <w:i w:val="false"/>
          <w:color w:val="000000"/>
          <w:sz w:val="24"/>
          <w:lang w:val="pl-Pl"/>
        </w:rPr>
        <w:t xml:space="preserve"> </w:t>
      </w:r>
      <w:r>
        <w:rPr>
          <w:rFonts w:ascii="Times New Roman"/>
          <w:b/>
          <w:i w:val="false"/>
          <w:color w:val="000000"/>
          <w:sz w:val="24"/>
          <w:lang w:val="pl-Pl"/>
        </w:rPr>
        <w:t xml:space="preserve"> [Termin egzaminu ósmoklasisty]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Egzamin ósmoklasisty jest przeprowadzany: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terminie głównym:</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szkołach dla dzieci i młodzieży oraz w szkołach dla dorosłych, w których nauka kończy się w semestrze wiosennym - w kwietniu,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szkołach dla dorosłych, w których nauka kończy się w semestrze jesiennym - w styczniu,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terminie dodatkowym:</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szkołach dla dzieci i młodzieży oraz w szkołach dla dorosłych, w których nauka kończy się w semestrze wiosennym - w czerwcu,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szkołach dla dorosłych, w których nauka kończy się w semestrze jesiennym - w kwietniu</w:t>
      </w:r>
    </w:p>
    <w:p>
      <w:pPr>
        <w:spacing w:before="25" w:after="0"/>
        <w:ind w:left="373"/>
        <w:jc w:val="both"/>
        <w:textAlignment w:val="auto"/>
      </w:pPr>
      <w:r>
        <w:rPr>
          <w:rFonts w:ascii="Times New Roman"/>
          <w:b w:val="false"/>
          <w:i w:val="false"/>
          <w:color w:val="000000"/>
          <w:sz w:val="24"/>
          <w:lang w:val="pl-Pl"/>
        </w:rPr>
        <w:t>- zgodnie z komunikatem, o którym mowa w art. 9a ust. 2 pkt 10 lit. a tiret pierwsze.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44zu. </w:t>
      </w:r>
      <w:r>
        <w:rPr>
          <w:rFonts w:ascii="Times New Roman"/>
          <w:b/>
          <w:i w:val="false"/>
          <w:color w:val="000000"/>
          <w:sz w:val="24"/>
          <w:lang w:val="pl-Pl"/>
        </w:rPr>
        <w:t xml:space="preserve"> [Forma egzaminu ósmoklasisty]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340</w:t>
      </w:r>
      <w:r>
        <w:rPr>
          <w:rFonts w:ascii="Times New Roman"/>
          <w:b w:val="false"/>
          <w:i w:val="false"/>
          <w:color w:val="000000"/>
          <w:sz w:val="24"/>
          <w:lang w:val="pl-Pl"/>
        </w:rPr>
        <w:t xml:space="preserve"> </w:t>
      </w:r>
      <w:r>
        <w:rPr>
          <w:rFonts w:ascii="Times New Roman"/>
          <w:b w:val="false"/>
          <w:i w:val="false"/>
          <w:color w:val="000000"/>
          <w:sz w:val="24"/>
          <w:lang w:val="pl-Pl"/>
        </w:rPr>
        <w:t> Egzamin ósmoklasisty jest przeprowadzany w formie pisemnej.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341</w:t>
      </w:r>
      <w:r>
        <w:rPr>
          <w:rFonts w:ascii="Times New Roman"/>
          <w:b w:val="false"/>
          <w:i w:val="false"/>
          <w:color w:val="000000"/>
          <w:sz w:val="24"/>
          <w:lang w:val="pl-Pl"/>
        </w:rPr>
        <w:t xml:space="preserve"> </w:t>
      </w:r>
      <w:r>
        <w:rPr>
          <w:rFonts w:ascii="Times New Roman"/>
          <w:b w:val="false"/>
          <w:i w:val="false"/>
          <w:color w:val="000000"/>
          <w:sz w:val="24"/>
          <w:lang w:val="pl-Pl"/>
        </w:rPr>
        <w:t> Egzamin ósmoklasisty obejmuje następujące przedmioty obowiązkowe: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język polski;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matematykę;</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język obcy nowożytny;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jeden przedmiot do wyboru spośród przedmiotów: biologia, chemia, fizyka, geografia lub historia.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342</w:t>
      </w:r>
      <w:r>
        <w:rPr>
          <w:rFonts w:ascii="Times New Roman"/>
          <w:b w:val="false"/>
          <w:i w:val="false"/>
          <w:color w:val="000000"/>
          <w:sz w:val="24"/>
          <w:lang w:val="pl-Pl"/>
        </w:rPr>
        <w:t xml:space="preserve"> </w:t>
      </w:r>
      <w:r>
        <w:rPr>
          <w:rFonts w:ascii="Times New Roman"/>
          <w:b w:val="false"/>
          <w:i w:val="false"/>
          <w:color w:val="000000"/>
          <w:sz w:val="24"/>
          <w:lang w:val="pl-Pl"/>
        </w:rPr>
        <w:t> Uczeń lub słuchacz przystępuje do egzaminu ósmoklasisty z języka obcego nowożytnego, którego uczy się w szkole w ramach obowiązkowych zajęć edukacyjnych.</w:t>
      </w:r>
    </w:p>
    <w:p>
      <w:pPr>
        <w:spacing w:before="26" w:after="0"/>
        <w:ind w:left="0"/>
        <w:jc w:val="left"/>
        <w:textAlignment w:val="auto"/>
      </w:pPr>
      <w:r>
        <w:rPr>
          <w:rFonts w:ascii="Times New Roman"/>
          <w:b w:val="false"/>
          <w:i w:val="false"/>
          <w:color w:val="000000"/>
          <w:sz w:val="24"/>
          <w:lang w:val="pl-Pl"/>
        </w:rPr>
        <w:t xml:space="preserve">4a.  </w:t>
      </w:r>
      <w:r>
        <w:rPr>
          <w:rFonts w:ascii="Times New Roman"/>
          <w:b w:val="false"/>
          <w:i w:val="false"/>
          <w:color w:val="000000"/>
          <w:sz w:val="24"/>
          <w:vertAlign w:val="superscript"/>
          <w:lang w:val="pl-Pl"/>
        </w:rPr>
        <w:t>343</w:t>
      </w:r>
      <w:r>
        <w:rPr>
          <w:rFonts w:ascii="Times New Roman"/>
          <w:b w:val="false"/>
          <w:i w:val="false"/>
          <w:color w:val="000000"/>
          <w:sz w:val="24"/>
          <w:lang w:val="pl-Pl"/>
        </w:rPr>
        <w:t xml:space="preserve"> </w:t>
      </w:r>
      <w:r>
        <w:rPr>
          <w:rFonts w:ascii="Times New Roman"/>
          <w:b w:val="false"/>
          <w:i w:val="false"/>
          <w:color w:val="000000"/>
          <w:sz w:val="24"/>
          <w:lang w:val="pl-Pl"/>
        </w:rPr>
        <w:t> Egzamin ósmoklasisty z języka obcego nowożytnego jest przeprowadzany na podstawie wymagań określonych w podstawie programowej kształcenia ogólnego dla języka obcego nowożytnego nauczanego od klasy IV szkoły podstawowej, stanowiącego kontynuację nauczania tego języka w klasach I-III.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344</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vertAlign w:val="superscript"/>
          <w:lang w:val="pl-Pl"/>
        </w:rPr>
        <w:t>345</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vertAlign w:val="superscript"/>
          <w:lang w:val="pl-Pl"/>
        </w:rPr>
        <w:t>346</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44zv. </w:t>
      </w:r>
      <w:r>
        <w:rPr>
          <w:rFonts w:ascii="Times New Roman"/>
          <w:b/>
          <w:i w:val="false"/>
          <w:color w:val="000000"/>
          <w:sz w:val="24"/>
          <w:lang w:val="pl-Pl"/>
        </w:rPr>
        <w:t xml:space="preserve"> [Język, w którym przeprowadzany jest egzamin ósmoklasisty]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347</w:t>
      </w:r>
      <w:r>
        <w:rPr>
          <w:rFonts w:ascii="Times New Roman"/>
          <w:b w:val="false"/>
          <w:i w:val="false"/>
          <w:color w:val="000000"/>
          <w:sz w:val="24"/>
          <w:lang w:val="pl-Pl"/>
        </w:rPr>
        <w:t xml:space="preserve"> </w:t>
      </w:r>
      <w:r>
        <w:rPr>
          <w:rFonts w:ascii="Times New Roman"/>
          <w:b w:val="false"/>
          <w:i w:val="false"/>
          <w:color w:val="000000"/>
          <w:sz w:val="24"/>
          <w:lang w:val="pl-Pl"/>
        </w:rPr>
        <w:t> Uczeń szkoły lub oddziału, w którym zajęcia edukacyjne są prowadzone w języku mniejszości narodowej, mniejszości etnicznej lub języku regionalnym, przystępuje do egzaminu ósmoklasisty z przedmiotów, o których mowa w art. 44zu ust. 3 pkt 2 i 4, w języku polskim albo w języku danej mniejszości narodowej, mniejszości etnicznej lub języku regionalnym.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348</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44zw. </w:t>
      </w:r>
      <w:r>
        <w:rPr>
          <w:rFonts w:ascii="Times New Roman"/>
          <w:b/>
          <w:i w:val="false"/>
          <w:color w:val="000000"/>
          <w:sz w:val="24"/>
          <w:lang w:val="pl-Pl"/>
        </w:rPr>
        <w:t xml:space="preserve"> [Egzamin ósmoklasisty w przypadku uczniów posiadających orzeczenie o potrzebie kształcenia specjalnego]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349</w:t>
      </w:r>
      <w:r>
        <w:rPr>
          <w:rFonts w:ascii="Times New Roman"/>
          <w:b w:val="false"/>
          <w:i w:val="false"/>
          <w:color w:val="000000"/>
          <w:sz w:val="24"/>
          <w:lang w:val="pl-Pl"/>
        </w:rPr>
        <w:t xml:space="preserve"> </w:t>
      </w:r>
      <w:r>
        <w:rPr>
          <w:rFonts w:ascii="Times New Roman"/>
          <w:b w:val="false"/>
          <w:i w:val="false"/>
          <w:color w:val="000000"/>
          <w:sz w:val="24"/>
          <w:lang w:val="pl-Pl"/>
        </w:rPr>
        <w:t> 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350</w:t>
      </w:r>
      <w:r>
        <w:rPr>
          <w:rFonts w:ascii="Times New Roman"/>
          <w:b w:val="false"/>
          <w:i w:val="false"/>
          <w:color w:val="000000"/>
          <w:sz w:val="24"/>
          <w:lang w:val="pl-Pl"/>
        </w:rPr>
        <w:t xml:space="preserve"> </w:t>
      </w:r>
      <w:r>
        <w:rPr>
          <w:rFonts w:ascii="Times New Roman"/>
          <w:b w:val="false"/>
          <w:i w:val="false"/>
          <w:color w:val="000000"/>
          <w:sz w:val="24"/>
          <w:lang w:val="pl-Pl"/>
        </w:rPr>
        <w:t> Uczeń posiadający orzeczenie o potrzebie kształcenia specjalnego wydane ze względu na niepełnosprawności sprzężone inne niż wymienione w ust. 1 może być zwolniony przez dyrektora okręgowej komisji egzaminacyjnej z obowiązku przystąpienia do egzaminu ósmoklasisty, na wniosek rodziców pozytywnie zaopiniowany przez dyrektora szkoły.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351</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44zx.  </w:t>
      </w:r>
      <w:r>
        <w:rPr>
          <w:rFonts w:ascii="Times New Roman"/>
          <w:b/>
          <w:i w:val="false"/>
          <w:color w:val="000000"/>
          <w:sz w:val="24"/>
          <w:vertAlign w:val="superscript"/>
          <w:lang w:val="pl-Pl"/>
        </w:rPr>
        <w:t>352</w:t>
      </w:r>
      <w:r>
        <w:rPr>
          <w:rFonts w:ascii="Times New Roman"/>
          <w:b/>
          <w:i w:val="false"/>
          <w:color w:val="000000"/>
          <w:sz w:val="24"/>
          <w:lang w:val="pl-Pl"/>
        </w:rPr>
        <w:t xml:space="preserve"> </w:t>
      </w:r>
      <w:r>
        <w:rPr>
          <w:rFonts w:ascii="Times New Roman"/>
          <w:b/>
          <w:i w:val="false"/>
          <w:color w:val="000000"/>
          <w:sz w:val="24"/>
          <w:lang w:val="pl-Pl"/>
        </w:rPr>
        <w:t xml:space="preserve"> [Laureaci i finaliści olimpiad przedmiotowych]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Laureat i finalista olimpiady przedmiotowej wymienionej w wykazie, o którym mowa w art. 44zzzw, oraz laureat konkursu przedmiotowego o zasięgu wojewódzkim lub ponadwojewódzkim, przeprowadzanego zgodnie z przepisami wydanymi na podstawie art. 22 ust. 2 pkt 8, organizowanych z zakresu jednego z przedmiotów objętych egzaminem ósmoklasisty, są zwolnieni z egzaminu ósmoklasisty z tego przedmiotu.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Zwolnienie, o którym mowa w ust. 1, następuje na podstawie zaświadczenia stwierdzającego uzyskanie odpowiednio przez ucznia lub słuchacza szkoły podstawowej lub ucznia szkoły artystycznej realizującej kształcenie ogólne w zakresie szkoły podstawowej tytułu odpowiednio laureata lub finalisty. Zaświadczenie przedkłada się przewodniczącemu zespołu egzaminacyjnego, o którym mowa w art. 44zzs ust. 3.</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Zwolnienie, o którym mowa w ust. 1, jest równoznaczne z uzyskaniem z egzaminu ósmoklasisty z danego przedmiotu najwyższego wyniku.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gdy uczeń lub słuchacz uzyskał tytuł laureata lub finalisty, o których mowa w ust. 1, z innego języka obcego nowożytnego lub innego przedmiotu do wyboru, o którym mowa w art. 44zu ust. 3 pkt 4, niż ten, który został zadeklarowany, dyrektor szkoły, na wniosek rodziców ucznia lub na wniosek słuchacza, złożony nie później niż na 2 tygodnie przed terminem egzaminu ósmoklasisty, informuje okręgową komisję egzaminacyjną o zmianie języka obcego nowożytnego, jeżeli języka tego uczeń lub słuchacz uczy się w ramach obowiązkowych zajęć edukacyjnych, lub o zmianie przedmiotu do wyboru. Przepisy ust. 3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44zy.  </w:t>
      </w:r>
      <w:r>
        <w:rPr>
          <w:rFonts w:ascii="Times New Roman"/>
          <w:b/>
          <w:i w:val="false"/>
          <w:color w:val="000000"/>
          <w:sz w:val="24"/>
          <w:vertAlign w:val="superscript"/>
          <w:lang w:val="pl-Pl"/>
        </w:rPr>
        <w:t>353</w:t>
      </w:r>
      <w:r>
        <w:rPr>
          <w:rFonts w:ascii="Times New Roman"/>
          <w:b/>
          <w:i w:val="false"/>
          <w:color w:val="000000"/>
          <w:sz w:val="24"/>
          <w:lang w:val="pl-Pl"/>
        </w:rPr>
        <w:t xml:space="preserve"> </w:t>
      </w:r>
      <w:r>
        <w:rPr>
          <w:rFonts w:ascii="Times New Roman"/>
          <w:b/>
          <w:i w:val="false"/>
          <w:color w:val="000000"/>
          <w:sz w:val="24"/>
          <w:lang w:val="pl-Pl"/>
        </w:rPr>
        <w:t xml:space="preserve"> [Deklaracje składane przed egzaminem ósmoklasisty]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Rodzice ucznia lub słuchacz składają dyrektorowi szkoły, nie później niż do dnia 30 września roku szkolnego, w którym jest przeprowadzany egzamin ósmoklasisty, pisemną deklarację: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wskazującą język obcy nowożytny, z którego uczeń lub słuchacz przystąpi do egzaminu ósmoklasisty;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wskazującą przedmiot do wyboru, o którym mowa w art. 44zu ust. 3 pkt 4;</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informującą o zamiarze przystąpienia do egzaminu ósmoklasisty z danego przedmiotu lub przedmiotów, o których mowa w art. 44zu ust. 3 pkt 2 i 4, w języku danej mniejszości narodowej, mniejszości etnicznej lub języku regionalnym.</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Rodzice ucznia lub słuchacz mogą złożyć dyrektorowi szkoły, nie później niż na 3 miesiące przed terminem egzaminu ósmoklasisty, z zastrzeżeniem art. 44zx ust. 4, pisemną informację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zmianie języka obcego nowożytnego wskazanego w deklaracji;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zmianie przedmiotu do wyboru, o którym mowa w art. 44zu ust. 3 pkt 4, wskazanego w deklaracji;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rezygnacji z przystąpienia do egzaminu ósmoklasisty z danego przedmiotu lub przedmiotów, o których mowa w art. 44zu ust. 3 pkt 2 i 4, w języku danej mniejszości narodowej, mniejszości etnicznej lub języku regionalnym.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44zz.  </w:t>
      </w:r>
      <w:r>
        <w:rPr>
          <w:rFonts w:ascii="Times New Roman"/>
          <w:b/>
          <w:i w:val="false"/>
          <w:color w:val="000000"/>
          <w:sz w:val="24"/>
          <w:vertAlign w:val="superscript"/>
          <w:lang w:val="pl-Pl"/>
        </w:rPr>
        <w:t>354</w:t>
      </w:r>
      <w:r>
        <w:rPr>
          <w:rFonts w:ascii="Times New Roman"/>
          <w:b/>
          <w:i w:val="false"/>
          <w:color w:val="000000"/>
          <w:sz w:val="24"/>
          <w:lang w:val="pl-Pl"/>
        </w:rPr>
        <w:t xml:space="preserve"> </w:t>
      </w:r>
      <w:r>
        <w:rPr>
          <w:rFonts w:ascii="Times New Roman"/>
          <w:b/>
          <w:i w:val="false"/>
          <w:color w:val="000000"/>
          <w:sz w:val="24"/>
          <w:lang w:val="pl-Pl"/>
        </w:rPr>
        <w:t xml:space="preserve"> [Dodatkowy termin egzaminu ósmoklasisty]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Uczeń lub słuchacz, który z przyczyn losowych lub zdrowotnych, w terminie głównym: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 przystąpił do egzaminu ósmoklasisty z danego przedmiotu lub przedmiotów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przerwał egzamin ósmoklasisty z danego przedmiotu lub przedmiotów</w:t>
      </w:r>
    </w:p>
    <w:p>
      <w:pPr>
        <w:spacing w:before="25" w:after="0"/>
        <w:ind w:left="0"/>
        <w:jc w:val="both"/>
        <w:textAlignment w:val="auto"/>
      </w:pPr>
      <w:r>
        <w:rPr>
          <w:rFonts w:ascii="Times New Roman"/>
          <w:b w:val="false"/>
          <w:i w:val="false"/>
          <w:color w:val="000000"/>
          <w:sz w:val="24"/>
          <w:lang w:val="pl-Pl"/>
        </w:rPr>
        <w:t>- przystępuje do egzaminu z tego przedmiotu lub przedmiotów w terminie dodatkowym w szkole, której jest uczniem lub słuchaczem.</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lub słuchacza z obowiązku przystąpienia do egzaminu ósmoklasisty z danego przedmiotu lub przedmiotów. Dyrektor szkoły składa wniosek w porozumieniu z rodzicami ucznia lub ze słuchaczem.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44zza. </w:t>
      </w:r>
      <w:r>
        <w:rPr>
          <w:rFonts w:ascii="Times New Roman"/>
          <w:b/>
          <w:i w:val="false"/>
          <w:color w:val="000000"/>
          <w:sz w:val="24"/>
          <w:lang w:val="pl-Pl"/>
        </w:rPr>
        <w:t xml:space="preserve"> [Wyniki egzaminu ósmoklasisty]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355</w:t>
      </w:r>
      <w:r>
        <w:rPr>
          <w:rFonts w:ascii="Times New Roman"/>
          <w:b w:val="false"/>
          <w:i w:val="false"/>
          <w:color w:val="000000"/>
          <w:sz w:val="24"/>
          <w:lang w:val="pl-Pl"/>
        </w:rPr>
        <w:t xml:space="preserve"> </w:t>
      </w:r>
      <w:r>
        <w:rPr>
          <w:rFonts w:ascii="Times New Roman"/>
          <w:b w:val="false"/>
          <w:i w:val="false"/>
          <w:color w:val="000000"/>
          <w:sz w:val="24"/>
          <w:lang w:val="pl-Pl"/>
        </w:rPr>
        <w:t> Wyniki egzaminu ósmoklasisty są przedstawiane w procentach i na skali centylowej.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356</w:t>
      </w:r>
      <w:r>
        <w:rPr>
          <w:rFonts w:ascii="Times New Roman"/>
          <w:b w:val="false"/>
          <w:i w:val="false"/>
          <w:color w:val="000000"/>
          <w:sz w:val="24"/>
          <w:lang w:val="pl-Pl"/>
        </w:rPr>
        <w:t xml:space="preserve"> </w:t>
      </w:r>
      <w:r>
        <w:rPr>
          <w:rFonts w:ascii="Times New Roman"/>
          <w:b w:val="false"/>
          <w:i w:val="false"/>
          <w:color w:val="000000"/>
          <w:sz w:val="24"/>
          <w:lang w:val="pl-Pl"/>
        </w:rPr>
        <w:t> Wyniki egzaminu ósmoklasisty w procentach ustala dyrektor okręgowej komisji egzaminacyjnej na podstawie: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liczby punktów przyznanych przez egzaminatorów sprawdzających prace egzaminacyjne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elektronicznego odczytu karty odpowiedzi - w przypadku wykorzystania do sprawdzania prac egzaminacyjnych narzędzi elektronicznych.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357</w:t>
      </w:r>
      <w:r>
        <w:rPr>
          <w:rFonts w:ascii="Times New Roman"/>
          <w:b w:val="false"/>
          <w:i w:val="false"/>
          <w:color w:val="000000"/>
          <w:sz w:val="24"/>
          <w:lang w:val="pl-Pl"/>
        </w:rPr>
        <w:t xml:space="preserve"> </w:t>
      </w:r>
      <w:r>
        <w:rPr>
          <w:rFonts w:ascii="Times New Roman"/>
          <w:b w:val="false"/>
          <w:i w:val="false"/>
          <w:color w:val="000000"/>
          <w:sz w:val="24"/>
          <w:lang w:val="pl-Pl"/>
        </w:rPr>
        <w:t> Wyniki egzaminu ósmoklasisty obejmują: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wynik z języka polskiego;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wynik z matematyki;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wynik z języka obcego nowożytnego;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wynik z przedmiotu do wyboru, o którym mowa w art. 44zu ust. 3 pkt 4.</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358</w:t>
      </w:r>
      <w:r>
        <w:rPr>
          <w:rFonts w:ascii="Times New Roman"/>
          <w:b w:val="false"/>
          <w:i w:val="false"/>
          <w:color w:val="000000"/>
          <w:sz w:val="24"/>
          <w:lang w:val="pl-Pl"/>
        </w:rPr>
        <w:t xml:space="preserve"> </w:t>
      </w:r>
      <w:r>
        <w:rPr>
          <w:rFonts w:ascii="Times New Roman"/>
          <w:b w:val="false"/>
          <w:i w:val="false"/>
          <w:color w:val="000000"/>
          <w:sz w:val="24"/>
          <w:lang w:val="pl-Pl"/>
        </w:rPr>
        <w:t> Wyniki egzaminu ósmoklasisty na skali centylowej opracowuje Centralna Komisja Egzaminacyjna na podstawie wyników ustalonych przez dyrektorów okręgowych komisji egzaminacyjnych.</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Wyniki egzaminu gimnazjalnego są ostateczne i nie służy na nie skarga do sądu administracyjnego.</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vertAlign w:val="superscript"/>
          <w:lang w:val="pl-Pl"/>
        </w:rPr>
        <w:t>359</w:t>
      </w:r>
      <w:r>
        <w:rPr>
          <w:rFonts w:ascii="Times New Roman"/>
          <w:b w:val="false"/>
          <w:i w:val="false"/>
          <w:color w:val="000000"/>
          <w:sz w:val="24"/>
          <w:lang w:val="pl-Pl"/>
        </w:rPr>
        <w:t xml:space="preserve"> </w:t>
      </w:r>
      <w:r>
        <w:rPr>
          <w:rFonts w:ascii="Times New Roman"/>
          <w:b w:val="false"/>
          <w:i w:val="false"/>
          <w:color w:val="000000"/>
          <w:sz w:val="24"/>
          <w:lang w:val="pl-Pl"/>
        </w:rPr>
        <w:t> Wyniki egzaminu ósmoklasisty nie wpływają na ukończenie szkoły, a w przypadku szkoły artystycznej realizującej kształcenie ogólne z zakresu szkoły podstawowej, w której klasa odpowiadająca klasie VIII szkoły podstawowej nie jest ostatnią klasą w cyklu kształcenia - również na promocję do klasy programowo wyższej.</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vertAlign w:val="superscript"/>
          <w:lang w:val="pl-Pl"/>
        </w:rPr>
        <w:t>360</w:t>
      </w:r>
      <w:r>
        <w:rPr>
          <w:rFonts w:ascii="Times New Roman"/>
          <w:b w:val="false"/>
          <w:i w:val="false"/>
          <w:color w:val="000000"/>
          <w:sz w:val="24"/>
          <w:lang w:val="pl-Pl"/>
        </w:rPr>
        <w:t xml:space="preserve"> </w:t>
      </w:r>
      <w:r>
        <w:rPr>
          <w:rFonts w:ascii="Times New Roman"/>
          <w:b w:val="false"/>
          <w:i w:val="false"/>
          <w:color w:val="000000"/>
          <w:sz w:val="24"/>
          <w:lang w:val="pl-Pl"/>
        </w:rPr>
        <w:t> Dyrektor szkoły przekazuje uczniowi lub jego rodzicom albo słuchaczowi: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zaświadczenie o szczegółowych wynikach egzaminu ósmoklasisty, wydane przez okręgową komisję egzaminacyjną, wraz ze świadectwem ukończenia szkoły - w przypadku gdy uczeń lub słuchacz spełnił warunki określone odpowiednio w art. 44q ust. 1, art. 44za ust. 1 lub art. 44zm ust. 1 pkt 2,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szkoły artystycznej realizującej kształcenie ogólne z zakresu szkoły podstawowej, w której klasa odpowiadająca klasie VIII szkoły podstawowej nie jest ostatnią klasą w cyklu kształcenia - zaświadczenie o szczegółowych wynikach egzaminu ósmoklasisty, wydane przez okręgową komisję egzaminacyjną, wraz ze świadectwem promocyjnym - w przypadku gdy uczeń spełnił warunki określone w art. 44zl ust. 1, albo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informację o szczegółowych wynikach egzaminu ósmoklasisty, opracowaną przez okręgową komisję egzaminacyjną - w przypadku gdy uczeń lub słuchacz nie spełnił warunków określonych w art. 44q ust. 1, art. 44za ust. 1, art. 44zl ust. 1 lub art. 44zm ust. 1 pkt 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44zzb.  </w:t>
      </w:r>
      <w:r>
        <w:rPr>
          <w:rFonts w:ascii="Times New Roman"/>
          <w:b/>
          <w:i w:val="false"/>
          <w:color w:val="000000"/>
          <w:sz w:val="24"/>
          <w:vertAlign w:val="superscript"/>
          <w:lang w:val="pl-Pl"/>
        </w:rPr>
        <w:t>361</w:t>
      </w:r>
      <w:r>
        <w:rPr>
          <w:rFonts w:ascii="Times New Roman"/>
          <w:b/>
          <w:i w:val="false"/>
          <w:color w:val="000000"/>
          <w:sz w:val="24"/>
          <w:lang w:val="pl-Pl"/>
        </w:rPr>
        <w:t xml:space="preserve"> </w:t>
      </w:r>
      <w:r>
        <w:rPr>
          <w:rFonts w:ascii="Times New Roman"/>
          <w:b/>
          <w:i w:val="false"/>
          <w:color w:val="000000"/>
          <w:sz w:val="24"/>
          <w:lang w:val="pl-Pl"/>
        </w:rPr>
        <w:t xml:space="preserve"> [Wymagania do egzaminu maturalnego]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 Egzamin maturalny jest przeprowadzany na podstawie wymagań określonych w podstawie programowej kształcenia ogólnego, o której mowa w przepisach wydanych na podstawie </w:t>
      </w:r>
      <w:r>
        <w:rPr>
          <w:rFonts w:ascii="Times New Roman"/>
          <w:b w:val="false"/>
          <w:i w:val="false"/>
          <w:color w:val="1b1b1b"/>
          <w:sz w:val="24"/>
          <w:lang w:val="pl-Pl"/>
        </w:rPr>
        <w:t>art. 47 ust. 1 pkt 1 lit. c</w:t>
      </w:r>
      <w:r>
        <w:rPr>
          <w:rFonts w:ascii="Times New Roman"/>
          <w:b w:val="false"/>
          <w:i w:val="false"/>
          <w:color w:val="000000"/>
          <w:sz w:val="24"/>
          <w:lang w:val="pl-Pl"/>
        </w:rPr>
        <w:t xml:space="preserve"> i </w:t>
      </w:r>
      <w:r>
        <w:rPr>
          <w:rFonts w:ascii="Times New Roman"/>
          <w:b w:val="false"/>
          <w:i w:val="false"/>
          <w:color w:val="1b1b1b"/>
          <w:sz w:val="24"/>
          <w:lang w:val="pl-Pl"/>
        </w:rPr>
        <w:t>d</w:t>
      </w:r>
      <w:r>
        <w:rPr>
          <w:rFonts w:ascii="Times New Roman"/>
          <w:b w:val="false"/>
          <w:i w:val="false"/>
          <w:color w:val="000000"/>
          <w:sz w:val="24"/>
          <w:lang w:val="pl-Pl"/>
        </w:rPr>
        <w:t xml:space="preserve"> ustawy - Prawo oświatowe, oraz sprawdza, w jakim stopniu absolwent spełnia te wymagania.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44zzc. </w:t>
      </w:r>
      <w:r>
        <w:rPr>
          <w:rFonts w:ascii="Times New Roman"/>
          <w:b/>
          <w:i w:val="false"/>
          <w:color w:val="000000"/>
          <w:sz w:val="24"/>
          <w:lang w:val="pl-Pl"/>
        </w:rPr>
        <w:t xml:space="preserve"> [Termin egzaminu maturalnego]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Egzamin maturalny jest przeprowadzany jeden raz w ciągu roku, w okresie od maja do września, w terminie głównym, dodatkowym i poprawkowym, zgodnie z komunikatem, o którym mowa w art. 9a ust. 2 pkt 10 lit. a tiret pierwsze.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44zzd. </w:t>
      </w:r>
      <w:r>
        <w:rPr>
          <w:rFonts w:ascii="Times New Roman"/>
          <w:b/>
          <w:i w:val="false"/>
          <w:color w:val="000000"/>
          <w:sz w:val="24"/>
          <w:lang w:val="pl-Pl"/>
        </w:rPr>
        <w:t xml:space="preserve"> [Forma egzaminu maturalnego. Zdawane przedmioty]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Egzamin maturalny jest przeprowadzany z przedmiotów obowiązkowych oraz przedmiotów dodatkowych i składa się z części ustnej oraz z części pisemnej.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Egzamin maturalny obejmuje następujące przedmioty obowiązkowe: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części ustnej: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język polski,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język obcy nowożytny,</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język mniejszości narodowej - dla absolwentów szkół lub oddziałów z nauczaniem języka danej mniejszości narodowej;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części pisemnej: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język polski,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język obcy nowożytny,</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matematykę,</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język mniejszości narodowej - dla absolwentów szkół lub oddziałów z nauczaniem języka danej mniejszości narodowej.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Przedmioty dodatkowe, z których jest przeprowadzany egzamin maturalny w części ustnej i w części pisemnej, określają przepisy wydane na podstawie art. 44zzza.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Absolwent przystępuje do egzaminu maturalnego z przedmiotów obowiązkowych oraz do części pisemnej egzaminu maturalnego z jednego przedmiotu dodatkowego.</w:t>
      </w:r>
    </w:p>
    <w:p>
      <w:pPr>
        <w:spacing w:before="26" w:after="0"/>
        <w:ind w:left="0"/>
        <w:jc w:val="left"/>
        <w:textAlignment w:val="auto"/>
      </w:pPr>
      <w:r>
        <w:rPr>
          <w:rFonts w:ascii="Times New Roman"/>
          <w:b w:val="false"/>
          <w:i w:val="false"/>
          <w:color w:val="000000"/>
          <w:sz w:val="24"/>
          <w:lang w:val="pl-Pl"/>
        </w:rPr>
        <w:t xml:space="preserve">4a.  </w:t>
      </w:r>
      <w:r>
        <w:rPr>
          <w:rFonts w:ascii="Times New Roman"/>
          <w:b w:val="false"/>
          <w:i w:val="false"/>
          <w:color w:val="000000"/>
          <w:sz w:val="24"/>
          <w:vertAlign w:val="superscript"/>
          <w:lang w:val="pl-Pl"/>
        </w:rPr>
        <w:t>362</w:t>
      </w:r>
      <w:r>
        <w:rPr>
          <w:rFonts w:ascii="Times New Roman"/>
          <w:b w:val="false"/>
          <w:i w:val="false"/>
          <w:color w:val="000000"/>
          <w:sz w:val="24"/>
          <w:lang w:val="pl-Pl"/>
        </w:rPr>
        <w:t xml:space="preserve"> </w:t>
      </w:r>
      <w:r>
        <w:rPr>
          <w:rFonts w:ascii="Times New Roman"/>
          <w:b w:val="false"/>
          <w:i w:val="false"/>
          <w:color w:val="000000"/>
          <w:sz w:val="24"/>
          <w:lang w:val="pl-Pl"/>
        </w:rPr>
        <w:t> Absolwent szkoły lub oddziału dwujęzycznego przystępuje do części pisemnej egzaminu maturalnego z języka obcego nowożytnego na poziomie dwujęzycznym, o którym mowa w art. 44zze ust. 3 pkt 2, jako przedmiotu dodatkowego, o którym mowa w ust. 4. Przepis art. 44zze ust. 4 stosuje się odpowiednio.</w:t>
      </w:r>
    </w:p>
    <w:p>
      <w:pPr>
        <w:spacing w:before="26" w:after="0"/>
        <w:ind w:left="0"/>
        <w:jc w:val="left"/>
        <w:textAlignment w:val="auto"/>
      </w:pPr>
      <w:r>
        <w:rPr>
          <w:rFonts w:ascii="Times New Roman"/>
          <w:b w:val="false"/>
          <w:i w:val="false"/>
          <w:color w:val="000000"/>
          <w:sz w:val="24"/>
          <w:lang w:val="pl-Pl"/>
        </w:rPr>
        <w:t xml:space="preserve">4b.  </w:t>
      </w:r>
      <w:r>
        <w:rPr>
          <w:rFonts w:ascii="Times New Roman"/>
          <w:b w:val="false"/>
          <w:i w:val="false"/>
          <w:color w:val="000000"/>
          <w:sz w:val="24"/>
          <w:vertAlign w:val="superscript"/>
          <w:lang w:val="pl-Pl"/>
        </w:rPr>
        <w:t>363</w:t>
      </w:r>
      <w:r>
        <w:rPr>
          <w:rFonts w:ascii="Times New Roman"/>
          <w:b w:val="false"/>
          <w:i w:val="false"/>
          <w:color w:val="000000"/>
          <w:sz w:val="24"/>
          <w:lang w:val="pl-Pl"/>
        </w:rPr>
        <w:t xml:space="preserve"> </w:t>
      </w:r>
      <w:r>
        <w:rPr>
          <w:rFonts w:ascii="Times New Roman"/>
          <w:b w:val="false"/>
          <w:i w:val="false"/>
          <w:color w:val="000000"/>
          <w:sz w:val="24"/>
          <w:lang w:val="pl-Pl"/>
        </w:rPr>
        <w:t> Obowiązek przystąpienia do części pisemnej egzaminu maturalnego z jednego przedmiotu dodatkowego, o którym mowa w ust. 4, nie dotyczy absolwenta posiadającego dyplom potwierdzający kwalifikacje zawodowe w zawodzie nauczanym na poziomie technika.</w:t>
      </w:r>
    </w:p>
    <w:p>
      <w:pPr>
        <w:spacing w:before="26" w:after="0"/>
        <w:ind w:left="0"/>
        <w:jc w:val="left"/>
        <w:textAlignment w:val="auto"/>
      </w:pPr>
      <w:r>
        <w:rPr>
          <w:rFonts w:ascii="Times New Roman"/>
          <w:b w:val="false"/>
          <w:i w:val="false"/>
          <w:color w:val="000000"/>
          <w:sz w:val="24"/>
          <w:lang w:val="pl-Pl"/>
        </w:rPr>
        <w:t xml:space="preserve">4c.  </w:t>
      </w:r>
      <w:r>
        <w:rPr>
          <w:rFonts w:ascii="Times New Roman"/>
          <w:b w:val="false"/>
          <w:i w:val="false"/>
          <w:color w:val="000000"/>
          <w:sz w:val="24"/>
          <w:vertAlign w:val="superscript"/>
          <w:lang w:val="pl-Pl"/>
        </w:rPr>
        <w:t>364</w:t>
      </w:r>
      <w:r>
        <w:rPr>
          <w:rFonts w:ascii="Times New Roman"/>
          <w:b w:val="false"/>
          <w:i w:val="false"/>
          <w:color w:val="000000"/>
          <w:sz w:val="24"/>
          <w:lang w:val="pl-Pl"/>
        </w:rPr>
        <w:t xml:space="preserve"> </w:t>
      </w:r>
      <w:r>
        <w:rPr>
          <w:rFonts w:ascii="Times New Roman"/>
          <w:b w:val="false"/>
          <w:i w:val="false"/>
          <w:color w:val="000000"/>
          <w:sz w:val="24"/>
          <w:lang w:val="pl-Pl"/>
        </w:rPr>
        <w:t> Przepisu ust. 4b nie stosuje się do absolwenta szkoły lub oddziału dwujęzycznego.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Absolwent może w danym roku przystąpić do egzaminu maturalnego z nie więcej niż pięciu przedmiotów dodatkowych oprócz przedmiotu, o którym mowa w ust. 4.</w:t>
      </w:r>
    </w:p>
    <w:p>
      <w:pPr>
        <w:spacing w:before="26" w:after="0"/>
        <w:ind w:left="0"/>
        <w:jc w:val="left"/>
        <w:textAlignment w:val="auto"/>
      </w:pPr>
      <w:r>
        <w:rPr>
          <w:rFonts w:ascii="Times New Roman"/>
          <w:b w:val="false"/>
          <w:i w:val="false"/>
          <w:color w:val="000000"/>
          <w:sz w:val="24"/>
          <w:lang w:val="pl-Pl"/>
        </w:rPr>
        <w:t xml:space="preserve">5a.  </w:t>
      </w:r>
      <w:r>
        <w:rPr>
          <w:rFonts w:ascii="Times New Roman"/>
          <w:b w:val="false"/>
          <w:i w:val="false"/>
          <w:color w:val="000000"/>
          <w:sz w:val="24"/>
          <w:vertAlign w:val="superscript"/>
          <w:lang w:val="pl-Pl"/>
        </w:rPr>
        <w:t>365</w:t>
      </w:r>
      <w:r>
        <w:rPr>
          <w:rFonts w:ascii="Times New Roman"/>
          <w:b w:val="false"/>
          <w:i w:val="false"/>
          <w:color w:val="000000"/>
          <w:sz w:val="24"/>
          <w:lang w:val="pl-Pl"/>
        </w:rPr>
        <w:t xml:space="preserve"> </w:t>
      </w:r>
      <w:r>
        <w:rPr>
          <w:rFonts w:ascii="Times New Roman"/>
          <w:b w:val="false"/>
          <w:i w:val="false"/>
          <w:color w:val="000000"/>
          <w:sz w:val="24"/>
          <w:lang w:val="pl-Pl"/>
        </w:rPr>
        <w:t> Absolwent, o którym mowa w ust. 4b, może w danym roku przystąpić do egzaminu maturalnego z nie więcej niż pięciu przedmiotów dodatkowych.</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przedmiotów dodatkowych, z których egzamin maturalny jest przeprowadzany w części ustnej i w części pisemnej, absolwent może przystąpić do egzaminu maturalnego z tego przedmiotu w części pisemnej albo w części pisemnej i w części ustnej.</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Egzamin maturalny z języka obcego nowożytnego jako przedmiotu obowiązkowego jest zdawany w części ustnej i w części pisemnej z tego samego języka.</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Absolwent szkoły lub oddziału z nauczaniem języka danej mniejszości narodowej nie może wybrać języka danej mniejszości narodowej na egzaminie maturalnym z języka obcego nowożytnego jako przedmiotu obowiązkowego.</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 przypadku gdy absolwent wybrał na egzaminie maturalnym w części pisemnej jako przedmiot dodatkowy ten sam język obcy nowożytny lub ten sam język mniejszości narodowej, który zdawał jako przedmiot obowiązkowy, zdaje ten język tylko w części pisemnej, z zastrzeżeniem art. 44zze ust. 3 i 4.</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 przypadku gdy absolwent wybrał na egzaminie maturalnym jako przedmiot dodatkowy język polski, zdaje ten przedmiot tylko w części pisemnej.</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Wybór przedmiotu dodatkowego, do którego absolwent przystępuje na egzaminie maturalnym, nie jest zależny od typu szkoły, do której absolwent uczęszczał, ani od przedmiotów, których uczył się w tej szkole.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44zze. </w:t>
      </w:r>
      <w:r>
        <w:rPr>
          <w:rFonts w:ascii="Times New Roman"/>
          <w:b/>
          <w:i w:val="false"/>
          <w:color w:val="000000"/>
          <w:sz w:val="24"/>
          <w:lang w:val="pl-Pl"/>
        </w:rPr>
        <w:t xml:space="preserve"> [Poziom podstawowy i rozszerzony egzaminu maturalnego]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Egzamin maturalny w części pisemnej z przedmiotów obowiązkowych jest przeprowadzany na poziomie podstawowym i obejmuje wymagania określone w podstawie programowej kształcenia ogólnego dla zakresu podstawowego. Dla egzaminu maturalnego w części ustnej z przedmiotów obowiązkowych nie określa się poziomu egzaminu.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Egzamin maturalny w części pisemnej z przedmiotów dodatkowych jest przeprowadzany na poziomie rozszerzonym i obejmuje wymagania określone w podstawie programowej kształcenia ogólnego dla zakresu podstawowego i rozszerzonego. Dla egzaminu maturalnego w części ustnej z przedmiotów dodatkowych nie określa się poziomu egzaminu.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Egzamin maturalny w części pisemnej z języka obcego nowożytnego jako przedmiotu dodatkowego jest przeprowadzany 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poziomie rozszerzonym i obejmuje wymagania określone w podstawie programowej kształcenia ogólnego dla zakresu podstawowego i rozszerzonego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poziomie dwujęzycznym i obejmuje wymagania określone w podstawie programowej kształcenia ogólnego dla oddziałów dwujęzycznych.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gdy absolwent wybrał na egzaminie maturalnym w części pisemnej jako przedmiot dodatkowy język obcy nowożytny na poziomie dwujęzycznym, o którym mowa w ust. 3 pkt 2, może przystąpić do egzaminu maturalnego z tego języka na poziomie dwujęzycznym również w części ustnej.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44zzf. </w:t>
      </w:r>
      <w:r>
        <w:rPr>
          <w:rFonts w:ascii="Times New Roman"/>
          <w:b/>
          <w:i w:val="false"/>
          <w:color w:val="000000"/>
          <w:sz w:val="24"/>
          <w:lang w:val="pl-Pl"/>
        </w:rPr>
        <w:t xml:space="preserve"> [Język, w którym przeprowadzany jest egzamin maturalny]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Absolwent szkoły lub oddziału z językiem nauczania mniejszości narodowej, mniejszości etnicznej lub językiem regionalnym, w których zajęcia są prowadzone w tych językach, oraz absolwent szkoły lub oddziału dwujęzycznego, w których język mniejszości narodowej, mniejszości etnicznej lub język regionalny jest drugim językiem nauczania, może zdawać na egzaminie maturalnym przedmioty w języku polskim lub - z wyjątkiem języka polskiego oraz treści dotyczących historii Polski i geografii Polski - w języku danej mniejszości narodowej, mniejszości etnicznej lub języku regionalnym.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Absolwent szkoły lub oddziału dwujęzycznego na egzaminie maturalnym z matematyki, nauczanej w języku obcym będącym drugim językiem nauczania, zdawanej jako przedmiot obowiązkowy, rozwiązuje w języku polskim zadania egzaminacyjne przygotowane dla absolwentów zdających egzamin maturalny w języku polskim oraz może rozwiązać w języku obcym będącym drugim językiem nauczania dodatkowe zadania egzaminacyjne przygotowane w tym języku. Dodatkowe zadania egzaminacyjne obejmują wymagania określone w podstawie programowej kształcenia ogólnego dla zakresu podstawowego.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Absolwent szkoły lub oddziału dwujęzycznego na egzaminie maturalnym z przedmiotów: biologia, chemia, fizyka, geografia i historia, nauczanych w języku obcym będącym drugim językiem nauczania, zdawanych jako przedmioty dodatkowe, rozwiązuje w języku polskim zadania egzaminacyjne przygotowane dla absolwentów zdających egzamin maturalny w języku polskim oraz może rozwiązać w języku obcym będącym drugim językiem nauczania dodatkowe zadania egzaminacyjne przygotowane w tym języku. Dodatkowe zadania egzaminacyjne obejmują wymagania określone w podstawie programowej kształcenia ogólnego dla zakresu podstawowego i rozszerzonego.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zgłoszenia w deklaracji, o której mowa w art. 44zzi, zamiaru rozwiązywania dodatkowych zadań egzaminacyjnych, o których mowa w ust. 2 i 3, i nieprzystąpienia do rozwiązywania tych zadań, absolwent otrzymuje z dodatkowych zadań egzaminacyjnych wynik "0%".</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44zzg. </w:t>
      </w:r>
      <w:r>
        <w:rPr>
          <w:rFonts w:ascii="Times New Roman"/>
          <w:b/>
          <w:i w:val="false"/>
          <w:color w:val="000000"/>
          <w:sz w:val="24"/>
          <w:lang w:val="pl-Pl"/>
        </w:rPr>
        <w:t xml:space="preserve"> [Osoby niesłyszące lub nieposługujące się mową]</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Absolwent niesłyszący jest zwolniony z części ustnej egzaminu maturalnego z języka obcego nowożytnego.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Absolwent, który ze względu na niepełnosprawność lub stan zdrowia trwale nie posługuje się mową, jest zwolniony z części ustnej egzaminu maturalnego.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44zzh. </w:t>
      </w:r>
      <w:r>
        <w:rPr>
          <w:rFonts w:ascii="Times New Roman"/>
          <w:b/>
          <w:i w:val="false"/>
          <w:color w:val="000000"/>
          <w:sz w:val="24"/>
          <w:lang w:val="pl-Pl"/>
        </w:rPr>
        <w:t xml:space="preserve"> [Laureaci i finaliści olimpiad przedmiotowych]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Laureat i finalista olimpiady przedmiotowej wymienionej w wykazie, o którym mowa w art. 44zzzw, są zwolnieni z egzaminu maturalnego z danego przedmiotu.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366</w:t>
      </w:r>
      <w:r>
        <w:rPr>
          <w:rFonts w:ascii="Times New Roman"/>
          <w:b w:val="false"/>
          <w:i w:val="false"/>
          <w:color w:val="000000"/>
          <w:sz w:val="24"/>
          <w:lang w:val="pl-Pl"/>
        </w:rPr>
        <w:t xml:space="preserve"> </w:t>
      </w:r>
      <w:r>
        <w:rPr>
          <w:rFonts w:ascii="Times New Roman"/>
          <w:b w:val="false"/>
          <w:i w:val="false"/>
          <w:color w:val="000000"/>
          <w:sz w:val="24"/>
          <w:lang w:val="pl-Pl"/>
        </w:rPr>
        <w:t> Zwolnienie, o którym mowa w ust. 1, następuje na podstawie zaświadczenia stwierdzającego uzyskanie przez ucznia lub słuchacza szkoły ponadpodstawowa lub ucznia szkoły artystycznej realizującej kształcenie ogólne w zakresie liceum ogólnokształcącego tytułu odpowiednio laureata lub finalisty. Zaświadczenie przedkłada się przewodniczącemu zespołu egzaminacyjnego, o którym mowa w art. 44zzs ust. 3.</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367</w:t>
      </w:r>
      <w:r>
        <w:rPr>
          <w:rFonts w:ascii="Times New Roman"/>
          <w:b w:val="false"/>
          <w:i w:val="false"/>
          <w:color w:val="000000"/>
          <w:sz w:val="24"/>
          <w:lang w:val="pl-Pl"/>
        </w:rPr>
        <w:t xml:space="preserve"> </w:t>
      </w:r>
      <w:r>
        <w:rPr>
          <w:rFonts w:ascii="Times New Roman"/>
          <w:b w:val="false"/>
          <w:i w:val="false"/>
          <w:color w:val="000000"/>
          <w:sz w:val="24"/>
          <w:lang w:val="pl-Pl"/>
        </w:rPr>
        <w:t> W przypadku absolwenta szkoły ponadpodstawowej dwujęzycznej lub oddziału dwujęzycznego w szkole ponadpodstawowej ogólnodostępnej, który uzyskał tytuł laureata lub finalisty olimpiady przedmiotowej z przedmiotu nauczanego w języku obcym będącym drugim językiem nauczania, zwolnienie z egzaminu maturalnego z danego przedmiotu nie obejmuje dodatkowych zadań egzaminacyjnych, o których mowa w art. 44zzf ust. 2 i 3.</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Laureatowi i finaliście olimpiady przedmiotowej uprawnienie wymienione w ust. 1 przysługuje także wtedy, gdy nie uczestniczyli w zajęciach edukacyjnych z danego przedmiotu w szkole.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gdy uczeń lub słuchacz uzyskał tytuł laureata lub finalisty olimpiady przedmiotowej z danego przedmiotu, w tym z danego języka obcego nowożytnego, przewodniczący zespołu egzaminacyjnego, o którym mowa w art. 44zzs ust. 3, na wniosek ucznia lub słuchacza, złożony nie później niż na 2 tygodnie przed terminem egzaminu maturalnego, informuje okręgową komisję egzaminacyjną o zmianie przedmiotu lub wyborze nowego przedmiotu, w tym o zmianie języka obcego nowożytnego, lub o zmianie poziomu egzaminu z języka obcego nowożytnego, wskazanych w deklaracji, o której mowa w art. 44zzi.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Zwolnienie laureata lub finalisty olimpiady przedmiotowej z egzaminu maturalnego 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przedmiotu obowiązkowego zdawanego w części ustnej - jest równoznaczne z uzyskaniem z tego przedmiotu w części ustnej egzaminu maturalnego najwyższego wyniku;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przedmiotu obowiązkowego zdawanego w części pisemnej - jest równoznaczne z uzyskaniem z tego przedmiotu w części pisemnej egzaminu maturalnego najwyższego wyniku na poziomie podstawowym;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języka obcego nowożytnego jako przedmiotu dodatkowego zdawanego w części ustnej - jest równoznaczne z uzyskaniem z tego języka w części ustnej egzaminu maturalnego najwyższego wyniku, z zastrzeżeniem pkt 4;</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języka obcego nowożytnego jako przedmiotu dodatkowego zdawanego w części ustnej na poziomie dwujęzycznym - jest równoznaczne z uzyskaniem z tego języka w części ustnej egzaminu maturalnego najwyższego wyniku na poziomie dwujęzycznym;</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przedmiotu dodatkowego, z wyjątkiem języka obcego nowożytnego, zdawanego w części pisemnej - jest równoznaczne z uzyskaniem z tego przedmiotu w części pisemnej egzaminu maturalnego najwyższego wyniku na poziomie rozszerzonym;</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vertAlign w:val="superscript"/>
          <w:lang w:val="pl-Pl"/>
        </w:rPr>
        <w:t>368</w:t>
      </w:r>
      <w:r>
        <w:rPr>
          <w:rFonts w:ascii="Times New Roman"/>
          <w:b w:val="false"/>
          <w:i w:val="false"/>
          <w:color w:val="000000"/>
          <w:sz w:val="24"/>
          <w:lang w:val="pl-Pl"/>
        </w:rPr>
        <w:t xml:space="preserve"> </w:t>
      </w:r>
      <w:r>
        <w:rPr>
          <w:rFonts w:ascii="Times New Roman"/>
          <w:b w:val="false"/>
          <w:i w:val="false"/>
          <w:color w:val="000000"/>
          <w:sz w:val="24"/>
          <w:lang w:val="pl-Pl"/>
        </w:rPr>
        <w:t> języka obcego nowożytnego jako przedmiotu dodatkowego zdawanego w części pisemnej - jest równoznaczne z uzyskaniem z tego języka w części pisemnej egzaminu maturalnego najwyższego wyniku na poziomie: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wskazanym w deklaracji, o której mowa w art. 44zzi,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dwujęzycznym - w przypadku absolwenta, o którym mowa w art. 44zzd ust. 4a.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44zzi. </w:t>
      </w:r>
      <w:r>
        <w:rPr>
          <w:rFonts w:ascii="Times New Roman"/>
          <w:b/>
          <w:i w:val="false"/>
          <w:color w:val="000000"/>
          <w:sz w:val="24"/>
          <w:lang w:val="pl-Pl"/>
        </w:rPr>
        <w:t xml:space="preserve"> [Deklaracja przystąpienia do egzaminu]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Zdający, który zamierza przystąpić do egzaminu maturalnego, składa pisemną deklarację przystąpienia do tego egzaminu.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44zzj. </w:t>
      </w:r>
      <w:r>
        <w:rPr>
          <w:rFonts w:ascii="Times New Roman"/>
          <w:b/>
          <w:i w:val="false"/>
          <w:color w:val="000000"/>
          <w:sz w:val="24"/>
          <w:lang w:val="pl-Pl"/>
        </w:rPr>
        <w:t xml:space="preserve"> [Dodatkowy termin egzaminu maturalnego]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szczególnych przypadkach losowych lub zdrowotnych, uniemożliwiających przystąpienie do egzaminu maturalnego z danego przedmiotu lub przedmiotów w części ustnej lub części pisemnej w terminie głównym, dyrektor okręgowej komisji egzaminacyjnej, na udokumentowany wniosek absolwenta lub jego rodziców, może wyrazić zgodę na przystąpienie przez absolwenta do egzaminu maturalnego z tego przedmiotu lub przedmiotów w terminie dodatkowym.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Wniosek, o którym mowa w ust. 1, absolwent lub jego rodzice składają do dyrektora szkoły, w której absolwent przystępuje do egzaminu maturalnego, nie później niż w dniu, w którym odbywa się egzamin maturalny z danego przedmiotu. Dyrektor szkoły przekazuje wniosek wraz z załączonymi do niego dokumentami dyrektorowi okręgowej komisji egzaminacyjnej nie później niż następnego dnia po otrzymaniu wniosku.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Dyrektor okręgowej komisji egzaminacyjnej rozpatruje wniosek, o którym mowa w ust. 1, w terminie 2 dni od dnia jego otrzymania. Rozstrzygnięcie dyrektora okręgowej komisji egzaminacyjnej jest ostateczne.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 absolwentów, którzy nie przystąpili do egzaminu maturalnego z danego przedmiotu lub przedmiotów w terminie głównym albo w terminie dodatkowym, stosuje się odpowiednio art. 44zzn.</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44zzk. </w:t>
      </w:r>
      <w:r>
        <w:rPr>
          <w:rFonts w:ascii="Times New Roman"/>
          <w:b/>
          <w:i w:val="false"/>
          <w:color w:val="000000"/>
          <w:sz w:val="24"/>
          <w:lang w:val="pl-Pl"/>
        </w:rPr>
        <w:t xml:space="preserve"> [Wyniki egzaminu maturalnego]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Wyniki egzaminu maturalnego są przedstawiane: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części ustnej - w procentach;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części pisemnej - w procentach i na skali centylowej, z tym że wyniki z egzaminu maturalnego z dodatkowych zadań egzaminacyjnych, o których mowa w art. 44zzf ust. 2 i 3, są przedstawiane wyłącznie w procentach.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Wyniki egzaminu maturalnego w procentach ustala dyrektor okręgowej komisji egzaminacyjnej na podstawie: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liczby punktów przyznanych przez zespół przedmiotowy, o którym mowa w art. 44zzs ust. 4 pkt 2 - w części ustnej egzaminu maturalnego;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liczby punktów przyznanych przez egzaminatorów sprawdzających prace egzaminacyjne oraz elektronicznego odczytu karty odpowiedzi w przypadku wykorzystania do sprawdzania prac egzaminacyjnych narzędzi elektronicznych - w części pisemnej egzaminu maturalnego.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Wyniki części pisemnej egzaminu maturalnego z poszczególnych przedmiotów na skali centylowej opracowuje Centralna Komisja Egzaminacyjna na podstawie wyników ustalonych przez dyrektorów okręgowych komisji egzaminacyjnych.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369</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44zzl. </w:t>
      </w:r>
      <w:r>
        <w:rPr>
          <w:rFonts w:ascii="Times New Roman"/>
          <w:b/>
          <w:i w:val="false"/>
          <w:color w:val="000000"/>
          <w:sz w:val="24"/>
          <w:lang w:val="pl-Pl"/>
        </w:rPr>
        <w:t xml:space="preserve"> [Warunki zdania egzaminu maturalnego]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370</w:t>
      </w:r>
      <w:r>
        <w:rPr>
          <w:rFonts w:ascii="Times New Roman"/>
          <w:b w:val="false"/>
          <w:i w:val="false"/>
          <w:color w:val="000000"/>
          <w:sz w:val="24"/>
          <w:lang w:val="pl-Pl"/>
        </w:rPr>
        <w:t xml:space="preserve"> </w:t>
      </w:r>
      <w:r>
        <w:rPr>
          <w:rFonts w:ascii="Times New Roman"/>
          <w:b w:val="false"/>
          <w:i w:val="false"/>
          <w:color w:val="000000"/>
          <w:sz w:val="24"/>
          <w:lang w:val="pl-Pl"/>
        </w:rPr>
        <w:t> Absolwent zdał egzamin maturalny,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 każdego przedmiotu obowiązkowego w części ustnej i w części pisemnej otrzymał co najmniej 30% punktów możliwych do uzyskania,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 co najmniej jednego przedmiotu dodatkowego w części pisemnej otrzymał co najmniej 30% punktów możliwych do uzyskania</w:t>
      </w:r>
    </w:p>
    <w:p>
      <w:pPr>
        <w:spacing w:before="25" w:after="0"/>
        <w:ind w:left="0"/>
        <w:jc w:val="both"/>
        <w:textAlignment w:val="auto"/>
      </w:pPr>
      <w:r>
        <w:rPr>
          <w:rFonts w:ascii="Times New Roman"/>
          <w:b w:val="false"/>
          <w:i w:val="false"/>
          <w:color w:val="000000"/>
          <w:sz w:val="24"/>
          <w:lang w:val="pl-Pl"/>
        </w:rPr>
        <w:t>- z zastrzeżeniem ust. 1a.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vertAlign w:val="superscript"/>
          <w:lang w:val="pl-Pl"/>
        </w:rPr>
        <w:t>371</w:t>
      </w:r>
      <w:r>
        <w:rPr>
          <w:rFonts w:ascii="Times New Roman"/>
          <w:b w:val="false"/>
          <w:i w:val="false"/>
          <w:color w:val="000000"/>
          <w:sz w:val="24"/>
          <w:lang w:val="pl-Pl"/>
        </w:rPr>
        <w:t xml:space="preserve"> </w:t>
      </w:r>
      <w:r>
        <w:rPr>
          <w:rFonts w:ascii="Times New Roman"/>
          <w:b w:val="false"/>
          <w:i w:val="false"/>
          <w:color w:val="000000"/>
          <w:sz w:val="24"/>
          <w:lang w:val="pl-Pl"/>
        </w:rPr>
        <w:t> Absolwent posiadający dyplom potwierdzający kwalifikacje zawodowe w zawodzie nauczanym na poziomie technika zdał egzamin maturalny, jeżeli z każdego przedmiotu obowiązkowego w części ustnej i w części pisemnej otrzymał co najmniej 30% punktów możliwych do uzyskania.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372</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373</w:t>
      </w:r>
      <w:r>
        <w:rPr>
          <w:rFonts w:ascii="Times New Roman"/>
          <w:b w:val="false"/>
          <w:i w:val="false"/>
          <w:color w:val="000000"/>
          <w:sz w:val="24"/>
          <w:lang w:val="pl-Pl"/>
        </w:rPr>
        <w:t xml:space="preserve"> </w:t>
      </w:r>
      <w:r>
        <w:rPr>
          <w:rFonts w:ascii="Times New Roman"/>
          <w:b w:val="false"/>
          <w:i w:val="false"/>
          <w:color w:val="000000"/>
          <w:sz w:val="24"/>
          <w:lang w:val="pl-Pl"/>
        </w:rPr>
        <w:t> Niezdanie lub nieprzystąpienie do egzaminu maturalnego 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przedmiotu lub przedmiotów obowiązkowych w części ustnej lub w części pisemnej,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przedmiotu lub przedmiotów dodatkowych w części ustnej lub części pisemnej</w:t>
      </w:r>
    </w:p>
    <w:p>
      <w:pPr>
        <w:spacing w:before="25" w:after="0"/>
        <w:ind w:left="0"/>
        <w:jc w:val="both"/>
        <w:textAlignment w:val="auto"/>
      </w:pPr>
      <w:r>
        <w:rPr>
          <w:rFonts w:ascii="Times New Roman"/>
          <w:b w:val="false"/>
          <w:i w:val="false"/>
          <w:color w:val="000000"/>
          <w:sz w:val="24"/>
          <w:lang w:val="pl-Pl"/>
        </w:rPr>
        <w:t>- nie stanowi przeszkody w przystępowaniu do egzaminu maturalnego z pozostałych przedmiotów.</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Absolwent, który zdał egzamin maturalny, otrzymuje świadectwo dojrzałości wydane przez okręgową komisję egzaminacyjną.</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Absolwent, który nie zdał egzaminu maturalnego, otrzymuje informację o wynikach tego egzaminu opracowaną przez okręgową komisję egzaminacyjną.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44zzm. </w:t>
      </w:r>
      <w:r>
        <w:rPr>
          <w:rFonts w:ascii="Times New Roman"/>
          <w:b/>
          <w:i w:val="false"/>
          <w:color w:val="000000"/>
          <w:sz w:val="24"/>
          <w:lang w:val="pl-Pl"/>
        </w:rPr>
        <w:t xml:space="preserve"> [Ponowne przystąpienie do egzaminu maturalnego]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374</w:t>
      </w:r>
      <w:r>
        <w:rPr>
          <w:rFonts w:ascii="Times New Roman"/>
          <w:b w:val="false"/>
          <w:i w:val="false"/>
          <w:color w:val="000000"/>
          <w:sz w:val="24"/>
          <w:lang w:val="pl-Pl"/>
        </w:rPr>
        <w:t xml:space="preserve"> </w:t>
      </w:r>
      <w:r>
        <w:rPr>
          <w:rFonts w:ascii="Times New Roman"/>
          <w:b w:val="false"/>
          <w:i w:val="false"/>
          <w:color w:val="000000"/>
          <w:sz w:val="24"/>
          <w:lang w:val="pl-Pl"/>
        </w:rPr>
        <w:t> Absolwent, który przystąpił do egzaminu maturalnego ze wszystkich przedmiotów obowiązkowych w części ustnej i w części pisemnej oraz do co najmniej jednego przedmiotu dodatkowego w części pisemnej i nie zdał egzaminu maturalnego wyłącznie z jednego przedmiotu obowiązkowego w części ustnej albo w części pisemnej albo nie zdał egzaminu z co najmniej jednego przedmiotu dodatkowego w części pisemnej, może w tym samym roku przystąpić do egzaminu maturalnego z tego samego przedmiotu obowiązkowego odpowiednio w części ustnej albo w części pisemnej albo tego samego przedmiotu dodatkowego w części pisemnej, w terminie poprawkowym, z zastrzeżeniem ust. 1a.</w:t>
      </w: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vertAlign w:val="superscript"/>
          <w:lang w:val="pl-Pl"/>
        </w:rPr>
        <w:t>375</w:t>
      </w:r>
      <w:r>
        <w:rPr>
          <w:rFonts w:ascii="Times New Roman"/>
          <w:b w:val="false"/>
          <w:i w:val="false"/>
          <w:color w:val="000000"/>
          <w:sz w:val="24"/>
          <w:lang w:val="pl-Pl"/>
        </w:rPr>
        <w:t xml:space="preserve"> </w:t>
      </w:r>
      <w:r>
        <w:rPr>
          <w:rFonts w:ascii="Times New Roman"/>
          <w:b w:val="false"/>
          <w:i w:val="false"/>
          <w:color w:val="000000"/>
          <w:sz w:val="24"/>
          <w:lang w:val="pl-Pl"/>
        </w:rPr>
        <w:t> Absolwent posiadający dyplom potwierdzający kwalifikacje zawodowe w zawodzie nauczanym na poziomie technika, który przystąpił do egzaminu maturalnego ze wszystkich przedmiotów obowiązkowych w części ustnej i w części pisemnej i nie zdał egzaminu maturalnego wyłącznie z jednego przedmiotu obowiązkowego w części ustnej albo w części pisemnej, może w tym samym roku przystąpić do egzaminu maturalnego z tego samego przedmiotu obowiązkowego odpowiednio w części ustnej albo w części pisemnej, w terminie poprawkowym.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376</w:t>
      </w:r>
      <w:r>
        <w:rPr>
          <w:rFonts w:ascii="Times New Roman"/>
          <w:b w:val="false"/>
          <w:i w:val="false"/>
          <w:color w:val="000000"/>
          <w:sz w:val="24"/>
          <w:lang w:val="pl-Pl"/>
        </w:rPr>
        <w:t xml:space="preserve"> </w:t>
      </w:r>
      <w:r>
        <w:rPr>
          <w:rFonts w:ascii="Times New Roman"/>
          <w:b w:val="false"/>
          <w:i w:val="false"/>
          <w:color w:val="000000"/>
          <w:sz w:val="24"/>
          <w:lang w:val="pl-Pl"/>
        </w:rPr>
        <w:t> Przepisów ust. 1 i 1a nie stosuje się w przypadku gdy egzamin maturalny z przedmiotu lub przedmiotów, o których mowa w ust. 1 lub 1a, został unieważniony.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377</w:t>
      </w:r>
      <w:r>
        <w:rPr>
          <w:rFonts w:ascii="Times New Roman"/>
          <w:b w:val="false"/>
          <w:i w:val="false"/>
          <w:color w:val="000000"/>
          <w:sz w:val="24"/>
          <w:lang w:val="pl-Pl"/>
        </w:rPr>
        <w:t xml:space="preserve"> </w:t>
      </w:r>
      <w:r>
        <w:rPr>
          <w:rFonts w:ascii="Times New Roman"/>
          <w:b w:val="false"/>
          <w:i w:val="false"/>
          <w:color w:val="000000"/>
          <w:sz w:val="24"/>
          <w:lang w:val="pl-Pl"/>
        </w:rPr>
        <w:t> Absolwent, o którym mowa w ust. 1 lub 1a, w terminie 7 dni od dnia ogłoszenia wyników egzaminu maturalnego, określonego w komunikacie, o którym mowa w art. 9a ust. 2 pkt 10 lit. a tiret pierwsze, składa przewodniczącemu zespołu egzaminacyjnego, o którym mowa w art. 44zzs ust. 3, pisemne oświadczenie o zamiarze przystąpienia do egzaminu maturalnego z danego przedmiotu w terminie poprawkowym.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44zzn. </w:t>
      </w:r>
      <w:r>
        <w:rPr>
          <w:rFonts w:ascii="Times New Roman"/>
          <w:b/>
          <w:i w:val="false"/>
          <w:color w:val="000000"/>
          <w:sz w:val="24"/>
          <w:lang w:val="pl-Pl"/>
        </w:rPr>
        <w:t xml:space="preserve"> [Ponowne przystąpienie do egzaminu maturalnego]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Absolwent, który nie zdał egzaminu maturalnego z danego przedmiotu lub przedmiotów obowiązkowych w części ustnej lub w części pisemnej, może przystąpić ponownie do części ustnej lub części pisemnej egzaminu maturalnego z tego przedmiotu lub przedmiotów, zgodnie z przepisami obowiązującymi w roku, w którym przystępował do egzaminu maturalnego po raz pierwszy, w okresie 5 lat od pierwszego egzaminu maturalnego, licząc od października roku, w którym absolwent przystąpił do egzaminu maturalnego po raz pierwszy.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378</w:t>
      </w:r>
      <w:r>
        <w:rPr>
          <w:rFonts w:ascii="Times New Roman"/>
          <w:b w:val="false"/>
          <w:i w:val="false"/>
          <w:color w:val="000000"/>
          <w:sz w:val="24"/>
          <w:lang w:val="pl-Pl"/>
        </w:rPr>
        <w:t xml:space="preserve"> </w:t>
      </w:r>
      <w:r>
        <w:rPr>
          <w:rFonts w:ascii="Times New Roman"/>
          <w:b w:val="false"/>
          <w:i w:val="false"/>
          <w:color w:val="000000"/>
          <w:sz w:val="24"/>
          <w:lang w:val="pl-Pl"/>
        </w:rPr>
        <w:t> Absolwent, który nie zdał egzaminu maturalnego z co najmniej jednego przedmiotu dodatkowego w części pisemnej, może przystąpić ponownie do egzaminu maturalnego z dowolnego przedmiotu dodatkowego, zgodnie z przepisami obowiązującymi w roku, w którym ponownie przystępuje do egzaminu maturalnego, w okresie 5 lat od pierwszego egzaminu maturalnego, licząc od października roku, w którym absolwent przystąpił do egzaminu maturalnego po raz pierwszy, z zastrzeżeniem art. 44zzd ust. 4a.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Absolwent, o którym mowa w ust. 1 i 2, ma prawo przystąpić do egzaminu maturalnego, zarówno w części ustnej, jak i w części pisemnej, z przedmiotu lub przedmiotów dodatkowych, zgodnie z przepisami obowiązującymi w roku, w którym ponownie przystępuje do egzaminu maturalnego.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379</w:t>
      </w:r>
      <w:r>
        <w:rPr>
          <w:rFonts w:ascii="Times New Roman"/>
          <w:b w:val="false"/>
          <w:i w:val="false"/>
          <w:color w:val="000000"/>
          <w:sz w:val="24"/>
          <w:lang w:val="pl-Pl"/>
        </w:rPr>
        <w:t xml:space="preserve"> </w:t>
      </w:r>
      <w:r>
        <w:rPr>
          <w:rFonts w:ascii="Times New Roman"/>
          <w:b w:val="false"/>
          <w:i w:val="false"/>
          <w:color w:val="000000"/>
          <w:sz w:val="24"/>
          <w:lang w:val="pl-Pl"/>
        </w:rPr>
        <w:t> Absolwent, o którym mowa w ust. 1 i 2, ma prawo ponownie przystąpić do egzaminu maturalnego, zarówno w części ustnej, jak i w części pisemnej, z przedmiotu lub przedmiotów obowiązkowych, z których uzyskał wynik określony w art. 44zzl ust. 1 lub 1a, zgodnie z przepisami obowiązującymi w roku, w którym ponownie przystępuje do egzaminu maturalnego.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Absolwent, o którym mowa w ust. 1, przystępujący ponownie do egzaminu maturalnego może wybrać jako przedmiot obowiązkowy inny język obcy nowożytny niż język obcy nowożytny, który zdawał poprzednio.</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Absolwent, o którym mowa w ust. 1, przystępujący ponownie do egzaminu maturalnego, nie może wybrać jako przedmiotu obowiązkowego języka obcego nowożytnego, z którego poprzednio przystąpił do egzaminu maturalnego jako przedmiotu dodatkowego w części ustnej bez określania poziomu egzaminu.</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Po upływie 5 lat od daty pierwszego przystąpienia do egzaminu maturalnego, licząc od października roku, w którym absolwent przystąpił do egzaminu maturalnego po raz pierwszy, absolwent, o którym mowa w ust. 1 i 2, przystępuje do egzaminu maturalnego w pełnym zakresie, zgodnie z przepisami obowiązującymi w roku, w którym ponownie przystępuje do egzaminu maturalnego.</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vertAlign w:val="superscript"/>
          <w:lang w:val="pl-Pl"/>
        </w:rPr>
        <w:t>380</w:t>
      </w:r>
      <w:r>
        <w:rPr>
          <w:rFonts w:ascii="Times New Roman"/>
          <w:b w:val="false"/>
          <w:i w:val="false"/>
          <w:color w:val="000000"/>
          <w:sz w:val="24"/>
          <w:lang w:val="pl-Pl"/>
        </w:rPr>
        <w:t xml:space="preserve"> </w:t>
      </w:r>
      <w:r>
        <w:rPr>
          <w:rFonts w:ascii="Times New Roman"/>
          <w:b w:val="false"/>
          <w:i w:val="false"/>
          <w:color w:val="000000"/>
          <w:sz w:val="24"/>
          <w:lang w:val="pl-Pl"/>
        </w:rPr>
        <w:t> W przypadku zgłoszenia w deklaracji, o której mowa w art. 44zzi, zamiaru przystąpienia do egzaminu maturalnego z przedmiotu dodatkowego, o którym mowa w art. 44zzd ust. 5 lub 5a, i nieprzystąpienia do egzaminu maturalnego z tego przedmiotu, absolwent otrzymuje z egzaminu maturalnego z tego przedmiotu wynik "0%".</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44zzna.  </w:t>
      </w:r>
      <w:r>
        <w:rPr>
          <w:rFonts w:ascii="Times New Roman"/>
          <w:b/>
          <w:i w:val="false"/>
          <w:color w:val="000000"/>
          <w:sz w:val="24"/>
          <w:vertAlign w:val="superscript"/>
          <w:lang w:val="pl-Pl"/>
        </w:rPr>
        <w:t>381</w:t>
      </w:r>
      <w:r>
        <w:rPr>
          <w:rFonts w:ascii="Times New Roman"/>
          <w:b/>
          <w:i w:val="false"/>
          <w:color w:val="000000"/>
          <w:sz w:val="24"/>
          <w:lang w:val="pl-Pl"/>
        </w:rPr>
        <w:t xml:space="preserve"> </w:t>
      </w:r>
      <w:r>
        <w:rPr>
          <w:rFonts w:ascii="Times New Roman"/>
          <w:b/>
          <w:i w:val="false"/>
          <w:color w:val="000000"/>
          <w:sz w:val="24"/>
          <w:lang w:val="pl-Pl"/>
        </w:rPr>
        <w:t xml:space="preserve"> [Wydanie świadectwa dojrzałości absolwentowi, który uzyskał dyplom potwierdzający kwalifikacje zawodowe]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Absolwent, który nie zdał egzaminu maturalnego z co najmniej jednego przedmiotu dodatkowego w części pisemnej, może otrzymać świadectwo dojrzałości wydane przez okręgową komisję egzaminacyjną, jeżeli w okresie 5 lat od pierwszego egzaminu maturalnego, licząc od października roku, w którym absolwent przystąpił do egzaminu maturalnego po raz pierwszy, uzyskał dyplom potwierdzający kwalifikacje zawodowe w zawodzie nauczanym na poziomie technika.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 upływie 5 lat od daty pierwszego przystąpienia do egzaminu maturalnego, licząc od października roku, w którym absolwent przystąpił do egzaminu maturalnego po raz pierwszy, absolwent, o którym mowa w ust. 1, przystępuje do egzaminu maturalnego w pełnym zakresie, zgodnie z przepisami obowiązującymi w roku, w którym ponownie przystępuje do egzaminu maturalnego.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44zzo. </w:t>
      </w:r>
      <w:r>
        <w:rPr>
          <w:rFonts w:ascii="Times New Roman"/>
          <w:b/>
          <w:i w:val="false"/>
          <w:color w:val="000000"/>
          <w:sz w:val="24"/>
          <w:lang w:val="pl-Pl"/>
        </w:rPr>
        <w:t xml:space="preserve"> [Ponowne przystąpienie do zdanego egzaminu maturalnego]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Absolwent, który uzyskał świadectwo dojrzałości po zdaniu egzaminu maturalnego, ma prawo ponownie przystąpić do egzaminu maturalnego, w części pisemnej albo w części pisemnej i w części ustnej, z wybranego przedmiotu albo wybranych przedmiotów, z których jest przeprowadzany egzamin maturalny, zgodnie z przepisami obowiązującymi w roku, w którym ponownie przystępuje do egzaminu maturalnego.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Absolwent, o którym mowa w ust. 1, który podwyższył wynik egzaminu maturalnego z danego przedmiotu lub przedmiotów lub przystąpił do egzaminu maturalnego z przedmiotu lub przedmiotów dodatkowych, z których wcześniej nie zdawał egzaminu maturalnego, otrzymuje aneks do świadectwa dojrzałości wydany przez okręgową komisję egzaminacyjną.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44zzp. </w:t>
      </w:r>
      <w:r>
        <w:rPr>
          <w:rFonts w:ascii="Times New Roman"/>
          <w:b/>
          <w:i w:val="false"/>
          <w:color w:val="000000"/>
          <w:sz w:val="24"/>
          <w:lang w:val="pl-Pl"/>
        </w:rPr>
        <w:t xml:space="preserve"> [Ponowne przystąpienie do zdanego egzaminu maturalnego]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Absolwent, który posiada świadectwo dojrzałości uzyskane po zdaniu egzaminu dojrzałości przeprowadzanego dla absolwentów ponadpodstawowych szkół średnich, ma prawo przystąpić do egzaminu maturalnego, w części pisemnej albo w części pisemnej i w części ustnej, z wybranego przedmiotu albo wybranych przedmiotów, z których jest przeprowadzany egzamin maturalny, zgodnie z przepisami obowiązującymi w roku, w którym przystępuje do egzaminu maturalnego.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Absolwent, o którym mowa w ust. 1, otrzymuje zaświadczenie o wynikach egzaminu maturalnego z przedmiotu lub przedmiotów, do których przystąpił, wydane przez okręgową komisję egzaminacyjną.</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Absolwent, o którym mowa w ust. 1, ma prawo ponownie przystąpić do egzaminu maturalnego w części ustnej albo w części pisemnej, albo w obu tych częściach, z tych samych przedmiotów, zgodnie z przepisami obowiązującymi w roku, w którym ponownie przystępuje do egzaminu maturalnego. Absolwent, który podwyższył wynik egzaminu maturalnego z danego przedmiotu lub przedmiotów, otrzymuje zaświadczenie o wynikach egzaminu maturalnego z przedmiotu lub przedmiotów, do których przystąpił, wydane przez okręgową komisję egzaminacyjną.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44zzq. </w:t>
      </w:r>
      <w:r>
        <w:rPr>
          <w:rFonts w:ascii="Times New Roman"/>
          <w:b/>
          <w:i w:val="false"/>
          <w:color w:val="000000"/>
          <w:sz w:val="24"/>
          <w:lang w:val="pl-Pl"/>
        </w:rPr>
        <w:t xml:space="preserve"> [Odpłatność egzaminu maturalnego]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Egzamin maturalny z każdego przedmiotu obowiązkowego i przedmiotu dodatkowego, zarówno w części ustnej, jak i w części pisemnej, jest odpłatny dla: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absolwentów, którzy po raz trzeci i kolejny przystępują do egzaminu maturalnego z tego samego przedmiotu obowiązkowego lub z tego samego przedmiotu dodatkowego;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absolwentów, którzy przystępują do egzaminu maturalnego z tego samego przedmiotu dodatkowego, który w poprzednim roku lub w poprzednich latach zgłaszali w deklaracji, o której mowa w art. 44zzi, ale nie przystąpili do egzaminu maturalnego z tego przedmiotu.</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Opłata za egzamin maturalny, o której mowa w ust. 1, stanowi dochód budżetu państwa. Opłata nie podlega zwrotowi.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Opłatę za egzamin maturalny, o której mowa w ust. 1, wnosi się w terminie od dnia 1 stycznia do dnia 7 lutego roku kalendarzowego, w którym absolwent zamierza przystąpić do egzaminu maturalnego, na rachunek bankowy wskazany przez dyrektora okręgowej komisji egzaminacyjnej. Niewniesienie w tym terminie opłaty za egzamin maturalny, o której mowa w ust. 1, skutkuje brakiem możliwości przystąpienia do tego egzaminu.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Dyrektor okręgowej komisji egzaminacyjnej może zwolnić z opłaty, o której mowa w ust. 1, osobę o niskim dochodzie, na jej wniosek, jeżeli ten dochód nie jest większy niż kwota, o której mowa w </w:t>
      </w:r>
      <w:r>
        <w:rPr>
          <w:rFonts w:ascii="Times New Roman"/>
          <w:b w:val="false"/>
          <w:i w:val="false"/>
          <w:color w:val="1b1b1b"/>
          <w:sz w:val="24"/>
          <w:lang w:val="pl-Pl"/>
        </w:rPr>
        <w:t>art. 5 ust. 1</w:t>
      </w:r>
      <w:r>
        <w:rPr>
          <w:rFonts w:ascii="Times New Roman"/>
          <w:b w:val="false"/>
          <w:i w:val="false"/>
          <w:color w:val="000000"/>
          <w:sz w:val="24"/>
          <w:lang w:val="pl-Pl"/>
        </w:rPr>
        <w:t xml:space="preserve"> ustawy z dnia 28 listopada 2003 r. o świadczeniach rodzinnych.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44zzr. </w:t>
      </w:r>
      <w:r>
        <w:rPr>
          <w:rFonts w:ascii="Times New Roman"/>
          <w:b/>
          <w:i w:val="false"/>
          <w:color w:val="000000"/>
          <w:sz w:val="24"/>
          <w:lang w:val="pl-Pl"/>
        </w:rPr>
        <w:t xml:space="preserve"> [Szczególne warunki i formy zdawania egzaminów]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382</w:t>
      </w:r>
      <w:r>
        <w:rPr>
          <w:rFonts w:ascii="Times New Roman"/>
          <w:b w:val="false"/>
          <w:i w:val="false"/>
          <w:color w:val="000000"/>
          <w:sz w:val="24"/>
          <w:lang w:val="pl-Pl"/>
        </w:rPr>
        <w:t xml:space="preserve"> </w:t>
      </w:r>
      <w:r>
        <w:rPr>
          <w:rFonts w:ascii="Times New Roman"/>
          <w:b w:val="false"/>
          <w:i w:val="false"/>
          <w:color w:val="000000"/>
          <w:sz w:val="24"/>
          <w:lang w:val="pl-Pl"/>
        </w:rPr>
        <w:t> Uczeń lub absolwent posiadający orzeczenie o potrzebie kształcenia specjalnego wydane ze względu na niepełnosprawność może przystąpić do egzaminu ósmoklasisty i egzaminu maturalnego w warunkach i formie dostosowanych do rodzaju niepełnosprawności, na podstawie tego orzeczenia.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383</w:t>
      </w:r>
      <w:r>
        <w:rPr>
          <w:rFonts w:ascii="Times New Roman"/>
          <w:b w:val="false"/>
          <w:i w:val="false"/>
          <w:color w:val="000000"/>
          <w:sz w:val="24"/>
          <w:lang w:val="pl-Pl"/>
        </w:rPr>
        <w:t xml:space="preserve"> </w:t>
      </w:r>
      <w:r>
        <w:rPr>
          <w:rFonts w:ascii="Times New Roman"/>
          <w:b w:val="false"/>
          <w:i w:val="false"/>
          <w:color w:val="000000"/>
          <w:sz w:val="24"/>
          <w:lang w:val="pl-Pl"/>
        </w:rPr>
        <w:t> Uczeń lub absolwent posiadający orzeczenie o potrzebie kształcenia specjalnego wydane ze względu na niedostosowanie społeczne lub zagrożenie niedostosowaniem społecznym może przystąpić do egzaminu ósmoklasisty i egzaminu maturalnego w warunkach dostosowanych do jego potrzeb edukacyjnych oraz możliwości psychofizycznych, wynikających odpowiednio z niedostosowania społecznego lub zagrożenia niedostosowaniem społecznym, na podstawie tego orzeczenia.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384</w:t>
      </w:r>
      <w:r>
        <w:rPr>
          <w:rFonts w:ascii="Times New Roman"/>
          <w:b w:val="false"/>
          <w:i w:val="false"/>
          <w:color w:val="000000"/>
          <w:sz w:val="24"/>
          <w:lang w:val="pl-Pl"/>
        </w:rPr>
        <w:t xml:space="preserve"> </w:t>
      </w:r>
      <w:r>
        <w:rPr>
          <w:rFonts w:ascii="Times New Roman"/>
          <w:b w:val="false"/>
          <w:i w:val="false"/>
          <w:color w:val="000000"/>
          <w:sz w:val="24"/>
          <w:lang w:val="pl-Pl"/>
        </w:rPr>
        <w:t> Uczeń posiadający orzeczenie o potrzebie indywidualnego nauczania lub absolwent, który w roku szkolnym, w którym przystępuje do egzaminu maturalnego, posiadał orzeczenie o potrzebie indywidualnego nauczania, może przystąpić do egzaminu ósmoklasisty i egzaminu maturalnego w warunkach dostosowanych do jego potrzeb edukacyjnych oraz możliwości psychofizycznych wynikających z jego stanu zdrowia, na podstawie tego orzeczenia.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385</w:t>
      </w:r>
      <w:r>
        <w:rPr>
          <w:rFonts w:ascii="Times New Roman"/>
          <w:b w:val="false"/>
          <w:i w:val="false"/>
          <w:color w:val="000000"/>
          <w:sz w:val="24"/>
          <w:lang w:val="pl-Pl"/>
        </w:rPr>
        <w:t xml:space="preserve"> </w:t>
      </w:r>
      <w:r>
        <w:rPr>
          <w:rFonts w:ascii="Times New Roman"/>
          <w:b w:val="false"/>
          <w:i w:val="false"/>
          <w:color w:val="000000"/>
          <w:sz w:val="24"/>
          <w:lang w:val="pl-Pl"/>
        </w:rPr>
        <w:t> Uczeń, słuchacz albo absolwent chory lub niesprawny czasowo może przystąpić do egzaminu ósmoklasisty i egzaminu maturalnego w warunkach odpowiednich ze względu na jego stan zdrowia, na podstawie zaświadczenia o stanie zdrowia wydanego przez lekarza.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386</w:t>
      </w:r>
      <w:r>
        <w:rPr>
          <w:rFonts w:ascii="Times New Roman"/>
          <w:b w:val="false"/>
          <w:i w:val="false"/>
          <w:color w:val="000000"/>
          <w:sz w:val="24"/>
          <w:lang w:val="pl-Pl"/>
        </w:rPr>
        <w:t xml:space="preserve"> </w:t>
      </w:r>
      <w:r>
        <w:rPr>
          <w:rFonts w:ascii="Times New Roman"/>
          <w:b w:val="false"/>
          <w:i w:val="false"/>
          <w:color w:val="000000"/>
          <w:sz w:val="24"/>
          <w:lang w:val="pl-Pl"/>
        </w:rPr>
        <w:t> Uczeń, słuchacz albo absolwent posiadający opinię poradni psychologiczno-pedagogicznej, w tym poradni specjalistycznej, o specyficznych trudnościach w uczeniu się, wydaną zgodnie z przepisami wydanymi na podstawie art. 44zb, może przystąpić do egzaminu ósmoklasisty i egzaminu maturalnego w warunkach dostosowanych do jego potrzeb edukacyjnych oraz możliwości psychofizycznych wynikających z rodzaju tych trudności, na podstawie tej opinii.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vertAlign w:val="superscript"/>
          <w:lang w:val="pl-Pl"/>
        </w:rPr>
        <w:t>387</w:t>
      </w:r>
      <w:r>
        <w:rPr>
          <w:rFonts w:ascii="Times New Roman"/>
          <w:b w:val="false"/>
          <w:i w:val="false"/>
          <w:color w:val="000000"/>
          <w:sz w:val="24"/>
          <w:lang w:val="pl-Pl"/>
        </w:rPr>
        <w:t xml:space="preserve"> </w:t>
      </w:r>
      <w:r>
        <w:rPr>
          <w:rFonts w:ascii="Times New Roman"/>
          <w:b w:val="false"/>
          <w:i w:val="false"/>
          <w:color w:val="000000"/>
          <w:sz w:val="24"/>
          <w:lang w:val="pl-Pl"/>
        </w:rPr>
        <w:t> Uczeń, słuchacz albo absolwent, który w roku szkolnym, w którym przystępuje do egzaminu ósmoklasisty lub egzaminu maturalnego, był objęty pomocą psychologiczno-pedagogiczną w szkole ze względu na trudności adaptacyjne związane z wcześniejszym kształceniem za granicą, zaburzenia komunikacji językowej lub sytuację kryzysową lub traumatyczną, może przystąpić do egzaminu gimnazjalnego i egzaminu maturalnego w warunkach dostosowanych do jego potrzeb edukacyjnych oraz możliwości psychofizycznych wynikających odpowiednio z rodzaju tych trudności, zaburzeń lub sytuacji kryzysowej lub traumatycznej, na podstawie pozytywnej opinii rady pedagogicznej.</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vertAlign w:val="superscript"/>
          <w:lang w:val="pl-Pl"/>
        </w:rPr>
        <w:t>388</w:t>
      </w:r>
      <w:r>
        <w:rPr>
          <w:rFonts w:ascii="Times New Roman"/>
          <w:b w:val="false"/>
          <w:i w:val="false"/>
          <w:color w:val="000000"/>
          <w:sz w:val="24"/>
          <w:lang w:val="pl-Pl"/>
        </w:rPr>
        <w:t xml:space="preserve"> </w:t>
      </w:r>
      <w:r>
        <w:rPr>
          <w:rFonts w:ascii="Times New Roman"/>
          <w:b w:val="false"/>
          <w:i w:val="false"/>
          <w:color w:val="000000"/>
          <w:sz w:val="24"/>
          <w:lang w:val="pl-Pl"/>
        </w:rPr>
        <w:t xml:space="preserve"> Uczeń albo absolwent, o którym mowa w </w:t>
      </w:r>
      <w:r>
        <w:rPr>
          <w:rFonts w:ascii="Times New Roman"/>
          <w:b w:val="false"/>
          <w:i w:val="false"/>
          <w:color w:val="1b1b1b"/>
          <w:sz w:val="24"/>
          <w:lang w:val="pl-Pl"/>
        </w:rPr>
        <w:t>art. 165 ust. 1</w:t>
      </w:r>
      <w:r>
        <w:rPr>
          <w:rFonts w:ascii="Times New Roman"/>
          <w:b w:val="false"/>
          <w:i w:val="false"/>
          <w:color w:val="000000"/>
          <w:sz w:val="24"/>
          <w:lang w:val="pl-Pl"/>
        </w:rPr>
        <w:t xml:space="preserve"> i </w:t>
      </w:r>
      <w:r>
        <w:rPr>
          <w:rFonts w:ascii="Times New Roman"/>
          <w:b w:val="false"/>
          <w:i w:val="false"/>
          <w:color w:val="1b1b1b"/>
          <w:sz w:val="24"/>
          <w:lang w:val="pl-Pl"/>
        </w:rPr>
        <w:t>2</w:t>
      </w:r>
      <w:r>
        <w:rPr>
          <w:rFonts w:ascii="Times New Roman"/>
          <w:b w:val="false"/>
          <w:i w:val="false"/>
          <w:color w:val="000000"/>
          <w:sz w:val="24"/>
          <w:lang w:val="pl-Pl"/>
        </w:rPr>
        <w:t xml:space="preserve"> ustawy - Prawo oświatowe, któremu ograniczona znajomość języka polskiego utrudnia zrozumienie czytanego tekstu, może przystąpić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egzaminu ósmoklasisty, z wyjątkiem egzaminu ósmoklasisty z języka obcego nowożytnego - w warunkach i formie dostosowanych do jego potrzeb edukacyjnych oraz możliwości psychofizycznych wynikających z tego ograniczenia, na podstawie pozytywnej opinii rady pedagogicznej;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egzaminu maturalnego, z wyjątkiem egzaminu maturalnego z języka obcego nowożytnego, języka mniejszości narodowej, mniejszości etnicznej lub języka regionalnego - w warunkach dostosowanych do jego potrzeb edukacyjnych oraz możliwości psychofizycznych wynikających z tego ograniczenia, na podstawie pozytywnej opinii rady pedagogicznej.</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vertAlign w:val="superscript"/>
          <w:lang w:val="pl-Pl"/>
        </w:rPr>
        <w:t>389</w:t>
      </w:r>
      <w:r>
        <w:rPr>
          <w:rFonts w:ascii="Times New Roman"/>
          <w:b w:val="false"/>
          <w:i w:val="false"/>
          <w:color w:val="000000"/>
          <w:sz w:val="24"/>
          <w:lang w:val="pl-Pl"/>
        </w:rPr>
        <w:t xml:space="preserve"> </w:t>
      </w:r>
      <w:r>
        <w:rPr>
          <w:rFonts w:ascii="Times New Roman"/>
          <w:b w:val="false"/>
          <w:i w:val="false"/>
          <w:color w:val="000000"/>
          <w:sz w:val="24"/>
          <w:lang w:val="pl-Pl"/>
        </w:rPr>
        <w:t> Dostosowanie formy egzaminu ósmoklasisty i egzaminu maturalnego, o którym mowa w ust. 1, polega na przygotowaniu odrębnych arkuszy egzaminacyjnych dostosowanych do rodzaju niepełnosprawności ucznia lub absolwenta niepełnosprawnego, z tym że nie przygotowuje się odrębnych arkuszy egzaminacyjnych dla absolwentów posiadających orzeczenie o potrzebie kształcenia specjalnego wydane ze względu na niepełnosprawnością intelektualną w stopniu lekkim.</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vertAlign w:val="superscript"/>
          <w:lang w:val="pl-Pl"/>
        </w:rPr>
        <w:t>390</w:t>
      </w:r>
      <w:r>
        <w:rPr>
          <w:rFonts w:ascii="Times New Roman"/>
          <w:b w:val="false"/>
          <w:i w:val="false"/>
          <w:color w:val="000000"/>
          <w:sz w:val="24"/>
          <w:lang w:val="pl-Pl"/>
        </w:rPr>
        <w:t xml:space="preserve"> </w:t>
      </w:r>
      <w:r>
        <w:rPr>
          <w:rFonts w:ascii="Times New Roman"/>
          <w:b w:val="false"/>
          <w:i w:val="false"/>
          <w:color w:val="000000"/>
          <w:sz w:val="24"/>
          <w:lang w:val="pl-Pl"/>
        </w:rPr>
        <w:t> Dostosowanie formy egzaminu ósmoklasisty, o którym mowa w ust. 7 pkt 1, polega na przygotowaniu odrębnych arkuszy egzaminacyjnych dostosowanych do potrzeb ucznia, któremu ograniczona znajomość języka polskiego utrudnia zrozumienie czytanego tekstu.</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vertAlign w:val="superscript"/>
          <w:lang w:val="pl-Pl"/>
        </w:rPr>
        <w:t>391</w:t>
      </w:r>
      <w:r>
        <w:rPr>
          <w:rFonts w:ascii="Times New Roman"/>
          <w:b w:val="false"/>
          <w:i w:val="false"/>
          <w:color w:val="000000"/>
          <w:sz w:val="24"/>
          <w:lang w:val="pl-Pl"/>
        </w:rPr>
        <w:t xml:space="preserve"> </w:t>
      </w:r>
      <w:r>
        <w:rPr>
          <w:rFonts w:ascii="Times New Roman"/>
          <w:b w:val="false"/>
          <w:i w:val="false"/>
          <w:color w:val="000000"/>
          <w:sz w:val="24"/>
          <w:lang w:val="pl-Pl"/>
        </w:rPr>
        <w:t> Dostosowanie warunków przeprowadzania egzaminu ósmoklasisty i egzaminu maturalnego, o których mowa w ust. 1-7, polega odpowiednio 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zminimalizowaniu ograniczeń wynikających z niepełnosprawności, niedostosowania społecznego lub zagrożenia niedostosowaniem społecznym ucznia, słuchacza albo absolwenta;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zapewnieniu uczniowi, słuchaczowi albo absolwentowi miejsca pracy odpowiedniego do jego potrzeb edukacyjnych oraz możliwości psychofizycznych;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wykorzystaniu odpowiedniego sprzętu specjalistycznego i środków dydaktycznych;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odpowiednim przedłużeniu czasu przewidzianego na przeprowadzenie egzaminu ósmoklasisty i egzaminu maturalnego;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ustaleniu zasad oceniania rozwiązań zadań wykorzystywanych do przeprowadzania egzaminu ósmoklasisty i egzaminu maturalnego, o których mowa w art. 9a ust. 2 pkt 2, uwzględniających potrzeby edukacyjne oraz możliwości psychofizyczne ucznia, słuchacza albo absolwenta;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zapewnieniu obecności i pomocy w czasie egzaminu ósmoklasisty i egzaminu maturalnego nauczyciela wspomagającego ucznia lub absolwenta w czytaniu lub pisaniu lub specjalisty odpowiednio z zakresu danego rodzaju niepełnosprawności, niedostosowania społecznego lub zagrożenia niedostosowaniem społecznym, jeżeli jest to niezbędne do uzyskania właściwego kontaktu z uczniem lub absolwentem lub pomocy w obsłudze sprzętu specjalistycznego i środków dydaktycznych.</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Dla ucznia, słuchacza albo absolwenta, o którym mowa w ust. 2-6, nie przygotowuje się odrębnych arkuszy egzaminacyjnych.</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vertAlign w:val="superscript"/>
          <w:lang w:val="pl-Pl"/>
        </w:rPr>
        <w:t>392</w:t>
      </w:r>
      <w:r>
        <w:rPr>
          <w:rFonts w:ascii="Times New Roman"/>
          <w:b w:val="false"/>
          <w:i w:val="false"/>
          <w:color w:val="000000"/>
          <w:sz w:val="24"/>
          <w:lang w:val="pl-Pl"/>
        </w:rPr>
        <w:t xml:space="preserve"> </w:t>
      </w:r>
      <w:r>
        <w:rPr>
          <w:rFonts w:ascii="Times New Roman"/>
          <w:b w:val="false"/>
          <w:i w:val="false"/>
          <w:color w:val="000000"/>
          <w:sz w:val="24"/>
          <w:lang w:val="pl-Pl"/>
        </w:rPr>
        <w:t> Rada pedagogiczna, spośród możliwych sposobów dostosowania warunków i form przeprowadzania egzaminu ósmoklasisty i egzaminu maturalnego, wymienionych w komunikacie, o którym mowa w art. 9a ust. 2 pkt 10 lit. a tiret trzecie, wskazuje sposób lub sposoby dostosowania warunków lub formy przeprowadzania egzaminu gimnazjalnego i egzaminu maturalnego dla ucznia, słuchacza albo absolwenta, o którym mowa w ust. 1-7.</w:t>
      </w:r>
    </w:p>
    <w:p>
      <w:pPr>
        <w:spacing w:before="26" w:after="0"/>
        <w:ind w:left="0"/>
        <w:jc w:val="left"/>
        <w:textAlignment w:val="auto"/>
      </w:pPr>
      <w:r>
        <w:rPr>
          <w:rFonts w:ascii="Times New Roman"/>
          <w:b w:val="false"/>
          <w:i w:val="false"/>
          <w:color w:val="000000"/>
          <w:sz w:val="24"/>
          <w:lang w:val="pl-Pl"/>
        </w:rPr>
        <w:t xml:space="preserve">13.  </w:t>
      </w:r>
      <w:r>
        <w:rPr>
          <w:rFonts w:ascii="Times New Roman"/>
          <w:b w:val="false"/>
          <w:i w:val="false"/>
          <w:color w:val="000000"/>
          <w:sz w:val="24"/>
          <w:vertAlign w:val="superscript"/>
          <w:lang w:val="pl-Pl"/>
        </w:rPr>
        <w:t>393</w:t>
      </w:r>
      <w:r>
        <w:rPr>
          <w:rFonts w:ascii="Times New Roman"/>
          <w:b w:val="false"/>
          <w:i w:val="false"/>
          <w:color w:val="000000"/>
          <w:sz w:val="24"/>
          <w:lang w:val="pl-Pl"/>
        </w:rPr>
        <w:t xml:space="preserve"> </w:t>
      </w:r>
      <w:r>
        <w:rPr>
          <w:rFonts w:ascii="Times New Roman"/>
          <w:b w:val="false"/>
          <w:i w:val="false"/>
          <w:color w:val="000000"/>
          <w:sz w:val="24"/>
          <w:lang w:val="pl-Pl"/>
        </w:rPr>
        <w:t> Dyrektor szkoły lub upoważniony przez niego nauczyciel informuje na piśmie rodziców ucznia, słuchacza albo absolwenta o wskazanych sposobach dostosowania warunków i form przeprowadzania egzaminu ósmoklasisty i egzaminu maturalnego do jego potrzeb edukacyjnych i możliwości psychofizycznych.</w:t>
      </w:r>
    </w:p>
    <w:p>
      <w:pPr>
        <w:spacing w:before="26" w:after="0"/>
        <w:ind w:left="0"/>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Rodzice ucznia, słuchacz albo absolwent składają oświadczenie o korzystaniu albo niekorzystaniu ze wskazanych sposobów dostosowania, o których mowa w ust. 13, w terminie 3 dni roboczych od dnia otrzymania informacji, o której mowa w ust. 13.</w:t>
      </w:r>
    </w:p>
    <w:p>
      <w:pPr>
        <w:spacing w:before="26" w:after="0"/>
        <w:ind w:left="0"/>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W przypadku absolwenta, o którym mowa w ust. 4 i 5, który ukończył szkołę we wcześniejszych latach, sposób lub sposoby dostosowania warunków przeprowadzania egzaminu maturalnego do potrzeb i możliwości absolwenta, spośród możliwych sposobów dostosowania warunków przeprowadzania egzaminu maturalnego, wymienionych w komunikacie, o którym mowa w art. 9a ust. 2 pkt 10 lit. a tiret trzecie, wskazuje przewodniczący zespołu egzaminacyjnego, o którym mowa w art. 44zzs ust. 3. Przepisy ust. 13 i 14 stosuje się odpowiednio.</w:t>
      </w:r>
    </w:p>
    <w:p>
      <w:pPr>
        <w:spacing w:before="26" w:after="0"/>
        <w:ind w:left="0"/>
        <w:jc w:val="left"/>
        <w:textAlignment w:val="auto"/>
      </w:pPr>
      <w:r>
        <w:rPr>
          <w:rFonts w:ascii="Times New Roman"/>
          <w:b w:val="false"/>
          <w:i w:val="false"/>
          <w:color w:val="000000"/>
          <w:sz w:val="24"/>
          <w:lang w:val="pl-Pl"/>
        </w:rPr>
        <w:t xml:space="preserve">16.  </w:t>
      </w:r>
      <w:r>
        <w:rPr>
          <w:rFonts w:ascii="Times New Roman"/>
          <w:b w:val="false"/>
          <w:i w:val="false"/>
          <w:color w:val="000000"/>
          <w:sz w:val="24"/>
          <w:vertAlign w:val="superscript"/>
          <w:lang w:val="pl-Pl"/>
        </w:rPr>
        <w:t>394</w:t>
      </w:r>
      <w:r>
        <w:rPr>
          <w:rFonts w:ascii="Times New Roman"/>
          <w:b w:val="false"/>
          <w:i w:val="false"/>
          <w:color w:val="000000"/>
          <w:sz w:val="24"/>
          <w:lang w:val="pl-Pl"/>
        </w:rPr>
        <w:t xml:space="preserve"> </w:t>
      </w:r>
      <w:r>
        <w:rPr>
          <w:rFonts w:ascii="Times New Roman"/>
          <w:b w:val="false"/>
          <w:i w:val="false"/>
          <w:color w:val="000000"/>
          <w:sz w:val="24"/>
          <w:lang w:val="pl-Pl"/>
        </w:rPr>
        <w:t> Przystąpienie do egzaminu ósmoklasisty i egzaminu maturalnego w warunkach i formie dostosowanych do potrzeb i możliwości ucznia, słuchacza albo absolwenta, o którym mowa w ust. 1-7, zapewnia przewodniczący zespołu egzaminacyjnego, o którym mowa w art. 44zzs ust. 3.</w:t>
      </w:r>
    </w:p>
    <w:p>
      <w:pPr>
        <w:spacing w:before="26" w:after="0"/>
        <w:ind w:left="0"/>
        <w:jc w:val="left"/>
        <w:textAlignment w:val="auto"/>
      </w:pPr>
      <w:r>
        <w:rPr>
          <w:rFonts w:ascii="Times New Roman"/>
          <w:b w:val="false"/>
          <w:i w:val="false"/>
          <w:color w:val="000000"/>
          <w:sz w:val="24"/>
          <w:lang w:val="pl-Pl"/>
        </w:rPr>
        <w:t xml:space="preserve">17.  </w:t>
      </w:r>
      <w:r>
        <w:rPr>
          <w:rFonts w:ascii="Times New Roman"/>
          <w:b w:val="false"/>
          <w:i w:val="false"/>
          <w:color w:val="000000"/>
          <w:sz w:val="24"/>
          <w:vertAlign w:val="superscript"/>
          <w:lang w:val="pl-Pl"/>
        </w:rPr>
        <w:t>395</w:t>
      </w:r>
      <w:r>
        <w:rPr>
          <w:rFonts w:ascii="Times New Roman"/>
          <w:b w:val="false"/>
          <w:i w:val="false"/>
          <w:color w:val="000000"/>
          <w:sz w:val="24"/>
          <w:lang w:val="pl-Pl"/>
        </w:rPr>
        <w:t xml:space="preserve"> </w:t>
      </w:r>
      <w:r>
        <w:rPr>
          <w:rFonts w:ascii="Times New Roman"/>
          <w:b w:val="false"/>
          <w:i w:val="false"/>
          <w:color w:val="000000"/>
          <w:sz w:val="24"/>
          <w:lang w:val="pl-Pl"/>
        </w:rPr>
        <w:t> W szczególnych przypadkach losowych lub zdrowotnych dyrektor szkoły, na wniosek rady pedagogicznej, może wystąpić do dyrektora okręgowej komisji egzaminacyjnej z wnioskiem o wyrażenie zgody na przystąpienie ucznia, słuchacza albo absolwenta do egzaminu ósmoklasisty i egzaminu maturalnego w warunkach dostosowanych do jego potrzeb edukacyjnych oraz możliwości psychofizycznych, nieujętych w komunikacie, o którym mowa w art. 9a ust. 2 pkt 10 lit. a tiret trzecie.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44zzs. </w:t>
      </w:r>
      <w:r>
        <w:rPr>
          <w:rFonts w:ascii="Times New Roman"/>
          <w:b/>
          <w:i w:val="false"/>
          <w:color w:val="000000"/>
          <w:sz w:val="24"/>
          <w:lang w:val="pl-Pl"/>
        </w:rPr>
        <w:t xml:space="preserve"> [Organizacja i przebieg egzaminów. Zespół egzaminacyjny]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396</w:t>
      </w:r>
      <w:r>
        <w:rPr>
          <w:rFonts w:ascii="Times New Roman"/>
          <w:b w:val="false"/>
          <w:i w:val="false"/>
          <w:color w:val="000000"/>
          <w:sz w:val="24"/>
          <w:lang w:val="pl-Pl"/>
        </w:rPr>
        <w:t xml:space="preserve"> </w:t>
      </w:r>
      <w:r>
        <w:rPr>
          <w:rFonts w:ascii="Times New Roman"/>
          <w:b w:val="false"/>
          <w:i w:val="false"/>
          <w:color w:val="000000"/>
          <w:sz w:val="24"/>
          <w:lang w:val="pl-Pl"/>
        </w:rPr>
        <w:t> Za organizację i przebieg egzaminu ósmoklasisty lub egzaminu maturalnego w danej szkole odpowiada dyrektor tej szkoły.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397</w:t>
      </w:r>
      <w:r>
        <w:rPr>
          <w:rFonts w:ascii="Times New Roman"/>
          <w:b w:val="false"/>
          <w:i w:val="false"/>
          <w:color w:val="000000"/>
          <w:sz w:val="24"/>
          <w:lang w:val="pl-Pl"/>
        </w:rPr>
        <w:t xml:space="preserve"> </w:t>
      </w:r>
      <w:r>
        <w:rPr>
          <w:rFonts w:ascii="Times New Roman"/>
          <w:b w:val="false"/>
          <w:i w:val="false"/>
          <w:color w:val="000000"/>
          <w:sz w:val="24"/>
          <w:lang w:val="pl-Pl"/>
        </w:rPr>
        <w:t> Do przeprowadzenia egzaminu ósmoklasisty lub egzaminu maturalnego w danej szkole dyrektor szkoły powołuje zespół egzaminacyjny.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398</w:t>
      </w:r>
      <w:r>
        <w:rPr>
          <w:rFonts w:ascii="Times New Roman"/>
          <w:b w:val="false"/>
          <w:i w:val="false"/>
          <w:color w:val="000000"/>
          <w:sz w:val="24"/>
          <w:lang w:val="pl-Pl"/>
        </w:rPr>
        <w:t xml:space="preserve"> </w:t>
      </w:r>
      <w:r>
        <w:rPr>
          <w:rFonts w:ascii="Times New Roman"/>
          <w:b w:val="false"/>
          <w:i w:val="false"/>
          <w:color w:val="000000"/>
          <w:sz w:val="24"/>
          <w:lang w:val="pl-Pl"/>
        </w:rPr>
        <w:t> Dyrektor szkoły jest przewodniczącym zespołu egzaminacyjnego. W przypadku choroby przewodniczącego zespołu egzaminacyjnego lub innych ważnych przyczyn uniemożliwiających jego udział w egzaminie ósmoklasisty lub egzaminie maturalnym albo wynikających z konieczności zapewnienia właściwej organizacji tych egzaminów, przewodniczącym zespołu egzaminacyjnego może być osoba wskazana przez dyrektora okręgowej komisji egzaminacyjnej.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Przewodniczący zespołu egzaminacyjnego, spośród członków zespołu egzaminacyjnego, powołuje odpowiednio: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399</w:t>
      </w:r>
      <w:r>
        <w:rPr>
          <w:rFonts w:ascii="Times New Roman"/>
          <w:b w:val="false"/>
          <w:i w:val="false"/>
          <w:color w:val="000000"/>
          <w:sz w:val="24"/>
          <w:lang w:val="pl-Pl"/>
        </w:rPr>
        <w:t xml:space="preserve"> </w:t>
      </w:r>
      <w:r>
        <w:rPr>
          <w:rFonts w:ascii="Times New Roman"/>
          <w:b w:val="false"/>
          <w:i w:val="false"/>
          <w:color w:val="000000"/>
          <w:sz w:val="24"/>
          <w:lang w:val="pl-Pl"/>
        </w:rPr>
        <w:t> zespoły nadzorujące przebieg egzaminu ósmoklasisty lub części pisemnej egzaminu maturalnego w poszczególnych salach egzaminacyjnych oraz wyznacza przewodniczących tych zespołów;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zespoły przedmiotowe do przeprowadzenia części ustnej egzaminu maturalnego z poszczególnych przedmiotów oraz wyznacza przewodniczących tych zespołów.</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400</w:t>
      </w:r>
      <w:r>
        <w:rPr>
          <w:rFonts w:ascii="Times New Roman"/>
          <w:b w:val="false"/>
          <w:i w:val="false"/>
          <w:color w:val="000000"/>
          <w:sz w:val="24"/>
          <w:lang w:val="pl-Pl"/>
        </w:rPr>
        <w:t xml:space="preserve"> </w:t>
      </w:r>
      <w:r>
        <w:rPr>
          <w:rFonts w:ascii="Times New Roman"/>
          <w:b w:val="false"/>
          <w:i w:val="false"/>
          <w:color w:val="000000"/>
          <w:sz w:val="24"/>
          <w:lang w:val="pl-Pl"/>
        </w:rPr>
        <w:t> Przewodniczący zespołu egzaminacyjnego organizuje i nadzoruje przebieg w danej szkole odpowiednio egzaminu ósmoklasisty lub egzaminu maturalnego, w tym: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informuje uczniów, słuchaczy albo absolwentów, którzy zamierzają przystąpić do egzaminu maturalnego, odpowiednio o egzaminie ósmoklasisty i egzaminie maturalnym;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zapewnia przekazanie do okręgowej komisji egzaminacyjnej informacji niezbędnych do przeprowadzenia egzaminu ósmoklasisty lub egzaminu maturalnego;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zapewnia warunki do samodzielnej pracy uczniów, słuchaczy i absolwentów podczas odpowiednio egzaminu ósmoklasisty lub egzaminu maturalnego;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zabezpiecza przed nieuprawnionym ujawnieniem materiały egzaminacyjne niezbędne do przeprowadzenia egzaminu ósmoklasisty lub egzaminu maturalnego od momentu odbioru materiałów egzaminacyjnych do momentu ich przekazania dyrektorowi okręgowej komisji egzaminacyjnej.</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vertAlign w:val="superscript"/>
          <w:lang w:val="pl-Pl"/>
        </w:rPr>
        <w:t>401</w:t>
      </w:r>
      <w:r>
        <w:rPr>
          <w:rFonts w:ascii="Times New Roman"/>
          <w:b w:val="false"/>
          <w:i w:val="false"/>
          <w:color w:val="000000"/>
          <w:sz w:val="24"/>
          <w:lang w:val="pl-Pl"/>
        </w:rPr>
        <w:t xml:space="preserve"> </w:t>
      </w:r>
      <w:r>
        <w:rPr>
          <w:rFonts w:ascii="Times New Roman"/>
          <w:b w:val="false"/>
          <w:i w:val="false"/>
          <w:color w:val="000000"/>
          <w:sz w:val="24"/>
          <w:lang w:val="pl-Pl"/>
        </w:rPr>
        <w:t> Przebieg egzaminu ósmoklasisty i egzaminu maturalnego jest dokumentowany w protokołach tych egzaminów.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44zzt.  </w:t>
      </w:r>
      <w:r>
        <w:rPr>
          <w:rFonts w:ascii="Times New Roman"/>
          <w:b/>
          <w:i w:val="false"/>
          <w:color w:val="000000"/>
          <w:sz w:val="24"/>
          <w:vertAlign w:val="superscript"/>
          <w:lang w:val="pl-Pl"/>
        </w:rPr>
        <w:t>402</w:t>
      </w:r>
      <w:r>
        <w:rPr>
          <w:rFonts w:ascii="Times New Roman"/>
          <w:b/>
          <w:i w:val="false"/>
          <w:color w:val="000000"/>
          <w:sz w:val="24"/>
          <w:lang w:val="pl-Pl"/>
        </w:rPr>
        <w:t xml:space="preserve"> </w:t>
      </w:r>
      <w:r>
        <w:rPr>
          <w:rFonts w:ascii="Times New Roman"/>
          <w:b/>
          <w:i w:val="false"/>
          <w:color w:val="000000"/>
          <w:sz w:val="24"/>
          <w:lang w:val="pl-Pl"/>
        </w:rPr>
        <w:t xml:space="preserve"> [Samodzielność pracy podczas egzaminów]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czasie trwania egzaminu ósmoklasisty i egzaminu maturalnego każdy uczeń, słuchacz albo absolwent pracuje przy osobnym stoliku, w odległości zapewniającej samodzielność pracy.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sali egzaminacyjnej, w której jest przeprowadzany egzamin ósmoklasisty i egzamin maturalny, nie można wnosić żadnych urządzeń telekomunikacyjnych oraz materiałów i przyborów pomocniczych niewymienionych w komunikacie, o którym mowa w art. 9a ust. 2 pkt 10 lit. a tiret drugie, ani korzystać z nich w tej sali.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Uczeń, słuchacz albo absolwent samodzielnie rozwiązuje zadania zawarte w arkuszu egzaminacyjnym, w szczególności tworzy własny tekst lub własne rozwiązania zadań w czasie trwania sprawdzianu, egzaminu ósmoklasisty lub egzaminu maturalnego.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44zzu. </w:t>
      </w:r>
      <w:r>
        <w:rPr>
          <w:rFonts w:ascii="Times New Roman"/>
          <w:b/>
          <w:i w:val="false"/>
          <w:color w:val="000000"/>
          <w:sz w:val="24"/>
          <w:lang w:val="pl-Pl"/>
        </w:rPr>
        <w:t xml:space="preserve"> [Ocenianie prac egzaminacyjnych]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Prace egzaminacyjne uczniów, słuchaczy albo absolwentów sprawdzają i przyznają punkty egzaminatorzy wpisani do ewidencji egzaminatorów, o której mowa w art. 9c ust. 2 pkt 7, wyznaczeni przez dyrektora okręgowej komisji egzaminacyjnej. Egzaminatorzy stosują zasady oceniania rozwiązań zadań, o których mowa w art. 9a ust. 2 pkt 2.</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Prace egzaminacyjne uczniów, słuchaczy albo absolwentów mogą być sprawdzane z wykorzystaniem narzędzi elektronicznych.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403</w:t>
      </w:r>
      <w:r>
        <w:rPr>
          <w:rFonts w:ascii="Times New Roman"/>
          <w:b w:val="false"/>
          <w:i w:val="false"/>
          <w:color w:val="000000"/>
          <w:sz w:val="24"/>
          <w:lang w:val="pl-Pl"/>
        </w:rPr>
        <w:t xml:space="preserve"> </w:t>
      </w:r>
      <w:r>
        <w:rPr>
          <w:rFonts w:ascii="Times New Roman"/>
          <w:b w:val="false"/>
          <w:i w:val="false"/>
          <w:color w:val="000000"/>
          <w:sz w:val="24"/>
          <w:lang w:val="pl-Pl"/>
        </w:rPr>
        <w:t> Egzaminatorzy, o których mowa w ust. 1, tworzą odpowiednio zespół egzaminatorów w zakresie danego przedmiotu objętego egzaminem ósmoklasisty lub egzaminem maturalnym. W przypadku egzaminu ósmoklasisty z języka obcego nowożytnego egzaminatorzy tworzą zespół egzaminatorów w zakresie danego języka obcego nowożytnego.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Dyrektor okręgowej komisji egzaminacyjnej, spośród członków zespołu egzaminatorów, o którym mowa w ust. 3, wyznacza przewodniczącego tego zespołu.</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Część ustną egzaminu maturalnego z poszczególnych przedmiotów przeprowadzają i przyznają punkty zespoły przedmiotowe, o których mowa w art. 44zzs ust. 4 pkt 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44zzv. </w:t>
      </w:r>
      <w:r>
        <w:rPr>
          <w:rFonts w:ascii="Times New Roman"/>
          <w:b/>
          <w:i w:val="false"/>
          <w:color w:val="000000"/>
          <w:sz w:val="24"/>
          <w:lang w:val="pl-Pl"/>
        </w:rPr>
        <w:t xml:space="preserve"> [Przerwanie i unieważnienie części egzaminu]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stwierdzenia niesamodzielnego rozwiązywania zadań przez ucznia, słuchacza albo absolwenta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wniesienia lub korzystania przez ucznia, słuchacza albo absolwenta w sali egzaminacyjnej z urządzenia telekomunikacyjnego albo materiałów lub przyborów pomocniczych niewymienionych w komunikacie, o którym mowa w art. 9a ust. 2 pkt 10 lit. a tiret drugie, lub</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404</w:t>
      </w:r>
      <w:r>
        <w:rPr>
          <w:rFonts w:ascii="Times New Roman"/>
          <w:b w:val="false"/>
          <w:i w:val="false"/>
          <w:color w:val="000000"/>
          <w:sz w:val="24"/>
          <w:lang w:val="pl-Pl"/>
        </w:rPr>
        <w:t xml:space="preserve"> </w:t>
      </w:r>
      <w:r>
        <w:rPr>
          <w:rFonts w:ascii="Times New Roman"/>
          <w:b w:val="false"/>
          <w:i w:val="false"/>
          <w:color w:val="000000"/>
          <w:sz w:val="24"/>
          <w:lang w:val="pl-Pl"/>
        </w:rPr>
        <w:t> zakłócania przez ucznia, słuchacza albo absolwenta prawidłowego przebiegu egzaminu ósmoklasisty z danego przedmiotu albo części ustnej lub części pisemnej egzaminu maturalnego, w sposób utrudniający pracę pozostałym uczniom, słuchaczom albo absolwentom,</w:t>
      </w:r>
    </w:p>
    <w:p>
      <w:pPr>
        <w:spacing w:before="25" w:after="0"/>
        <w:ind w:left="0"/>
        <w:jc w:val="both"/>
        <w:textAlignment w:val="auto"/>
      </w:pP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405</w:t>
      </w:r>
      <w:r>
        <w:rPr>
          <w:rFonts w:ascii="Times New Roman"/>
          <w:b w:val="false"/>
          <w:i w:val="false"/>
          <w:color w:val="000000"/>
          <w:sz w:val="24"/>
          <w:lang w:val="pl-Pl"/>
        </w:rPr>
        <w:t xml:space="preserve">  przewodniczący zespołu egzaminacyjnego przerywa i unieważnia temu uczniowi, słuchaczowi albo absolwentowi odpowiednio egzamin ósmoklasisty z danego przedmiotu albo egzamin maturalny z danego przedmiotu odpowiednio w części ustnej lub w części pisemnej. Informację o przerwaniu i unieważnieniu zamieszcza się w protokole przebiegu odpowiednio egzaminu ósmoklasisty i egzaminu maturalnego.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44zzw. </w:t>
      </w:r>
      <w:r>
        <w:rPr>
          <w:rFonts w:ascii="Times New Roman"/>
          <w:b/>
          <w:i w:val="false"/>
          <w:color w:val="000000"/>
          <w:sz w:val="24"/>
          <w:lang w:val="pl-Pl"/>
        </w:rPr>
        <w:t xml:space="preserve"> [Rozstrzygnięcie o unieważnieniu części egzaminu]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stwierdzenia podczas sprawdzania pracy egzaminacyjnej przez egzaminatora: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niesamodzielnego rozwiązania zadania lub zadań przez ucznia, słuchacza albo absolwenta,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występowania w pracy egzaminacyjnej ucznia, słuchacza albo absolwenta jednakowych sformułowań wskazujących na udostępnienie rozwiązań innemu uczniowi, słuchaczowi albo absolwentowi lub korzystanie z rozwiązań innego ucznia, słuchacza albo absolwenta</w:t>
      </w:r>
    </w:p>
    <w:p>
      <w:pPr>
        <w:spacing w:before="25" w:after="0"/>
        <w:ind w:left="0"/>
        <w:jc w:val="both"/>
        <w:textAlignment w:val="auto"/>
      </w:pP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406</w:t>
      </w:r>
      <w:r>
        <w:rPr>
          <w:rFonts w:ascii="Times New Roman"/>
          <w:b w:val="false"/>
          <w:i w:val="false"/>
          <w:color w:val="000000"/>
          <w:sz w:val="24"/>
          <w:lang w:val="pl-Pl"/>
        </w:rPr>
        <w:t xml:space="preserve">  dyrektor okręgowej komisji egzaminacyjnej przekazuje, za pośrednictwem dyrektora szkoły, uczniowi lub jego rodzicom, słuchaczowi albo absolwentowi pisemną informację o zamiarze unieważnienia temu uczniowi, słuchaczowi albo absolwentowi odpowiednio egzaminu ósmoklasisty z danego przedmiotu albo egzaminu maturalnego z danego przedmiotu w części pisemnej. Dyrektor szkoły niezwłocznie przekazuje tę informację uczniowi lub jego rodzicom, słuchaczowi albo absolwentowii.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407</w:t>
      </w:r>
      <w:r>
        <w:rPr>
          <w:rFonts w:ascii="Times New Roman"/>
          <w:b w:val="false"/>
          <w:i w:val="false"/>
          <w:color w:val="000000"/>
          <w:sz w:val="24"/>
          <w:lang w:val="pl-Pl"/>
        </w:rPr>
        <w:t xml:space="preserve"> </w:t>
      </w:r>
      <w:r>
        <w:rPr>
          <w:rFonts w:ascii="Times New Roman"/>
          <w:b w:val="false"/>
          <w:i w:val="false"/>
          <w:color w:val="000000"/>
          <w:sz w:val="24"/>
          <w:lang w:val="pl-Pl"/>
        </w:rPr>
        <w:t> Uczeń lub jego rodzice, słuchacz albo absolwent mają prawo złożyć wniosek o wgląd do dokumentacji, na podstawie której dyrektor okręgowej komisji egzaminacyjnej zamierza unieważnić odpowiednio egzamin ósmoklasisty z danego przedmiotu albo egzamin maturalny z danego przedmiotu w części pisemnej. Wniosek składa się do dyrektora okręgowej komisji egzaminacyjnej w terminie 2 dni roboczych od dnia otrzymania pisemnej informacji, o której mowa w ust. 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terminie 7 dni od dnia otrzymania wniosku, o którym mowa w ust. 2, dyrektor okręgowej komisji egzaminacyjnej umożliwia uczniowi lub jego rodzicom, słuchaczowi albo absolwentowi zapoznanie się z dokumentacją oraz złożenie wyjaśnień, we wskazanym miejscu i czasie.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408</w:t>
      </w:r>
      <w:r>
        <w:rPr>
          <w:rFonts w:ascii="Times New Roman"/>
          <w:b w:val="false"/>
          <w:i w:val="false"/>
          <w:color w:val="000000"/>
          <w:sz w:val="24"/>
          <w:lang w:val="pl-Pl"/>
        </w:rPr>
        <w:t xml:space="preserve"> </w:t>
      </w:r>
      <w:r>
        <w:rPr>
          <w:rFonts w:ascii="Times New Roman"/>
          <w:b w:val="false"/>
          <w:i w:val="false"/>
          <w:color w:val="000000"/>
          <w:sz w:val="24"/>
          <w:lang w:val="pl-Pl"/>
        </w:rPr>
        <w:t> Dyrektor okręgowej komisji egzaminacyjnej rozstrzyga o unieważnieniu odpowiednio egzaminu ósmoklasisty z danego przedmiotu lub egzaminu maturalnego z danego przedmiotu w części pisemnej, w terminie 14 dni od dnia: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otrzymania wniosku, o którym mowa w ust. 2,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upływu terminu do złożenia wniosku, o którym mowa w ust. 2.</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409</w:t>
      </w:r>
      <w:r>
        <w:rPr>
          <w:rFonts w:ascii="Times New Roman"/>
          <w:b w:val="false"/>
          <w:i w:val="false"/>
          <w:color w:val="000000"/>
          <w:sz w:val="24"/>
          <w:lang w:val="pl-Pl"/>
        </w:rPr>
        <w:t xml:space="preserve"> </w:t>
      </w:r>
      <w:r>
        <w:rPr>
          <w:rFonts w:ascii="Times New Roman"/>
          <w:b w:val="false"/>
          <w:i w:val="false"/>
          <w:color w:val="000000"/>
          <w:sz w:val="24"/>
          <w:lang w:val="pl-Pl"/>
        </w:rPr>
        <w:t> Dyrektor okręgowej komisji egzaminacyjnej przekazuje uczniowi lub jego rodzicom, słuchaczowi albo absolwentowi pisemną informację o unieważnieniu odpowiednio egzaminu ósmoklasisty z danego przedmiotu lub egzaminu maturalnego z danego przedmiotu w części pisemnej, wraz z uzasadnieniem.</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Uczeń lub jego rodzice, słuchacz albo absolwent, w terminie 3 dni roboczych od dnia otrzymania informacji o unieważnieniu, o której mowa w ust. 5, mogą wnieść do dyrektora Centralnej Komisji Egzaminacyjnej, za pośrednictwem dyrektora okręgowej komisji egzaminacyjnej, zastrzeżenia do rozstrzygnięcia dyrektora okręgowej komisji egzaminacyjnej.</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Zastrzeżenia, o których mowa w ust. 6, wraz z dokumentacją niezbędną do ich rozpatrzenia, dyrektor okręgowej komisji egzaminacyjnej przekazuje, nie później niż następnego dnia roboczego od dnia otrzymania zastrzeżeń, dyrektorowi Centralnej Komisji Egzaminacyjnej, chyba że dyrektor okręgowej komisji egzaminacyjnej uwzględni zastrzeżenia złożone przez ucznia lub jego rodziców, słuchacza albo absolwenta.</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Dyrektor Centralnej Komisji Egzaminacyjnej rozpatruje zastrzeżenia, o których mowa w ust. 6, w terminie 7 dni od dnia otrzymania zastrzeżeń wraz z dokumentacją niezbędną do ich rozpatrzenia. Rozstrzygnięcie dyrektora Centralnej Komisji Egzaminacyjnej jest ostateczne i nie służy na nie skarga do sądu administracyjnego.</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vertAlign w:val="superscript"/>
          <w:lang w:val="pl-Pl"/>
        </w:rPr>
        <w:t>410</w:t>
      </w:r>
      <w:r>
        <w:rPr>
          <w:rFonts w:ascii="Times New Roman"/>
          <w:b w:val="false"/>
          <w:i w:val="false"/>
          <w:color w:val="000000"/>
          <w:sz w:val="24"/>
          <w:lang w:val="pl-Pl"/>
        </w:rPr>
        <w:t xml:space="preserve"> </w:t>
      </w:r>
      <w:r>
        <w:rPr>
          <w:rFonts w:ascii="Times New Roman"/>
          <w:b w:val="false"/>
          <w:i w:val="false"/>
          <w:color w:val="000000"/>
          <w:sz w:val="24"/>
          <w:lang w:val="pl-Pl"/>
        </w:rPr>
        <w:t> W przypadku braku możliwości przekazania uczniowi lub jego rodzicom, słuchaczowi albo absolwentowi pisemnej informacji, o której mowa w ust. 1, dyrektor szkoły niezwłocznie informuje o tym dyrektora okręgowej komisji egzaminacyjnej, który, w terminie 7 dni od dnia otrzymania informacji od dyrektora szkoły, rozstrzyga o unieważnieniu egzaminu ósmoklasisty z danego przedmiotu lub egzaminu maturalnego z danego przedmiotu w części pisemnej. W przypadku unieważnienia dyrektor okręgowej komisji egzaminacyjnej przekazuje, za pośrednictwem dyrektora szkoły, pisemną informację o tym unieważnieniu wraz z uzasadnieniem uczniowi lub jego rodzicom, słuchaczowi albo absolwentowi. Przepisy ust. 2 i 3 stosuje się odpowiednio.</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 przypadku, o którym mowa w ust. 9, uczeń lub jego rodzice, słuchacz albo absolwent mogą wnieść do dyrektora Centralnej Komisji Egzaminacyjnej, za pośrednictwem dyrektora okręgowej komisji egzaminacyjnej, zastrzeżenia do rozstrzygnięcia dyrektora okręgowej komisji egzaminacyjnej, w terminie 3 dni roboczych od dnia: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otrzymania informacji o unieważnieniu, o której mowa w ust. 9,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zapoznania się z dokumentacją oraz złożenia wyjaśnień, o których mowa w ust. 2 i 3.</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Do zastrzeżeń, o których mowa w ust. 10, przepisy ust. 7 i 8 stosuje się odpowiednio.</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Zaświadczenie, o którym mowa w art. 44zza ust. 8 pkt 1, dyrektor okręgowej komisji egzaminacyjnej wydaje po rozstrzygnięciu w sprawie unieważnienia.</w:t>
      </w:r>
    </w:p>
    <w:p>
      <w:pPr>
        <w:spacing w:before="26" w:after="0"/>
        <w:ind w:left="0"/>
        <w:jc w:val="left"/>
        <w:textAlignment w:val="auto"/>
      </w:pPr>
      <w:r>
        <w:rPr>
          <w:rFonts w:ascii="Times New Roman"/>
          <w:b w:val="false"/>
          <w:i w:val="false"/>
          <w:color w:val="000000"/>
          <w:sz w:val="24"/>
          <w:lang w:val="pl-Pl"/>
        </w:rPr>
        <w:t xml:space="preserve">13.  </w:t>
      </w:r>
      <w:r>
        <w:rPr>
          <w:rFonts w:ascii="Times New Roman"/>
          <w:b w:val="false"/>
          <w:i w:val="false"/>
          <w:color w:val="000000"/>
          <w:sz w:val="24"/>
          <w:vertAlign w:val="superscript"/>
          <w:lang w:val="pl-Pl"/>
        </w:rPr>
        <w:t>411</w:t>
      </w:r>
      <w:r>
        <w:rPr>
          <w:rFonts w:ascii="Times New Roman"/>
          <w:b w:val="false"/>
          <w:i w:val="false"/>
          <w:color w:val="000000"/>
          <w:sz w:val="24"/>
          <w:lang w:val="pl-Pl"/>
        </w:rPr>
        <w:t xml:space="preserve"> </w:t>
      </w:r>
      <w:r>
        <w:rPr>
          <w:rFonts w:ascii="Times New Roman"/>
          <w:b w:val="false"/>
          <w:i w:val="false"/>
          <w:color w:val="000000"/>
          <w:sz w:val="24"/>
          <w:lang w:val="pl-Pl"/>
        </w:rPr>
        <w:t> Świadectwo dojrzałości, o którym mowa w art. 44zzl ust. 4, dyrektor okręgowej komisji egzaminacyjnej wydaje po rozstrzygnięciu w sprawie unieważnienia, jeżeli w wyniku tego rozstrzygnięcia absolwent spełnia warunki, o których mowa w art. 44zzl ust. 1 lub 1a.</w:t>
      </w:r>
    </w:p>
    <w:p>
      <w:pPr>
        <w:spacing w:before="26" w:after="0"/>
        <w:ind w:left="0"/>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Aneks do świadectwa dojrzałości, o którym mowa w art. 44zzo ust. 2, lub zaświadczenie, o którym mowa w art. 44zzp ust. 2, dyrektor okręgowej komisji egzaminacyjnej wydaje po rozstrzygnięciu w sprawie unieważnienia, jeżeli w wyniku tego rozstrzygnięcia absolwent podwyższył wynik z egzaminu maturalnego z danego przedmiotu w części pisemnej.</w:t>
      </w:r>
    </w:p>
    <w:p>
      <w:pPr>
        <w:spacing w:before="26" w:after="0"/>
        <w:ind w:left="0"/>
        <w:jc w:val="left"/>
        <w:textAlignment w:val="auto"/>
      </w:pPr>
      <w:r>
        <w:rPr>
          <w:rFonts w:ascii="Times New Roman"/>
          <w:b w:val="false"/>
          <w:i w:val="false"/>
          <w:color w:val="000000"/>
          <w:sz w:val="24"/>
          <w:lang w:val="pl-Pl"/>
        </w:rPr>
        <w:t xml:space="preserve">15.  </w:t>
      </w:r>
      <w:r>
        <w:rPr>
          <w:rFonts w:ascii="Times New Roman"/>
          <w:b w:val="false"/>
          <w:i w:val="false"/>
          <w:color w:val="000000"/>
          <w:sz w:val="24"/>
          <w:vertAlign w:val="superscript"/>
          <w:lang w:val="pl-Pl"/>
        </w:rPr>
        <w:t>412</w:t>
      </w:r>
      <w:r>
        <w:rPr>
          <w:rFonts w:ascii="Times New Roman"/>
          <w:b w:val="false"/>
          <w:i w:val="false"/>
          <w:color w:val="000000"/>
          <w:sz w:val="24"/>
          <w:lang w:val="pl-Pl"/>
        </w:rPr>
        <w:t xml:space="preserve"> </w:t>
      </w:r>
      <w:r>
        <w:rPr>
          <w:rFonts w:ascii="Times New Roman"/>
          <w:b w:val="false"/>
          <w:i w:val="false"/>
          <w:color w:val="000000"/>
          <w:sz w:val="24"/>
          <w:lang w:val="pl-Pl"/>
        </w:rPr>
        <w:t> Uczeń lub słuchacz, któremu unieważniono egzamin ósmoklasisty z danego przedmiotu, przystępuje ponownie do egzaminu ósmoklasisty z tego przedmiotu w dodatkowym terminie w szkole, której jest uczniem lub słuchaczem.</w:t>
      </w:r>
    </w:p>
    <w:p>
      <w:pPr>
        <w:spacing w:before="26" w:after="0"/>
        <w:ind w:left="0"/>
        <w:jc w:val="left"/>
        <w:textAlignment w:val="auto"/>
      </w:pPr>
      <w:r>
        <w:rPr>
          <w:rFonts w:ascii="Times New Roman"/>
          <w:b w:val="false"/>
          <w:i w:val="false"/>
          <w:color w:val="000000"/>
          <w:sz w:val="24"/>
          <w:lang w:val="pl-Pl"/>
        </w:rPr>
        <w:t xml:space="preserve">16.  </w:t>
      </w:r>
      <w:r>
        <w:rPr>
          <w:rFonts w:ascii="Times New Roman"/>
          <w:b w:val="false"/>
          <w:i w:val="false"/>
          <w:color w:val="000000"/>
          <w:sz w:val="24"/>
          <w:vertAlign w:val="superscript"/>
          <w:lang w:val="pl-Pl"/>
        </w:rPr>
        <w:t>413</w:t>
      </w:r>
      <w:r>
        <w:rPr>
          <w:rFonts w:ascii="Times New Roman"/>
          <w:b w:val="false"/>
          <w:i w:val="false"/>
          <w:color w:val="000000"/>
          <w:sz w:val="24"/>
          <w:lang w:val="pl-Pl"/>
        </w:rPr>
        <w:t xml:space="preserve"> </w:t>
      </w:r>
      <w:r>
        <w:rPr>
          <w:rFonts w:ascii="Times New Roman"/>
          <w:b w:val="false"/>
          <w:i w:val="false"/>
          <w:color w:val="000000"/>
          <w:sz w:val="24"/>
          <w:lang w:val="pl-Pl"/>
        </w:rPr>
        <w:t> W przypadku unieważnienia egzaminu maturalnego danego absolwenta z przedmiotu dodatkowego, o którym mowa w art. 44zzd ust. 5 i 5a, dyrektor okręgowej komisji egzaminacyjnej ustala wynik egzaminu maturalnego z tego przedmiotu dodatkowego jako "0%".</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44zzx.  </w:t>
      </w:r>
      <w:r>
        <w:rPr>
          <w:rFonts w:ascii="Times New Roman"/>
          <w:b/>
          <w:i w:val="false"/>
          <w:color w:val="000000"/>
          <w:sz w:val="24"/>
          <w:vertAlign w:val="superscript"/>
          <w:lang w:val="pl-Pl"/>
        </w:rPr>
        <w:t>414</w:t>
      </w:r>
      <w:r>
        <w:rPr>
          <w:rFonts w:ascii="Times New Roman"/>
          <w:b/>
          <w:i w:val="false"/>
          <w:color w:val="000000"/>
          <w:sz w:val="24"/>
          <w:lang w:val="pl-Pl"/>
        </w:rPr>
        <w:t xml:space="preserve"> </w:t>
      </w:r>
      <w:r>
        <w:rPr>
          <w:rFonts w:ascii="Times New Roman"/>
          <w:b/>
          <w:i w:val="false"/>
          <w:color w:val="000000"/>
          <w:sz w:val="24"/>
          <w:lang w:val="pl-Pl"/>
        </w:rPr>
        <w:t xml:space="preserve"> [Wynik unieważnionego egzaminu]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W przypadku unieważnienia z przyczyn, o których mowa w art. 44zzv lub art. 44zzw ust. 1, egzaminu ósmoklasisty z danego przedmiotu, przeprowadzonego w terminie dodatkowym, w sytuacjach określonych w art. 44zz ust. 1 i art. 44zzw ust. 15, dyrektor okręgowej komisji egzaminacyjnej ustala wynik egzaminu ósmoklasisty z danego przedmiotu jako "0%".</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44zzy. </w:t>
      </w:r>
      <w:r>
        <w:rPr>
          <w:rFonts w:ascii="Times New Roman"/>
          <w:b/>
          <w:i w:val="false"/>
          <w:color w:val="000000"/>
          <w:sz w:val="24"/>
          <w:lang w:val="pl-Pl"/>
        </w:rPr>
        <w:t xml:space="preserve"> [Zgłoszenie zastrzeżeń do egzaminu. Unieważnienie, ponowny egzamin]</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415</w:t>
      </w:r>
      <w:r>
        <w:rPr>
          <w:rFonts w:ascii="Times New Roman"/>
          <w:b w:val="false"/>
          <w:i w:val="false"/>
          <w:color w:val="000000"/>
          <w:sz w:val="24"/>
          <w:lang w:val="pl-Pl"/>
        </w:rPr>
        <w:t xml:space="preserve"> </w:t>
      </w:r>
      <w:r>
        <w:rPr>
          <w:rFonts w:ascii="Times New Roman"/>
          <w:b w:val="false"/>
          <w:i w:val="false"/>
          <w:color w:val="000000"/>
          <w:sz w:val="24"/>
          <w:lang w:val="pl-Pl"/>
        </w:rPr>
        <w:t> Uczeń lub jego rodzice, słuchacz albo absolwent mogą, w terminie 2 dni roboczych od dnia przeprowadzenia egzaminu ósmoklasisty z danego przedmiotu lub egzaminu maturalnego z danego przedmiotu w części ustnej lub części pisemnej, zgłosić zastrzeżenia wraz z uzasadnieniem do dyrektora okręgowej komisji egzaminacyjnej, jeżeli uznają, że w trakcie egzaminu zostały naruszone przepisy dotyczące jego przeprowadzania.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zgłoszenia zastrzeżeń, o których mowa w ust. 1, do egzaminu maturalnego z danego przedmiotu w części ustnej dyrektor okręgowej komisji egzaminacyjnej zwraca się do przewodniczącego zespołu egzaminacyjnego o przedstawienie wyjaśnień dotyczących wniesionego zastrzeżenia.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Dyrektor okręgowej komisji egzaminacyjnej rozpatruje zastrzeżenia, o których mowa w ust. 1, w terminie 7 dni od dnia ich otrzymania i informuje pisemnie ucznia lub jego rodziców, słuchacza albo absolwenta o wyniku rozstrzygnięcia.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Uczeń lub jego rodzice, słuchacz albo absolwent, w terminie 3 dni roboczych od dnia otrzymania informacji o wyniku rozstrzygnięcia, o której mowa w ust. 3, mogą wnieść do dyrektora Centralnej Komisji Egzaminacyjnej, za pośrednictwem dyrektora okręgowej komisji egzaminacyjnej, zastrzeżenia do rozstrzygnięcia dyrektora okręgowej komisji egzaminacyjnej.</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Zastrzeżenia, o których mowa w ust. 4, wraz z dokumentacją niezbędną do ich rozpatrzenia dyrektor okręgowej komisji egzaminacyjnej przekazuje, nie później niż następnego dnia roboczego od dnia otrzymania zastrzeżeń, dyrektorowi Centralnej Komisji Egzaminacyjnej, chyba że dyrektor okręgowej komisji egzaminacyjnej uwzględni zastrzeżenia złożone przez ucznia lub jego rodziców, słuchacza albo absolwenta.</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Dyrektor Centralnej Komisji Egzaminacyjnej rozpatruje zastrzeżenia, o których mowa w ust. 4, w terminie 7 dni od dnia ich wniesienia. Rozstrzygnięcie dyrektora Centralnej Komisji Egzaminacyjnej jest ostateczne i nie służy na nie skarga do sądu administracyjnego.</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vertAlign w:val="superscript"/>
          <w:lang w:val="pl-Pl"/>
        </w:rPr>
        <w:t>416</w:t>
      </w:r>
      <w:r>
        <w:rPr>
          <w:rFonts w:ascii="Times New Roman"/>
          <w:b w:val="false"/>
          <w:i w:val="false"/>
          <w:color w:val="000000"/>
          <w:sz w:val="24"/>
          <w:lang w:val="pl-Pl"/>
        </w:rPr>
        <w:t xml:space="preserve"> </w:t>
      </w:r>
      <w:r>
        <w:rPr>
          <w:rFonts w:ascii="Times New Roman"/>
          <w:b w:val="false"/>
          <w:i w:val="false"/>
          <w:color w:val="000000"/>
          <w:sz w:val="24"/>
          <w:lang w:val="pl-Pl"/>
        </w:rPr>
        <w:t> W przypadku stwierdzenia naruszenia przepisów dotyczących przeprowadzania egzaminu ósmoklasisty lub egzaminu maturalnego, na skutek zastrzeżeń, o których mowa w ust. 1, lub z urzędu, dyrektor okręgowej komisji egzaminacyjnej, w porozumieniu z dyrektorem Centralnej Komisji Egzaminacyjnej, może unieważnić egzamin ósmoklasisty z danego przedmiotu lub egzamin maturalny z danego przedmiotu w części ustnej lub części pisemnej i zarządzić ich ponowne przeprowadzenie, jeżeli to naruszenie mogło wpłynąć na wynik tego egzaminu.</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vertAlign w:val="superscript"/>
          <w:lang w:val="pl-Pl"/>
        </w:rPr>
        <w:t>417</w:t>
      </w:r>
      <w:r>
        <w:rPr>
          <w:rFonts w:ascii="Times New Roman"/>
          <w:b w:val="false"/>
          <w:i w:val="false"/>
          <w:color w:val="000000"/>
          <w:sz w:val="24"/>
          <w:lang w:val="pl-Pl"/>
        </w:rPr>
        <w:t xml:space="preserve"> </w:t>
      </w:r>
      <w:r>
        <w:rPr>
          <w:rFonts w:ascii="Times New Roman"/>
          <w:b w:val="false"/>
          <w:i w:val="false"/>
          <w:color w:val="000000"/>
          <w:sz w:val="24"/>
          <w:lang w:val="pl-Pl"/>
        </w:rPr>
        <w:t> W przypadku, o którym mowa w ust. 6, dyrektor Centralnej Komisji Egzaminacyjnej może unieważnić egzamin ósmoklasisty z danego przedmiotu lub egzamin maturalny z danego przedmiotu w części ustnej lub części pisemnej i zarządzić ich ponowne przeprowadzenie, jeżeli to naruszenie mogło wpłynąć na wynik egzaminu. O rozstrzygnięciu w sprawie unieważnienia dyrektor Centralnej Komisji Egzaminacyjnej informuje dyrektora okręgowej komisji egzaminacyjnej.</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 przypadkach, o których mowa w ust. 7 i 8, unieważnienie może nastąpić w stosunku do wszystkich uczniów, słuchaczy albo absolwentów, uczniów, słuchaczy albo absolwentów w poszczególnych szkołach, a także w stosunku do poszczególnych uczniów, słuchaczy albo absolwentów.</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vertAlign w:val="superscript"/>
          <w:lang w:val="pl-Pl"/>
        </w:rPr>
        <w:t>418</w:t>
      </w:r>
      <w:r>
        <w:rPr>
          <w:rFonts w:ascii="Times New Roman"/>
          <w:b w:val="false"/>
          <w:i w:val="false"/>
          <w:color w:val="000000"/>
          <w:sz w:val="24"/>
          <w:lang w:val="pl-Pl"/>
        </w:rPr>
        <w:t xml:space="preserve"> </w:t>
      </w:r>
      <w:r>
        <w:rPr>
          <w:rFonts w:ascii="Times New Roman"/>
          <w:b w:val="false"/>
          <w:i w:val="false"/>
          <w:color w:val="000000"/>
          <w:sz w:val="24"/>
          <w:lang w:val="pl-Pl"/>
        </w:rPr>
        <w:t> W przypadku niemożności ustalenia wyników egzaminu ósmoklasisty z danego przedmiotu lub egzaminu maturalnego z danego przedmiotu w części pisemnej z powodu zaginięcia lub zniszczenia prac egzaminacyjnych, dyrektor okręgowej komisji egzaminacyjnej, w porozumieniu z dyrektorem Centralnej Komisji Egzaminacyjnej, unieważnia egzamin ósmoklasisty z danego przedmiotu lub egzamin maturalny z danego przedmiotu w części pisemnej danego ucznia, słuchacza albo absolwenta i zarządza jego ponowne przeprowadzenie.</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vertAlign w:val="superscript"/>
          <w:lang w:val="pl-Pl"/>
        </w:rPr>
        <w:t>419</w:t>
      </w:r>
      <w:r>
        <w:rPr>
          <w:rFonts w:ascii="Times New Roman"/>
          <w:b w:val="false"/>
          <w:i w:val="false"/>
          <w:color w:val="000000"/>
          <w:sz w:val="24"/>
          <w:lang w:val="pl-Pl"/>
        </w:rPr>
        <w:t xml:space="preserve"> </w:t>
      </w:r>
      <w:r>
        <w:rPr>
          <w:rFonts w:ascii="Times New Roman"/>
          <w:b w:val="false"/>
          <w:i w:val="false"/>
          <w:color w:val="000000"/>
          <w:sz w:val="24"/>
          <w:lang w:val="pl-Pl"/>
        </w:rPr>
        <w:t> Termin ponownego egzaminu ósmoklasisty lub egzaminu maturalnego ustala dyrektor Centralnej Komisji Egzaminacyjnej.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44zzz. </w:t>
      </w:r>
      <w:r>
        <w:rPr>
          <w:rFonts w:ascii="Times New Roman"/>
          <w:b/>
          <w:i w:val="false"/>
          <w:color w:val="000000"/>
          <w:sz w:val="24"/>
          <w:lang w:val="pl-Pl"/>
        </w:rPr>
        <w:t xml:space="preserve"> [Wgląd do ocenionej pracy. Weryfikacja oceny]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Uczeń lub jego rodzice, słuchacz albo absolwent mają prawo wglądu do sprawdzonej i ocenionej pracy egzaminacyjnej tego ucznia, słuchacza albo absolwenta, w miejscu i czasie wskazanym przez dyrektora okręgowej komisji egzaminacyjnej, w terminie 6 miesięcy od dnia wydania przez okręgową komisję egzaminacyjną: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zaświadczenia, o którym mowa w art. 44zza ust. 8 pkt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świadectwa dojrzałości, o którym mowa w art. 44zzl ust. 4;</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aneksu do świadectwa dojrzałości, o którym mowa w art. 44zzo ust. 2;</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zaświadczenia, o którym mowa w art. 44zzp ust. 2;</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420</w:t>
      </w:r>
      <w:r>
        <w:rPr>
          <w:rFonts w:ascii="Times New Roman"/>
          <w:b w:val="false"/>
          <w:i w:val="false"/>
          <w:color w:val="000000"/>
          <w:sz w:val="24"/>
          <w:lang w:val="pl-Pl"/>
        </w:rPr>
        <w:t xml:space="preserve"> </w:t>
      </w:r>
      <w:r>
        <w:rPr>
          <w:rFonts w:ascii="Times New Roman"/>
          <w:b w:val="false"/>
          <w:i w:val="false"/>
          <w:color w:val="000000"/>
          <w:sz w:val="24"/>
          <w:lang w:val="pl-Pl"/>
        </w:rPr>
        <w:t> informacji o szczegółowych wynikach egzaminu ósmoklasisty albo informacji o wynikach egzaminu maturalnego - w przypadkach, o których mowa odpowiednio w art. 44zza ust. 8 pkt 3 i art. 44zzl ust. 5.</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Podczas dokonywania wglądu, o którym mowa w ust. 1, uczniowi lub jego rodzicom, słuchaczowi albo absolwentowi zapewnia się możliwość zapoznania się z zasadami oceniania rozwiązań zadań, o których mowa w art. 9a ust. 2 pkt 2.</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Podczas dokonywania wglądu, o którym mowa w ust. 1, uczeń lub jego rodzice, słuchacz albo absolwent mogą sporządzać notatki i wykonywać fotografie pracy egzaminacyjnej.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Uczeń lub jego rodzice, słuchacz albo absolwent mogą zwrócić się z wnioskiem o weryfikację sumy punktów, o których mowa w art. 44zza ust. 2 lub art. 44zzk ust. 2. Wniosek wraz z uzasadnieniem składa się do dyrektora okręgowej komisji egzaminacyjnej w terminie 2 dni roboczych od dnia dokonania wglądu.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Weryfikacji sumy punktów dokonuje się w terminie 7 dni od dnia otrzymania wniosku, o którym mowa w ust. 3. Dyrektor okręgowej komisji egzaminacyjnej do weryfikacji sumy punktów wyznacza egzaminatora wpisanego do ewidencji egzaminatorów, o której mowa w art. 9c ust. 2 pkt 7, innego niż egzaminator, który sprawdzał i oceniał pracę egzaminacyjną, której dotyczy wniosek, o którym mowa w ust. 3.</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Dyrektor okręgowej komisji egzaminacyjnej informuje pisemnie ucznia lub jego rodziców, słuchacza albo absolwenta o wyniku weryfikacji sumy punktów, w terminie 14 dni od dnia otrzymania wniosku, o którym mowa w ust. 3.</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Jeżeli w wyniku przeprowadzonej weryfikacji suma punktów została podwyższona, dyrektor okręgowej komisji egzaminacyjnej ustala nowe wyniki odpowiednio: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421</w:t>
      </w:r>
      <w:r>
        <w:rPr>
          <w:rFonts w:ascii="Times New Roman"/>
          <w:b w:val="false"/>
          <w:i w:val="false"/>
          <w:color w:val="000000"/>
          <w:sz w:val="24"/>
          <w:lang w:val="pl-Pl"/>
        </w:rPr>
        <w:t xml:space="preserve"> </w:t>
      </w:r>
      <w:r>
        <w:rPr>
          <w:rFonts w:ascii="Times New Roman"/>
          <w:b w:val="false"/>
          <w:i w:val="false"/>
          <w:color w:val="000000"/>
          <w:sz w:val="24"/>
          <w:lang w:val="pl-Pl"/>
        </w:rPr>
        <w:t> egzaminu ósmoklasisty oraz anuluje dotychczasowe zaświadczenie, o którym mowa w art. 44zza ust. 8 pkt 1, i wydaje nowe zaświadczenie;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422</w:t>
      </w:r>
      <w:r>
        <w:rPr>
          <w:rFonts w:ascii="Times New Roman"/>
          <w:b w:val="false"/>
          <w:i w:val="false"/>
          <w:color w:val="000000"/>
          <w:sz w:val="24"/>
          <w:lang w:val="pl-Pl"/>
        </w:rPr>
        <w:t xml:space="preserve"> </w:t>
      </w:r>
      <w:r>
        <w:rPr>
          <w:rFonts w:ascii="Times New Roman"/>
          <w:b w:val="false"/>
          <w:i w:val="false"/>
          <w:color w:val="000000"/>
          <w:sz w:val="24"/>
          <w:lang w:val="pl-Pl"/>
        </w:rPr>
        <w:t> egzaminu maturalnego oraz:</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wydaje świadectwo dojrzałości, jeżeli absolwent spełnił warunki określone w art. 44zzl ust. 1 lub 1a, lub</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anuluje dotychczasowe świadectwo dojrzałości, aneks do świadectwa dojrzałości, o którym mowa w art. 44zzo ust. 2, lub zaświadczenie, o którym mowa w art. 44zzp ust. 2, i wydaje nowe świadectwo dojrzałości, aneks do świadectwa dojrzałości lub zaświadczenie.</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vertAlign w:val="superscript"/>
          <w:lang w:val="pl-Pl"/>
        </w:rPr>
        <w:t>423</w:t>
      </w:r>
      <w:r>
        <w:rPr>
          <w:rFonts w:ascii="Times New Roman"/>
          <w:b w:val="false"/>
          <w:i w:val="false"/>
          <w:color w:val="000000"/>
          <w:sz w:val="24"/>
          <w:lang w:val="pl-Pl"/>
        </w:rPr>
        <w:t xml:space="preserve"> </w:t>
      </w:r>
      <w:r>
        <w:rPr>
          <w:rFonts w:ascii="Times New Roman"/>
          <w:b w:val="false"/>
          <w:i w:val="false"/>
          <w:color w:val="000000"/>
          <w:sz w:val="24"/>
          <w:lang w:val="pl-Pl"/>
        </w:rPr>
        <w:t> Absolwent może wnieść odwołanie od wyniku weryfikacji sumy punktów z części pisemnej egzaminu maturalnego, o którym mowa w ust. 5, do Kolegium Arbitrażu Egzaminacyjnego, za pośrednictwem dyrektora okręgowej komisji egzaminacyjnej, w terminie 7 dni od dnia otrzymania informacji, o której mowa w ust. 5.</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vertAlign w:val="superscript"/>
          <w:lang w:val="pl-Pl"/>
        </w:rPr>
        <w:t>424</w:t>
      </w:r>
      <w:r>
        <w:rPr>
          <w:rFonts w:ascii="Times New Roman"/>
          <w:b w:val="false"/>
          <w:i w:val="false"/>
          <w:color w:val="000000"/>
          <w:sz w:val="24"/>
          <w:lang w:val="pl-Pl"/>
        </w:rPr>
        <w:t xml:space="preserve"> </w:t>
      </w:r>
      <w:r>
        <w:rPr>
          <w:rFonts w:ascii="Times New Roman"/>
          <w:b w:val="false"/>
          <w:i w:val="false"/>
          <w:color w:val="000000"/>
          <w:sz w:val="24"/>
          <w:lang w:val="pl-Pl"/>
        </w:rPr>
        <w:t> Absolwent w odwołaniu wskazuje zadanie lub zadania egzaminacyjne, co do których nie zgadza się z przyznaną liczbą punktów, wraz z uzasadnieniem, w którym wykazuje, że rozwiązanie tego zadania lub zadań egzaminacyjnych przez niego: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jest merytorycznie poprawne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spełnia warunki określone w poleceniu do danego zadania egzaminacyjnego oraz instrukcji dla zdającego zamieszczonej w arkuszu egzaminacyjnym.</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vertAlign w:val="superscript"/>
          <w:lang w:val="pl-Pl"/>
        </w:rPr>
        <w:t>425</w:t>
      </w:r>
      <w:r>
        <w:rPr>
          <w:rFonts w:ascii="Times New Roman"/>
          <w:b w:val="false"/>
          <w:i w:val="false"/>
          <w:color w:val="000000"/>
          <w:sz w:val="24"/>
          <w:lang w:val="pl-Pl"/>
        </w:rPr>
        <w:t xml:space="preserve"> </w:t>
      </w:r>
      <w:r>
        <w:rPr>
          <w:rFonts w:ascii="Times New Roman"/>
          <w:b w:val="false"/>
          <w:i w:val="false"/>
          <w:color w:val="000000"/>
          <w:sz w:val="24"/>
          <w:lang w:val="pl-Pl"/>
        </w:rPr>
        <w:t> Dyrektor okręgowej komisji egzaminacyjnej może w wyniku wniesionego odwołania dokonać ponownej weryfikacji sumy punktów.</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vertAlign w:val="superscript"/>
          <w:lang w:val="pl-Pl"/>
        </w:rPr>
        <w:t>426</w:t>
      </w:r>
      <w:r>
        <w:rPr>
          <w:rFonts w:ascii="Times New Roman"/>
          <w:b w:val="false"/>
          <w:i w:val="false"/>
          <w:color w:val="000000"/>
          <w:sz w:val="24"/>
          <w:lang w:val="pl-Pl"/>
        </w:rPr>
        <w:t xml:space="preserve"> </w:t>
      </w:r>
      <w:r>
        <w:rPr>
          <w:rFonts w:ascii="Times New Roman"/>
          <w:b w:val="false"/>
          <w:i w:val="false"/>
          <w:color w:val="000000"/>
          <w:sz w:val="24"/>
          <w:lang w:val="pl-Pl"/>
        </w:rPr>
        <w:t> Jeżeli dyrektor okręgowej komisji egzaminacyjnej uzna, że odwołanie zasługuje na uwzględnienie w całości, ustala nowy wynik części pisemnej egzaminu maturalnego z danego przedmiotu w terminie 7 dni od dnia otrzymania odwołania. Przepis ust. 6 pkt 2 stosuje się odpowiednio.</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vertAlign w:val="superscript"/>
          <w:lang w:val="pl-Pl"/>
        </w:rPr>
        <w:t>427</w:t>
      </w:r>
      <w:r>
        <w:rPr>
          <w:rFonts w:ascii="Times New Roman"/>
          <w:b w:val="false"/>
          <w:i w:val="false"/>
          <w:color w:val="000000"/>
          <w:sz w:val="24"/>
          <w:lang w:val="pl-Pl"/>
        </w:rPr>
        <w:t xml:space="preserve"> </w:t>
      </w:r>
      <w:r>
        <w:rPr>
          <w:rFonts w:ascii="Times New Roman"/>
          <w:b w:val="false"/>
          <w:i w:val="false"/>
          <w:color w:val="000000"/>
          <w:sz w:val="24"/>
          <w:lang w:val="pl-Pl"/>
        </w:rPr>
        <w:t> Jeżeli dyrektor okręgowej komisji egzaminacyjnej uzna, że odwołanie zasługuje na uwzględnienie w części, przekazuje do dyrektora Centralnej Komisji Egzaminacyjnej odwołanie wraz z uzasadnieniem w terminie 7 dni od dnia otrzymania odwołania. Do odwołania dołącza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pisemną informację, w jakim zakresie odwołanie zostało uwzględnione;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kopię rozwiązania zadania lub zadań egzaminacyjnych, które zostały wskazane w odwołaniu;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kopię informacji, o której mowa w ust. 5.</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vertAlign w:val="superscript"/>
          <w:lang w:val="pl-Pl"/>
        </w:rPr>
        <w:t>428</w:t>
      </w:r>
      <w:r>
        <w:rPr>
          <w:rFonts w:ascii="Times New Roman"/>
          <w:b w:val="false"/>
          <w:i w:val="false"/>
          <w:color w:val="000000"/>
          <w:sz w:val="24"/>
          <w:lang w:val="pl-Pl"/>
        </w:rPr>
        <w:t xml:space="preserve"> </w:t>
      </w:r>
      <w:r>
        <w:rPr>
          <w:rFonts w:ascii="Times New Roman"/>
          <w:b w:val="false"/>
          <w:i w:val="false"/>
          <w:color w:val="000000"/>
          <w:sz w:val="24"/>
          <w:lang w:val="pl-Pl"/>
        </w:rPr>
        <w:t> Jeżeli dyrektor okręgowej komisji egzaminacyjnej uzna, że odwołanie nie zasługuje na uwzględnienie, przekazuje do dyrektora Centralnej Komisji Egzaminacyjnej odwołanie wraz z uzasadnieniem w terminie 7 dni od dnia otrzymania odwołania. Do odwołania dołącza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kopię rozwiązania zadania lub zadań egzaminacyjnych, które zostały wskazane w odwołaniu;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kopię informacji, o której mowa w ust. 5.</w:t>
      </w:r>
    </w:p>
    <w:p>
      <w:pPr>
        <w:spacing w:before="26" w:after="0"/>
        <w:ind w:left="0"/>
        <w:jc w:val="left"/>
        <w:textAlignment w:val="auto"/>
      </w:pPr>
      <w:r>
        <w:rPr>
          <w:rFonts w:ascii="Times New Roman"/>
          <w:b w:val="false"/>
          <w:i w:val="false"/>
          <w:color w:val="000000"/>
          <w:sz w:val="24"/>
          <w:lang w:val="pl-Pl"/>
        </w:rPr>
        <w:t xml:space="preserve">13.  </w:t>
      </w:r>
      <w:r>
        <w:rPr>
          <w:rFonts w:ascii="Times New Roman"/>
          <w:b w:val="false"/>
          <w:i w:val="false"/>
          <w:color w:val="000000"/>
          <w:sz w:val="24"/>
          <w:vertAlign w:val="superscript"/>
          <w:lang w:val="pl-Pl"/>
        </w:rPr>
        <w:t>429</w:t>
      </w:r>
      <w:r>
        <w:rPr>
          <w:rFonts w:ascii="Times New Roman"/>
          <w:b w:val="false"/>
          <w:i w:val="false"/>
          <w:color w:val="000000"/>
          <w:sz w:val="24"/>
          <w:lang w:val="pl-Pl"/>
        </w:rPr>
        <w:t xml:space="preserve"> </w:t>
      </w:r>
      <w:r>
        <w:rPr>
          <w:rFonts w:ascii="Times New Roman"/>
          <w:b w:val="false"/>
          <w:i w:val="false"/>
          <w:color w:val="000000"/>
          <w:sz w:val="24"/>
          <w:lang w:val="pl-Pl"/>
        </w:rPr>
        <w:t> O przekazaniu odwołania, o którym mowa w ust. 11 i 12, dyrektor okręgowej komisji egzaminacyjnej niezwłocznie informuje absolwenta, który wniósł odwołanie.</w:t>
      </w:r>
    </w:p>
    <w:p>
      <w:pPr>
        <w:spacing w:before="26" w:after="0"/>
        <w:ind w:left="0"/>
        <w:jc w:val="left"/>
        <w:textAlignment w:val="auto"/>
      </w:pPr>
      <w:r>
        <w:rPr>
          <w:rFonts w:ascii="Times New Roman"/>
          <w:b w:val="false"/>
          <w:i w:val="false"/>
          <w:color w:val="000000"/>
          <w:sz w:val="24"/>
          <w:lang w:val="pl-Pl"/>
        </w:rPr>
        <w:t xml:space="preserve">14.  </w:t>
      </w:r>
      <w:r>
        <w:rPr>
          <w:rFonts w:ascii="Times New Roman"/>
          <w:b w:val="false"/>
          <w:i w:val="false"/>
          <w:color w:val="000000"/>
          <w:sz w:val="24"/>
          <w:vertAlign w:val="superscript"/>
          <w:lang w:val="pl-Pl"/>
        </w:rPr>
        <w:t>430</w:t>
      </w:r>
      <w:r>
        <w:rPr>
          <w:rFonts w:ascii="Times New Roman"/>
          <w:b w:val="false"/>
          <w:i w:val="false"/>
          <w:color w:val="000000"/>
          <w:sz w:val="24"/>
          <w:lang w:val="pl-Pl"/>
        </w:rPr>
        <w:t xml:space="preserve"> </w:t>
      </w:r>
      <w:r>
        <w:rPr>
          <w:rFonts w:ascii="Times New Roman"/>
          <w:b w:val="false"/>
          <w:i w:val="false"/>
          <w:color w:val="000000"/>
          <w:sz w:val="24"/>
          <w:lang w:val="pl-Pl"/>
        </w:rPr>
        <w:t> Dyrektor Centralnej Komisji Egzaminacyjnej przekazuje Kolegium Arbitrażu Egzaminacyjnego odwołanie wraz z uzasadnieniem i dołączonymi dokumentami, o których mowa w ust. 11 i 12, w postaci zanonimizowanej, uniemożliwiającej identyfikację absolwenta, który wniósł odwołanie.</w:t>
      </w:r>
    </w:p>
    <w:p>
      <w:pPr>
        <w:spacing w:before="26" w:after="0"/>
        <w:ind w:left="0"/>
        <w:jc w:val="left"/>
        <w:textAlignment w:val="auto"/>
      </w:pPr>
      <w:r>
        <w:rPr>
          <w:rFonts w:ascii="Times New Roman"/>
          <w:b w:val="false"/>
          <w:i w:val="false"/>
          <w:color w:val="000000"/>
          <w:sz w:val="24"/>
          <w:lang w:val="pl-Pl"/>
        </w:rPr>
        <w:t xml:space="preserve">15.  </w:t>
      </w:r>
      <w:r>
        <w:rPr>
          <w:rFonts w:ascii="Times New Roman"/>
          <w:b w:val="false"/>
          <w:i w:val="false"/>
          <w:color w:val="000000"/>
          <w:sz w:val="24"/>
          <w:vertAlign w:val="superscript"/>
          <w:lang w:val="pl-Pl"/>
        </w:rPr>
        <w:t>431</w:t>
      </w:r>
      <w:r>
        <w:rPr>
          <w:rFonts w:ascii="Times New Roman"/>
          <w:b w:val="false"/>
          <w:i w:val="false"/>
          <w:color w:val="000000"/>
          <w:sz w:val="24"/>
          <w:lang w:val="pl-Pl"/>
        </w:rPr>
        <w:t xml:space="preserve"> </w:t>
      </w:r>
      <w:r>
        <w:rPr>
          <w:rFonts w:ascii="Times New Roman"/>
          <w:b w:val="false"/>
          <w:i w:val="false"/>
          <w:color w:val="000000"/>
          <w:sz w:val="24"/>
          <w:lang w:val="pl-Pl"/>
        </w:rPr>
        <w:t> W przypadku, o którym mowa w ust. 11, Kolegium Arbitrażu Egzaminacyjnego rozpatruje odwołanie wyłącznie w zakresie nieuwzględnionym przez dyrektora okręgowej komisji egzaminacyjnej.</w:t>
      </w:r>
    </w:p>
    <w:p>
      <w:pPr>
        <w:spacing w:before="26" w:after="0"/>
        <w:ind w:left="0"/>
        <w:jc w:val="left"/>
        <w:textAlignment w:val="auto"/>
      </w:pPr>
      <w:r>
        <w:rPr>
          <w:rFonts w:ascii="Times New Roman"/>
          <w:b w:val="false"/>
          <w:i w:val="false"/>
          <w:color w:val="000000"/>
          <w:sz w:val="24"/>
          <w:lang w:val="pl-Pl"/>
        </w:rPr>
        <w:t xml:space="preserve">16.  </w:t>
      </w:r>
      <w:r>
        <w:rPr>
          <w:rFonts w:ascii="Times New Roman"/>
          <w:b w:val="false"/>
          <w:i w:val="false"/>
          <w:color w:val="000000"/>
          <w:sz w:val="24"/>
          <w:vertAlign w:val="superscript"/>
          <w:lang w:val="pl-Pl"/>
        </w:rPr>
        <w:t>432</w:t>
      </w:r>
      <w:r>
        <w:rPr>
          <w:rFonts w:ascii="Times New Roman"/>
          <w:b w:val="false"/>
          <w:i w:val="false"/>
          <w:color w:val="000000"/>
          <w:sz w:val="24"/>
          <w:lang w:val="pl-Pl"/>
        </w:rPr>
        <w:t xml:space="preserve"> </w:t>
      </w:r>
      <w:r>
        <w:rPr>
          <w:rFonts w:ascii="Times New Roman"/>
          <w:b w:val="false"/>
          <w:i w:val="false"/>
          <w:color w:val="000000"/>
          <w:sz w:val="24"/>
          <w:lang w:val="pl-Pl"/>
        </w:rPr>
        <w:t> Kolegium Arbitrażu Egzaminacyjnego może zwrócić się do Centralnej Komisji Egzaminacyjnej z wnioskiem o opinię dotyczącą rozwiązania danego zadania lub zadań egzaminacyjnych. Opinia nie jest wiążąca dla Kolegium Arbitrażu Egzaminacyjnego.</w:t>
      </w:r>
    </w:p>
    <w:p>
      <w:pPr>
        <w:spacing w:before="26" w:after="0"/>
        <w:ind w:left="0"/>
        <w:jc w:val="left"/>
        <w:textAlignment w:val="auto"/>
      </w:pPr>
      <w:r>
        <w:rPr>
          <w:rFonts w:ascii="Times New Roman"/>
          <w:b w:val="false"/>
          <w:i w:val="false"/>
          <w:color w:val="000000"/>
          <w:sz w:val="24"/>
          <w:lang w:val="pl-Pl"/>
        </w:rPr>
        <w:t xml:space="preserve">17.  </w:t>
      </w:r>
      <w:r>
        <w:rPr>
          <w:rFonts w:ascii="Times New Roman"/>
          <w:b w:val="false"/>
          <w:i w:val="false"/>
          <w:color w:val="000000"/>
          <w:sz w:val="24"/>
          <w:vertAlign w:val="superscript"/>
          <w:lang w:val="pl-Pl"/>
        </w:rPr>
        <w:t>433</w:t>
      </w:r>
      <w:r>
        <w:rPr>
          <w:rFonts w:ascii="Times New Roman"/>
          <w:b w:val="false"/>
          <w:i w:val="false"/>
          <w:color w:val="000000"/>
          <w:sz w:val="24"/>
          <w:lang w:val="pl-Pl"/>
        </w:rPr>
        <w:t xml:space="preserve"> </w:t>
      </w:r>
      <w:r>
        <w:rPr>
          <w:rFonts w:ascii="Times New Roman"/>
          <w:b w:val="false"/>
          <w:i w:val="false"/>
          <w:color w:val="000000"/>
          <w:sz w:val="24"/>
          <w:lang w:val="pl-Pl"/>
        </w:rPr>
        <w:t> Odwołanie rozpatruje się w terminie 21 dni od dnia przekazania odwołania przez dyrektora okręgowej komisji egzaminacyjnej do dyrektora Centralnej Komisji Egzaminacyjnej. Termin może być jednokrotnie przedłużony, nie więcej jednak niż o 7 dni.</w:t>
      </w:r>
    </w:p>
    <w:p>
      <w:pPr>
        <w:spacing w:before="26" w:after="0"/>
        <w:ind w:left="0"/>
        <w:jc w:val="left"/>
        <w:textAlignment w:val="auto"/>
      </w:pPr>
      <w:r>
        <w:rPr>
          <w:rFonts w:ascii="Times New Roman"/>
          <w:b w:val="false"/>
          <w:i w:val="false"/>
          <w:color w:val="000000"/>
          <w:sz w:val="24"/>
          <w:lang w:val="pl-Pl"/>
        </w:rPr>
        <w:t xml:space="preserve">18.  </w:t>
      </w:r>
      <w:r>
        <w:rPr>
          <w:rFonts w:ascii="Times New Roman"/>
          <w:b w:val="false"/>
          <w:i w:val="false"/>
          <w:color w:val="000000"/>
          <w:sz w:val="24"/>
          <w:vertAlign w:val="superscript"/>
          <w:lang w:val="pl-Pl"/>
        </w:rPr>
        <w:t>434</w:t>
      </w:r>
      <w:r>
        <w:rPr>
          <w:rFonts w:ascii="Times New Roman"/>
          <w:b w:val="false"/>
          <w:i w:val="false"/>
          <w:color w:val="000000"/>
          <w:sz w:val="24"/>
          <w:lang w:val="pl-Pl"/>
        </w:rPr>
        <w:t xml:space="preserve"> </w:t>
      </w:r>
      <w:r>
        <w:rPr>
          <w:rFonts w:ascii="Times New Roman"/>
          <w:b w:val="false"/>
          <w:i w:val="false"/>
          <w:color w:val="000000"/>
          <w:sz w:val="24"/>
          <w:lang w:val="pl-Pl"/>
        </w:rPr>
        <w:t> Kolegium Arbitrażu Egzaminacyjnego, w terminie określonym przez dyrektora Centralnej Komisji Egzaminacyjnej, nie krótszym niż 10 dni, podejmuje rozstrzygnięcie w odniesieniu do zadania lub zadań egzaminacyjnych, przestrzegając zasad oceniania rozwiązań zadań, o których mowa w art. 9a ust. 2 pkt 2, i sporządza pisemne uzasadnienie zawierające w szczególności ocenę zasadności argumentów podniesionych w odwołaniu. Rozstrzygnięcie Kolegium Arbitrażu Egzaminacyjnego jest ostateczne i nie służy na nie skarga do sądu administracyjnego.</w:t>
      </w:r>
    </w:p>
    <w:p>
      <w:pPr>
        <w:spacing w:before="26" w:after="0"/>
        <w:ind w:left="0"/>
        <w:jc w:val="left"/>
        <w:textAlignment w:val="auto"/>
      </w:pPr>
      <w:r>
        <w:rPr>
          <w:rFonts w:ascii="Times New Roman"/>
          <w:b w:val="false"/>
          <w:i w:val="false"/>
          <w:color w:val="000000"/>
          <w:sz w:val="24"/>
          <w:lang w:val="pl-Pl"/>
        </w:rPr>
        <w:t xml:space="preserve">19.  </w:t>
      </w:r>
      <w:r>
        <w:rPr>
          <w:rFonts w:ascii="Times New Roman"/>
          <w:b w:val="false"/>
          <w:i w:val="false"/>
          <w:color w:val="000000"/>
          <w:sz w:val="24"/>
          <w:vertAlign w:val="superscript"/>
          <w:lang w:val="pl-Pl"/>
        </w:rPr>
        <w:t>435</w:t>
      </w:r>
      <w:r>
        <w:rPr>
          <w:rFonts w:ascii="Times New Roman"/>
          <w:b w:val="false"/>
          <w:i w:val="false"/>
          <w:color w:val="000000"/>
          <w:sz w:val="24"/>
          <w:lang w:val="pl-Pl"/>
        </w:rPr>
        <w:t xml:space="preserve"> </w:t>
      </w:r>
      <w:r>
        <w:rPr>
          <w:rFonts w:ascii="Times New Roman"/>
          <w:b w:val="false"/>
          <w:i w:val="false"/>
          <w:color w:val="000000"/>
          <w:sz w:val="24"/>
          <w:lang w:val="pl-Pl"/>
        </w:rPr>
        <w:t> Kolegium Arbitrażu Egzaminacyjnego przekazuje dyrektorowi Centralnej Komisji Egzaminacyjnej rozstrzygnięcie i uzasadnienie, o których mowa w ust. 18.</w:t>
      </w:r>
    </w:p>
    <w:p>
      <w:pPr>
        <w:spacing w:before="26" w:after="0"/>
        <w:ind w:left="0"/>
        <w:jc w:val="left"/>
        <w:textAlignment w:val="auto"/>
      </w:pPr>
      <w:r>
        <w:rPr>
          <w:rFonts w:ascii="Times New Roman"/>
          <w:b w:val="false"/>
          <w:i w:val="false"/>
          <w:color w:val="000000"/>
          <w:sz w:val="24"/>
          <w:lang w:val="pl-Pl"/>
        </w:rPr>
        <w:t xml:space="preserve">20.  </w:t>
      </w:r>
      <w:r>
        <w:rPr>
          <w:rFonts w:ascii="Times New Roman"/>
          <w:b w:val="false"/>
          <w:i w:val="false"/>
          <w:color w:val="000000"/>
          <w:sz w:val="24"/>
          <w:vertAlign w:val="superscript"/>
          <w:lang w:val="pl-Pl"/>
        </w:rPr>
        <w:t>436</w:t>
      </w:r>
      <w:r>
        <w:rPr>
          <w:rFonts w:ascii="Times New Roman"/>
          <w:b w:val="false"/>
          <w:i w:val="false"/>
          <w:color w:val="000000"/>
          <w:sz w:val="24"/>
          <w:lang w:val="pl-Pl"/>
        </w:rPr>
        <w:t xml:space="preserve"> </w:t>
      </w:r>
      <w:r>
        <w:rPr>
          <w:rFonts w:ascii="Times New Roman"/>
          <w:b w:val="false"/>
          <w:i w:val="false"/>
          <w:color w:val="000000"/>
          <w:sz w:val="24"/>
          <w:lang w:val="pl-Pl"/>
        </w:rPr>
        <w:t> Dyrektor Centralnej Komisji Egzaminacyjnej przekazuje niezwłocznie rozstrzygnięcie i uzasadnienie, o których mowa w ust. 18, dyrektorowi okręgowej komisji egzaminacyjnej oraz absolwentowi, który wniósł odwołanie.</w:t>
      </w:r>
    </w:p>
    <w:p>
      <w:pPr>
        <w:spacing w:before="26" w:after="0"/>
        <w:ind w:left="0"/>
        <w:jc w:val="left"/>
        <w:textAlignment w:val="auto"/>
      </w:pPr>
      <w:r>
        <w:rPr>
          <w:rFonts w:ascii="Times New Roman"/>
          <w:b w:val="false"/>
          <w:i w:val="false"/>
          <w:color w:val="000000"/>
          <w:sz w:val="24"/>
          <w:lang w:val="pl-Pl"/>
        </w:rPr>
        <w:t xml:space="preserve">21.  </w:t>
      </w:r>
      <w:r>
        <w:rPr>
          <w:rFonts w:ascii="Times New Roman"/>
          <w:b w:val="false"/>
          <w:i w:val="false"/>
          <w:color w:val="000000"/>
          <w:sz w:val="24"/>
          <w:vertAlign w:val="superscript"/>
          <w:lang w:val="pl-Pl"/>
        </w:rPr>
        <w:t>437</w:t>
      </w:r>
      <w:r>
        <w:rPr>
          <w:rFonts w:ascii="Times New Roman"/>
          <w:b w:val="false"/>
          <w:i w:val="false"/>
          <w:color w:val="000000"/>
          <w:sz w:val="24"/>
          <w:lang w:val="pl-Pl"/>
        </w:rPr>
        <w:t xml:space="preserve"> </w:t>
      </w:r>
      <w:r>
        <w:rPr>
          <w:rFonts w:ascii="Times New Roman"/>
          <w:b w:val="false"/>
          <w:i w:val="false"/>
          <w:color w:val="000000"/>
          <w:sz w:val="24"/>
          <w:lang w:val="pl-Pl"/>
        </w:rPr>
        <w:t> Jeżeli w wyniku: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rozstrzygnięcia, o którym mowa w ust. 18,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uwzględnienia w części odwołania, o którym mowa w ust. 11</w:t>
      </w:r>
    </w:p>
    <w:p>
      <w:pPr>
        <w:spacing w:before="25" w:after="0"/>
        <w:ind w:left="0"/>
        <w:jc w:val="both"/>
        <w:textAlignment w:val="auto"/>
      </w:pPr>
      <w:r>
        <w:rPr>
          <w:rFonts w:ascii="Times New Roman"/>
          <w:b w:val="false"/>
          <w:i w:val="false"/>
          <w:color w:val="000000"/>
          <w:sz w:val="24"/>
          <w:lang w:val="pl-Pl"/>
        </w:rPr>
        <w:t>- suma punktów została podwyższona, dyrektor okręgowej komisji egzaminacyjnej ustala nowy wynik części pisemnej egzaminu maturalnego. Przepis ust. 6 pkt 2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44zzza.  </w:t>
      </w:r>
      <w:r>
        <w:rPr>
          <w:rFonts w:ascii="Times New Roman"/>
          <w:b/>
          <w:i w:val="false"/>
          <w:color w:val="000000"/>
          <w:sz w:val="24"/>
          <w:vertAlign w:val="superscript"/>
          <w:lang w:val="pl-Pl"/>
        </w:rPr>
        <w:t>438</w:t>
      </w:r>
      <w:r>
        <w:rPr>
          <w:rFonts w:ascii="Times New Roman"/>
          <w:b/>
          <w:i w:val="false"/>
          <w:color w:val="000000"/>
          <w:sz w:val="24"/>
          <w:lang w:val="pl-Pl"/>
        </w:rPr>
        <w:t xml:space="preserve"> </w:t>
      </w:r>
      <w:r>
        <w:rPr>
          <w:rFonts w:ascii="Times New Roman"/>
          <w:b/>
          <w:i w:val="false"/>
          <w:color w:val="000000"/>
          <w:sz w:val="24"/>
          <w:lang w:val="pl-Pl"/>
        </w:rPr>
        <w:t xml:space="preserve"> [Delegacja ustawowa - szczegółowe zasady przeprowadzania egzaminów]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Minister właściwy do spraw oświaty i wychowania określi, w drodze rozporządzenia, szczegółowe warunki i sposób przeprowadzania egzaminu ósmoklasisty i egzaminu maturalnego, w tym: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439</w:t>
      </w:r>
      <w:r>
        <w:rPr>
          <w:rFonts w:ascii="Times New Roman"/>
          <w:b w:val="false"/>
          <w:i w:val="false"/>
          <w:color w:val="000000"/>
          <w:sz w:val="24"/>
          <w:lang w:val="pl-Pl"/>
        </w:rPr>
        <w:t xml:space="preserve"> </w:t>
      </w:r>
      <w:r>
        <w:rPr>
          <w:rFonts w:ascii="Times New Roman"/>
          <w:b w:val="false"/>
          <w:i w:val="false"/>
          <w:color w:val="000000"/>
          <w:sz w:val="24"/>
          <w:lang w:val="pl-Pl"/>
        </w:rPr>
        <w:t> wykaz języków obcych nowożytnych, z których jest przeprowadzany egzamin ósmoklasisty i egzamin maturalny,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wykaz przedmiotów dodatkowych, z których jest przeprowadzany egzamin maturalny, z uwzględnieniem przedmiotów, dla których podstawa programowa kształcenia ogólnego określa wymagania w zakresie rozszerzonym,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zakres danych, które powinna zawierać deklaracja o przystąpieniu do egzaminu maturalnego, oraz tryb składania tej deklaracji,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440</w:t>
      </w:r>
      <w:r>
        <w:rPr>
          <w:rFonts w:ascii="Times New Roman"/>
          <w:b w:val="false"/>
          <w:i w:val="false"/>
          <w:color w:val="000000"/>
          <w:sz w:val="24"/>
          <w:lang w:val="pl-Pl"/>
        </w:rPr>
        <w:t xml:space="preserve"> </w:t>
      </w:r>
      <w:r>
        <w:rPr>
          <w:rFonts w:ascii="Times New Roman"/>
          <w:b w:val="false"/>
          <w:i w:val="false"/>
          <w:color w:val="000000"/>
          <w:sz w:val="24"/>
          <w:lang w:val="pl-Pl"/>
        </w:rPr>
        <w:t> zakres i terminy przekazywania dyrektorowi okręgowej komisji egzaminacyjnej informacji niezbędnych do przeprowadzenia egzaminu ósmoklasisty i egzaminu maturalnego, w tym informacji zawartych w deklaracjach, o których mowa w art. 44zy i art. 44zzi,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tryb wydawania opinii, o których mowa w art. 44zzr ust. 6 i 7,</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skład zespołów, o których mowa w art. 44zzs ust. 4,</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szczegółowe zadania przewodniczącego zespołu egzaminacyjnego oraz zespołów, o których mowa w art. 44zzs ust. 4,</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zakres informacji, które zamieszcza się w protokołach, o których mowa w art. 44zzs ust. 6,</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sposób postępowania z materiałami egzaminacyjnymi dostarczanymi do szkół, w tym tryb zgłaszania nieprawidłowości w tym zakresie,</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vertAlign w:val="superscript"/>
          <w:lang w:val="pl-Pl"/>
        </w:rPr>
        <w:t>441</w:t>
      </w:r>
      <w:r>
        <w:rPr>
          <w:rFonts w:ascii="Times New Roman"/>
          <w:b w:val="false"/>
          <w:i w:val="false"/>
          <w:color w:val="000000"/>
          <w:sz w:val="24"/>
          <w:lang w:val="pl-Pl"/>
        </w:rPr>
        <w:t xml:space="preserve"> </w:t>
      </w:r>
      <w:r>
        <w:rPr>
          <w:rFonts w:ascii="Times New Roman"/>
          <w:b w:val="false"/>
          <w:i w:val="false"/>
          <w:color w:val="000000"/>
          <w:sz w:val="24"/>
          <w:lang w:val="pl-Pl"/>
        </w:rPr>
        <w:t> czas trwania, sposób organizacji i przeprowadzania egzaminu ósmoklasisty z poszczególnych przedmiotów oraz części ustnej i części pisemnej egzaminu maturalnego z danego przedmiotu, sposób postępowania w sytuacjach zagrożenia lub nagłego zakłócenia przebiegu egzaminu ósmoklasisty i egzaminu maturalnego, przeprowadzania egzaminu ósmoklasisty i egzaminu maturalnego w miejscu innym niż szkoła ze względu na stan zdrowia ucznia, słuchacza lub jego niepełnosprawność,</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vertAlign w:val="superscript"/>
          <w:lang w:val="pl-Pl"/>
        </w:rPr>
        <w:t>442</w:t>
      </w:r>
      <w:r>
        <w:rPr>
          <w:rFonts w:ascii="Times New Roman"/>
          <w:b w:val="false"/>
          <w:i w:val="false"/>
          <w:color w:val="000000"/>
          <w:sz w:val="24"/>
          <w:lang w:val="pl-Pl"/>
        </w:rPr>
        <w:t xml:space="preserve"> </w:t>
      </w:r>
      <w:r>
        <w:rPr>
          <w:rFonts w:ascii="Times New Roman"/>
          <w:b w:val="false"/>
          <w:i w:val="false"/>
          <w:color w:val="000000"/>
          <w:sz w:val="24"/>
          <w:lang w:val="pl-Pl"/>
        </w:rPr>
        <w:t xml:space="preserve">  termin przechowywania prac uczniów, słuchaczy i absolwentów oraz dokumentacji egzaminu ósmoklasisty i egzaminu maturalnego,</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vertAlign w:val="superscript"/>
          <w:lang w:val="pl-Pl"/>
        </w:rPr>
        <w:t>443</w:t>
      </w:r>
      <w:r>
        <w:rPr>
          <w:rFonts w:ascii="Times New Roman"/>
          <w:b w:val="false"/>
          <w:i w:val="false"/>
          <w:color w:val="000000"/>
          <w:sz w:val="24"/>
          <w:lang w:val="pl-Pl"/>
        </w:rPr>
        <w:t xml:space="preserve"> </w:t>
      </w:r>
      <w:r>
        <w:rPr>
          <w:rFonts w:ascii="Times New Roman"/>
          <w:b w:val="false"/>
          <w:i w:val="false"/>
          <w:color w:val="000000"/>
          <w:sz w:val="24"/>
          <w:lang w:val="pl-Pl"/>
        </w:rPr>
        <w:t xml:space="preserve">  osoby, które nie wchodzą w skład zespołu egzaminacyjnego i nie biorą udziału w przeprowadzaniu egzaminu ósmoklasisty i egzaminu maturalnego, które mogą przebywać w sali egzaminacyjnej podczas tych egzaminów, w tym osoby, które mogą występować w charakterze obserwatorów podczas egzaminu gimnazjalnego i egzaminu maturalnego,</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wysokość opłat pobieranych za egzamin maturalny w przypadkach określonych w art. 44zzq ust. 1 oraz tryb i termin złożenia wniosku o zwolnienie z opłaty za egzamin maturalny</w:t>
      </w:r>
    </w:p>
    <w:p>
      <w:pPr>
        <w:spacing w:before="25" w:after="0"/>
        <w:ind w:left="0"/>
        <w:jc w:val="both"/>
        <w:textAlignment w:val="auto"/>
      </w:pP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444</w:t>
      </w:r>
      <w:r>
        <w:rPr>
          <w:rFonts w:ascii="Times New Roman"/>
          <w:b w:val="false"/>
          <w:i w:val="false"/>
          <w:color w:val="000000"/>
          <w:sz w:val="24"/>
          <w:lang w:val="pl-Pl"/>
        </w:rPr>
        <w:t xml:space="preserve">  z uwzględnieniem konieczności zapewnienia właściwej organizacji i przebiegu oraz właściwego dokumentowania egzaminu ósmoklasisty i egzaminu maturalnego, zapewnienia w składzie zespołów, o których mowa w art. 44zzs ust. 4, co najmniej jednej osoby zatrudnionej w innej szkole lub w placówce, zapewnienia możliwości wglądu, o którym mowa w art. 44zzz ust. 1, oraz że wysokość opłaty za dany egzamin maturalny nie może być wyższa niż średni koszt przeprowadzania egzaminu maturalnego z poszczególnych przedmiotów w części pisemnej.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44zzzb. </w:t>
      </w:r>
      <w:r>
        <w:rPr>
          <w:rFonts w:ascii="Times New Roman"/>
          <w:b/>
          <w:i w:val="false"/>
          <w:color w:val="000000"/>
          <w:sz w:val="24"/>
          <w:lang w:val="pl-Pl"/>
        </w:rPr>
        <w:t xml:space="preserve"> [Egzamin potwierdzający kwalifikacje w zawodzie]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Egzamin potwierdzający kwalifikacje w zawodzie jest formą oceny poziomu opanowania przez osoby, o których mowa w ust. 3, wiadomości i umiejętności z zakresu jednej kwalifikacji wyodrębnionej w zawodzie, ustalonych w podstawie programowej kształcenia w zawodach.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Egzamin potwierdzający kwalifikacje w zawodzie jest przeprowadzany na podstawie wymagań określonych w podstawie programowej kształcenia w zawodach.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Egzamin potwierdzający kwalifikacje w zawodzie jest przeprowadzany dla: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445</w:t>
      </w:r>
      <w:r>
        <w:rPr>
          <w:rFonts w:ascii="Times New Roman"/>
          <w:b w:val="false"/>
          <w:i w:val="false"/>
          <w:color w:val="000000"/>
          <w:sz w:val="24"/>
          <w:lang w:val="pl-Pl"/>
        </w:rPr>
        <w:t xml:space="preserve"> </w:t>
      </w:r>
      <w:r>
        <w:rPr>
          <w:rFonts w:ascii="Times New Roman"/>
          <w:b w:val="false"/>
          <w:i w:val="false"/>
          <w:color w:val="000000"/>
          <w:sz w:val="24"/>
          <w:lang w:val="pl-Pl"/>
        </w:rPr>
        <w:t> uczniów branżowych szkół I stopnia, branżowych szkół II stopnia i techników oraz uczniów i słuchaczy szkół policealnych,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446</w:t>
      </w:r>
      <w:r>
        <w:rPr>
          <w:rFonts w:ascii="Times New Roman"/>
          <w:b w:val="false"/>
          <w:i w:val="false"/>
          <w:color w:val="000000"/>
          <w:sz w:val="24"/>
          <w:lang w:val="pl-Pl"/>
        </w:rPr>
        <w:t xml:space="preserve"> </w:t>
      </w:r>
      <w:r>
        <w:rPr>
          <w:rFonts w:ascii="Times New Roman"/>
          <w:b w:val="false"/>
          <w:i w:val="false"/>
          <w:color w:val="000000"/>
          <w:sz w:val="24"/>
          <w:lang w:val="pl-Pl"/>
        </w:rPr>
        <w:t> absolwentów zasadniczych szkół zawodowych, branżowych szkół I stopnia, branżowych szkół II stopnia, techników i szkół policealnych,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osób, które ukończyły kwalifikacyjny kurs zawodowy,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osób dorosłych, które ukończyły praktyczną naukę zawodu dorosłych lub przyuczenie do pracy dorosłych, o których mowa odpowiednio w </w:t>
      </w:r>
      <w:r>
        <w:rPr>
          <w:rFonts w:ascii="Times New Roman"/>
          <w:b w:val="false"/>
          <w:i w:val="false"/>
          <w:color w:val="1b1b1b"/>
          <w:sz w:val="24"/>
          <w:lang w:val="pl-Pl"/>
        </w:rPr>
        <w:t>art. 53c</w:t>
      </w:r>
      <w:r>
        <w:rPr>
          <w:rFonts w:ascii="Times New Roman"/>
          <w:b w:val="false"/>
          <w:i w:val="false"/>
          <w:color w:val="000000"/>
          <w:sz w:val="24"/>
          <w:lang w:val="pl-Pl"/>
        </w:rPr>
        <w:t xml:space="preserve"> i </w:t>
      </w:r>
      <w:r>
        <w:rPr>
          <w:rFonts w:ascii="Times New Roman"/>
          <w:b w:val="false"/>
          <w:i w:val="false"/>
          <w:color w:val="1b1b1b"/>
          <w:sz w:val="24"/>
          <w:lang w:val="pl-Pl"/>
        </w:rPr>
        <w:t>art. 53d</w:t>
      </w:r>
      <w:r>
        <w:rPr>
          <w:rFonts w:ascii="Times New Roman"/>
          <w:b w:val="false"/>
          <w:i w:val="false"/>
          <w:color w:val="000000"/>
          <w:sz w:val="24"/>
          <w:lang w:val="pl-Pl"/>
        </w:rPr>
        <w:t xml:space="preserve"> ustawy z dnia 20 kwietnia 2004 r. o promocji zatrudnienia i instytucjach rynku pracy (Dz. U. z 2016 r. poz. 645, 691, 868, 1265 i 1579), jeżeli program przyuczenia do pracy uwzględniał wymagania określone w podstawie programowej kształcenia w zawodach,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osób spełniających warunki dopuszczenia do egzaminu eksternistycznego potwierdzającego kwalifikacje w zawodzie określone w przepisach wydanych na podstawie art. 10 ust. 5</w:t>
      </w:r>
    </w:p>
    <w:p>
      <w:pPr>
        <w:spacing w:before="25" w:after="0"/>
        <w:ind w:left="0"/>
        <w:jc w:val="both"/>
        <w:textAlignment w:val="auto"/>
      </w:pPr>
      <w:r>
        <w:rPr>
          <w:rFonts w:ascii="Times New Roman"/>
          <w:b w:val="false"/>
          <w:i w:val="false"/>
          <w:color w:val="000000"/>
          <w:sz w:val="24"/>
          <w:lang w:val="pl-Pl"/>
        </w:rPr>
        <w:t>- zwanych dalej "zdającymi".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44zzzc. </w:t>
      </w:r>
      <w:r>
        <w:rPr>
          <w:rFonts w:ascii="Times New Roman"/>
          <w:b/>
          <w:i w:val="false"/>
          <w:color w:val="000000"/>
          <w:sz w:val="24"/>
          <w:lang w:val="pl-Pl"/>
        </w:rPr>
        <w:t xml:space="preserve"> [Terminy egzaminów potwierdzających kwalifikacje w zawodzie]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447</w:t>
      </w:r>
      <w:r>
        <w:rPr>
          <w:rFonts w:ascii="Times New Roman"/>
          <w:b w:val="false"/>
          <w:i w:val="false"/>
          <w:color w:val="000000"/>
          <w:sz w:val="24"/>
          <w:lang w:val="pl-Pl"/>
        </w:rPr>
        <w:t xml:space="preserve"> </w:t>
      </w:r>
      <w:r>
        <w:rPr>
          <w:rFonts w:ascii="Times New Roman"/>
          <w:b w:val="false"/>
          <w:i w:val="false"/>
          <w:color w:val="000000"/>
          <w:sz w:val="24"/>
          <w:lang w:val="pl-Pl"/>
        </w:rPr>
        <w:t> Egzamin potwierdzający kwalifikacje w zawodzie jest przeprowadzany w ciągu całego roku szkolnego, a w przypadku części praktycznej tego egzaminu - w szczególności w okresie ferii letnich lub zimowych, w terminach ustalonych przez dyrektora okręgowej komisji egzaminacyjnej, na podstawie harmonogramu ogłoszonego w komunikacie, o którym mowa w art. 9a ust. 2 pkt 10 lit. a tiret pierwsze.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Termin egzaminu potwierdzającego kwalifikacje w zawodzie dyrektor okręgowej komisji egzaminacyjnej ogłasza na stronie internetowej okręgowej komisji egzaminacyjnej, nie później niż na 5 miesięcy przed terminem egzaminu potwierdzającego kwalifikacje w zawodzie.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44zzzd. </w:t>
      </w:r>
      <w:r>
        <w:rPr>
          <w:rFonts w:ascii="Times New Roman"/>
          <w:b/>
          <w:i w:val="false"/>
          <w:color w:val="000000"/>
          <w:sz w:val="24"/>
          <w:lang w:val="pl-Pl"/>
        </w:rPr>
        <w:t xml:space="preserve"> [Forma egzaminu potwierdzającego kwalifikacje w zawodzie]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Egzamin potwierdzający kwalifikacje w zawodzie składa się z części pisemnej i części praktycznej.</w:t>
      </w: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vertAlign w:val="superscript"/>
          <w:lang w:val="pl-Pl"/>
        </w:rPr>
        <w:t>448</w:t>
      </w:r>
      <w:r>
        <w:rPr>
          <w:rFonts w:ascii="Times New Roman"/>
          <w:b w:val="false"/>
          <w:i w:val="false"/>
          <w:color w:val="000000"/>
          <w:sz w:val="24"/>
          <w:lang w:val="pl-Pl"/>
        </w:rPr>
        <w:t xml:space="preserve"> </w:t>
      </w:r>
      <w:r>
        <w:rPr>
          <w:rFonts w:ascii="Times New Roman"/>
          <w:b w:val="false"/>
          <w:i w:val="false"/>
          <w:color w:val="000000"/>
          <w:sz w:val="24"/>
          <w:lang w:val="pl-Pl"/>
        </w:rPr>
        <w:t> W technikum zdający przystępuje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części pisemnej egzaminu potwierdzającego kwalifikacje w zawodzie w trakcie nauki w technikum;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części praktycznej egzaminu potwierdzającego kwalifikacje w zawodzie w ostatnim roku nauki w technikum.</w:t>
      </w:r>
    </w:p>
    <w:p>
      <w:pPr>
        <w:spacing w:before="26" w:after="0"/>
        <w:ind w:left="0"/>
        <w:jc w:val="left"/>
        <w:textAlignment w:val="auto"/>
      </w:pPr>
      <w:r>
        <w:rPr>
          <w:rFonts w:ascii="Times New Roman"/>
          <w:b w:val="false"/>
          <w:i w:val="false"/>
          <w:color w:val="000000"/>
          <w:sz w:val="24"/>
          <w:lang w:val="pl-Pl"/>
        </w:rPr>
        <w:t xml:space="preserve">1b.  </w:t>
      </w:r>
      <w:r>
        <w:rPr>
          <w:rFonts w:ascii="Times New Roman"/>
          <w:b w:val="false"/>
          <w:i w:val="false"/>
          <w:color w:val="000000"/>
          <w:sz w:val="24"/>
          <w:vertAlign w:val="superscript"/>
          <w:lang w:val="pl-Pl"/>
        </w:rPr>
        <w:t>449</w:t>
      </w:r>
      <w:r>
        <w:rPr>
          <w:rFonts w:ascii="Times New Roman"/>
          <w:b w:val="false"/>
          <w:i w:val="false"/>
          <w:color w:val="000000"/>
          <w:sz w:val="24"/>
          <w:lang w:val="pl-Pl"/>
        </w:rPr>
        <w:t xml:space="preserve"> </w:t>
      </w:r>
      <w:r>
        <w:rPr>
          <w:rFonts w:ascii="Times New Roman"/>
          <w:b w:val="false"/>
          <w:i w:val="false"/>
          <w:color w:val="000000"/>
          <w:sz w:val="24"/>
          <w:lang w:val="pl-Pl"/>
        </w:rPr>
        <w:t> W uzasadnionych przypadkach związanych ze specyfiką kształcenia w danym zawodzie lub wynikających ze względów organizacyjnych związanych z przeprowadzaniem egzaminu potwierdzającego kwalifikacje w danym zawodzie, część praktyczna tego egzaminu, o której mowa w ust. 1a pkt 2, po uzgodnieniu z dyrektorem okręgowej komisji egzaminacyjnej, może zostać przeprowadzona w roku szkolnym poprzedzającym ostatni rok nauki w technikum.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Część pisemna jest przeprowadzana w formie testu pisemnego, a część praktyczna w formie zadania lub zadań praktycznych.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Część pisemna jest przeprowadzana: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 wykorzystaniem elektronicznego systemu przeprowadzania egzaminu potwierdzającego kwalifikacje w zawodzie, po uzyskaniu upoważnienia, o którym mowa w art. 44zzzl ust. 1,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 wykorzystaniem arkuszy egzaminacyjnych i kart odpowiedzi.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Część praktyczna polega na wykonaniu zadania lub zadań egzaminacyjnych, których rezultatem jest wyrób, usługa lub dokumentacja.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450</w:t>
      </w:r>
      <w:r>
        <w:rPr>
          <w:rFonts w:ascii="Times New Roman"/>
          <w:b w:val="false"/>
          <w:i w:val="false"/>
          <w:color w:val="000000"/>
          <w:sz w:val="24"/>
          <w:lang w:val="pl-Pl"/>
        </w:rPr>
        <w:t xml:space="preserve"> </w:t>
      </w:r>
      <w:r>
        <w:rPr>
          <w:rFonts w:ascii="Times New Roman"/>
          <w:b w:val="false"/>
          <w:i w:val="false"/>
          <w:color w:val="000000"/>
          <w:sz w:val="24"/>
          <w:lang w:val="pl-Pl"/>
        </w:rPr>
        <w:t xml:space="preserve"> Dyrektor okręgowej komisji egzaminacyjnej udostępnia szkole, placówce, o której mowa w art. 2 pkt 4 ustawy - Prawo oświatowe, pracodawcy lub podmiotowi prowadzącemu kwalifikacyjny kurs zawodowy, o którym mowa w </w:t>
      </w:r>
      <w:r>
        <w:rPr>
          <w:rFonts w:ascii="Times New Roman"/>
          <w:b w:val="false"/>
          <w:i w:val="false"/>
          <w:color w:val="1b1b1b"/>
          <w:sz w:val="24"/>
          <w:lang w:val="pl-Pl"/>
        </w:rPr>
        <w:t>art. 117 ust. 2</w:t>
      </w:r>
      <w:r>
        <w:rPr>
          <w:rFonts w:ascii="Times New Roman"/>
          <w:b w:val="false"/>
          <w:i w:val="false"/>
          <w:color w:val="000000"/>
          <w:sz w:val="24"/>
          <w:lang w:val="pl-Pl"/>
        </w:rPr>
        <w:t xml:space="preserve"> ustawy - Prawo oświatowe, elektroniczny system przeprowadzania egzaminu potwierdzającego kwalifikacje w zawodzie.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44zzze. </w:t>
      </w:r>
      <w:r>
        <w:rPr>
          <w:rFonts w:ascii="Times New Roman"/>
          <w:b/>
          <w:i w:val="false"/>
          <w:color w:val="000000"/>
          <w:sz w:val="24"/>
          <w:lang w:val="pl-Pl"/>
        </w:rPr>
        <w:t xml:space="preserve"> [Laureaci i finaliści turniejów lub olimpiad tematycznych]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Laureat i finalista turnieju lub olimpiady tematycznej związanych z wybraną dziedziną wiedzy, wymienionych w wykazie, o którym mowa w art. 44zzzw, są zwolnieni z części pisemnej egzaminu potwierdzającego kwalifikacje w zawodzie.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Zwolnienie, o którym mowa w ust. 1, następuje na podstawie zaświadczenia stwierdzającego uzyskanie tytułu odpowiednio laureata lub finalisty. Zaświadczenie przedkłada się przewodniczącemu zespołu egzaminacyjnego, o którym mowa w art. 44zzzi ust. 3.</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Zwolnienie, o którym mowa w ust. 1, jest równoznaczne z uzyskaniem z części pisemnej egzaminu potwierdzającego kwalifikacje w zawodzie najwyższego wyniku.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44zzzf. </w:t>
      </w:r>
      <w:r>
        <w:rPr>
          <w:rFonts w:ascii="Times New Roman"/>
          <w:b/>
          <w:i w:val="false"/>
          <w:color w:val="000000"/>
          <w:sz w:val="24"/>
          <w:lang w:val="pl-Pl"/>
        </w:rPr>
        <w:t xml:space="preserve"> [Szczególne warunki i formy zdawania egzaminu potwierdzającego kwalifikacje w zawodzie]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Uczeń lub absolwent posiadający orzeczenie o potrzebie kształcenia specjalnego wydane ze względu na niepełnosprawność może przystąpić do egzaminu potwierdzającego kwalifikacje w zawodzie w warunkach i formie dostosowanych do rodzaju niepełnosprawności, na podstawie tego orzeczenia.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Uczeń lub absolwent posiadający orzeczenie o potrzebie kształcenia specjalnego wydane ze względu na niedostosowanie społeczne lub zagrożenie niedostosowaniem społecznym może przystąpić do egzaminu potwierdzającego kwalifikacje w zawodzie w warunkach dostosowanych do jego potrzeb edukacyjnych oraz możliwości psychofizycznych, wynikających odpowiednio z niedostosowania społecznego lub zagrożenia niedostosowaniem społecznym, na podstawie tego orzeczenia.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Uczeń posiadający orzeczenie o potrzebie indywidualnego nauczania lub absolwent, który w roku szkolnym, w którym przystępuje do egzaminu potwierdzającego kwalifikacje w zawodzie, posiadał orzeczenie o potrzebie indywidualnego nauczania, może przystąpić do egzaminu potwierdzającego kwalifikacje w zawodzie w warunkach dostosowanych do jego potrzeb edukacyjnych oraz możliwości psychofizycznych, wynikających z jego stanu zdrowia, na podstawie tego orzeczenia.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Zdający chory lub niesprawny czasowo może przystąpić do egzaminu potwierdzającego kwalifikacje w zawodzie w warunkach odpowiednich ze względu na jego stan zdrowia, na podstawie zaświadczenia o stanie zdrowia wydanego przez lekarza.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Uczeń, słuchacz albo absolwent posiadający opinię poradni psychologiczno-pedagogicznej, w tym poradni specjalistycznej, o specyficznych trudnościach w uczeniu się, wydaną zgodnie z przepisami wydanymi na podstawie art. 44zb, może przystąpić do egzaminu potwierdzającego kwalifikacje w zawodzie w warunkach dostosowanych do jego potrzeb edukacyjnych oraz możliwości psychofizycznych wynikających z rodzaju tych trudności, na podstawie tej opinii.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Uczeń, słuchacz albo absolwent, który w roku szkolnym, w którym przystępuje do egzaminu potwierdzającego kwalifikacje w zawodzie, był objęty pomocą psychologiczno-pedagogiczną w szkole ze względu na trudności adaptacyjne związane z wcześniejszym kształceniem za granicą, zaburzenia komunikacji językowej lub sytuację kryzysową lub traumatyczną, może przystąpić do egzaminu potwierdzającego kwalifikacje w zawodzie w warunkach dostosowanych do jego potrzeb edukacyjnych oraz możliwości psychofizycznych wynikających odpowiednio z rodzaju tych trudności, zaburzeń lub sytuacji kryzysowej lub traumatycznej, na podstawie pozytywnej opinii rady pedagogicznej.</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Dostosowanie formy egzaminu potwierdzającego kwalifikacje w zawodzie, o którym mowa w ust. 1, polega na przygotowaniu odrębnych arkuszy egzaminacyjnych dla ucznia, słuchacza lub absolwenta niewidomego albo słabowidzącego.</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Dostosowanie warunków przeprowadzania egzaminu potwierdzającego kwalifikacje w zawodzie, o których mowa w ust. 1-6, polega odpowiednio 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zminimalizowaniu ograniczeń wynikających z niepełnosprawności, niedostosowania społecznego lub zagrożenia niedostosowaniem społecznym ucznia, słuchacza albo absolwenta;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zapewnieniu uczniowi, słuchaczowi albo absolwentowi miejsca pracy odpowiedniego do jego potrzeb edukacyjnych oraz możliwości psychofizycznych;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wykorzystaniu odpowiedniego sprzętu specjalistycznego i środków dydaktycznych;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odpowiednim przedłużeniu czasu przewidzianego na przeprowadzenie egzaminu potwierdzającego kwalifikacje w zawodzie;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zapewnieniu obecności i pomocy w czasie egzaminu potwierdzającego kwalifikacje w zawodzie specjalisty odpowiednio z zakresu danego rodzaju niepełnosprawności, niedostosowania społecznego lub zagrożenia niedostosowaniem społecznym, jeżeli jest to niezbędne do uzyskania właściwego kontaktu z uczniem lub absolwentem lub pomocy w obsłudze sprzętu specjalistycznego i środków dydaktycznych.</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Dla ucznia, słuchacza albo absolwenta, o którym mowa w ust. 2-6, nie przygotowuje się odrębnych arkuszy egzaminacyjnych.</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Rada pedagogiczna, spośród możliwych sposobów dostosowania warunków i form przeprowadzania egzaminu potwierdzającego kwalifikacje w zawodzie, wymienionych w komunikacie, o którym mowa w art. 9a ust. 2 pkt 10 lit. a tiret trzecie, wskazuje sposób lub sposoby dostosowania warunków lub formy przeprowadzania egzaminu potwierdzającego kwalifikacje w zawodzie dla ucznia, słuchacza albo absolwenta, o którym mowa w ust. 1-6.</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Dyrektor szkoły lub upoważniony przez niego nauczyciel informuje na piśmie rodziców ucznia, słuchacza albo absolwenta o wskazanych sposobach dostosowania warunków i form przeprowadzania egzaminu potwierdzającego kwalifikacje w zawodzie do jego potrzeb edukacyjnych i możliwości psychofizycznych.</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Rodzice ucznia, słuchacz albo absolwent składają oświadczenie o korzystaniu albo niekorzystaniu ze wskazanych sposobów dostosowania, o których mowa w ust. 11, w terminie 3 dni roboczych od dnia otrzymania informacji, o której mowa w ust. 11.</w:t>
      </w:r>
    </w:p>
    <w:p>
      <w:pPr>
        <w:spacing w:before="26" w:after="0"/>
        <w:ind w:left="0"/>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W przypadku absolwenta, o którym mowa w ust. 4 i 5, który ukończył szkołę we wcześniejszych latach, sposób lub sposoby dostosowania warunków przeprowadzania egzaminu potwierdzającego kwalifikacje w zawodzie do potrzeb i możliwości absolwenta, spośród możliwych sposobów dostosowania warunków przeprowadzania egzaminu potwierdzającego kwalifikacje w zawodzie, wymienionych w komunikacie, o którym mowa w art. 9a ust. 2 pkt 10 lit. a tiret trzecie, wskazuje przewodniczący zespołu egzaminacyjnego, o którym mowa w art. 44zzzi ust. 3. Przepisy ust. 11 i 12 stosuje się odpowiednio.</w:t>
      </w:r>
    </w:p>
    <w:p>
      <w:pPr>
        <w:spacing w:before="26" w:after="0"/>
        <w:ind w:left="0"/>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Przystąpienie do egzaminu potwierdzającego kwalifikacje w zawodzie w warunkach i formie dostosowanych do potrzeb i możliwości ucznia, słuchacza albo absolwenta, o którym mowa w ust. 1-6, zapewnia przewodniczący zespołu egzaminacyjnego, o którym mowa w art. 44zzzi ust. 3.</w:t>
      </w:r>
    </w:p>
    <w:p>
      <w:pPr>
        <w:spacing w:before="26" w:after="0"/>
        <w:ind w:left="0"/>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W szczególnych przypadkach losowych lub zdrowotnych dyrektor szkoły, na wniosek rady pedagogicznej, może wystąpić do dyrektora okręgowej komisji egzaminacyjnej z wnioskiem o wyrażenie zgody na przystąpienie ucznia, słuchacza albo absolwenta do egzaminu potwierdzającego kwalifikacje w zawodzie w warunkach dostosowanych do jego potrzeb edukacyjnych oraz możliwości psychofizycznych, nieujętych w komunikacie, o którym mowa w art. 9a ust. 2 pkt 10 lit. a tiret trzecie.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44zzzg. </w:t>
      </w:r>
      <w:r>
        <w:rPr>
          <w:rFonts w:ascii="Times New Roman"/>
          <w:b/>
          <w:i w:val="false"/>
          <w:color w:val="000000"/>
          <w:sz w:val="24"/>
          <w:lang w:val="pl-Pl"/>
        </w:rPr>
        <w:t xml:space="preserve"> [Deklaracja przystąpienia do egzaminu]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Zdający, który zamierza przystąpić do egzaminu potwierdzającego kwalifikacje w zawodzie, składa pisemną deklarację przystąpienia do tego egzaminu.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44zzzh. </w:t>
      </w:r>
      <w:r>
        <w:rPr>
          <w:rFonts w:ascii="Times New Roman"/>
          <w:b/>
          <w:i w:val="false"/>
          <w:color w:val="000000"/>
          <w:sz w:val="24"/>
          <w:lang w:val="pl-Pl"/>
        </w:rPr>
        <w:t xml:space="preserve"> [Osoby niepełnosprawne zdające egzamin potwierdzający kwalifikacje w zawodzie]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451</w:t>
      </w:r>
      <w:r>
        <w:rPr>
          <w:rFonts w:ascii="Times New Roman"/>
          <w:b w:val="false"/>
          <w:i w:val="false"/>
          <w:color w:val="000000"/>
          <w:sz w:val="24"/>
          <w:lang w:val="pl-Pl"/>
        </w:rPr>
        <w:t xml:space="preserve"> </w:t>
      </w:r>
      <w:r>
        <w:rPr>
          <w:rFonts w:ascii="Times New Roman"/>
          <w:b w:val="false"/>
          <w:i w:val="false"/>
          <w:color w:val="000000"/>
          <w:sz w:val="24"/>
          <w:lang w:val="pl-Pl"/>
        </w:rPr>
        <w:t> Zdający, o których mowa w art. 44zzzb ust. 3 pkt 3-5: niewidomi, słabowidzący, niesłyszący, słabosłyszący, z niepełnosprawnością ruchową, w tym z afazją, z niepełnosprawnością intelektualną w stopniu lekkim lub z autyzmem, w tym z zespołem Aspergera, przystępują do egzaminu potwierdzającego kwalifikacje w zawodzie w warunkach i formie dostosowanych do rodzaju ich niepełnosprawności, na podstawie zaświadczenia potwierdzającego występowanie danej dysfunkcji, wydanego przez lekarza. Przepisy art. 44zzzf ust. 7, 8 i 14 stosuje się odpowiednio.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 podstawie zaświadczenia, o którym mowa w ust. 1, oraz komunikatu, o którym mowa w art. 9a ust. 2 pkt 10 lit. a tiret trzecie, dyrektor okręgowej komisji egzaminacyjnej lub upoważniona przez niego osoba wskazuje sposób lub sposoby dostosowania warunków i formy przeprowadzania egzaminu potwierdzającego kwalifikacje w zawodzie dla zdających, o których mowa w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44zzzi. </w:t>
      </w:r>
      <w:r>
        <w:rPr>
          <w:rFonts w:ascii="Times New Roman"/>
          <w:b/>
          <w:i w:val="false"/>
          <w:color w:val="000000"/>
          <w:sz w:val="24"/>
          <w:lang w:val="pl-Pl"/>
        </w:rPr>
        <w:t xml:space="preserve"> [Organizacja i przebieg egzaminu potwierdzającego kwalifikacje w zawodzie. Zespół egzaminacyjny]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452</w:t>
      </w:r>
      <w:r>
        <w:rPr>
          <w:rFonts w:ascii="Times New Roman"/>
          <w:b w:val="false"/>
          <w:i w:val="false"/>
          <w:color w:val="000000"/>
          <w:sz w:val="24"/>
          <w:lang w:val="pl-Pl"/>
        </w:rPr>
        <w:t xml:space="preserve"> </w:t>
      </w:r>
      <w:r>
        <w:rPr>
          <w:rFonts w:ascii="Times New Roman"/>
          <w:b w:val="false"/>
          <w:i w:val="false"/>
          <w:color w:val="000000"/>
          <w:sz w:val="24"/>
          <w:lang w:val="pl-Pl"/>
        </w:rPr>
        <w:t xml:space="preserve"> Za organizację i przebieg egzaminu potwierdzającego kwalifikacje w zawodzie w danej szkole, placówce, o której mowa w </w:t>
      </w:r>
      <w:r>
        <w:rPr>
          <w:rFonts w:ascii="Times New Roman"/>
          <w:b w:val="false"/>
          <w:i w:val="false"/>
          <w:color w:val="1b1b1b"/>
          <w:sz w:val="24"/>
          <w:lang w:val="pl-Pl"/>
        </w:rPr>
        <w:t>art. 2 pkt 4</w:t>
      </w:r>
      <w:r>
        <w:rPr>
          <w:rFonts w:ascii="Times New Roman"/>
          <w:b w:val="false"/>
          <w:i w:val="false"/>
          <w:color w:val="000000"/>
          <w:sz w:val="24"/>
          <w:lang w:val="pl-Pl"/>
        </w:rPr>
        <w:t xml:space="preserve"> ustawy - Prawo oświatowe, u danego pracodawcy lub w danym podmiocie prowadzącym kwalifikacyjny kurs zawodowy, o którym mowa w </w:t>
      </w:r>
      <w:r>
        <w:rPr>
          <w:rFonts w:ascii="Times New Roman"/>
          <w:b w:val="false"/>
          <w:i w:val="false"/>
          <w:color w:val="1b1b1b"/>
          <w:sz w:val="24"/>
          <w:lang w:val="pl-Pl"/>
        </w:rPr>
        <w:t>art. 117 ust. 2</w:t>
      </w:r>
      <w:r>
        <w:rPr>
          <w:rFonts w:ascii="Times New Roman"/>
          <w:b w:val="false"/>
          <w:i w:val="false"/>
          <w:color w:val="000000"/>
          <w:sz w:val="24"/>
          <w:lang w:val="pl-Pl"/>
        </w:rPr>
        <w:t xml:space="preserve"> ustawy - Prawo oświatowe, odpowiada dyrektor tej szkoły, placówki, o której mowa w </w:t>
      </w:r>
      <w:r>
        <w:rPr>
          <w:rFonts w:ascii="Times New Roman"/>
          <w:b w:val="false"/>
          <w:i w:val="false"/>
          <w:color w:val="1b1b1b"/>
          <w:sz w:val="24"/>
          <w:lang w:val="pl-Pl"/>
        </w:rPr>
        <w:t>art. 2 pkt 4</w:t>
      </w:r>
      <w:r>
        <w:rPr>
          <w:rFonts w:ascii="Times New Roman"/>
          <w:b w:val="false"/>
          <w:i w:val="false"/>
          <w:color w:val="000000"/>
          <w:sz w:val="24"/>
          <w:lang w:val="pl-Pl"/>
        </w:rPr>
        <w:t xml:space="preserve"> ustawy - Prawo oświatowe, ten pracodawca lub upoważniony przez niego pracownik lub podmiot prowadzący kwalifikacyjny kurs zawodowy, o którym mowa w </w:t>
      </w:r>
      <w:r>
        <w:rPr>
          <w:rFonts w:ascii="Times New Roman"/>
          <w:b w:val="false"/>
          <w:i w:val="false"/>
          <w:color w:val="1b1b1b"/>
          <w:sz w:val="24"/>
          <w:lang w:val="pl-Pl"/>
        </w:rPr>
        <w:t>art. 117 ust. 2</w:t>
      </w:r>
      <w:r>
        <w:rPr>
          <w:rFonts w:ascii="Times New Roman"/>
          <w:b w:val="false"/>
          <w:i w:val="false"/>
          <w:color w:val="000000"/>
          <w:sz w:val="24"/>
          <w:lang w:val="pl-Pl"/>
        </w:rPr>
        <w:t xml:space="preserve"> ustawy - Prawo oświatowe, lub upoważniony przez niego pracownik.</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453</w:t>
      </w:r>
      <w:r>
        <w:rPr>
          <w:rFonts w:ascii="Times New Roman"/>
          <w:b w:val="false"/>
          <w:i w:val="false"/>
          <w:color w:val="000000"/>
          <w:sz w:val="24"/>
          <w:lang w:val="pl-Pl"/>
        </w:rPr>
        <w:t xml:space="preserve"> </w:t>
      </w:r>
      <w:r>
        <w:rPr>
          <w:rFonts w:ascii="Times New Roman"/>
          <w:b w:val="false"/>
          <w:i w:val="false"/>
          <w:color w:val="000000"/>
          <w:sz w:val="24"/>
          <w:lang w:val="pl-Pl"/>
        </w:rPr>
        <w:t xml:space="preserve"> Do przeprowadzenia egzaminu potwierdzającego kwalifikacje w zawodzie dyrektor szkoły, placówki, o której mowa w </w:t>
      </w:r>
      <w:r>
        <w:rPr>
          <w:rFonts w:ascii="Times New Roman"/>
          <w:b w:val="false"/>
          <w:i w:val="false"/>
          <w:color w:val="1b1b1b"/>
          <w:sz w:val="24"/>
          <w:lang w:val="pl-Pl"/>
        </w:rPr>
        <w:t>art. 2 pkt 4</w:t>
      </w:r>
      <w:r>
        <w:rPr>
          <w:rFonts w:ascii="Times New Roman"/>
          <w:b w:val="false"/>
          <w:i w:val="false"/>
          <w:color w:val="000000"/>
          <w:sz w:val="24"/>
          <w:lang w:val="pl-Pl"/>
        </w:rPr>
        <w:t xml:space="preserve"> ustawy - Prawo oświatowe, pracodawca lub podmiot prowadzący kwalifikacyjny kurs zawodowy, o którym mowa w </w:t>
      </w:r>
      <w:r>
        <w:rPr>
          <w:rFonts w:ascii="Times New Roman"/>
          <w:b w:val="false"/>
          <w:i w:val="false"/>
          <w:color w:val="1b1b1b"/>
          <w:sz w:val="24"/>
          <w:lang w:val="pl-Pl"/>
        </w:rPr>
        <w:t>art. 117 ust. 2</w:t>
      </w:r>
      <w:r>
        <w:rPr>
          <w:rFonts w:ascii="Times New Roman"/>
          <w:b w:val="false"/>
          <w:i w:val="false"/>
          <w:color w:val="000000"/>
          <w:sz w:val="24"/>
          <w:lang w:val="pl-Pl"/>
        </w:rPr>
        <w:t xml:space="preserve"> ustawy - Prawo oświatowe, powołuje zespół egzaminacyjny.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454</w:t>
      </w:r>
      <w:r>
        <w:rPr>
          <w:rFonts w:ascii="Times New Roman"/>
          <w:b w:val="false"/>
          <w:i w:val="false"/>
          <w:color w:val="000000"/>
          <w:sz w:val="24"/>
          <w:lang w:val="pl-Pl"/>
        </w:rPr>
        <w:t xml:space="preserve"> </w:t>
      </w:r>
      <w:r>
        <w:rPr>
          <w:rFonts w:ascii="Times New Roman"/>
          <w:b w:val="false"/>
          <w:i w:val="false"/>
          <w:color w:val="000000"/>
          <w:sz w:val="24"/>
          <w:lang w:val="pl-Pl"/>
        </w:rPr>
        <w:t xml:space="preserve"> Dyrektor szkoły, placówki, o której mowa w </w:t>
      </w:r>
      <w:r>
        <w:rPr>
          <w:rFonts w:ascii="Times New Roman"/>
          <w:b w:val="false"/>
          <w:i w:val="false"/>
          <w:color w:val="1b1b1b"/>
          <w:sz w:val="24"/>
          <w:lang w:val="pl-Pl"/>
        </w:rPr>
        <w:t>art. 2 pkt 4</w:t>
      </w:r>
      <w:r>
        <w:rPr>
          <w:rFonts w:ascii="Times New Roman"/>
          <w:b w:val="false"/>
          <w:i w:val="false"/>
          <w:color w:val="000000"/>
          <w:sz w:val="24"/>
          <w:lang w:val="pl-Pl"/>
        </w:rPr>
        <w:t xml:space="preserve"> ustawy - Prawo oświatowe, pracodawca lub upoważniony przez niego pracownik lub podmiot prowadzący kwalifikacyjny kurs zawodowy, o którym mowa w </w:t>
      </w:r>
      <w:r>
        <w:rPr>
          <w:rFonts w:ascii="Times New Roman"/>
          <w:b w:val="false"/>
          <w:i w:val="false"/>
          <w:color w:val="1b1b1b"/>
          <w:sz w:val="24"/>
          <w:lang w:val="pl-Pl"/>
        </w:rPr>
        <w:t>art. 117 ust. 2</w:t>
      </w:r>
      <w:r>
        <w:rPr>
          <w:rFonts w:ascii="Times New Roman"/>
          <w:b w:val="false"/>
          <w:i w:val="false"/>
          <w:color w:val="000000"/>
          <w:sz w:val="24"/>
          <w:lang w:val="pl-Pl"/>
        </w:rPr>
        <w:t xml:space="preserve"> ustawy - Prawo oświatowe, lub upoważniony przez niego pracownik jest przewodniczącym zespołu egzaminacyjnego. W przypadku choroby przewodniczącego zespołu egzaminacyjnego lub innych ważnych przyczyn uniemożliwiających jego udział w egzaminie potwierdzającym kwalifikacje w zawodzie albo wynikających z konieczności zapewnienia właściwej organizacji tego egzaminu, przewodniczącym zespołu egzaminacyjnego może być osoba wskazana przez dyrektora okręgowej komisji egzaminacyjnej.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Przewodniczący zespołu egzaminacyjnego, spośród członków zespołu egzaminacyjnego, powołuje zespoły nadzorujące przebieg części pisemnej egzaminu potwierdzającego kwalifikacje w zawodzie w poszczególnych salach egzaminacyjnych oraz zespoły nadzorujące przebieg części praktycznej tego egzaminu w poszczególnych salach egzaminacyjnych i wyznacza przewodniczących tych zespołów.</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455</w:t>
      </w:r>
      <w:r>
        <w:rPr>
          <w:rFonts w:ascii="Times New Roman"/>
          <w:b w:val="false"/>
          <w:i w:val="false"/>
          <w:color w:val="000000"/>
          <w:sz w:val="24"/>
          <w:lang w:val="pl-Pl"/>
        </w:rPr>
        <w:t xml:space="preserve"> </w:t>
      </w:r>
      <w:r>
        <w:rPr>
          <w:rFonts w:ascii="Times New Roman"/>
          <w:b w:val="false"/>
          <w:i w:val="false"/>
          <w:color w:val="000000"/>
          <w:sz w:val="24"/>
          <w:lang w:val="pl-Pl"/>
        </w:rPr>
        <w:t xml:space="preserve"> Przewodniczący zespołu egzaminacyjnego organizuje i nadzoruje przebieg w danej szkole, placówce, o której mowa w </w:t>
      </w:r>
      <w:r>
        <w:rPr>
          <w:rFonts w:ascii="Times New Roman"/>
          <w:b w:val="false"/>
          <w:i w:val="false"/>
          <w:color w:val="1b1b1b"/>
          <w:sz w:val="24"/>
          <w:lang w:val="pl-Pl"/>
        </w:rPr>
        <w:t>art. 2 pkt 4</w:t>
      </w:r>
      <w:r>
        <w:rPr>
          <w:rFonts w:ascii="Times New Roman"/>
          <w:b w:val="false"/>
          <w:i w:val="false"/>
          <w:color w:val="000000"/>
          <w:sz w:val="24"/>
          <w:lang w:val="pl-Pl"/>
        </w:rPr>
        <w:t xml:space="preserve"> ustawy - Prawo oświatowe, u danego pracodawcy lub w danym podmiocie prowadzącym kwalifikacyjny kurs zawodowy, o którym mowa w </w:t>
      </w:r>
      <w:r>
        <w:rPr>
          <w:rFonts w:ascii="Times New Roman"/>
          <w:b w:val="false"/>
          <w:i w:val="false"/>
          <w:color w:val="1b1b1b"/>
          <w:sz w:val="24"/>
          <w:lang w:val="pl-Pl"/>
        </w:rPr>
        <w:t>art. 117 ust. 2</w:t>
      </w:r>
      <w:r>
        <w:rPr>
          <w:rFonts w:ascii="Times New Roman"/>
          <w:b w:val="false"/>
          <w:i w:val="false"/>
          <w:color w:val="000000"/>
          <w:sz w:val="24"/>
          <w:lang w:val="pl-Pl"/>
        </w:rPr>
        <w:t xml:space="preserve"> ustawy - Prawo oświatowe, egzaminu potwierdzającego kwalifikacje w zawodzie, w tym: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informuje zdających, którzy zamierzają przystąpić do egzaminu potwierdzającego kwalifikacje w zawodzie, o tym egzaminie;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zapewnia przekazanie do okręgowej komisji egzaminacyjnej informacji niezbędnych do przeprowadzenia egzaminu potwierdzającego kwalifikacje w zawodzie;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zapewnia warunki do samodzielnej pracy zdających podczas egzaminu potwierdzającego kwalifikacje w zawodzie;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zabezpiecza przed nieuprawnionym ujawnieniem materiały egzaminacyjne niezbędne do przeprowadzenia egzaminu potwierdzającego kwalifikacje w zawodzie od momentu odbioru materiałów egzaminacyjnych do momentu ich przekazania dyrektorowi okręgowej komisji egzaminacyjnej.</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Przebieg egzaminu potwierdzającego kwalifikacje w zawodzie jest dokumentowany w protokole tego egzaminu.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44zzzj. </w:t>
      </w:r>
      <w:r>
        <w:rPr>
          <w:rFonts w:ascii="Times New Roman"/>
          <w:b/>
          <w:i w:val="false"/>
          <w:color w:val="000000"/>
          <w:sz w:val="24"/>
          <w:lang w:val="pl-Pl"/>
        </w:rPr>
        <w:t xml:space="preserve"> [Samodzielność pracy podczas egzaminu potwierdzającego kwalifikacje w zawodzie]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czasie trwania egzaminu potwierdzającego kwalifikacje w zawodzie każdy zdający pracuje w warunkach zapewniających samodzielność pracy.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sali egzaminacyjnej, w której jest przeprowadzany egzamin potwierdzający kwalifikacje w zawodzie, nie można wnosić żadnych urządzeń telekomunikacyjnych oraz materiałów i przyborów pomocniczych niewymienionych w komunikacie, o którym mowa w art. 9a ust. 2 pkt 10 lit. a tiret drugie, ani korzystać z nich w tej sali.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Zdający samodzielnie wykonuje zadania egzaminacyjne w czasie trwania części pisemnej i części praktycznej egzaminu potwierdzającego kwalifikacje w zawodzie.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44zzzk.  </w:t>
      </w:r>
      <w:r>
        <w:rPr>
          <w:rFonts w:ascii="Times New Roman"/>
          <w:b/>
          <w:i w:val="false"/>
          <w:color w:val="000000"/>
          <w:sz w:val="24"/>
          <w:vertAlign w:val="superscript"/>
          <w:lang w:val="pl-Pl"/>
        </w:rPr>
        <w:t>456</w:t>
      </w:r>
      <w:r>
        <w:rPr>
          <w:rFonts w:ascii="Times New Roman"/>
          <w:b/>
          <w:i w:val="false"/>
          <w:color w:val="000000"/>
          <w:sz w:val="24"/>
          <w:lang w:val="pl-Pl"/>
        </w:rPr>
        <w:t xml:space="preserve"> </w:t>
      </w:r>
      <w:r>
        <w:rPr>
          <w:rFonts w:ascii="Times New Roman"/>
          <w:b/>
          <w:i w:val="false"/>
          <w:color w:val="000000"/>
          <w:sz w:val="24"/>
          <w:lang w:val="pl-Pl"/>
        </w:rPr>
        <w:t xml:space="preserve"> [Miejsce przeprowadzenia egzaminu sprawdzającego kwalifikacje w zawodzie]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Egzamin potwierdzający kwalifikacje w zawodzie przeprowadza się w danej szkole, placówce, o której mowa w </w:t>
      </w:r>
      <w:r>
        <w:rPr>
          <w:rFonts w:ascii="Times New Roman"/>
          <w:b w:val="false"/>
          <w:i w:val="false"/>
          <w:color w:val="1b1b1b"/>
          <w:sz w:val="24"/>
          <w:lang w:val="pl-Pl"/>
        </w:rPr>
        <w:t>art. 2 pkt 4</w:t>
      </w:r>
      <w:r>
        <w:rPr>
          <w:rFonts w:ascii="Times New Roman"/>
          <w:b w:val="false"/>
          <w:i w:val="false"/>
          <w:color w:val="000000"/>
          <w:sz w:val="24"/>
          <w:lang w:val="pl-Pl"/>
        </w:rPr>
        <w:t xml:space="preserve"> ustawy - Prawo oświatowe, u danego pracodawcy albo w miejscu wskazanym przez pracodawcę, w danym podmiocie prowadzącym kwalifikacyjny kurs zawodowy, o którym mowa w </w:t>
      </w:r>
      <w:r>
        <w:rPr>
          <w:rFonts w:ascii="Times New Roman"/>
          <w:b w:val="false"/>
          <w:i w:val="false"/>
          <w:color w:val="1b1b1b"/>
          <w:sz w:val="24"/>
          <w:lang w:val="pl-Pl"/>
        </w:rPr>
        <w:t>art. 117 ust. 2</w:t>
      </w:r>
      <w:r>
        <w:rPr>
          <w:rFonts w:ascii="Times New Roman"/>
          <w:b w:val="false"/>
          <w:i w:val="false"/>
          <w:color w:val="000000"/>
          <w:sz w:val="24"/>
          <w:lang w:val="pl-Pl"/>
        </w:rPr>
        <w:t xml:space="preserve"> ustawy - Prawo oświatowe, albo w miejscu wskazanym przez ten podmiot.</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Dla osób, o których mowa w art. 44zzzb ust. 3 pkt 3, egzamin potwierdzający kwalifikacje w zawodzie organizuje podmiot prowadzący kwalifikacyjny kurs zawodowy, o którym mowa w </w:t>
      </w:r>
      <w:r>
        <w:rPr>
          <w:rFonts w:ascii="Times New Roman"/>
          <w:b w:val="false"/>
          <w:i w:val="false"/>
          <w:color w:val="1b1b1b"/>
          <w:sz w:val="24"/>
          <w:lang w:val="pl-Pl"/>
        </w:rPr>
        <w:t>art. 117 ust. 2</w:t>
      </w:r>
      <w:r>
        <w:rPr>
          <w:rFonts w:ascii="Times New Roman"/>
          <w:b w:val="false"/>
          <w:i w:val="false"/>
          <w:color w:val="000000"/>
          <w:sz w:val="24"/>
          <w:lang w:val="pl-Pl"/>
        </w:rPr>
        <w:t xml:space="preserve"> ustawy - Prawo oświatowe.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44zzzl. </w:t>
      </w:r>
      <w:r>
        <w:rPr>
          <w:rFonts w:ascii="Times New Roman"/>
          <w:b/>
          <w:i w:val="false"/>
          <w:color w:val="000000"/>
          <w:sz w:val="24"/>
          <w:lang w:val="pl-Pl"/>
        </w:rPr>
        <w:t xml:space="preserve"> [Upoważnienie do przeprowadzenia egzaminu potwierdzającego kwalifikacje w zawodzie]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457</w:t>
      </w:r>
      <w:r>
        <w:rPr>
          <w:rFonts w:ascii="Times New Roman"/>
          <w:b w:val="false"/>
          <w:i w:val="false"/>
          <w:color w:val="000000"/>
          <w:sz w:val="24"/>
          <w:lang w:val="pl-Pl"/>
        </w:rPr>
        <w:t xml:space="preserve"> </w:t>
      </w:r>
      <w:r>
        <w:rPr>
          <w:rFonts w:ascii="Times New Roman"/>
          <w:b w:val="false"/>
          <w:i w:val="false"/>
          <w:color w:val="000000"/>
          <w:sz w:val="24"/>
          <w:lang w:val="pl-Pl"/>
        </w:rPr>
        <w:t xml:space="preserve"> Część praktyczną egzaminu potwierdzającego kwalifikacje w zawodzie oraz część pisemną tego egzaminu przeprowadzaną z wykorzystaniem elektronicznego systemu przeprowadzania egzaminu potwierdzającego kwalifikacje w zawodzie przeprowadza się w szkole, placówce, o której mowa w </w:t>
      </w:r>
      <w:r>
        <w:rPr>
          <w:rFonts w:ascii="Times New Roman"/>
          <w:b w:val="false"/>
          <w:i w:val="false"/>
          <w:color w:val="1b1b1b"/>
          <w:sz w:val="24"/>
          <w:lang w:val="pl-Pl"/>
        </w:rPr>
        <w:t>art. 2 pkt 4</w:t>
      </w:r>
      <w:r>
        <w:rPr>
          <w:rFonts w:ascii="Times New Roman"/>
          <w:b w:val="false"/>
          <w:i w:val="false"/>
          <w:color w:val="000000"/>
          <w:sz w:val="24"/>
          <w:lang w:val="pl-Pl"/>
        </w:rPr>
        <w:t xml:space="preserve"> ustawy - Prawo oświatowe, u pracodawcy lub w podmiocie prowadzącym kwalifikacyjny kurs zawodowy, o którym mowa w </w:t>
      </w:r>
      <w:r>
        <w:rPr>
          <w:rFonts w:ascii="Times New Roman"/>
          <w:b w:val="false"/>
          <w:i w:val="false"/>
          <w:color w:val="1b1b1b"/>
          <w:sz w:val="24"/>
          <w:lang w:val="pl-Pl"/>
        </w:rPr>
        <w:t>art. 117 ust. 2</w:t>
      </w:r>
      <w:r>
        <w:rPr>
          <w:rFonts w:ascii="Times New Roman"/>
          <w:b w:val="false"/>
          <w:i w:val="false"/>
          <w:color w:val="000000"/>
          <w:sz w:val="24"/>
          <w:lang w:val="pl-Pl"/>
        </w:rPr>
        <w:t xml:space="preserve"> ustawy - Prawo oświatowe, posiadających upoważnienie wydane przez dyrektora okręgowej komisji egzaminacyjnej.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458</w:t>
      </w:r>
      <w:r>
        <w:rPr>
          <w:rFonts w:ascii="Times New Roman"/>
          <w:b w:val="false"/>
          <w:i w:val="false"/>
          <w:color w:val="000000"/>
          <w:sz w:val="24"/>
          <w:lang w:val="pl-Pl"/>
        </w:rPr>
        <w:t xml:space="preserve"> </w:t>
      </w:r>
      <w:r>
        <w:rPr>
          <w:rFonts w:ascii="Times New Roman"/>
          <w:b w:val="false"/>
          <w:i w:val="false"/>
          <w:color w:val="000000"/>
          <w:sz w:val="24"/>
          <w:lang w:val="pl-Pl"/>
        </w:rPr>
        <w:t xml:space="preserve"> Upoważnienie, o którym mowa w ust. 1, potwierdza, że szkoła, placówka, o której mowa w </w:t>
      </w:r>
      <w:r>
        <w:rPr>
          <w:rFonts w:ascii="Times New Roman"/>
          <w:b w:val="false"/>
          <w:i w:val="false"/>
          <w:color w:val="1b1b1b"/>
          <w:sz w:val="24"/>
          <w:lang w:val="pl-Pl"/>
        </w:rPr>
        <w:t>art. 2 pkt 4</w:t>
      </w:r>
      <w:r>
        <w:rPr>
          <w:rFonts w:ascii="Times New Roman"/>
          <w:b w:val="false"/>
          <w:i w:val="false"/>
          <w:color w:val="000000"/>
          <w:sz w:val="24"/>
          <w:lang w:val="pl-Pl"/>
        </w:rPr>
        <w:t xml:space="preserve"> ustawy - Prawo oświatowe, pracodawca lub podmiot prowadzący kwalifikacyjny kurs zawodowy, o którym mowa w </w:t>
      </w:r>
      <w:r>
        <w:rPr>
          <w:rFonts w:ascii="Times New Roman"/>
          <w:b w:val="false"/>
          <w:i w:val="false"/>
          <w:color w:val="1b1b1b"/>
          <w:sz w:val="24"/>
          <w:lang w:val="pl-Pl"/>
        </w:rPr>
        <w:t>art. 117 ust. 2</w:t>
      </w:r>
      <w:r>
        <w:rPr>
          <w:rFonts w:ascii="Times New Roman"/>
          <w:b w:val="false"/>
          <w:i w:val="false"/>
          <w:color w:val="000000"/>
          <w:sz w:val="24"/>
          <w:lang w:val="pl-Pl"/>
        </w:rPr>
        <w:t xml:space="preserve"> ustawy - Prawo oświatowe, posiada warunki zapewniające prawidłowy przebieg egzaminu potwierdzającego kwalifikacje w zawodzie: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części praktycznej egzaminu potwierdzającego kwalifikacje w zawodzie: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zapewnia warunki do realizacji kształcenia w danym zawodzie, określone w podstawie programowej kształcenia w zawodach,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zapewnia warunki do samodzielnego wykonywania przez zdających zadań egzaminacyjnych zawartych w arkuszu egzaminacyjnym, z uwzględnieniem bezpieczeństwa i higieny pracy, oraz warunki socjalne,</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zapewnia zdającym przystąpienie do egzaminu potwierdzającego kwalifikacje w zawodzie w warunkach dostosowanych do ich potrzeb i możliwości,</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zapewnia zdającym pierwszą pomoc medyczną;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części pisemnej egzaminu potwierdzającego kwalifikacje w zawodzie przeprowadzanej z wykorzystaniem elektronicznego systemu przeprowadzania egzaminu potwierdzającego kwalifikacje w zawodzie: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posiada odpowiednie wyposażenie indywidualnych stanowisk egzaminacyjnych wspomaganych elektronicznie,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zapewnia warunki do samodzielnego wykonywania zadań egzaminacyjnych przez zdających.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Upoważnienia, o którym mowa w ust. 1, udziela się na okres nie dłuższy niż 3 lata.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459</w:t>
      </w:r>
      <w:r>
        <w:rPr>
          <w:rFonts w:ascii="Times New Roman"/>
          <w:b w:val="false"/>
          <w:i w:val="false"/>
          <w:color w:val="000000"/>
          <w:sz w:val="24"/>
          <w:lang w:val="pl-Pl"/>
        </w:rPr>
        <w:t xml:space="preserve"> </w:t>
      </w:r>
      <w:r>
        <w:rPr>
          <w:rFonts w:ascii="Times New Roman"/>
          <w:b w:val="false"/>
          <w:i w:val="false"/>
          <w:color w:val="000000"/>
          <w:sz w:val="24"/>
          <w:lang w:val="pl-Pl"/>
        </w:rPr>
        <w:t xml:space="preserve"> Upoważnienia, o którym mowa w ust. 1, udziela się na wniosek szkoły, placówki, o której mowa w </w:t>
      </w:r>
      <w:r>
        <w:rPr>
          <w:rFonts w:ascii="Times New Roman"/>
          <w:b w:val="false"/>
          <w:i w:val="false"/>
          <w:color w:val="1b1b1b"/>
          <w:sz w:val="24"/>
          <w:lang w:val="pl-Pl"/>
        </w:rPr>
        <w:t>art. 2 pkt 4</w:t>
      </w:r>
      <w:r>
        <w:rPr>
          <w:rFonts w:ascii="Times New Roman"/>
          <w:b w:val="false"/>
          <w:i w:val="false"/>
          <w:color w:val="000000"/>
          <w:sz w:val="24"/>
          <w:lang w:val="pl-Pl"/>
        </w:rPr>
        <w:t xml:space="preserve"> ustawy - Prawo oświatowe, pracodawcy lub podmiotu prowadzącego kwalifikacyjny kurs zawodowy, o którym mowa w </w:t>
      </w:r>
      <w:r>
        <w:rPr>
          <w:rFonts w:ascii="Times New Roman"/>
          <w:b w:val="false"/>
          <w:i w:val="false"/>
          <w:color w:val="1b1b1b"/>
          <w:sz w:val="24"/>
          <w:lang w:val="pl-Pl"/>
        </w:rPr>
        <w:t>art. 117 ust. 2</w:t>
      </w:r>
      <w:r>
        <w:rPr>
          <w:rFonts w:ascii="Times New Roman"/>
          <w:b w:val="false"/>
          <w:i w:val="false"/>
          <w:color w:val="000000"/>
          <w:sz w:val="24"/>
          <w:lang w:val="pl-Pl"/>
        </w:rPr>
        <w:t xml:space="preserve"> ustawy - Prawo oświatowe.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Upoważnienie może zostać przedłużone na kolejne okresy nie dłuższe niż 3 lata. Przepisy ust. 2-4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44zzzm. </w:t>
      </w:r>
      <w:r>
        <w:rPr>
          <w:rFonts w:ascii="Times New Roman"/>
          <w:b/>
          <w:i w:val="false"/>
          <w:color w:val="000000"/>
          <w:sz w:val="24"/>
          <w:lang w:val="pl-Pl"/>
        </w:rPr>
        <w:t xml:space="preserve"> [Czas trwania egzaminu potwierdzającego kwalifikacje w zawodzie]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Część pisemna egzaminu potwierdzającego kwalifikacje w zawodzie trwa nie krócej niż 45 minut i nie dłużej niż 90 minut.</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Część praktyczna egzaminu potwierdzającego kwalifikacje w zawodzie trwa nie krócej niż 120 minut i nie dłużej niż 240 minut.</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Czas trwania części pisemnej i części praktycznej egzaminu potwierdzającego kwalifikacje w zawodzie określa się w informatorze, o którym mowa w art. 9a ust. 2 pkt 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44zzzn. </w:t>
      </w:r>
      <w:r>
        <w:rPr>
          <w:rFonts w:ascii="Times New Roman"/>
          <w:b/>
          <w:i w:val="false"/>
          <w:color w:val="000000"/>
          <w:sz w:val="24"/>
          <w:lang w:val="pl-Pl"/>
        </w:rPr>
        <w:t xml:space="preserve"> [Ocena prac egzaminacyjnych]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Prace egzaminacyjne zdających w części pisemnej egzaminu potwierdzającego kwalifikacje w zawodzie są sprawdzane z wykorzystaniem narzędzi elektronicznych.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Część praktyczną egzaminu potwierdzającego kwalifikacje w zawodzie, której rezultatem końcowym jest wyrób lub usługa, obserwują i oceniają obecni w sali egzaminacyjnej egzaminatorzy wpisani do ewidencji egzaminatorów w zakresie przeprowadzania egzaminu potwierdzającego kwalifikacje w zawodzie, o której mowa w art. 9c ust. 2 pkt 7.</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Część praktyczną egzaminu potwierdzającego kwalifikacje w zawodzie, której jedynym rezultatem końcowym jest dokumentacja, sprawdzają i oceniają egzaminatorzy wpisani do ewidencji egzaminatorów w zakresie przeprowadzania egzaminu potwierdzającego kwalifikacje w zawodzie, o której mowa w art. 9c ust. 2 pkt 7, wyznaczeni przez dyrektora okręgowej komisji egzaminacyjnej.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Egzaminatorzy stosują zasady oceniania rozwiązań zadań, o których mowa w art. 9a ust. 2 pkt 2.</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Egzaminatorzy, o których mowa w ust. 3, z zakresu danej kwalifikacji tworzą zespół egzaminatorów.</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Dyrektor okręgowej komisji egzaminacyjnej, spośród członków zespołu egzaminatorów, o którym mowa w ust. 5, wyznacza przewodniczącego tego zespołu.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44zzzo. </w:t>
      </w:r>
      <w:r>
        <w:rPr>
          <w:rFonts w:ascii="Times New Roman"/>
          <w:b/>
          <w:i w:val="false"/>
          <w:color w:val="000000"/>
          <w:sz w:val="24"/>
          <w:lang w:val="pl-Pl"/>
        </w:rPr>
        <w:t xml:space="preserve"> [Wyniki egzaminu potwierdzającego kwalifikacje w zawodzie]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Wyniki egzaminu potwierdzającego kwalifikacje w zawodzie ustala dyrektor okręgowej komisji egzaminacyjnej na podstawie liczby punktów uzyskanych przez zdającego: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części pisemnej: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po odczytaniu odpowiedzi zapisanych i zarchiwizowanych w elektronicznym systemie przeprowadzania egzaminu potwierdzającego kwalifikacje w zawodzie - w przypadku gdy część pisemna egzaminu potwierdzającego kwalifikacje w zawodzie jest przeprowadzana z wykorzystaniem elektronicznego systemu przeprowadzania tego egzaminu,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po elektronicznym odczytaniu karty odpowiedzi - w przypadku gdy część pisemna egzaminu potwierdzającego kwalifikacje w zawodzie jest przeprowadzana z wykorzystaniem arkuszy egzaminacyjnych i kart odpowiedzi;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części praktycznej - po elektronicznym odczytaniu karty oceny.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Zdający zdał egzamin potwierdzający kwalifikacje w zawodzie, jeżeli uzyskał:</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 części pisemnej - co najmniej 50% punktów możliwych do uzyskania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 części praktycznej - co najmniej 75% punktów możliwych do uzyskania.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Zdający, który zdał egzamin potwierdzający kwalifikacje w zawodzie, otrzymuje świadectwo potwierdzające kwalifikację w zawodzie wydane przez okręgową komisję egzaminacyjną. Zdający, który nie zdał egzaminu potwierdzającego kwalifikacje w zawodzie, otrzymuje informację o wynikach tego egzaminu opracowaną przez okręgową komisję egzaminacyjną.</w:t>
      </w:r>
    </w:p>
    <w:p>
      <w:pPr>
        <w:spacing w:before="26" w:after="0"/>
        <w:ind w:left="0"/>
        <w:jc w:val="left"/>
        <w:textAlignment w:val="auto"/>
      </w:pPr>
      <w:r>
        <w:rPr>
          <w:rFonts w:ascii="Times New Roman"/>
          <w:b w:val="false"/>
          <w:i w:val="false"/>
          <w:color w:val="000000"/>
          <w:sz w:val="24"/>
          <w:lang w:val="pl-Pl"/>
        </w:rPr>
        <w:t xml:space="preserve">3a.  </w:t>
      </w:r>
      <w:r>
        <w:rPr>
          <w:rFonts w:ascii="Times New Roman"/>
          <w:b w:val="false"/>
          <w:i w:val="false"/>
          <w:color w:val="000000"/>
          <w:sz w:val="24"/>
          <w:vertAlign w:val="superscript"/>
          <w:lang w:val="pl-Pl"/>
        </w:rPr>
        <w:t>460</w:t>
      </w:r>
      <w:r>
        <w:rPr>
          <w:rFonts w:ascii="Times New Roman"/>
          <w:b w:val="false"/>
          <w:i w:val="false"/>
          <w:color w:val="000000"/>
          <w:sz w:val="24"/>
          <w:lang w:val="pl-Pl"/>
        </w:rPr>
        <w:t xml:space="preserve"> </w:t>
      </w:r>
      <w:r>
        <w:rPr>
          <w:rFonts w:ascii="Times New Roman"/>
          <w:b w:val="false"/>
          <w:i w:val="false"/>
          <w:color w:val="000000"/>
          <w:sz w:val="24"/>
          <w:lang w:val="pl-Pl"/>
        </w:rPr>
        <w:t> Zdający, o którym mowa w art. 44zzzd ust. 1a, po każdej części pisemnej lub każdej części praktycznej egzaminu potwierdzającego kwalifikacje w zawodzie otrzymuje informację o wynikach egzaminu potwierdzającego kwalifikacje w zawodzie z danej części tego egzaminu, opracowaną przez okręgową komisję egzaminacyjną.</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461</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44zzzp. </w:t>
      </w:r>
      <w:r>
        <w:rPr>
          <w:rFonts w:ascii="Times New Roman"/>
          <w:b/>
          <w:i w:val="false"/>
          <w:color w:val="000000"/>
          <w:sz w:val="24"/>
          <w:lang w:val="pl-Pl"/>
        </w:rPr>
        <w:t xml:space="preserve"> [Unieważnienie części egzaminu potwierdzającego kwalifikacje w zawodzie]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stwierdzenia niesamodzielnego wykonywania zadań egzaminacyjnych przez zdającego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wniesienia lub korzystania przez zdającego w sali egzaminacyjnej z urządzenia telekomunikacyjnego albo materiałów lub przyborów pomocniczych niewymienionych w komunikacie, o którym mowa w art. 9a ust. 2 pkt 10 lit. a tiret drugie, lub</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zakłócania przez zdającego prawidłowego przebiegu części pisemnej lub części praktycznej egzaminu potwierdzającego kwalifikacje w zawodzie w sposób utrudniający pracę pozostałym zdającym</w:t>
      </w:r>
    </w:p>
    <w:p>
      <w:pPr>
        <w:spacing w:before="25" w:after="0"/>
        <w:ind w:left="0"/>
        <w:jc w:val="both"/>
        <w:textAlignment w:val="auto"/>
      </w:pPr>
      <w:r>
        <w:rPr>
          <w:rFonts w:ascii="Times New Roman"/>
          <w:b w:val="false"/>
          <w:i w:val="false"/>
          <w:color w:val="000000"/>
          <w:sz w:val="24"/>
          <w:lang w:val="pl-Pl"/>
        </w:rPr>
        <w:t>- przewodniczący zespołu egzaminacyjnego przerywa i unieważnia temu zdającemu odpowiednią część egzaminu potwierdzającego kwalifikacje w zawodzie. Informację o przerwaniu i unieważnieniu zamieszcza się w protokole przebiegu egzaminu potwierdzającego kwalifikacje w zawodzie.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unieważnienia części pisemnej lub części praktycznej egzaminu potwierdzającego kwalifikacje w zawodzie danego zdającego, dyrektor okręgowej komisji egzaminacyjnej ustala wynik uzyskany z części pisemnej lub części praktycznej tego egzaminu jako "0%".</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44zzzq. </w:t>
      </w:r>
      <w:r>
        <w:rPr>
          <w:rFonts w:ascii="Times New Roman"/>
          <w:b/>
          <w:i w:val="false"/>
          <w:color w:val="000000"/>
          <w:sz w:val="24"/>
          <w:lang w:val="pl-Pl"/>
        </w:rPr>
        <w:t xml:space="preserve"> [Informacja o zamiarze unieważnienia części egzaminu potwierdzającego kwalifikacje w zawodzie. Zgłaszanie zastrzeżeń]</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stwierdzenia podczas sprawdzania i oceniania zadania lub zadań egzaminacyjnych przez egzaminatora, jeżeli jedynym rezultatem końcowym wykonania zadania lub zadań egzaminacyjnych jest dokumentacja: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niesamodzielnego wykonania zadania lub zadań przez zdającego w części praktycznej egzaminu potwierdzającego kwalifikacje w zawodzie,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występowania w pracy zdającego jednakowych sformułowań wskazujących na udostępnienie rozwiązań innemu zdającemu lub korzystanie z rozwiązań innego zdającego</w:t>
      </w:r>
    </w:p>
    <w:p>
      <w:pPr>
        <w:spacing w:before="25" w:after="0"/>
        <w:ind w:left="0"/>
        <w:jc w:val="both"/>
        <w:textAlignment w:val="auto"/>
      </w:pPr>
      <w:r>
        <w:rPr>
          <w:rFonts w:ascii="Times New Roman"/>
          <w:b w:val="false"/>
          <w:i w:val="false"/>
          <w:color w:val="000000"/>
          <w:sz w:val="24"/>
          <w:lang w:val="pl-Pl"/>
        </w:rPr>
        <w:t>- dyrektor okręgowej komisji egzaminacyjnej przekazuje zdającemu, a w przypadku ucznia, o którym mowa w art. 44zzzb ust. 3 pkt 1 - uczniowi lub jego rodzicom, pisemną informację o zamiarze unieważnienia temu zdającemu części praktycznej egzaminu potwierdzającego kwalifikacje w zawodzie.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462</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przypadku zdających, o których mowa w art. 44zzzb ust. 3 pkt 1-3, informację, o której mowa w ust. 1, dyrektor okręgowej komisji egzaminacyjnej przekazuje za pośrednictwem dyrektora szkoły, dyrektora placówki, o której mowa w </w:t>
      </w:r>
      <w:r>
        <w:rPr>
          <w:rFonts w:ascii="Times New Roman"/>
          <w:b w:val="false"/>
          <w:i w:val="false"/>
          <w:color w:val="1b1b1b"/>
          <w:sz w:val="24"/>
          <w:lang w:val="pl-Pl"/>
        </w:rPr>
        <w:t>art. 2 pkt 4</w:t>
      </w:r>
      <w:r>
        <w:rPr>
          <w:rFonts w:ascii="Times New Roman"/>
          <w:b w:val="false"/>
          <w:i w:val="false"/>
          <w:color w:val="000000"/>
          <w:sz w:val="24"/>
          <w:lang w:val="pl-Pl"/>
        </w:rPr>
        <w:t xml:space="preserve"> ustawy - Prawo oświatowe, pracodawcy lub podmiotu prowadzącego kwalifikacyjny kurs zawodowy, o którym mowa w </w:t>
      </w:r>
      <w:r>
        <w:rPr>
          <w:rFonts w:ascii="Times New Roman"/>
          <w:b w:val="false"/>
          <w:i w:val="false"/>
          <w:color w:val="1b1b1b"/>
          <w:sz w:val="24"/>
          <w:lang w:val="pl-Pl"/>
        </w:rPr>
        <w:t>art. 117 ust. 2</w:t>
      </w:r>
      <w:r>
        <w:rPr>
          <w:rFonts w:ascii="Times New Roman"/>
          <w:b w:val="false"/>
          <w:i w:val="false"/>
          <w:color w:val="000000"/>
          <w:sz w:val="24"/>
          <w:lang w:val="pl-Pl"/>
        </w:rPr>
        <w:t xml:space="preserve"> ustawy - Prawo oświatowe. Dyrektor szkoły, dyrektor placówki, o której mowa w </w:t>
      </w:r>
      <w:r>
        <w:rPr>
          <w:rFonts w:ascii="Times New Roman"/>
          <w:b w:val="false"/>
          <w:i w:val="false"/>
          <w:color w:val="1b1b1b"/>
          <w:sz w:val="24"/>
          <w:lang w:val="pl-Pl"/>
        </w:rPr>
        <w:t>art. 2 pkt 4</w:t>
      </w:r>
      <w:r>
        <w:rPr>
          <w:rFonts w:ascii="Times New Roman"/>
          <w:b w:val="false"/>
          <w:i w:val="false"/>
          <w:color w:val="000000"/>
          <w:sz w:val="24"/>
          <w:lang w:val="pl-Pl"/>
        </w:rPr>
        <w:t xml:space="preserve"> ustawy - Prawo oświatowe, pracodawca albo podmiot prowadzący kwalifikacyjny kurs zawodowy, o którym mowa w </w:t>
      </w:r>
      <w:r>
        <w:rPr>
          <w:rFonts w:ascii="Times New Roman"/>
          <w:b w:val="false"/>
          <w:i w:val="false"/>
          <w:color w:val="1b1b1b"/>
          <w:sz w:val="24"/>
          <w:lang w:val="pl-Pl"/>
        </w:rPr>
        <w:t>art. 117 ust. 2</w:t>
      </w:r>
      <w:r>
        <w:rPr>
          <w:rFonts w:ascii="Times New Roman"/>
          <w:b w:val="false"/>
          <w:i w:val="false"/>
          <w:color w:val="000000"/>
          <w:sz w:val="24"/>
          <w:lang w:val="pl-Pl"/>
        </w:rPr>
        <w:t xml:space="preserve"> ustawy - Prawo oświatowe, niezwłocznie przekazuje tę informację zdającemu, a w przypadku ucznia, o którym mowa w art. 44zzzb ust. 3 pkt 1 - uczniowi lub jego rodzicom.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Zdający, a w przypadku ucznia, o którym mowa w art. 44zzzb ust. 3 pkt 1 - uczeń lub jego rodzice, mają prawo złożyć wniosek o wgląd do dokumentacji, na podstawie której dyrektor okręgowej komisji egzaminacyjnej zamierza unieważnić część praktyczną egzaminu potwierdzającego kwalifikacje w zawodzie. Wniosek składa się do dyrektora okręgowej komisji egzaminacyjnej w terminie 2 dni roboczych od dnia otrzymania pisemnej informacji, o której mowa w ust. 1.</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terminie 7 dni od dnia otrzymania wniosku, o którym mowa w ust. 3, dyrektor okręgowej komisji egzaminacyjnej umożliwia zdającemu, a w przypadku ucznia, o którym mowa w art. 44zzzb ust. 3 pkt 1 - uczniowi lub jego rodzicom, zapoznanie się z dokumentacją oraz złożenie wyjaśnień w tej sprawie, we wskazanym miejscu i czasie.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Dyrektor okręgowej komisji egzaminacyjnej rozstrzyga o unieważnieniu części praktycznej egzaminu potwierdzającego kwalifikacje w zawodzie, w terminie 14 dni od dnia: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otrzymania wniosku, o którym mowa w ust. 3,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upływu terminu do złożenia wniosku, o którym mowa w ust. 3.</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Dyrektor okręgowej komisji egzaminacyjnej przekazuje zdającemu, a w przypadku ucznia, o którym mowa w art. 44zzzb ust. 3 pkt 1 - uczniowi lub jego rodzicom, pisemną informację o unieważnieniu części praktycznej egzaminu potwierdzającego kwalifikacje w zawodzie, wraz z uzasadnieniem. Przepis ust. 2 stosuje się odpowiednio.</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Zdający, a w przypadku ucznia, o którym mowa w art. 44zzzb ust. 3 pkt 1 - uczeń lub jego rodzice, w terminie 3 dni roboczych od dnia otrzymania informacji o unieważnieniu, o której mowa w ust. 6, mogą wnieść do dyrektora Centralnej Komisji Egzaminacyjnej, za pośrednictwem dyrektora okręgowej komisji egzaminacyjnej, zastrzeżenia do rozstrzygnięcia dyrektora okręgowej komisji egzaminacyjnej.</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Zastrzeżenia, o których mowa w ust. 7, wraz z dokumentacją niezbędną do ich rozpatrzenia, dyrektor okręgowej komisji egzaminacyjnej przekazuje, nie później niż następnego dnia roboczego od dnia otrzymania zastrzeżeń, dyrektorowi Centralnej Komisji Egzaminacyjnej, chyba że dyrektor okręgowej komisji egzaminacyjnej uwzględni zastrzeżenia złożone przez zdającego, a w przypadku ucznia, o którym mowa w art. 44zzzb ust. 3 pkt 1 - ucznia lub jego rodziców.</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Dyrektor Centralnej Komisji Egzaminacyjnej rozpatruje zastrzeżenia, o których mowa w ust. 7, w terminie 7 dni od dnia otrzymania zastrzeżeń wraz z dokumentacją niezbędną do ich rozpatrzenia. Rozstrzygnięcie dyrektora Centralnej Komisji Egzaminacyjnej jest ostateczne i nie służy na nie skarga do sądu administracyjnego.</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vertAlign w:val="superscript"/>
          <w:lang w:val="pl-Pl"/>
        </w:rPr>
        <w:t>463</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przypadku braku możliwości przekazania zdającemu, o którym mowa w art. 44zzzb ust. 3 pkt 1-3, a w przypadku ucznia, o którym mowa w art. 44zzzb ust. 3 pkt 1 - uczniowi lub jego rodzicom, informacji, o której mowa w ust. 1, dyrektor szkoły, dyrektor placówki, o której mowa w </w:t>
      </w:r>
      <w:r>
        <w:rPr>
          <w:rFonts w:ascii="Times New Roman"/>
          <w:b w:val="false"/>
          <w:i w:val="false"/>
          <w:color w:val="1b1b1b"/>
          <w:sz w:val="24"/>
          <w:lang w:val="pl-Pl"/>
        </w:rPr>
        <w:t>art. 2 pkt 4</w:t>
      </w:r>
      <w:r>
        <w:rPr>
          <w:rFonts w:ascii="Times New Roman"/>
          <w:b w:val="false"/>
          <w:i w:val="false"/>
          <w:color w:val="000000"/>
          <w:sz w:val="24"/>
          <w:lang w:val="pl-Pl"/>
        </w:rPr>
        <w:t xml:space="preserve"> ustawy - Prawo oświatowe, pracodawca albo podmiot prowadzący kwalifikacyjny kurs zawodowy, o którym mowa w </w:t>
      </w:r>
      <w:r>
        <w:rPr>
          <w:rFonts w:ascii="Times New Roman"/>
          <w:b w:val="false"/>
          <w:i w:val="false"/>
          <w:color w:val="1b1b1b"/>
          <w:sz w:val="24"/>
          <w:lang w:val="pl-Pl"/>
        </w:rPr>
        <w:t>art. 117 ust. 2</w:t>
      </w:r>
      <w:r>
        <w:rPr>
          <w:rFonts w:ascii="Times New Roman"/>
          <w:b w:val="false"/>
          <w:i w:val="false"/>
          <w:color w:val="000000"/>
          <w:sz w:val="24"/>
          <w:lang w:val="pl-Pl"/>
        </w:rPr>
        <w:t xml:space="preserve"> ustawy - Prawo oświatowe, niezwłocznie informuje o tym dyrektora okręgowej komisji egzaminacyjnej, który, w terminie 7 dni od dnia otrzymania tej informacji, rozstrzyga o unieważnieniu części praktycznej egzaminu potwierdzającego kwalifikacje w zawodzie. W przypadku unieważnienia dyrektor okręgowej komisji egzaminacyjnej przekazuje, za pośrednictwem dyrektora szkoły, dyrektora placówki, o której mowa w </w:t>
      </w:r>
      <w:r>
        <w:rPr>
          <w:rFonts w:ascii="Times New Roman"/>
          <w:b w:val="false"/>
          <w:i w:val="false"/>
          <w:color w:val="1b1b1b"/>
          <w:sz w:val="24"/>
          <w:lang w:val="pl-Pl"/>
        </w:rPr>
        <w:t>art. 2 pkt 4</w:t>
      </w:r>
      <w:r>
        <w:rPr>
          <w:rFonts w:ascii="Times New Roman"/>
          <w:b w:val="false"/>
          <w:i w:val="false"/>
          <w:color w:val="000000"/>
          <w:sz w:val="24"/>
          <w:lang w:val="pl-Pl"/>
        </w:rPr>
        <w:t xml:space="preserve"> ustawy - Prawo oświatowe, pracodawcy lub podmiotu prowadzącego kwalifikacyjny kurs zawodowy, o którym mowa w </w:t>
      </w:r>
      <w:r>
        <w:rPr>
          <w:rFonts w:ascii="Times New Roman"/>
          <w:b w:val="false"/>
          <w:i w:val="false"/>
          <w:color w:val="1b1b1b"/>
          <w:sz w:val="24"/>
          <w:lang w:val="pl-Pl"/>
        </w:rPr>
        <w:t>art. 117 ust. 2</w:t>
      </w:r>
      <w:r>
        <w:rPr>
          <w:rFonts w:ascii="Times New Roman"/>
          <w:b w:val="false"/>
          <w:i w:val="false"/>
          <w:color w:val="000000"/>
          <w:sz w:val="24"/>
          <w:lang w:val="pl-Pl"/>
        </w:rPr>
        <w:t xml:space="preserve"> ustawy - Prawo oświatowe, pisemną informację o unieważnieniu wraz z uzasadnieniem, zdającemu, a w przypadku ucznia, o którym mowa w art. 44zzzb ust. 3 pkt 1 - uczniowi lub jego rodzicom. Przepisy ust. 3 i 4 stosuje się odpowiednio.</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W przypadku braku potwierdzenia otrzymania przez zdającego, o którym mowa w art. 44zzzb ust. 3 pkt 4 i 5, informacji, o której mowa w ust. 1, dyrektor okręgowej komisji egzaminacyjnej rozstrzyga o unieważnieniu części praktycznej egzaminu potwierdzającego kwalifikacje w zawodzie. W przypadku unieważnienia dyrektor okręgowej komisji egzaminacyjnej przekazuje pisemną informację o unieważnieniu temu zdającemu. Przepisy ust. 3 i 4 stosuje się odpowiednio.</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W przypadku, o którym mowa w ust. 10, zdający, a w przypadku ucznia, o którym mowa w art. 44zzzb ust. 3 pkt 1 - uczeń lub jego rodzice, mogą wnieść do dyrektora Centralnej Komisji Egzaminacyjnej, za pośrednictwem dyrektora okręgowej komisji egzaminacyjnej, zastrzeżenia do rozstrzygnięcia dyrektora okręgowej komisji egzaminacyjnej, w terminie 3 dni roboczych od dnia: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otrzymania informacji o unieważnieniu, o której mowa w ust. 10,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zapoznania się z dokumentacją oraz złożenia wyjaśnień, o których mowa w ust. 3 i 4.</w:t>
      </w:r>
    </w:p>
    <w:p>
      <w:pPr>
        <w:spacing w:before="26" w:after="0"/>
        <w:ind w:left="0"/>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Do zastrzeżeń, o których mowa w ust. 12, przepisy ust. 8 i 9 stosuje się odpowiednio.</w:t>
      </w:r>
    </w:p>
    <w:p>
      <w:pPr>
        <w:spacing w:before="26" w:after="0"/>
        <w:ind w:left="0"/>
        <w:jc w:val="left"/>
        <w:textAlignment w:val="auto"/>
      </w:pPr>
      <w:r>
        <w:rPr>
          <w:rFonts w:ascii="Times New Roman"/>
          <w:b w:val="false"/>
          <w:i w:val="false"/>
          <w:color w:val="000000"/>
          <w:sz w:val="24"/>
          <w:lang w:val="pl-Pl"/>
        </w:rPr>
        <w:t xml:space="preserve">14.  </w:t>
      </w:r>
      <w:r>
        <w:rPr>
          <w:rFonts w:ascii="Times New Roman"/>
          <w:b w:val="false"/>
          <w:i w:val="false"/>
          <w:color w:val="000000"/>
          <w:sz w:val="24"/>
          <w:vertAlign w:val="superscript"/>
          <w:lang w:val="pl-Pl"/>
        </w:rPr>
        <w:t>464</w:t>
      </w:r>
      <w:r>
        <w:rPr>
          <w:rFonts w:ascii="Times New Roman"/>
          <w:b w:val="false"/>
          <w:i w:val="false"/>
          <w:color w:val="000000"/>
          <w:sz w:val="24"/>
          <w:lang w:val="pl-Pl"/>
        </w:rPr>
        <w:t xml:space="preserve"> </w:t>
      </w:r>
      <w:r>
        <w:rPr>
          <w:rFonts w:ascii="Times New Roman"/>
          <w:b w:val="false"/>
          <w:i w:val="false"/>
          <w:color w:val="000000"/>
          <w:sz w:val="24"/>
          <w:lang w:val="pl-Pl"/>
        </w:rPr>
        <w:t> Dyrektor okręgowej komisji egzaminacyjnej po dokonaniu rozstrzygnięcia w sprawie unieważnienia wydaje: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świadectwo potwierdzające kwalifikację w zawodzie, o którym mowa w art. 44zzzo ust. 3, jeżeli w wyniku tego rozstrzygnięcia nie została unieważniona część praktyczna egzaminu potwierdzającego kwalifikacje w zawodzie tego zdającego i zdający spełnił warunki, o których mowa w art. 44zzzo ust. 2,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informację, o której mowa w art. 44zzzo ust. 3a.</w:t>
      </w:r>
    </w:p>
    <w:p>
      <w:pPr>
        <w:spacing w:before="26" w:after="0"/>
        <w:ind w:left="0"/>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W przypadku unieważnienia części praktycznej egzaminu potwierdzającego kwalifikacje w zawodzie danego zdającego, dyrektor okręgowej komisji egzaminacyjnej ustala wynik uzyskany z części praktycznej tego egzaminu jako "0%".</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44zzzr. </w:t>
      </w:r>
      <w:r>
        <w:rPr>
          <w:rFonts w:ascii="Times New Roman"/>
          <w:b/>
          <w:i w:val="false"/>
          <w:color w:val="000000"/>
          <w:sz w:val="24"/>
          <w:lang w:val="pl-Pl"/>
        </w:rPr>
        <w:t xml:space="preserve"> [Zgłaszanie zastrzeżeń dotyczących przebiegu egzaminu potwierdzającego kwalifikacje w zawodzie. Unieważnienie, ponowne przeprowadzenie egzaminu]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Zdający, a w przypadku ucznia, o którym mowa w art. 44zzzb ust. 3 pkt 1 - uczeń lub jego rodzice, w terminie 2 dni roboczych od dnia przeprowadzenia: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części pisemnej egzaminu potwierdzającego kwalifikacje w zawodzie,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części praktycznej egzaminu potwierdzającego kwalifikacje w zawodzie, której jedynym rezultatem końcowym wykonania zadania lub zadań egzaminacyjnych jest dokumentacja</w:t>
      </w:r>
    </w:p>
    <w:p>
      <w:pPr>
        <w:spacing w:before="25" w:after="0"/>
        <w:ind w:left="0"/>
        <w:jc w:val="both"/>
        <w:textAlignment w:val="auto"/>
      </w:pPr>
      <w:r>
        <w:rPr>
          <w:rFonts w:ascii="Times New Roman"/>
          <w:b w:val="false"/>
          <w:i w:val="false"/>
          <w:color w:val="000000"/>
          <w:sz w:val="24"/>
          <w:lang w:val="pl-Pl"/>
        </w:rPr>
        <w:t>- mogą zgłosić zastrzeżenia wraz z uzasadnieniem do dyrektora okręgowej komisji egzaminacyjnej, jeżeli uznają, że w trakcie egzaminu zostały naruszone przepisy dotyczące jego przeprowadzania.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Dyrektor okręgowej komisji egzaminacyjnej rozpatruje zastrzeżenia, o których mowa w ust. 1, w terminie 7 dni od dnia ich otrzymania i informuje pisemnie zdającego, a w przypadku ucznia, o którym mowa w art. 44zzzb ust. 3 pkt 1 - ucznia lub jego rodziców, o wyniku rozstrzygnięcia.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Zdający, a w przypadku ucznia, o którym mowa w art. 44zzzb ust. 3 pkt 1 - uczeń lub jego rodzice, w terminie 3 dni roboczych od dnia otrzymania informacji o wyniku rozstrzygnięcia, o której mowa w ust. 2, mogą wnieść do dyrektora Centralnej Komisji Egzaminacyjnej, za pośrednictwem dyrektora okręgowej komisji egzaminacyjnej, zastrzeżenia do rozstrzygnięcia dyrektora okręgowej komisji egzaminacyjnej.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Zastrzeżenia, o których mowa w ust. 3, wraz z dokumentacją niezbędną do ich rozpatrzenia dyrektor okręgowej komisji egzaminacyjnej przekazuje, nie później niż następnego dnia roboczego od dnia otrzymania zastrzeżeń, dyrektorowi Centralnej Komisji Egzaminacyjnej, chyba że dyrektor okręgowej komisji egzaminacyjnej uwzględni zastrzeżenia złożone przez zdającego, a w przypadku ucznia, o którym mowa w art. 44zzzb ust. 3 pkt 1 - ucznia lub jego rodziców.</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Dyrektor Centralnej Komisji Egzaminacyjnej rozpatruje zastrzeżenia, o których mowa w ust. 3, w terminie 7 dni od dnia ich wniesienia. Rozstrzygnięcie dyrektora Centralnej Komisji Egzaminacyjnej jest ostateczne i nie służy na nie skarga do sądu administracyjnego.</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stwierdzenia naruszenia przepisów dotyczących przeprowadzania egzaminu potwierdzającego kwalifikacje w zawodzie, na skutek zastrzeżeń, o których mowa w ust. 1, lub z urzędu, dyrektor okręgowej komisji egzaminacyjnej, w porozumieniu z dyrektorem Centralnej Komisji Egzaminacyjnej, może unieważnić daną część egzaminu potwierdzającego kwalifikacje w zawodzie i zarządzić jej ponowne przeprowadzenie, jeżeli to naruszenie mogło wpłynąć na wynik tego egzaminu.</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przypadku, o którym mowa w ust. 5, dyrektor Centralnej Komisji Egzaminacyjnej może unieważnić daną część egzaminu potwierdzającego kwalifikacje w zawodzie i zarządzić jej ponowne przeprowadzenie, jeżeli to naruszenie mogło wpłynąć na wynik egzaminu. O rozstrzygnięciu dyrektor Centralnej Komisji Egzaminacyjnej informuje dyrektora okręgowej komisji egzaminacyjnej.</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vertAlign w:val="superscript"/>
          <w:lang w:val="pl-Pl"/>
        </w:rPr>
        <w:t>465</w:t>
      </w:r>
      <w:r>
        <w:rPr>
          <w:rFonts w:ascii="Times New Roman"/>
          <w:b w:val="false"/>
          <w:i w:val="false"/>
          <w:color w:val="000000"/>
          <w:sz w:val="24"/>
          <w:lang w:val="pl-Pl"/>
        </w:rPr>
        <w:t xml:space="preserve"> </w:t>
      </w:r>
      <w:r>
        <w:rPr>
          <w:rFonts w:ascii="Times New Roman"/>
          <w:b w:val="false"/>
          <w:i w:val="false"/>
          <w:color w:val="000000"/>
          <w:sz w:val="24"/>
          <w:lang w:val="pl-Pl"/>
        </w:rPr>
        <w:t> W przypadkach, o których mowa w ust. 6 i 7, unieważnienie może nastąpić w stosunku do wszystkich zdających, zdających w poszczególnych szkołach, placówkach, o których mowa w art. 2 pkt 4 ustawy - Prawo oświatowe, u pracodawców lub w podmiotach prowadzących kwalifikacyjne kursy zawodowe, o których mowa w art. 117 ust. 2 ustawy - Prawo oświatowe, a także w stosunku do poszczególnych zdających.</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 przypadku niemożności ustalenia wyników danej części egzaminu potwierdzającego kwalifikacje w zawodzie, z powodu zaginięcia lub zniszczenia kart oceny lub prac egzaminacyjnych i kart odpowiedzi, dyrektor okręgowej komisji egzaminacyjnej, w porozumieniu z dyrektorem Centralnej Komisji Egzaminacyjnej, unieważnia daną część egzaminu potwierdzającego kwalifikacje w zawodzie danego zdającego i zarządza jego ponowne przeprowadzenie.</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Termin ponownego przeprowadzenia egzaminu potwierdzającego kwalifikacje w zawodzie ustala dyrektor Centralnej Komisji Egzaminacyjnej.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44zzzs. </w:t>
      </w:r>
      <w:r>
        <w:rPr>
          <w:rFonts w:ascii="Times New Roman"/>
          <w:b/>
          <w:i w:val="false"/>
          <w:color w:val="000000"/>
          <w:sz w:val="24"/>
          <w:lang w:val="pl-Pl"/>
        </w:rPr>
        <w:t xml:space="preserve"> [Zastrzeżenia do części praktycznej egzaminu potwierdzającego kwalifikacje w zawodzie]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części praktycznej egzaminu potwierdzającego kwalifikacje w zawodzie, której rezultatem końcowym wykonania zadania lub zadań egzaminacyjnych jest wyrób lub usługa, zdający, a w przypadku ucznia, o którym mowa w art. 44zzzb ust. 3 pkt 1 - uczeń lub jego rodzice, mogą zgłosić do dyrektora okręgowej komisji egzaminacyjnej zastrzeżenia wraz z uzasadnieniem, jeżeli uznają, że w trakcie części praktycznej egzaminu potwierdzającego kwalifikacje w zawodzie zostały naruszone przepisy dotyczące jej przeprowadzania. Zastrzeżenia wraz z uzasadnieniem zgłasza się w terminie 2 dni roboczych od dnia przeprowadzenia części praktycznej egzaminu potwierdzającego kwalifikacje w zawodzie.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o którym mowa w ust. 1, dyrektor okręgowej komisji egzaminacyjnej zwraca się do przewodniczącego zespołu egzaminacyjnego o przedstawienie wyjaśnień dotyczących wniesionych zastrzeżeń.</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Przepisy art. 44zzzr ust. 2-8 i 10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44zzzt. </w:t>
      </w:r>
      <w:r>
        <w:rPr>
          <w:rFonts w:ascii="Times New Roman"/>
          <w:b/>
          <w:i w:val="false"/>
          <w:color w:val="000000"/>
          <w:sz w:val="24"/>
          <w:lang w:val="pl-Pl"/>
        </w:rPr>
        <w:t xml:space="preserve"> [Wgląd do ocenionej pracy. Weryfikacja wyniku]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Zdający, a w przypadku ucznia, o którym mowa w art. 44zzzb ust. 3 pkt 1 - uczeń lub jego rodzice, mają prawo wglądu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karty odpowiedzi - w przypadku części pisemnej egzaminu potwierdzającego kwalifikacje w zawodzie,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karty oceny - w przypadku części praktycznej egzaminu potwierdzającego kwalifikacje w zawodzie</w:t>
      </w:r>
    </w:p>
    <w:p>
      <w:pPr>
        <w:spacing w:before="25" w:after="0"/>
        <w:ind w:left="0"/>
        <w:jc w:val="both"/>
        <w:textAlignment w:val="auto"/>
      </w:pP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466</w:t>
      </w:r>
      <w:r>
        <w:rPr>
          <w:rFonts w:ascii="Times New Roman"/>
          <w:b w:val="false"/>
          <w:i w:val="false"/>
          <w:color w:val="000000"/>
          <w:sz w:val="24"/>
          <w:lang w:val="pl-Pl"/>
        </w:rPr>
        <w:t xml:space="preserve">  w miejscu i czasie wskazanym przez dyrektora okręgowej komisji egzaminacyjnej, w terminie 6 miesięcy od dnia wydania przez okręgową komisję egzaminacyjną świadectwa potwierdzającego kwalifikację w zawodzie lub informacji o wynikach egzaminu potwierdzającego kwalifikacje w zawodzie, o których mowa w art. 44zzzo ust. 3. Jeżeli jedynym rezultatem końcowym wykonania zadania egzaminacyjnego w części praktycznej egzaminu potwierdzającego kwalifikacje w zawodzie jest dokumentacja, zdający, a w przypadku ucznia, o którym mowa w art. 44zzzo ust. 3 lub 3a - uczeń lub jego rodzice, mają prawo wglądu także do tej dokumentacji.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Podczas dokonywania wglądu, o którym mowa w ust. 1, zdającemu, a w przypadku ucznia, o którym mowa w art. 44zzzb ust. 3 pkt 1 - uczniowi lub jego rodzicom, zapewnia się możliwość zapoznania się z zasadami oceniania rozwiązań zadań, o których mowa w art. 9a ust. 2 pkt 2.</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Podczas dokonywania wglądu, o którym mowa w ust. 1, zdający, a w przypadku ucznia, o którym mowa w art. 44zzzb ust. 3 pkt 1 - uczeń lub jego rodzice mogą sporządzać notatki i wykonywać fotografie karty odpowiedzi, karty oceny lub dokumentacji, o których mowa w ust. 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Zdający, a w przypadku ucznia, o którym mowa w art. 44zzzb ust. 3 pkt 1 - uczeń lub jego rodzice, mogą zwrócić się z wnioskiem o weryfikację sumy punktów, o których mowa w art. 44zzzo ust. 1. Wniosek wraz z uzasadnieniem składa się do dyrektora okręgowej komisji egzaminacyjnej w terminie 2 dni roboczych od dnia dokonania wglądu.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Weryfikacji sumy punktów dokonuje się w terminie 7 dni od dnia otrzymania wniosku, o którym mowa w ust. 3. W przypadku części praktycznej egzaminu potwierdzającego kwalifikacje w zawodzie, której jedynym rezultatem końcowym wykonania zadania egzaminacyjnego jest dokumentacja, dyrektor okręgowej komisji egzaminacyjnej do weryfikacji sumy punktów wyznacza egzaminatora wpisanego do ewidencji egzaminatorów, o której mowa w art. 9c ust. 2 pkt 7, innego niż egzaminator, który sprawdzał i oceniał tę część egzaminu zdającego.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Dyrektor okręgowej komisji egzaminacyjnej informuje pisemnie zdającego, a w przypadku ucznia, o którym mowa w art. 44zzzb ust. 3 pkt 1 - ucznia lub jego rodziców, o wyniku weryfikacji sumy punktów, w terminie 14 dni od dnia otrzymania wniosku, o którym mowa w ust. 3.</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Jeżeli w wyniku przeprowadzonej weryfikacji suma punktów została podwyższona, dyrektor okręgowej komisji egzaminacyjnej ustala nowy wynik egzaminu potwierdzającego kwalifikacje w zawodzie oraz: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wydaje świadectwo potwierdzające kwalifikację w zawodzie, jeżeli zdający spełnił warunki określone w art. 44zzzo ust. 2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anuluje dotychczasowe świadectwo potwierdzające kwalifikację w zawodzie oraz wydaje nowe świadectwo potwierdzające kwalifikację w zawodzie;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467</w:t>
      </w:r>
      <w:r>
        <w:rPr>
          <w:rFonts w:ascii="Times New Roman"/>
          <w:b w:val="false"/>
          <w:i w:val="false"/>
          <w:color w:val="000000"/>
          <w:sz w:val="24"/>
          <w:lang w:val="pl-Pl"/>
        </w:rPr>
        <w:t xml:space="preserve"> </w:t>
      </w:r>
      <w:r>
        <w:rPr>
          <w:rFonts w:ascii="Times New Roman"/>
          <w:b w:val="false"/>
          <w:i w:val="false"/>
          <w:color w:val="000000"/>
          <w:sz w:val="24"/>
          <w:lang w:val="pl-Pl"/>
        </w:rPr>
        <w:t> anuluje dotychczasową informację, o której mowa w art. 44zzzo ust. 3a, i wydaje nową informację, o której mowa w art. 44zzzo ust. 3a.</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vertAlign w:val="superscript"/>
          <w:lang w:val="pl-Pl"/>
        </w:rPr>
        <w:t>468</w:t>
      </w:r>
      <w:r>
        <w:rPr>
          <w:rFonts w:ascii="Times New Roman"/>
          <w:b w:val="false"/>
          <w:i w:val="false"/>
          <w:color w:val="000000"/>
          <w:sz w:val="24"/>
          <w:lang w:val="pl-Pl"/>
        </w:rPr>
        <w:t xml:space="preserve"> </w:t>
      </w:r>
      <w:r>
        <w:rPr>
          <w:rFonts w:ascii="Times New Roman"/>
          <w:b w:val="false"/>
          <w:i w:val="false"/>
          <w:color w:val="000000"/>
          <w:sz w:val="24"/>
          <w:lang w:val="pl-Pl"/>
        </w:rPr>
        <w:t> Zdający, a w przypadku ucznia, o którym mowa w art. 44zzzb ust. 3 pkt 1 - uczeń lub jego rodzice mogą wnieść odwołanie od wyniku weryfikacji sumy punktów z części pisemnej egzaminu potwierdzającego kwalifikacje w zawodzie, o którym mowa w ust. 5, do Kolegium Arbitrażu Egzaminacyjnego, za pośrednictwem dyrektora okręgowej komisji egzaminacyjnej, w terminie 7 dni od dnia otrzymania informacji, o której mowa w ust. 5.</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vertAlign w:val="superscript"/>
          <w:lang w:val="pl-Pl"/>
        </w:rPr>
        <w:t>469</w:t>
      </w:r>
      <w:r>
        <w:rPr>
          <w:rFonts w:ascii="Times New Roman"/>
          <w:b w:val="false"/>
          <w:i w:val="false"/>
          <w:color w:val="000000"/>
          <w:sz w:val="24"/>
          <w:lang w:val="pl-Pl"/>
        </w:rPr>
        <w:t xml:space="preserve"> </w:t>
      </w:r>
      <w:r>
        <w:rPr>
          <w:rFonts w:ascii="Times New Roman"/>
          <w:b w:val="false"/>
          <w:i w:val="false"/>
          <w:color w:val="000000"/>
          <w:sz w:val="24"/>
          <w:lang w:val="pl-Pl"/>
        </w:rPr>
        <w:t> Zdający, a w przypadku ucznia, o którym mowa w art. 44zzzb ust. 3 pkt 1 - uczeń lub jego rodzice w odwołaniu wskazują zadanie lub zadania egzaminacyjne, co do których nie zgadzają się z przyznaną liczbą punktów, wraz z uzasadnieniem, w którym wykazują, że rozwiązanie tego zadania lub zadań egzaminacyjnych przez zdającego: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jest merytorycznie poprawne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spełnia warunki określone w poleceniu do danego zadania egzaminacyjnego.</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vertAlign w:val="superscript"/>
          <w:lang w:val="pl-Pl"/>
        </w:rPr>
        <w:t>470</w:t>
      </w:r>
      <w:r>
        <w:rPr>
          <w:rFonts w:ascii="Times New Roman"/>
          <w:b w:val="false"/>
          <w:i w:val="false"/>
          <w:color w:val="000000"/>
          <w:sz w:val="24"/>
          <w:lang w:val="pl-Pl"/>
        </w:rPr>
        <w:t xml:space="preserve"> </w:t>
      </w:r>
      <w:r>
        <w:rPr>
          <w:rFonts w:ascii="Times New Roman"/>
          <w:b w:val="false"/>
          <w:i w:val="false"/>
          <w:color w:val="000000"/>
          <w:sz w:val="24"/>
          <w:lang w:val="pl-Pl"/>
        </w:rPr>
        <w:t> Dyrektor okręgowej komisji egzaminacyjnej może w wyniku wniesionego odwołania dokonać ponownej weryfikacji sumy punktów.</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vertAlign w:val="superscript"/>
          <w:lang w:val="pl-Pl"/>
        </w:rPr>
        <w:t>471</w:t>
      </w:r>
      <w:r>
        <w:rPr>
          <w:rFonts w:ascii="Times New Roman"/>
          <w:b w:val="false"/>
          <w:i w:val="false"/>
          <w:color w:val="000000"/>
          <w:sz w:val="24"/>
          <w:lang w:val="pl-Pl"/>
        </w:rPr>
        <w:t xml:space="preserve"> </w:t>
      </w:r>
      <w:r>
        <w:rPr>
          <w:rFonts w:ascii="Times New Roman"/>
          <w:b w:val="false"/>
          <w:i w:val="false"/>
          <w:color w:val="000000"/>
          <w:sz w:val="24"/>
          <w:lang w:val="pl-Pl"/>
        </w:rPr>
        <w:t> Jeżeli dyrektor okręgowej komisji egzaminacyjnej uzna, że odwołanie zasługuje na uwzględnienie w całości, ustala nowy wynik części pisemnej egzaminu potwierdzającego kwalifikacje w zawodzie w terminie 7 dni od dnia otrzymania odwołania. Przepis ust. 6 stosuje się odpowiednio.</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vertAlign w:val="superscript"/>
          <w:lang w:val="pl-Pl"/>
        </w:rPr>
        <w:t>472</w:t>
      </w:r>
      <w:r>
        <w:rPr>
          <w:rFonts w:ascii="Times New Roman"/>
          <w:b w:val="false"/>
          <w:i w:val="false"/>
          <w:color w:val="000000"/>
          <w:sz w:val="24"/>
          <w:lang w:val="pl-Pl"/>
        </w:rPr>
        <w:t xml:space="preserve"> </w:t>
      </w:r>
      <w:r>
        <w:rPr>
          <w:rFonts w:ascii="Times New Roman"/>
          <w:b w:val="false"/>
          <w:i w:val="false"/>
          <w:color w:val="000000"/>
          <w:sz w:val="24"/>
          <w:lang w:val="pl-Pl"/>
        </w:rPr>
        <w:t> Jeżeli dyrektor okręgowej komisji egzaminacyjnej uzna, że odwołanie zasługuje na uwzględnienie w części, przekazuje do dyrektora Centralnej Komisji Egzaminacyjnej odwołanie wraz z uzasadnieniem w terminie 7 dni od dnia otrzymania odwołania. Do odwołania dołącza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pisemną informację, w jakim zakresie odwołanie zostało uwzględnione;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kopię karty odpowiedzi;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kopię informacji, o której mowa w ust. 5.</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vertAlign w:val="superscript"/>
          <w:lang w:val="pl-Pl"/>
        </w:rPr>
        <w:t>473</w:t>
      </w:r>
      <w:r>
        <w:rPr>
          <w:rFonts w:ascii="Times New Roman"/>
          <w:b w:val="false"/>
          <w:i w:val="false"/>
          <w:color w:val="000000"/>
          <w:sz w:val="24"/>
          <w:lang w:val="pl-Pl"/>
        </w:rPr>
        <w:t xml:space="preserve"> </w:t>
      </w:r>
      <w:r>
        <w:rPr>
          <w:rFonts w:ascii="Times New Roman"/>
          <w:b w:val="false"/>
          <w:i w:val="false"/>
          <w:color w:val="000000"/>
          <w:sz w:val="24"/>
          <w:lang w:val="pl-Pl"/>
        </w:rPr>
        <w:t> Jeżeli dyrektor okręgowej komisji egzaminacyjnej uzna, że odwołanie nie zasługuje na uwzględnienie, przekazuje do dyrektora Centralnej Komisji Egzaminacyjnej odwołanie wraz z uzasadnieniem w terminie 7 dni od dnia otrzymania odwołania. Do odwołania dołącza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kopię karty odpowiedzi;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kopię informacji, o której mowa w ust. 5.</w:t>
      </w:r>
    </w:p>
    <w:p>
      <w:pPr>
        <w:spacing w:before="26" w:after="0"/>
        <w:ind w:left="0"/>
        <w:jc w:val="left"/>
        <w:textAlignment w:val="auto"/>
      </w:pPr>
      <w:r>
        <w:rPr>
          <w:rFonts w:ascii="Times New Roman"/>
          <w:b w:val="false"/>
          <w:i w:val="false"/>
          <w:color w:val="000000"/>
          <w:sz w:val="24"/>
          <w:lang w:val="pl-Pl"/>
        </w:rPr>
        <w:t xml:space="preserve">13.  </w:t>
      </w:r>
      <w:r>
        <w:rPr>
          <w:rFonts w:ascii="Times New Roman"/>
          <w:b w:val="false"/>
          <w:i w:val="false"/>
          <w:color w:val="000000"/>
          <w:sz w:val="24"/>
          <w:vertAlign w:val="superscript"/>
          <w:lang w:val="pl-Pl"/>
        </w:rPr>
        <w:t>474</w:t>
      </w:r>
      <w:r>
        <w:rPr>
          <w:rFonts w:ascii="Times New Roman"/>
          <w:b w:val="false"/>
          <w:i w:val="false"/>
          <w:color w:val="000000"/>
          <w:sz w:val="24"/>
          <w:lang w:val="pl-Pl"/>
        </w:rPr>
        <w:t xml:space="preserve"> </w:t>
      </w:r>
      <w:r>
        <w:rPr>
          <w:rFonts w:ascii="Times New Roman"/>
          <w:b w:val="false"/>
          <w:i w:val="false"/>
          <w:color w:val="000000"/>
          <w:sz w:val="24"/>
          <w:lang w:val="pl-Pl"/>
        </w:rPr>
        <w:t> O przekazaniu odwołania, o którym mowa w ust. 11 i 12, dyrektor okręgowej komisji egzaminacyjnej niezwłocznie informuje zdającego, a w przypadku ucznia, o którym mowa w art. 44zzzb ust. 3 pkt 1 - ucznia lub jego rodziców, którzy wnieśli odwołanie.</w:t>
      </w:r>
    </w:p>
    <w:p>
      <w:pPr>
        <w:spacing w:before="26" w:after="0"/>
        <w:ind w:left="0"/>
        <w:jc w:val="left"/>
        <w:textAlignment w:val="auto"/>
      </w:pPr>
      <w:r>
        <w:rPr>
          <w:rFonts w:ascii="Times New Roman"/>
          <w:b w:val="false"/>
          <w:i w:val="false"/>
          <w:color w:val="000000"/>
          <w:sz w:val="24"/>
          <w:lang w:val="pl-Pl"/>
        </w:rPr>
        <w:t xml:space="preserve">14.  </w:t>
      </w:r>
      <w:r>
        <w:rPr>
          <w:rFonts w:ascii="Times New Roman"/>
          <w:b w:val="false"/>
          <w:i w:val="false"/>
          <w:color w:val="000000"/>
          <w:sz w:val="24"/>
          <w:vertAlign w:val="superscript"/>
          <w:lang w:val="pl-Pl"/>
        </w:rPr>
        <w:t>475</w:t>
      </w:r>
      <w:r>
        <w:rPr>
          <w:rFonts w:ascii="Times New Roman"/>
          <w:b w:val="false"/>
          <w:i w:val="false"/>
          <w:color w:val="000000"/>
          <w:sz w:val="24"/>
          <w:lang w:val="pl-Pl"/>
        </w:rPr>
        <w:t xml:space="preserve"> </w:t>
      </w:r>
      <w:r>
        <w:rPr>
          <w:rFonts w:ascii="Times New Roman"/>
          <w:b w:val="false"/>
          <w:i w:val="false"/>
          <w:color w:val="000000"/>
          <w:sz w:val="24"/>
          <w:lang w:val="pl-Pl"/>
        </w:rPr>
        <w:t> Dyrektor Centralnej Komisji Egzaminacyjnej przekazuje Kolegium Arbitrażu Egzaminacyjnego odwołanie wraz z uzasadnieniem i dołączonymi dokumentami, o których mowa w ust. 11 i 12, w postaci zanonimizowanej, uniemożliwiającej identyfikację zdającego, a w przypadku ucznia, o którym mowa w art. 44zzzb ust. 3 pkt 1 - ucznia lub jego rodziców, którzy wnieśli odwołanie.</w:t>
      </w:r>
    </w:p>
    <w:p>
      <w:pPr>
        <w:spacing w:before="26" w:after="0"/>
        <w:ind w:left="0"/>
        <w:jc w:val="left"/>
        <w:textAlignment w:val="auto"/>
      </w:pPr>
      <w:r>
        <w:rPr>
          <w:rFonts w:ascii="Times New Roman"/>
          <w:b w:val="false"/>
          <w:i w:val="false"/>
          <w:color w:val="000000"/>
          <w:sz w:val="24"/>
          <w:lang w:val="pl-Pl"/>
        </w:rPr>
        <w:t xml:space="preserve">15.  </w:t>
      </w:r>
      <w:r>
        <w:rPr>
          <w:rFonts w:ascii="Times New Roman"/>
          <w:b w:val="false"/>
          <w:i w:val="false"/>
          <w:color w:val="000000"/>
          <w:sz w:val="24"/>
          <w:vertAlign w:val="superscript"/>
          <w:lang w:val="pl-Pl"/>
        </w:rPr>
        <w:t>476</w:t>
      </w:r>
      <w:r>
        <w:rPr>
          <w:rFonts w:ascii="Times New Roman"/>
          <w:b w:val="false"/>
          <w:i w:val="false"/>
          <w:color w:val="000000"/>
          <w:sz w:val="24"/>
          <w:lang w:val="pl-Pl"/>
        </w:rPr>
        <w:t xml:space="preserve"> </w:t>
      </w:r>
      <w:r>
        <w:rPr>
          <w:rFonts w:ascii="Times New Roman"/>
          <w:b w:val="false"/>
          <w:i w:val="false"/>
          <w:color w:val="000000"/>
          <w:sz w:val="24"/>
          <w:lang w:val="pl-Pl"/>
        </w:rPr>
        <w:t> W przypadku, o którym mowa w ust. 11, Kolegium Arbitrażu Egzaminacyjnego rozpatruje odwołanie wyłącznie w zakresie nieuwzględnionym przez dyrektora okręgowej komisji egzaminacyjnej.</w:t>
      </w:r>
    </w:p>
    <w:p>
      <w:pPr>
        <w:spacing w:before="26" w:after="0"/>
        <w:ind w:left="0"/>
        <w:jc w:val="left"/>
        <w:textAlignment w:val="auto"/>
      </w:pPr>
      <w:r>
        <w:rPr>
          <w:rFonts w:ascii="Times New Roman"/>
          <w:b w:val="false"/>
          <w:i w:val="false"/>
          <w:color w:val="000000"/>
          <w:sz w:val="24"/>
          <w:lang w:val="pl-Pl"/>
        </w:rPr>
        <w:t xml:space="preserve">16.  </w:t>
      </w:r>
      <w:r>
        <w:rPr>
          <w:rFonts w:ascii="Times New Roman"/>
          <w:b w:val="false"/>
          <w:i w:val="false"/>
          <w:color w:val="000000"/>
          <w:sz w:val="24"/>
          <w:vertAlign w:val="superscript"/>
          <w:lang w:val="pl-Pl"/>
        </w:rPr>
        <w:t>477</w:t>
      </w:r>
      <w:r>
        <w:rPr>
          <w:rFonts w:ascii="Times New Roman"/>
          <w:b w:val="false"/>
          <w:i w:val="false"/>
          <w:color w:val="000000"/>
          <w:sz w:val="24"/>
          <w:lang w:val="pl-Pl"/>
        </w:rPr>
        <w:t xml:space="preserve"> </w:t>
      </w:r>
      <w:r>
        <w:rPr>
          <w:rFonts w:ascii="Times New Roman"/>
          <w:b w:val="false"/>
          <w:i w:val="false"/>
          <w:color w:val="000000"/>
          <w:sz w:val="24"/>
          <w:lang w:val="pl-Pl"/>
        </w:rPr>
        <w:t> Kolegium Arbitrażu Egzaminacyjnego może zwrócić się do Centralnej Komisji Egzaminacyjnej z wnioskiem o opinię dotyczącą rozwiązania danego zadania lub zadań egzaminacyjnych. Opinia nie jest wiążąca dla Kolegium Arbitrażu Egzaminacyjnego.</w:t>
      </w:r>
    </w:p>
    <w:p>
      <w:pPr>
        <w:spacing w:before="26" w:after="0"/>
        <w:ind w:left="0"/>
        <w:jc w:val="left"/>
        <w:textAlignment w:val="auto"/>
      </w:pPr>
      <w:r>
        <w:rPr>
          <w:rFonts w:ascii="Times New Roman"/>
          <w:b w:val="false"/>
          <w:i w:val="false"/>
          <w:color w:val="000000"/>
          <w:sz w:val="24"/>
          <w:lang w:val="pl-Pl"/>
        </w:rPr>
        <w:t xml:space="preserve">17.  </w:t>
      </w:r>
      <w:r>
        <w:rPr>
          <w:rFonts w:ascii="Times New Roman"/>
          <w:b w:val="false"/>
          <w:i w:val="false"/>
          <w:color w:val="000000"/>
          <w:sz w:val="24"/>
          <w:vertAlign w:val="superscript"/>
          <w:lang w:val="pl-Pl"/>
        </w:rPr>
        <w:t>478</w:t>
      </w:r>
      <w:r>
        <w:rPr>
          <w:rFonts w:ascii="Times New Roman"/>
          <w:b w:val="false"/>
          <w:i w:val="false"/>
          <w:color w:val="000000"/>
          <w:sz w:val="24"/>
          <w:lang w:val="pl-Pl"/>
        </w:rPr>
        <w:t xml:space="preserve"> </w:t>
      </w:r>
      <w:r>
        <w:rPr>
          <w:rFonts w:ascii="Times New Roman"/>
          <w:b w:val="false"/>
          <w:i w:val="false"/>
          <w:color w:val="000000"/>
          <w:sz w:val="24"/>
          <w:lang w:val="pl-Pl"/>
        </w:rPr>
        <w:t> Odwołanie rozpatruje się w terminie 21 dni od dnia przekazania odwołania przez dyrektora okręgowej komisji egzaminacyjnej do dyrektora Centralnej Komisji Egzaminacyjnej. Termin może być jednokrotnie przedłużony, nie więcej jednak niż o 7 dni.</w:t>
      </w:r>
    </w:p>
    <w:p>
      <w:pPr>
        <w:spacing w:before="26" w:after="0"/>
        <w:ind w:left="0"/>
        <w:jc w:val="left"/>
        <w:textAlignment w:val="auto"/>
      </w:pPr>
      <w:r>
        <w:rPr>
          <w:rFonts w:ascii="Times New Roman"/>
          <w:b w:val="false"/>
          <w:i w:val="false"/>
          <w:color w:val="000000"/>
          <w:sz w:val="24"/>
          <w:lang w:val="pl-Pl"/>
        </w:rPr>
        <w:t xml:space="preserve">18.  </w:t>
      </w:r>
      <w:r>
        <w:rPr>
          <w:rFonts w:ascii="Times New Roman"/>
          <w:b w:val="false"/>
          <w:i w:val="false"/>
          <w:color w:val="000000"/>
          <w:sz w:val="24"/>
          <w:vertAlign w:val="superscript"/>
          <w:lang w:val="pl-Pl"/>
        </w:rPr>
        <w:t>479</w:t>
      </w:r>
      <w:r>
        <w:rPr>
          <w:rFonts w:ascii="Times New Roman"/>
          <w:b w:val="false"/>
          <w:i w:val="false"/>
          <w:color w:val="000000"/>
          <w:sz w:val="24"/>
          <w:lang w:val="pl-Pl"/>
        </w:rPr>
        <w:t xml:space="preserve"> </w:t>
      </w:r>
      <w:r>
        <w:rPr>
          <w:rFonts w:ascii="Times New Roman"/>
          <w:b w:val="false"/>
          <w:i w:val="false"/>
          <w:color w:val="000000"/>
          <w:sz w:val="24"/>
          <w:lang w:val="pl-Pl"/>
        </w:rPr>
        <w:t> Kolegium Arbitrażu Egzaminacyjnego, w terminie określonym przez dyrektora Centralnej Komisji Egzaminacyjnej, nie krótszym niż 10 dni, podejmuje rozstrzygnięcie w odniesieniu do zadania lub zadań egzaminacyjnych, przestrzegając zasad oceniania rozwiązań zadań, o których mowa w art. 9a ust. 2 pkt 2, i sporządza pisemne uzasadnienie zawierające w szczególności ocenę zasadności argumentów podniesionych w odwołaniu. Rozstrzygnięcie Kolegium Arbitrażu Egzaminacyjnego jest ostateczne i nie służy na nie skarga do sądu administracyjnego.</w:t>
      </w:r>
    </w:p>
    <w:p>
      <w:pPr>
        <w:spacing w:before="26" w:after="0"/>
        <w:ind w:left="0"/>
        <w:jc w:val="left"/>
        <w:textAlignment w:val="auto"/>
      </w:pPr>
      <w:r>
        <w:rPr>
          <w:rFonts w:ascii="Times New Roman"/>
          <w:b w:val="false"/>
          <w:i w:val="false"/>
          <w:color w:val="000000"/>
          <w:sz w:val="24"/>
          <w:lang w:val="pl-Pl"/>
        </w:rPr>
        <w:t xml:space="preserve">19.  </w:t>
      </w:r>
      <w:r>
        <w:rPr>
          <w:rFonts w:ascii="Times New Roman"/>
          <w:b w:val="false"/>
          <w:i w:val="false"/>
          <w:color w:val="000000"/>
          <w:sz w:val="24"/>
          <w:vertAlign w:val="superscript"/>
          <w:lang w:val="pl-Pl"/>
        </w:rPr>
        <w:t>480</w:t>
      </w:r>
      <w:r>
        <w:rPr>
          <w:rFonts w:ascii="Times New Roman"/>
          <w:b w:val="false"/>
          <w:i w:val="false"/>
          <w:color w:val="000000"/>
          <w:sz w:val="24"/>
          <w:lang w:val="pl-Pl"/>
        </w:rPr>
        <w:t xml:space="preserve"> </w:t>
      </w:r>
      <w:r>
        <w:rPr>
          <w:rFonts w:ascii="Times New Roman"/>
          <w:b w:val="false"/>
          <w:i w:val="false"/>
          <w:color w:val="000000"/>
          <w:sz w:val="24"/>
          <w:lang w:val="pl-Pl"/>
        </w:rPr>
        <w:t> Kolegium Arbitrażu Egzaminacyjnego przekazuje dyrektorowi Centralnej Komisji Egzaminacyjnej rozstrzygnięcie i uzasadnienie, o których mowa w ust. 18.</w:t>
      </w:r>
    </w:p>
    <w:p>
      <w:pPr>
        <w:spacing w:before="26" w:after="0"/>
        <w:ind w:left="0"/>
        <w:jc w:val="left"/>
        <w:textAlignment w:val="auto"/>
      </w:pPr>
      <w:r>
        <w:rPr>
          <w:rFonts w:ascii="Times New Roman"/>
          <w:b w:val="false"/>
          <w:i w:val="false"/>
          <w:color w:val="000000"/>
          <w:sz w:val="24"/>
          <w:lang w:val="pl-Pl"/>
        </w:rPr>
        <w:t xml:space="preserve">20.  </w:t>
      </w:r>
      <w:r>
        <w:rPr>
          <w:rFonts w:ascii="Times New Roman"/>
          <w:b w:val="false"/>
          <w:i w:val="false"/>
          <w:color w:val="000000"/>
          <w:sz w:val="24"/>
          <w:vertAlign w:val="superscript"/>
          <w:lang w:val="pl-Pl"/>
        </w:rPr>
        <w:t>481</w:t>
      </w:r>
      <w:r>
        <w:rPr>
          <w:rFonts w:ascii="Times New Roman"/>
          <w:b w:val="false"/>
          <w:i w:val="false"/>
          <w:color w:val="000000"/>
          <w:sz w:val="24"/>
          <w:lang w:val="pl-Pl"/>
        </w:rPr>
        <w:t xml:space="preserve"> </w:t>
      </w:r>
      <w:r>
        <w:rPr>
          <w:rFonts w:ascii="Times New Roman"/>
          <w:b w:val="false"/>
          <w:i w:val="false"/>
          <w:color w:val="000000"/>
          <w:sz w:val="24"/>
          <w:lang w:val="pl-Pl"/>
        </w:rPr>
        <w:t> Dyrektor Centralnej Komisji Egzaminacyjnej przekazuje niezwłocznie rozstrzygnięcie i uzasadnienie, o których mowa w ust. 18, dyrektorowi okręgowej komisji egzaminacyjnej oraz zdającemu, a w przypadku ucznia, o którym mowa w art. 44zzzb ust. 3 pkt 1 - uczniowi lub jego rodzicom, którzy wnieśli odwołanie.</w:t>
      </w:r>
    </w:p>
    <w:p>
      <w:pPr>
        <w:spacing w:before="26" w:after="0"/>
        <w:ind w:left="0"/>
        <w:jc w:val="left"/>
        <w:textAlignment w:val="auto"/>
      </w:pPr>
      <w:r>
        <w:rPr>
          <w:rFonts w:ascii="Times New Roman"/>
          <w:b w:val="false"/>
          <w:i w:val="false"/>
          <w:color w:val="000000"/>
          <w:sz w:val="24"/>
          <w:lang w:val="pl-Pl"/>
        </w:rPr>
        <w:t xml:space="preserve">21.  </w:t>
      </w:r>
      <w:r>
        <w:rPr>
          <w:rFonts w:ascii="Times New Roman"/>
          <w:b w:val="false"/>
          <w:i w:val="false"/>
          <w:color w:val="000000"/>
          <w:sz w:val="24"/>
          <w:vertAlign w:val="superscript"/>
          <w:lang w:val="pl-Pl"/>
        </w:rPr>
        <w:t>482</w:t>
      </w:r>
      <w:r>
        <w:rPr>
          <w:rFonts w:ascii="Times New Roman"/>
          <w:b w:val="false"/>
          <w:i w:val="false"/>
          <w:color w:val="000000"/>
          <w:sz w:val="24"/>
          <w:lang w:val="pl-Pl"/>
        </w:rPr>
        <w:t xml:space="preserve"> </w:t>
      </w:r>
      <w:r>
        <w:rPr>
          <w:rFonts w:ascii="Times New Roman"/>
          <w:b w:val="false"/>
          <w:i w:val="false"/>
          <w:color w:val="000000"/>
          <w:sz w:val="24"/>
          <w:lang w:val="pl-Pl"/>
        </w:rPr>
        <w:t> Jeżeli w wyniku: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rozstrzygnięcia, o którym mowa w ust. 18,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uwzględnienia w części odwołania, o którym mowa w ust. 11</w:t>
      </w:r>
    </w:p>
    <w:p>
      <w:pPr>
        <w:spacing w:before="25" w:after="0"/>
        <w:ind w:left="0"/>
        <w:jc w:val="both"/>
        <w:textAlignment w:val="auto"/>
      </w:pPr>
      <w:r>
        <w:rPr>
          <w:rFonts w:ascii="Times New Roman"/>
          <w:b w:val="false"/>
          <w:i w:val="false"/>
          <w:color w:val="000000"/>
          <w:sz w:val="24"/>
          <w:lang w:val="pl-Pl"/>
        </w:rPr>
        <w:t>- suma punktów została podwyższona, dyrektor okręgowej komisji egzaminacyjnej ustala nowy wynik części pisemnej egzaminu potwierdzającego kwalifikacje w zawodzie. Przepis ust. 6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44zzzu. </w:t>
      </w:r>
      <w:r>
        <w:rPr>
          <w:rFonts w:ascii="Times New Roman"/>
          <w:b/>
          <w:i w:val="false"/>
          <w:color w:val="000000"/>
          <w:sz w:val="24"/>
          <w:lang w:val="pl-Pl"/>
        </w:rPr>
        <w:t xml:space="preserve"> [Ponowne przystąpienie do egzaminu potwierdzającego kwalifikacje w zawodzie]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Zdający, o którym mowa w art. 44zzzb ust. 3 pkt 1:</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który nie przystąpił do egzaminu potwierdzającego kwalifikacje w zawodzie lub odpowiedniej części tego egzaminu w wyznaczonym terminie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którego część pisemna lub część praktyczna egzaminu potwierdzającego kwalifikacje w zawodzie została unieważniona, albo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który nie uzyskał wymaganej do zdania egzaminu potwierdzającego kwalifikacje w zawodzie liczby punktów z danej części tego egzaminu</w:t>
      </w:r>
    </w:p>
    <w:p>
      <w:pPr>
        <w:spacing w:before="25" w:after="0"/>
        <w:ind w:left="0"/>
        <w:jc w:val="both"/>
        <w:textAlignment w:val="auto"/>
      </w:pPr>
      <w:r>
        <w:rPr>
          <w:rFonts w:ascii="Times New Roman"/>
          <w:b w:val="false"/>
          <w:i w:val="false"/>
          <w:color w:val="000000"/>
          <w:sz w:val="24"/>
          <w:lang w:val="pl-Pl"/>
        </w:rPr>
        <w:t>- ma prawo przystąpić do egzaminu potwierdzającego kwalifikacje w zawodzie lub odpowiedniej części tego egzaminu w kolejnych terminach jego przeprowadzania w trakcie nauki.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Zdający, o którym mowa w art. 44zzzb ust. 3 pkt 2 i 3:</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który nie przystąpił do egzaminu potwierdzającego kwalifikacje w zawodzie lub odpowiedniej części tego egzaminu w wyznaczonym terminie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którego część pisemna lub część praktyczna egzaminu potwierdzającego kwalifikacje w zawodzie została unieważniona, albo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który nie uzyskał wymaganej do zdania egzaminu potwierdzającego kwalifikacje w zawodzie liczby punktów z danej części tego egzaminu</w:t>
      </w:r>
    </w:p>
    <w:p>
      <w:pPr>
        <w:spacing w:before="25" w:after="0"/>
        <w:ind w:left="0"/>
        <w:jc w:val="both"/>
        <w:textAlignment w:val="auto"/>
      </w:pPr>
      <w:r>
        <w:rPr>
          <w:rFonts w:ascii="Times New Roman"/>
          <w:b w:val="false"/>
          <w:i w:val="false"/>
          <w:color w:val="000000"/>
          <w:sz w:val="24"/>
          <w:lang w:val="pl-Pl"/>
        </w:rPr>
        <w:t>- ma prawo przystąpić do egzaminu potwierdzającego kwalifikacje w zawodzie lub odpowiedniej części tego egzaminu w kolejnych terminach jego przeprowadzania, z tym że w przypadku gdy przystępuje do egzaminu potwierdzającego kwalifikacje w zawodzie lub jego części po raz trzeci lub kolejny, zdaje ten egzamin lub jego część na zasadach określonych dla egzaminu eksternistycznego potwierdzającego kwalifikacje w zawodzie, z tym że tego zdającego nie dotyczy wykaz zawodów, o którym mowa w art. 10 ust. 6.</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Zdający, o którym mowa w art. 44zzzb ust. 3 pkt 4 i 5, który przystąpił do egzaminu potwierdzającego kwalifikacje w zawodzie i nie uzyskał z jednej części tego egzaminu wymaganej do zdania liczby punktów, ma prawo przystąpić do tej części egzaminu potwierdzającego kwalifikacje w zawodzie w kolejnych terminach jego przeprowadzania przez okres 5 lat, licząc od dnia, w którym przystąpił do tego egzaminu po raz pierwszy.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 upływie 5 lat, licząc od dnia, w którym zdający po raz pierwszy: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przystąpił do egzaminu potwierdzającego kwalifikacje w zawodzie i nie uzyskał z jednej części tego egzaminu wymaganej do zdania liczby punktów,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którego część pisemna lub część praktyczna egzaminu potwierdzającego kwalifikacje w zawodzie została unieważniona, albo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 przystąpił do części pisemnej lub części praktycznej egzaminu potwierdzającego kwalifikacje w zawodzie w wyznaczonym terminie</w:t>
      </w:r>
    </w:p>
    <w:p>
      <w:pPr>
        <w:spacing w:before="25" w:after="0"/>
        <w:ind w:left="0"/>
        <w:jc w:val="both"/>
        <w:textAlignment w:val="auto"/>
      </w:pPr>
      <w:r>
        <w:rPr>
          <w:rFonts w:ascii="Times New Roman"/>
          <w:b w:val="false"/>
          <w:i w:val="false"/>
          <w:color w:val="000000"/>
          <w:sz w:val="24"/>
          <w:lang w:val="pl-Pl"/>
        </w:rPr>
        <w:t>- zdający ten przystępuje do egzaminu potwierdzającego kwalifikacje w zawodzie w pełnym zakresie.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44zzzua.  </w:t>
      </w:r>
      <w:r>
        <w:rPr>
          <w:rFonts w:ascii="Times New Roman"/>
          <w:b/>
          <w:i w:val="false"/>
          <w:color w:val="000000"/>
          <w:sz w:val="24"/>
          <w:vertAlign w:val="superscript"/>
          <w:lang w:val="pl-Pl"/>
        </w:rPr>
        <w:t>483</w:t>
      </w:r>
      <w:r>
        <w:rPr>
          <w:rFonts w:ascii="Times New Roman"/>
          <w:b/>
          <w:i w:val="false"/>
          <w:color w:val="000000"/>
          <w:sz w:val="24"/>
          <w:lang w:val="pl-Pl"/>
        </w:rPr>
        <w:t xml:space="preserve"> </w:t>
      </w:r>
      <w:r>
        <w:rPr>
          <w:rFonts w:ascii="Times New Roman"/>
          <w:b/>
          <w:i w:val="false"/>
          <w:color w:val="000000"/>
          <w:sz w:val="24"/>
          <w:lang w:val="pl-Pl"/>
        </w:rPr>
        <w:t xml:space="preserve"> [Przystąpienie do części pisemnej lub praktycznej egzaminu potwierdzającego kwalifikacje w zawodzie w formie egzaminu eksternistycznego]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Zdający, o którym mowa w art. 44zzzd ust. 1a, który przystąpił wyłącznie do części pisemnej albo części praktycznej egzaminu potwierdzającego kwalifikacje w zawodzie, i który nie kontynuuje nauki w technikum, może przystąpić odpowiednio do części praktycznej albo części pisemnej tego egzaminu na zasadach określonych dla egzaminu eksternistycznego potwierdzającego kwalifikacje w zawodzie.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44zzzv. </w:t>
      </w:r>
      <w:r>
        <w:rPr>
          <w:rFonts w:ascii="Times New Roman"/>
          <w:b/>
          <w:i w:val="false"/>
          <w:color w:val="000000"/>
          <w:sz w:val="24"/>
          <w:lang w:val="pl-Pl"/>
        </w:rPr>
        <w:t xml:space="preserve"> [Delegacja ustawowa - szczegółowe zasady przeprowadzania egzaminu potwierdzającego kwalifikacje w zawodzie]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Minister właściwy do spraw oświaty i wychowania określi, w drodze rozporządzenia, szczegółowe warunki i sposób przeprowadzania egzaminu potwierdzającego kwalifikacje w zawodzie, w tym: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zakres danych, które powinna zawierać deklaracja o przystąpieniu do egzaminu potwierdzającego kwalifikacje w zawodzie, oraz tryb składania tej deklaracji,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zakres i terminy przekazywania dyrektorowi okręgowej komisji egzaminacyjnej informacji niezbędnych do przeprowadzenia egzaminu potwierdzającego kwalifikacje w zawodzie, w tym informacji zawartych w deklaracjach, o których mowa w art. 44zzzg,</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tryb wydawania opinii, o której mowa w art. 44zzzf ust. 6,</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skład zespołów, o których mowa w art. 44zzzi ust. 4,</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szczegółowe zadania przewodniczącego zespołu egzaminacyjnego oraz zespołów nadzorujących, o których mowa w art. 44zzzi, egzaminatorów i zespołów egzaminatorów w zakresie części praktycznej egzaminu potwierdzającego kwalifikacje w zawodzie, a także nauczycieli biorących udział w przeprowadzaniu egzaminu potwierdzającego kwalifikacje w zawodzie,</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zakres informacji, które zamieszcza się w protokołach, o których mowa w art. 44zzzi ust. 6,</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vertAlign w:val="superscript"/>
          <w:lang w:val="pl-Pl"/>
        </w:rPr>
        <w:t>484</w:t>
      </w:r>
      <w:r>
        <w:rPr>
          <w:rFonts w:ascii="Times New Roman"/>
          <w:b w:val="false"/>
          <w:i w:val="false"/>
          <w:color w:val="000000"/>
          <w:sz w:val="24"/>
          <w:lang w:val="pl-Pl"/>
        </w:rPr>
        <w:t xml:space="preserve"> </w:t>
      </w:r>
      <w:r>
        <w:rPr>
          <w:rFonts w:ascii="Times New Roman"/>
          <w:b w:val="false"/>
          <w:i w:val="false"/>
          <w:color w:val="000000"/>
          <w:sz w:val="24"/>
          <w:lang w:val="pl-Pl"/>
        </w:rPr>
        <w:t xml:space="preserve"> sposób postępowania z materiałami egzaminacyjnymi dostarczanymi do szkół, placówek, o których mowa w </w:t>
      </w:r>
      <w:r>
        <w:rPr>
          <w:rFonts w:ascii="Times New Roman"/>
          <w:b w:val="false"/>
          <w:i w:val="false"/>
          <w:color w:val="1b1b1b"/>
          <w:sz w:val="24"/>
          <w:lang w:val="pl-Pl"/>
        </w:rPr>
        <w:t>art. 2 pkt 4</w:t>
      </w:r>
      <w:r>
        <w:rPr>
          <w:rFonts w:ascii="Times New Roman"/>
          <w:b w:val="false"/>
          <w:i w:val="false"/>
          <w:color w:val="000000"/>
          <w:sz w:val="24"/>
          <w:lang w:val="pl-Pl"/>
        </w:rPr>
        <w:t xml:space="preserve"> ustawy - Prawo oświatowe, pracodawców, podmiotów prowadzących kwalifikacyjne kursy zawodowe, o których mowa w </w:t>
      </w:r>
      <w:r>
        <w:rPr>
          <w:rFonts w:ascii="Times New Roman"/>
          <w:b w:val="false"/>
          <w:i w:val="false"/>
          <w:color w:val="1b1b1b"/>
          <w:sz w:val="24"/>
          <w:lang w:val="pl-Pl"/>
        </w:rPr>
        <w:t>art. 117 ust. 2</w:t>
      </w:r>
      <w:r>
        <w:rPr>
          <w:rFonts w:ascii="Times New Roman"/>
          <w:b w:val="false"/>
          <w:i w:val="false"/>
          <w:color w:val="000000"/>
          <w:sz w:val="24"/>
          <w:lang w:val="pl-Pl"/>
        </w:rPr>
        <w:t xml:space="preserve"> ustawy - Prawo oświatowe, w tym tryb zgłaszania nieprawidłowości w tym zakresie,</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vertAlign w:val="superscript"/>
          <w:lang w:val="pl-Pl"/>
        </w:rPr>
        <w:t>485</w:t>
      </w:r>
      <w:r>
        <w:rPr>
          <w:rFonts w:ascii="Times New Roman"/>
          <w:b w:val="false"/>
          <w:i w:val="false"/>
          <w:color w:val="000000"/>
          <w:sz w:val="24"/>
          <w:lang w:val="pl-Pl"/>
        </w:rPr>
        <w:t xml:space="preserve"> </w:t>
      </w:r>
      <w:r>
        <w:rPr>
          <w:rFonts w:ascii="Times New Roman"/>
          <w:b w:val="false"/>
          <w:i w:val="false"/>
          <w:color w:val="000000"/>
          <w:sz w:val="24"/>
          <w:lang w:val="pl-Pl"/>
        </w:rPr>
        <w:t xml:space="preserve"> sposób organizacji i przeprowadzania każdej części egzaminu potwierdzającego kwalifikacje w zawodzie, sposób postępowania w sytuacjach zagrożenia lub nagłego zakłócenia przebiegu egzaminu potwierdzającego kwalifikacje w zawodzie, przeprowadzania egzaminu potwierdzającego kwalifikacje w zawodzie w miejscu innym niż szkoła, placówka, o której mowa w </w:t>
      </w:r>
      <w:r>
        <w:rPr>
          <w:rFonts w:ascii="Times New Roman"/>
          <w:b w:val="false"/>
          <w:i w:val="false"/>
          <w:color w:val="1b1b1b"/>
          <w:sz w:val="24"/>
          <w:lang w:val="pl-Pl"/>
        </w:rPr>
        <w:t>art. 2 pkt 4</w:t>
      </w:r>
      <w:r>
        <w:rPr>
          <w:rFonts w:ascii="Times New Roman"/>
          <w:b w:val="false"/>
          <w:i w:val="false"/>
          <w:color w:val="000000"/>
          <w:sz w:val="24"/>
          <w:lang w:val="pl-Pl"/>
        </w:rPr>
        <w:t xml:space="preserve"> ustawy - Prawo oświatowe, u danego pracodawcy lub w danym podmiocie prowadzącym kwalifikacyjny kurs zawodowy, o którym mowa w </w:t>
      </w:r>
      <w:r>
        <w:rPr>
          <w:rFonts w:ascii="Times New Roman"/>
          <w:b w:val="false"/>
          <w:i w:val="false"/>
          <w:color w:val="1b1b1b"/>
          <w:sz w:val="24"/>
          <w:lang w:val="pl-Pl"/>
        </w:rPr>
        <w:t>art. 117 ust. 2</w:t>
      </w:r>
      <w:r>
        <w:rPr>
          <w:rFonts w:ascii="Times New Roman"/>
          <w:b w:val="false"/>
          <w:i w:val="false"/>
          <w:color w:val="000000"/>
          <w:sz w:val="24"/>
          <w:lang w:val="pl-Pl"/>
        </w:rPr>
        <w:t xml:space="preserve"> ustawy - Prawo oświatowe, ze względu na stan zdrowia zdającego lub jego niepełnosprawność,</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termin przechowywania prac zdających oraz dokumentacji egzaminu potwierdzającego kwalifikacje w zawodzie,</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vertAlign w:val="superscript"/>
          <w:lang w:val="pl-Pl"/>
        </w:rPr>
        <w:t>486</w:t>
      </w:r>
      <w:r>
        <w:rPr>
          <w:rFonts w:ascii="Times New Roman"/>
          <w:b w:val="false"/>
          <w:i w:val="false"/>
          <w:color w:val="000000"/>
          <w:sz w:val="24"/>
          <w:lang w:val="pl-Pl"/>
        </w:rPr>
        <w:t xml:space="preserve"> </w:t>
      </w:r>
      <w:r>
        <w:rPr>
          <w:rFonts w:ascii="Times New Roman"/>
          <w:b w:val="false"/>
          <w:i w:val="false"/>
          <w:color w:val="000000"/>
          <w:sz w:val="24"/>
          <w:lang w:val="pl-Pl"/>
        </w:rPr>
        <w:t xml:space="preserve"> zakres informacji zawartych we wniosku, o którym mowa w art. 44zzzl ust. 4, termin złożenia tego wniosku oraz tryb udzielania i przedłużania upoważnienia szkołom, placówkom, o których mowa w </w:t>
      </w:r>
      <w:r>
        <w:rPr>
          <w:rFonts w:ascii="Times New Roman"/>
          <w:b w:val="false"/>
          <w:i w:val="false"/>
          <w:color w:val="1b1b1b"/>
          <w:sz w:val="24"/>
          <w:lang w:val="pl-Pl"/>
        </w:rPr>
        <w:t>art. 2 pkt 4</w:t>
      </w:r>
      <w:r>
        <w:rPr>
          <w:rFonts w:ascii="Times New Roman"/>
          <w:b w:val="false"/>
          <w:i w:val="false"/>
          <w:color w:val="000000"/>
          <w:sz w:val="24"/>
          <w:lang w:val="pl-Pl"/>
        </w:rPr>
        <w:t xml:space="preserve"> ustawy - Prawo oświatowe, pracodawcom oraz podmiotom prowadzącym kwalifikacyjne kursy zawodowe, o których mowa w </w:t>
      </w:r>
      <w:r>
        <w:rPr>
          <w:rFonts w:ascii="Times New Roman"/>
          <w:b w:val="false"/>
          <w:i w:val="false"/>
          <w:color w:val="1b1b1b"/>
          <w:sz w:val="24"/>
          <w:lang w:val="pl-Pl"/>
        </w:rPr>
        <w:t>art. 117 ust. 2</w:t>
      </w:r>
      <w:r>
        <w:rPr>
          <w:rFonts w:ascii="Times New Roman"/>
          <w:b w:val="false"/>
          <w:i w:val="false"/>
          <w:color w:val="000000"/>
          <w:sz w:val="24"/>
          <w:lang w:val="pl-Pl"/>
        </w:rPr>
        <w:t xml:space="preserve"> ustawy - Prawo oświatowe,</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osoby, które nie wchodzą w skład zespołu egzaminacyjnego i nie biorą udziału w przeprowadzaniu egzaminu potwierdzającego kwalifikacje w zawodzie, które mogą przebywać w sali egzaminacyjnej podczas tego egzaminu, w tym osoby, które mogą występować w charakterze obserwatorów podczas egzaminu potwierdzającego kwalifikacje w zawodzie,</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 xml:space="preserve">wysokość opłat pobieranych za egzamin potwierdzający kwalifikacje w zawodzie przeprowadzany dla uczniów - młodocianych pracowników, o których mowa w przepisach wydanych na podstawie </w:t>
      </w:r>
      <w:r>
        <w:rPr>
          <w:rFonts w:ascii="Times New Roman"/>
          <w:b w:val="false"/>
          <w:i w:val="false"/>
          <w:color w:val="1b1b1b"/>
          <w:sz w:val="24"/>
          <w:lang w:val="pl-Pl"/>
        </w:rPr>
        <w:t>art. 191 § 3</w:t>
      </w:r>
      <w:r>
        <w:rPr>
          <w:rFonts w:ascii="Times New Roman"/>
          <w:b w:val="false"/>
          <w:i w:val="false"/>
          <w:color w:val="000000"/>
          <w:sz w:val="24"/>
          <w:lang w:val="pl-Pl"/>
        </w:rPr>
        <w:t xml:space="preserve"> i </w:t>
      </w:r>
      <w:r>
        <w:rPr>
          <w:rFonts w:ascii="Times New Roman"/>
          <w:b w:val="false"/>
          <w:i w:val="false"/>
          <w:color w:val="1b1b1b"/>
          <w:sz w:val="24"/>
          <w:lang w:val="pl-Pl"/>
        </w:rPr>
        <w:t>art. 195 § 2</w:t>
      </w:r>
      <w:r>
        <w:rPr>
          <w:rFonts w:ascii="Times New Roman"/>
          <w:b w:val="false"/>
          <w:i w:val="false"/>
          <w:color w:val="000000"/>
          <w:sz w:val="24"/>
          <w:lang w:val="pl-Pl"/>
        </w:rPr>
        <w:t xml:space="preserve"> Kodeksu pracy, oraz dla osób dorosłych, o których mowa w art. 44zzzb ust. 3 pkt 4, oraz możliwość zwalniania osób o niskich dochodach z całości lub części opłat za egzamin potwierdzający kwalifikacje w zawodzie oraz tryb tego zwalniania</w:t>
      </w:r>
    </w:p>
    <w:p>
      <w:pPr>
        <w:spacing w:before="25" w:after="0"/>
        <w:ind w:left="0"/>
        <w:jc w:val="both"/>
        <w:textAlignment w:val="auto"/>
      </w:pP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487</w:t>
      </w:r>
      <w:r>
        <w:rPr>
          <w:rFonts w:ascii="Times New Roman"/>
          <w:b w:val="false"/>
          <w:i w:val="false"/>
          <w:color w:val="000000"/>
          <w:sz w:val="24"/>
          <w:lang w:val="pl-Pl"/>
        </w:rPr>
        <w:t xml:space="preserve">  z uwzględnieniem konieczności zapewnienia właściwej organizacji i przebiegu oraz właściwego dokumentowania egzaminu potwierdzającego kwalifikacje w zawodzie, zapewnienia w składzie zespołów, o których mowa w art. 44zzzi ust. 4, co najmniej jednej osoby zatrudnionej w innej szkole lub w placówce, o której mowa w </w:t>
      </w:r>
      <w:r>
        <w:rPr>
          <w:rFonts w:ascii="Times New Roman"/>
          <w:b w:val="false"/>
          <w:i w:val="false"/>
          <w:color w:val="1b1b1b"/>
          <w:sz w:val="24"/>
          <w:lang w:val="pl-Pl"/>
        </w:rPr>
        <w:t>art. 2 pkt 4</w:t>
      </w:r>
      <w:r>
        <w:rPr>
          <w:rFonts w:ascii="Times New Roman"/>
          <w:b w:val="false"/>
          <w:i w:val="false"/>
          <w:color w:val="000000"/>
          <w:sz w:val="24"/>
          <w:lang w:val="pl-Pl"/>
        </w:rPr>
        <w:t xml:space="preserve"> ustawy - Prawo oświatowe, zapewnienia możliwości wglądu, o którym mowa w art. 44zzzt ust. 1, oraz że wysokość opłaty za egzamin potwierdzający kwalifikacje w zawodzie nie może być wyższa niż koszt przeprowadzania tego egzaminu.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44zzzw.  </w:t>
      </w:r>
      <w:r>
        <w:rPr>
          <w:rFonts w:ascii="Times New Roman"/>
          <w:b/>
          <w:i w:val="false"/>
          <w:color w:val="000000"/>
          <w:sz w:val="24"/>
          <w:vertAlign w:val="superscript"/>
          <w:lang w:val="pl-Pl"/>
        </w:rPr>
        <w:t>488</w:t>
      </w:r>
      <w:r>
        <w:rPr>
          <w:rFonts w:ascii="Times New Roman"/>
          <w:b/>
          <w:i w:val="false"/>
          <w:color w:val="000000"/>
          <w:sz w:val="24"/>
          <w:lang w:val="pl-Pl"/>
        </w:rPr>
        <w:t xml:space="preserve"> </w:t>
      </w:r>
      <w:r>
        <w:rPr>
          <w:rFonts w:ascii="Times New Roman"/>
          <w:b/>
          <w:i w:val="false"/>
          <w:color w:val="000000"/>
          <w:sz w:val="24"/>
          <w:lang w:val="pl-Pl"/>
        </w:rPr>
        <w:t xml:space="preserve"> [Publikacja wykazu olimpiad i turniejów]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właściwy do spraw oświaty i wychowania ogłasza w Biuletynie Informacji Publicznej komunikat w sprawie wykazu olimpiad przedmiotowych przeprowadzanych z przedmiotu lub przedmiotów objętych egzaminem ósmoklasisty lub egzaminem maturalnym, a także turniejów lub olimpiad tematycznych związanych z wybranym przedmiotem lub dziedziną wiedzy, uprawniających odpowiednio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zwolnienia z przystąpienia do egzaminu ósmoklasisty z danego przedmiotu, egzaminu maturalnego z danego przedmiotu albo części pisemnej egzaminu potwierdzającego kwalifikacje w zawodzie,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przyjmowania laureatów i finalistów tych olimpiad lub turniejów w pierwszej kolejności do szkół wymienionych w art. 132 ustawy - Prawo oświatowe</w:t>
      </w:r>
    </w:p>
    <w:p>
      <w:pPr>
        <w:spacing w:before="25" w:after="0"/>
        <w:ind w:left="0"/>
        <w:jc w:val="both"/>
        <w:textAlignment w:val="auto"/>
      </w:pPr>
      <w:r>
        <w:rPr>
          <w:rFonts w:ascii="Times New Roman"/>
          <w:b w:val="false"/>
          <w:i w:val="false"/>
          <w:color w:val="000000"/>
          <w:sz w:val="24"/>
          <w:lang w:val="pl-Pl"/>
        </w:rPr>
        <w:t>- nie później niż na 2 lata przed terminem ich przeprowadzania.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uzasadnionych przypadkach minister właściwy do spraw oświaty i wychowania może dokonać zmian w wykazie, o którym mowa w ust. 1. Wykaz wraz ze zmianami jest ogłaszany w Biuletynie Informacji Publicznej.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44zzzx.  </w:t>
      </w:r>
      <w:r>
        <w:rPr>
          <w:rFonts w:ascii="Times New Roman"/>
          <w:b/>
          <w:i w:val="false"/>
          <w:color w:val="000000"/>
          <w:sz w:val="24"/>
          <w:vertAlign w:val="superscript"/>
          <w:lang w:val="pl-Pl"/>
        </w:rPr>
        <w:t>489</w:t>
      </w:r>
      <w:r>
        <w:rPr>
          <w:rFonts w:ascii="Times New Roman"/>
          <w:b/>
          <w:i w:val="false"/>
          <w:color w:val="000000"/>
          <w:sz w:val="24"/>
          <w:lang w:val="pl-Pl"/>
        </w:rPr>
        <w:t xml:space="preserve"> </w:t>
      </w:r>
      <w:r>
        <w:rPr>
          <w:rFonts w:ascii="Times New Roman"/>
          <w:b/>
          <w:i w:val="false"/>
          <w:color w:val="000000"/>
          <w:sz w:val="24"/>
          <w:lang w:val="pl-Pl"/>
        </w:rPr>
        <w:t xml:space="preserve"> [Wyłączenie stosowania przepisów]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Przepisów rozdziału 3b nie stosuje się do dzieci i młodzieży z niepełnosprawnością intelektualną w stopniu głębokim.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44zzzy.  </w:t>
      </w:r>
      <w:r>
        <w:rPr>
          <w:rFonts w:ascii="Times New Roman"/>
          <w:b/>
          <w:i w:val="false"/>
          <w:color w:val="000000"/>
          <w:sz w:val="24"/>
          <w:vertAlign w:val="superscript"/>
          <w:lang w:val="pl-Pl"/>
        </w:rPr>
        <w:t>490</w:t>
      </w:r>
      <w:r>
        <w:rPr>
          <w:rFonts w:ascii="Times New Roman"/>
          <w:b/>
          <w:i w:val="false"/>
          <w:color w:val="000000"/>
          <w:sz w:val="24"/>
          <w:lang w:val="pl-Pl"/>
        </w:rPr>
        <w:t xml:space="preserve"> </w:t>
      </w:r>
      <w:r>
        <w:rPr>
          <w:rFonts w:ascii="Times New Roman"/>
          <w:b/>
          <w:i w:val="false"/>
          <w:color w:val="000000"/>
          <w:sz w:val="24"/>
          <w:lang w:val="pl-Pl"/>
        </w:rPr>
        <w:t xml:space="preserve"> [Ostateczność wyników egzaminu]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Wyniki egzaminu ósmoklasisty, egzaminu maturalnego i egzaminu potwierdzającego kwalifikacje w zawodzie ustalone w trybie przepisów ustawy są ostateczne i nie służy na nie skarga do sądu administracyjnego.</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4  </w:t>
      </w:r>
      <w:r>
        <w:rPr>
          <w:rFonts w:ascii="Times New Roman"/>
          <w:b/>
          <w:i w:val="false"/>
          <w:color w:val="000000"/>
          <w:sz w:val="24"/>
          <w:vertAlign w:val="superscript"/>
          <w:lang w:val="pl-Pl"/>
        </w:rPr>
        <w:t>491</w:t>
      </w:r>
      <w:r>
        <w:rPr>
          <w:rFonts w:ascii="Times New Roman"/>
          <w:b/>
          <w:i w:val="false"/>
          <w:color w:val="000000"/>
          <w:sz w:val="24"/>
          <w:lang w:val="pl-Pl"/>
        </w:rPr>
        <w:t xml:space="preserve"> </w:t>
      </w:r>
    </w:p>
    <w:p>
      <w:pPr>
        <w:spacing w:before="25" w:after="0"/>
        <w:ind w:left="0"/>
        <w:jc w:val="center"/>
        <w:textAlignment w:val="auto"/>
      </w:pPr>
      <w:r>
        <w:rPr>
          <w:rFonts w:ascii="Times New Roman"/>
          <w:b/>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45.  </w:t>
      </w:r>
      <w:r>
        <w:rPr>
          <w:rFonts w:ascii="Times New Roman"/>
          <w:b/>
          <w:i w:val="false"/>
          <w:color w:val="000000"/>
          <w:sz w:val="24"/>
          <w:vertAlign w:val="superscript"/>
          <w:lang w:val="pl-Pl"/>
        </w:rPr>
        <w:t>492</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46.  </w:t>
      </w:r>
      <w:r>
        <w:rPr>
          <w:rFonts w:ascii="Times New Roman"/>
          <w:b/>
          <w:i w:val="false"/>
          <w:color w:val="000000"/>
          <w:sz w:val="24"/>
          <w:vertAlign w:val="superscript"/>
          <w:lang w:val="pl-Pl"/>
        </w:rPr>
        <w:t>493</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47.  </w:t>
      </w:r>
      <w:r>
        <w:rPr>
          <w:rFonts w:ascii="Times New Roman"/>
          <w:b/>
          <w:i w:val="false"/>
          <w:color w:val="000000"/>
          <w:sz w:val="24"/>
          <w:vertAlign w:val="superscript"/>
          <w:lang w:val="pl-Pl"/>
        </w:rPr>
        <w:t>494</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48.  </w:t>
      </w:r>
      <w:r>
        <w:rPr>
          <w:rFonts w:ascii="Times New Roman"/>
          <w:b/>
          <w:i w:val="false"/>
          <w:color w:val="000000"/>
          <w:sz w:val="24"/>
          <w:vertAlign w:val="superscript"/>
          <w:lang w:val="pl-Pl"/>
        </w:rPr>
        <w:t>495</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49.  </w:t>
      </w:r>
      <w:r>
        <w:rPr>
          <w:rFonts w:ascii="Times New Roman"/>
          <w:b/>
          <w:i w:val="false"/>
          <w:color w:val="000000"/>
          <w:sz w:val="24"/>
          <w:vertAlign w:val="superscript"/>
          <w:lang w:val="pl-Pl"/>
        </w:rPr>
        <w:t>496</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50.  </w:t>
      </w:r>
      <w:r>
        <w:rPr>
          <w:rFonts w:ascii="Times New Roman"/>
          <w:b/>
          <w:i w:val="false"/>
          <w:color w:val="000000"/>
          <w:sz w:val="24"/>
          <w:vertAlign w:val="superscript"/>
          <w:lang w:val="pl-Pl"/>
        </w:rPr>
        <w:t>497</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51.  </w:t>
      </w:r>
      <w:r>
        <w:rPr>
          <w:rFonts w:ascii="Times New Roman"/>
          <w:b/>
          <w:i w:val="false"/>
          <w:color w:val="000000"/>
          <w:sz w:val="24"/>
          <w:vertAlign w:val="superscript"/>
          <w:lang w:val="pl-Pl"/>
        </w:rPr>
        <w:t>498</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52.  </w:t>
      </w:r>
      <w:r>
        <w:rPr>
          <w:rFonts w:ascii="Times New Roman"/>
          <w:b/>
          <w:i w:val="false"/>
          <w:color w:val="000000"/>
          <w:sz w:val="24"/>
          <w:vertAlign w:val="superscript"/>
          <w:lang w:val="pl-Pl"/>
        </w:rPr>
        <w:t>499</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53.  </w:t>
      </w:r>
      <w:r>
        <w:rPr>
          <w:rFonts w:ascii="Times New Roman"/>
          <w:b/>
          <w:i w:val="false"/>
          <w:color w:val="000000"/>
          <w:sz w:val="24"/>
          <w:vertAlign w:val="superscript"/>
          <w:lang w:val="pl-Pl"/>
        </w:rPr>
        <w:t>500</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54.  </w:t>
      </w:r>
      <w:r>
        <w:rPr>
          <w:rFonts w:ascii="Times New Roman"/>
          <w:b/>
          <w:i w:val="false"/>
          <w:color w:val="000000"/>
          <w:sz w:val="24"/>
          <w:vertAlign w:val="superscript"/>
          <w:lang w:val="pl-Pl"/>
        </w:rPr>
        <w:t>501</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55.  </w:t>
      </w:r>
      <w:r>
        <w:rPr>
          <w:rFonts w:ascii="Times New Roman"/>
          <w:b/>
          <w:i w:val="false"/>
          <w:color w:val="000000"/>
          <w:sz w:val="24"/>
          <w:vertAlign w:val="superscript"/>
          <w:lang w:val="pl-Pl"/>
        </w:rPr>
        <w:t>502</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56.  </w:t>
      </w:r>
      <w:r>
        <w:rPr>
          <w:rFonts w:ascii="Times New Roman"/>
          <w:b/>
          <w:i w:val="false"/>
          <w:color w:val="000000"/>
          <w:sz w:val="24"/>
          <w:vertAlign w:val="superscript"/>
          <w:lang w:val="pl-Pl"/>
        </w:rPr>
        <w:t>503</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57.  </w:t>
      </w:r>
      <w:r>
        <w:rPr>
          <w:rFonts w:ascii="Times New Roman"/>
          <w:b/>
          <w:i w:val="false"/>
          <w:color w:val="000000"/>
          <w:sz w:val="24"/>
          <w:vertAlign w:val="superscript"/>
          <w:lang w:val="pl-Pl"/>
        </w:rPr>
        <w:t>504</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5  </w:t>
      </w:r>
      <w:r>
        <w:rPr>
          <w:rFonts w:ascii="Times New Roman"/>
          <w:b/>
          <w:i w:val="false"/>
          <w:color w:val="000000"/>
          <w:sz w:val="24"/>
          <w:vertAlign w:val="superscript"/>
          <w:lang w:val="pl-Pl"/>
        </w:rPr>
        <w:t>505</w:t>
      </w:r>
      <w:r>
        <w:rPr>
          <w:rFonts w:ascii="Times New Roman"/>
          <w:b/>
          <w:i w:val="false"/>
          <w:color w:val="000000"/>
          <w:sz w:val="24"/>
          <w:lang w:val="pl-Pl"/>
        </w:rPr>
        <w:t xml:space="preserve"> </w:t>
      </w:r>
    </w:p>
    <w:p>
      <w:pPr>
        <w:spacing w:before="25" w:after="0"/>
        <w:ind w:left="0"/>
        <w:jc w:val="center"/>
        <w:textAlignment w:val="auto"/>
      </w:pPr>
      <w:r>
        <w:rPr>
          <w:rFonts w:ascii="Times New Roman"/>
          <w:b/>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58.  </w:t>
      </w:r>
      <w:r>
        <w:rPr>
          <w:rFonts w:ascii="Times New Roman"/>
          <w:b/>
          <w:i w:val="false"/>
          <w:color w:val="000000"/>
          <w:sz w:val="24"/>
          <w:vertAlign w:val="superscript"/>
          <w:lang w:val="pl-Pl"/>
        </w:rPr>
        <w:t>506</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59.  </w:t>
      </w:r>
      <w:r>
        <w:rPr>
          <w:rFonts w:ascii="Times New Roman"/>
          <w:b/>
          <w:i w:val="false"/>
          <w:color w:val="000000"/>
          <w:sz w:val="24"/>
          <w:vertAlign w:val="superscript"/>
          <w:lang w:val="pl-Pl"/>
        </w:rPr>
        <w:t>507</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59a.  </w:t>
      </w:r>
      <w:r>
        <w:rPr>
          <w:rFonts w:ascii="Times New Roman"/>
          <w:b/>
          <w:i w:val="false"/>
          <w:color w:val="000000"/>
          <w:sz w:val="24"/>
          <w:vertAlign w:val="superscript"/>
          <w:lang w:val="pl-Pl"/>
        </w:rPr>
        <w:t>508</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60.  </w:t>
      </w:r>
      <w:r>
        <w:rPr>
          <w:rFonts w:ascii="Times New Roman"/>
          <w:b/>
          <w:i w:val="false"/>
          <w:color w:val="000000"/>
          <w:sz w:val="24"/>
          <w:vertAlign w:val="superscript"/>
          <w:lang w:val="pl-Pl"/>
        </w:rPr>
        <w:t>509</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61.  </w:t>
      </w:r>
      <w:r>
        <w:rPr>
          <w:rFonts w:ascii="Times New Roman"/>
          <w:b/>
          <w:i w:val="false"/>
          <w:color w:val="000000"/>
          <w:sz w:val="24"/>
          <w:vertAlign w:val="superscript"/>
          <w:lang w:val="pl-Pl"/>
        </w:rPr>
        <w:t>510</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62.  </w:t>
      </w:r>
      <w:r>
        <w:rPr>
          <w:rFonts w:ascii="Times New Roman"/>
          <w:b/>
          <w:i w:val="false"/>
          <w:color w:val="000000"/>
          <w:sz w:val="24"/>
          <w:vertAlign w:val="superscript"/>
          <w:lang w:val="pl-Pl"/>
        </w:rPr>
        <w:t>511</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62a.  </w:t>
      </w:r>
      <w:r>
        <w:rPr>
          <w:rFonts w:ascii="Times New Roman"/>
          <w:b/>
          <w:i w:val="false"/>
          <w:color w:val="000000"/>
          <w:sz w:val="24"/>
          <w:vertAlign w:val="superscript"/>
          <w:lang w:val="pl-Pl"/>
        </w:rPr>
        <w:t>512</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63.  </w:t>
      </w:r>
      <w:r>
        <w:rPr>
          <w:rFonts w:ascii="Times New Roman"/>
          <w:b/>
          <w:i w:val="false"/>
          <w:color w:val="000000"/>
          <w:sz w:val="24"/>
          <w:vertAlign w:val="superscript"/>
          <w:lang w:val="pl-Pl"/>
        </w:rPr>
        <w:t>513</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64.  </w:t>
      </w:r>
      <w:r>
        <w:rPr>
          <w:rFonts w:ascii="Times New Roman"/>
          <w:b/>
          <w:i w:val="false"/>
          <w:color w:val="000000"/>
          <w:sz w:val="24"/>
          <w:vertAlign w:val="superscript"/>
          <w:lang w:val="pl-Pl"/>
        </w:rPr>
        <w:t>514</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64a.  </w:t>
      </w:r>
      <w:r>
        <w:rPr>
          <w:rFonts w:ascii="Times New Roman"/>
          <w:b/>
          <w:i w:val="false"/>
          <w:color w:val="000000"/>
          <w:sz w:val="24"/>
          <w:vertAlign w:val="superscript"/>
          <w:lang w:val="pl-Pl"/>
        </w:rPr>
        <w:t>515</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65.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66.  </w:t>
      </w:r>
      <w:r>
        <w:rPr>
          <w:rFonts w:ascii="Times New Roman"/>
          <w:b/>
          <w:i w:val="false"/>
          <w:color w:val="000000"/>
          <w:sz w:val="24"/>
          <w:vertAlign w:val="superscript"/>
          <w:lang w:val="pl-Pl"/>
        </w:rPr>
        <w:t>516</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67.  </w:t>
      </w:r>
      <w:r>
        <w:rPr>
          <w:rFonts w:ascii="Times New Roman"/>
          <w:b/>
          <w:i w:val="false"/>
          <w:color w:val="000000"/>
          <w:sz w:val="24"/>
          <w:vertAlign w:val="superscript"/>
          <w:lang w:val="pl-Pl"/>
        </w:rPr>
        <w:t>517</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67a.  </w:t>
      </w:r>
      <w:r>
        <w:rPr>
          <w:rFonts w:ascii="Times New Roman"/>
          <w:b/>
          <w:i w:val="false"/>
          <w:color w:val="000000"/>
          <w:sz w:val="24"/>
          <w:vertAlign w:val="superscript"/>
          <w:lang w:val="pl-Pl"/>
        </w:rPr>
        <w:t>518</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68.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68a.  </w:t>
      </w:r>
      <w:r>
        <w:rPr>
          <w:rFonts w:ascii="Times New Roman"/>
          <w:b/>
          <w:i w:val="false"/>
          <w:color w:val="000000"/>
          <w:sz w:val="24"/>
          <w:vertAlign w:val="superscript"/>
          <w:lang w:val="pl-Pl"/>
        </w:rPr>
        <w:t>519</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68b.  </w:t>
      </w:r>
      <w:r>
        <w:rPr>
          <w:rFonts w:ascii="Times New Roman"/>
          <w:b/>
          <w:i w:val="false"/>
          <w:color w:val="000000"/>
          <w:sz w:val="24"/>
          <w:vertAlign w:val="superscript"/>
          <w:lang w:val="pl-Pl"/>
        </w:rPr>
        <w:t>520</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68c.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68d.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69.  </w:t>
      </w:r>
      <w:r>
        <w:rPr>
          <w:rFonts w:ascii="Times New Roman"/>
          <w:b/>
          <w:i w:val="false"/>
          <w:color w:val="000000"/>
          <w:sz w:val="24"/>
          <w:vertAlign w:val="superscript"/>
          <w:lang w:val="pl-Pl"/>
        </w:rPr>
        <w:t>521</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70.  </w:t>
      </w:r>
      <w:r>
        <w:rPr>
          <w:rFonts w:ascii="Times New Roman"/>
          <w:b/>
          <w:i w:val="false"/>
          <w:color w:val="000000"/>
          <w:sz w:val="24"/>
          <w:vertAlign w:val="superscript"/>
          <w:lang w:val="pl-Pl"/>
        </w:rPr>
        <w:t>522</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70a.  </w:t>
      </w:r>
      <w:r>
        <w:rPr>
          <w:rFonts w:ascii="Times New Roman"/>
          <w:b/>
          <w:i w:val="false"/>
          <w:color w:val="000000"/>
          <w:sz w:val="24"/>
          <w:vertAlign w:val="superscript"/>
          <w:lang w:val="pl-Pl"/>
        </w:rPr>
        <w:t>523</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70b.  </w:t>
      </w:r>
      <w:r>
        <w:rPr>
          <w:rFonts w:ascii="Times New Roman"/>
          <w:b/>
          <w:i w:val="false"/>
          <w:color w:val="000000"/>
          <w:sz w:val="24"/>
          <w:vertAlign w:val="superscript"/>
          <w:lang w:val="pl-Pl"/>
        </w:rPr>
        <w:t>524</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71.  </w:t>
      </w:r>
      <w:r>
        <w:rPr>
          <w:rFonts w:ascii="Times New Roman"/>
          <w:b/>
          <w:i w:val="false"/>
          <w:color w:val="000000"/>
          <w:sz w:val="24"/>
          <w:vertAlign w:val="superscript"/>
          <w:lang w:val="pl-Pl"/>
        </w:rPr>
        <w:t>525</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71a.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71aa.  </w:t>
      </w:r>
      <w:r>
        <w:rPr>
          <w:rFonts w:ascii="Times New Roman"/>
          <w:b/>
          <w:i w:val="false"/>
          <w:color w:val="000000"/>
          <w:sz w:val="24"/>
          <w:vertAlign w:val="superscript"/>
          <w:lang w:val="pl-Pl"/>
        </w:rPr>
        <w:t>526</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71b.  </w:t>
      </w:r>
      <w:r>
        <w:rPr>
          <w:rFonts w:ascii="Times New Roman"/>
          <w:b/>
          <w:i w:val="false"/>
          <w:color w:val="000000"/>
          <w:sz w:val="24"/>
          <w:vertAlign w:val="superscript"/>
          <w:lang w:val="pl-Pl"/>
        </w:rPr>
        <w:t>527</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71c.  </w:t>
      </w:r>
      <w:r>
        <w:rPr>
          <w:rFonts w:ascii="Times New Roman"/>
          <w:b/>
          <w:i w:val="false"/>
          <w:color w:val="000000"/>
          <w:sz w:val="24"/>
          <w:vertAlign w:val="superscript"/>
          <w:lang w:val="pl-Pl"/>
        </w:rPr>
        <w:t>528</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71d.  </w:t>
      </w:r>
      <w:r>
        <w:rPr>
          <w:rFonts w:ascii="Times New Roman"/>
          <w:b/>
          <w:i w:val="false"/>
          <w:color w:val="000000"/>
          <w:sz w:val="24"/>
          <w:vertAlign w:val="superscript"/>
          <w:lang w:val="pl-Pl"/>
        </w:rPr>
        <w:t>529</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72.  </w:t>
      </w:r>
      <w:r>
        <w:rPr>
          <w:rFonts w:ascii="Times New Roman"/>
          <w:b/>
          <w:i w:val="false"/>
          <w:color w:val="000000"/>
          <w:sz w:val="24"/>
          <w:vertAlign w:val="superscript"/>
          <w:lang w:val="pl-Pl"/>
        </w:rPr>
        <w:t>530</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73.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74.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75.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76.  </w:t>
      </w:r>
    </w:p>
    <w:p>
      <w:pPr>
        <w:spacing w:after="0"/>
        <w:ind w:left="0"/>
        <w:jc w:val="left"/>
        <w:textAlignment w:val="auto"/>
      </w:pPr>
      <w:r>
        <w:rPr>
          <w:rFonts w:ascii="Times New Roman"/>
          <w:b w:val="false"/>
          <w:i w:val="false"/>
          <w:color w:val="000000"/>
          <w:sz w:val="24"/>
          <w:lang w:val="pl-Pl"/>
        </w:rPr>
        <w:t>(uchylony).</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6  </w:t>
      </w:r>
      <w:r>
        <w:rPr>
          <w:rFonts w:ascii="Times New Roman"/>
          <w:b/>
          <w:i w:val="false"/>
          <w:color w:val="000000"/>
          <w:sz w:val="24"/>
          <w:vertAlign w:val="superscript"/>
          <w:lang w:val="pl-Pl"/>
        </w:rPr>
        <w:t>531</w:t>
      </w:r>
      <w:r>
        <w:rPr>
          <w:rFonts w:ascii="Times New Roman"/>
          <w:b/>
          <w:i w:val="false"/>
          <w:color w:val="000000"/>
          <w:sz w:val="24"/>
          <w:lang w:val="pl-Pl"/>
        </w:rPr>
        <w:t xml:space="preserve"> </w:t>
      </w:r>
    </w:p>
    <w:p>
      <w:pPr>
        <w:spacing w:before="25" w:after="0"/>
        <w:ind w:left="0"/>
        <w:jc w:val="center"/>
        <w:textAlignment w:val="auto"/>
      </w:pPr>
      <w:r>
        <w:rPr>
          <w:rFonts w:ascii="Times New Roman"/>
          <w:b/>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77.  </w:t>
      </w:r>
    </w:p>
    <w:p>
      <w:pPr>
        <w:spacing w:after="0"/>
        <w:ind w:left="0"/>
        <w:jc w:val="left"/>
        <w:textAlignment w:val="auto"/>
      </w:pPr>
      <w:r>
        <w:rPr>
          <w:rFonts w:ascii="Times New Roman"/>
          <w:b w:val="false"/>
          <w:i w:val="false"/>
          <w:color w:val="000000"/>
          <w:sz w:val="24"/>
          <w:lang w:val="pl-Pl"/>
        </w:rPr>
        <w:t>(uchylony)</w:t>
      </w:r>
      <w:r>
        <w:rPr>
          <w:rFonts w:ascii="Times New Roman"/>
          <w:b/>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77a.  </w:t>
      </w:r>
      <w:r>
        <w:rPr>
          <w:rFonts w:ascii="Times New Roman"/>
          <w:b/>
          <w:i w:val="false"/>
          <w:color w:val="000000"/>
          <w:sz w:val="24"/>
          <w:vertAlign w:val="superscript"/>
          <w:lang w:val="pl-Pl"/>
        </w:rPr>
        <w:t>532</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78.  </w:t>
      </w:r>
      <w:r>
        <w:rPr>
          <w:rFonts w:ascii="Times New Roman"/>
          <w:b/>
          <w:i w:val="false"/>
          <w:color w:val="000000"/>
          <w:sz w:val="24"/>
          <w:vertAlign w:val="superscript"/>
          <w:lang w:val="pl-Pl"/>
        </w:rPr>
        <w:t>533</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7 </w:t>
      </w:r>
    </w:p>
    <w:p>
      <w:pPr>
        <w:spacing w:before="25" w:after="0"/>
        <w:ind w:left="0"/>
        <w:jc w:val="center"/>
        <w:textAlignment w:val="auto"/>
      </w:pPr>
      <w:r>
        <w:rPr>
          <w:rFonts w:ascii="Times New Roman"/>
          <w:b/>
          <w:i w:val="false"/>
          <w:color w:val="000000"/>
          <w:sz w:val="24"/>
          <w:lang w:val="pl-Pl"/>
        </w:rPr>
        <w:t>Finansowanie szkół i placówek publicznych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78a.  </w:t>
      </w:r>
      <w:r>
        <w:rPr>
          <w:rFonts w:ascii="Times New Roman"/>
          <w:b/>
          <w:i w:val="false"/>
          <w:color w:val="000000"/>
          <w:sz w:val="24"/>
          <w:vertAlign w:val="superscript"/>
          <w:lang w:val="pl-Pl"/>
        </w:rPr>
        <w:t>534</w:t>
      </w:r>
      <w:r>
        <w:rPr>
          <w:rFonts w:ascii="Times New Roman"/>
          <w:b/>
          <w:i w:val="false"/>
          <w:color w:val="000000"/>
          <w:sz w:val="24"/>
          <w:lang w:val="pl-Pl"/>
        </w:rPr>
        <w:t xml:space="preserve"> </w:t>
      </w:r>
      <w:r>
        <w:rPr>
          <w:rFonts w:ascii="Times New Roman"/>
          <w:b/>
          <w:i w:val="false"/>
          <w:color w:val="000000"/>
          <w:sz w:val="24"/>
          <w:lang w:val="pl-Pl"/>
        </w:rPr>
        <w:t xml:space="preserve"> [Pojęcie najbliższej gminy lub powiaty prowadzących przedszkole, szkołę lub inną placówkę]</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Ilekroć w niniejszym rozdziale jest mowa o najbliższej gminie prowadzącej przedszkole, należy przez to rozumieć w przypadku odpowiednio gminy wiejskiej, miejsko-wiejskiej, miejskiej, miasta na prawach powiatu do 150 tys. mieszkańców lub miasta na prawach powiatu powyżej 150 tys. mieszkańców gminę graniczącą: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będącą odpowiednio gminą wiejską, miejsko-wiejską, miejską, miastem na prawach powiatu do 150 tys. mieszkańców lub miastem na prawach powiatu powyżej 150 tys. mieszkańców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prowadzącą co najmniej jedno przedszkole, w którym zaplanowane wydatki bieżące finansowane z użyciem środków pochodzących z budżetu Unii Europejskiej nie przekraczają wartości 50% jego zaplanowanych wydatków bieżących, niebędące przedszkolem specjalnym, oraz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 najbardziej zbliżonym wskaźniku dochodów podatkowych na jednego mieszkańca w gminie, to jest o najmniejszej wartości bezwzględnej różnicy pomiędzy wskaźnikiem dochodów podatkowych na jednego mieszkańca w gminie dotującej i wskaźnikiem dochodów podatkowych na jednego mieszkańca w gminie graniczącej.</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braku gminy spełniającej warunki, o których mowa w ust. 1 pkt 1 lub 2, przez najbliższą gminę prowadzącą przedszkole należy rozumieć w przypadku odpowiednio gminy wiejskiej, miejsko-wiejskiej, miejskiej, miasta na prawach powiatu do 150 tys. mieszkańców lub miasta na prawach powiatu powyżej 150 tys. mieszkańców gminę: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będącą odpowiednio gminą wiejską, miejsko-wiejską, miejską, miastem na prawach powiatu do 150 tys. mieszkańców lub miastem na prawach powiatu powyżej 150 tys. mieszkańców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prowadzącą co najmniej jedno przedszkole, w którym zaplanowane wydatki bieżące finansowane z użyciem środków pochodzących z budżetu Unii Europejskiej nie przekraczają wartości 50% jego zaplanowanych wydatków bieżących, niebędące przedszkolem specjalnym, oraz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 najbardziej zbliżonym wskaźniku dochodów podatkowych na jednego mieszkańca w gminie, to jest o najmniejszej wartości bezwzględnej różnicy pomiędzy wskaźnikiem dochodów podatkowych na jednego mieszkańca w gminie dotującej i wskaźnikiem dochodów podatkowych na jednego mieszkańca w gminie spełniającej warunki określone w pkt 1 i 2</w:t>
      </w:r>
    </w:p>
    <w:p>
      <w:pPr>
        <w:spacing w:before="25" w:after="0"/>
        <w:ind w:left="0"/>
        <w:jc w:val="both"/>
        <w:textAlignment w:val="auto"/>
      </w:pPr>
      <w:r>
        <w:rPr>
          <w:rFonts w:ascii="Times New Roman"/>
          <w:b w:val="false"/>
          <w:i w:val="false"/>
          <w:color w:val="000000"/>
          <w:sz w:val="24"/>
          <w:lang w:val="pl-Pl"/>
        </w:rPr>
        <w:t>- położoną na terenie tego samego powiatu co gmina dotująca, a w przypadku braku gminy położonej na terenie tego samego powiatu co gmina dotująca - na terenie tego samego województwa co gmina dotująca, a w przypadku braku gminy położonej na terenie tego samego województwa co gmina dotująca - na terenie innego województwa niż gmina dotująca.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Ilekroć w niniejszym rozdziale jest mowa o najbliższej gminie prowadzącej szkołę podstawową, w której zorganizowano oddział przedszkolny, należy przez to rozumieć w przypadku odpowiednio gminy wiejskiej, miejsko-wiejskiej, miejskiej, miasta na prawach powiatu do 150 tys. mieszkańców lub miasta na prawach powiatu powyżej 150 tys. mieszkańców gminę graniczącą: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będącą odpowiednio gminą wiejską, miejsko-wiejską, miejską, miastem na prawach powiatu do 150 tys. mieszkańców lub miastem na prawach powiatu powyżej 150 tys. mieszkańców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prowadzącą co najmniej jedną szkołę podstawową, w której zorganizowano oddział przedszkolny, w którym zaplanowane wydatki bieżące finansowane z użyciem środków pochodzących z budżetu Unii Europejskiej nie przekraczają wartości 50% jego zaplanowanych wydatków bieżących, niebędącą szkołą podstawową specjalną, oraz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 najbardziej zbliżonym wskaźniku dochodów podatkowych na jednego mieszkańca w gminie, to jest o najmniejszej wartości bezwzględnej różnicy pomiędzy wskaźnikiem dochodów podatkowych na jednego mieszkańca w gminie dotującej i wskaźnikiem dochodów podatkowych na jednego mieszkańca w gminie graniczącej.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braku gminy spełniającej warunki, o których mowa w ust. 3 pkt 1 lub 2, przez najbliższą gminę prowadzącą szkołę podstawową, w której zorganizowano oddział przedszkolny, należy rozumieć w przypadku odpowiednio gminy wiejskiej, miejsko-wiejskiej, miejskiej, miasta na prawach powiatu do 150 tys. mieszkańców lub miasta na prawach powiatu powyżej 150 tys. mieszkańców gminę: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będącą odpowiednio gminą wiejską, miejsko-wiejską, miejską, miastem na prawach powiatu do 150 tys. mieszkańców lub miastem na prawach powiatu powyżej 150 tys. mieszkańców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prowadzącą co najmniej jedną szkołę podstawową, w której zorganizowano oddział przedszkolny, w którym zaplanowane wydatki bieżące finansowane z użyciem środków pochodzących z budżetu Unii Europejskiej nie przekraczają wartości 50% jego zaplanowanych wydatków bieżących, niebędącą szkołą podstawową specjalną, oraz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 najbardziej zbliżonym wskaźniku dochodów podatkowych na jednego mieszkańca w gminie, to jest o najmniejszej wartości bezwzględnej różnicy pomiędzy wskaźnikiem dochodów podatkowych na jednego mieszkańca w gminie dotującej i wskaźnikiem dochodów podatkowych na jednego mieszkańca w gminie spełniającej warunki określone w pkt 1 i 2</w:t>
      </w:r>
    </w:p>
    <w:p>
      <w:pPr>
        <w:spacing w:before="25" w:after="0"/>
        <w:ind w:left="0"/>
        <w:jc w:val="both"/>
        <w:textAlignment w:val="auto"/>
      </w:pPr>
      <w:r>
        <w:rPr>
          <w:rFonts w:ascii="Times New Roman"/>
          <w:b w:val="false"/>
          <w:i w:val="false"/>
          <w:color w:val="000000"/>
          <w:sz w:val="24"/>
          <w:lang w:val="pl-Pl"/>
        </w:rPr>
        <w:t>- położoną na terenie tego samego powiatu co gmina dotująca, a w przypadku braku gminy położonej na terenie tego samego powiatu co gmina dotująca - na terenie tego samego województwa co gmina dotująca, a w przypadku braku gminy położonej na terenie tego samego województwa co gmina dotująca - na terenie innego województwa niż gmina dotująca.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Ilekroć w niniejszym rozdziale jest mowa o najbliższej gminie prowadzącej szkołę danego typu i rodzaju, należy przez to rozumieć w przypadku odpowiednio gminy wiejskiej, miejsko-wiejskiej, miejskiej, miasta na prawach powiatu do 150 tys. mieszkańców lub miasta na prawach powiatu powyżej 150 tys. mieszkańców gminę graniczącą: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będącą odpowiednio gminą wiejską, miejsko-wiejską, miejską, miastem na prawach powiatu do 150 tys. mieszkańców lub miastem na prawach powiatu powyżej 150 tys. mieszkańców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prowadzącą co najmniej jedną szkołę danego typu i rodzaju, oraz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 najbardziej zbliżonym wskaźniku dochodów podatkowych na jednego mieszkańca w gminie, to jest o najmniejszej wartości bezwzględnej różnicy pomiędzy wskaźnikiem dochodów podatkowych na jednego mieszkańca w gminie dotującej i wskaźnikiem dochodów podatkowych na jednego mieszkańca w gminie graniczącej.</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braku gminy spełniającej warunki, o których mowa w ust. 5 pkt 1 lub 2, przez najbliższą gminę prowadzącą szkołę danego typu i rodzaju należy rozumieć w przypadku odpowiednio gminy wiejskiej, miejsko-wiejskiej, miejskiej, miasta na prawach powiatu do 150 tys. mieszkańców lub miasta na prawach powiatu powyżej 150 tys. mieszkańców gminę: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będącą odpowiednio gminą wiejską, miejsko-wiejską, miejską, miastem na prawach powiatu do 150 tys. mieszkańców lub miastem na prawach powiatu powyżej 150 tys. mieszkańców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prowadzącą co najmniej jedną szkołę danego typu i rodzaju, oraz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 najbardziej zbliżonym wskaźniku dochodów podatkowych na jednego mieszkańca w gminie, to jest o najmniejszej wartości bezwzględnej różnicy pomiędzy wskaźnikiem dochodów podatkowych na jednego mieszkańca w gminie dotującej i wskaźnikiem dochodów podatkowych na jednego mieszkańca w gminie spełniającej warunki określone w pkt 1 i 2</w:t>
      </w:r>
    </w:p>
    <w:p>
      <w:pPr>
        <w:spacing w:before="25" w:after="0"/>
        <w:ind w:left="0"/>
        <w:jc w:val="both"/>
        <w:textAlignment w:val="auto"/>
      </w:pPr>
      <w:r>
        <w:rPr>
          <w:rFonts w:ascii="Times New Roman"/>
          <w:b w:val="false"/>
          <w:i w:val="false"/>
          <w:color w:val="000000"/>
          <w:sz w:val="24"/>
          <w:lang w:val="pl-Pl"/>
        </w:rPr>
        <w:t>- położoną na terenie tego samego powiatu co gmina dotująca, a w przypadku braku gminy położonej na terenie tego samego powiatu co gmina dotująca - na terenie tego samego województwa co gmina dotująca, a w przypadku braku gminy położonej na terenie tego samego województwa co gmina dotująca - na terenie innego województwa niż gmina dotująca.</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Ilekroć w niniejszym rozdziale jest mowa o najbliższym powiecie prowadzącym szkołę danego typu i rodzaju, należy przez to rozumieć w przypadku odpowiednio powiatu niebędącego miastem na prawach powiatu, miasta na prawach powiatu do 150 tys. mieszkańców lub miasta na prawach powiatu powyżej 150 tys. mieszkańców powiat graniczący: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będący odpowiednio powiatem niebędącym miastem na prawach powiatu, miastem na prawach powiatu do 150 tys. mieszkańców lub miastem na prawach powiatu powyżej 150 tys. mieszkańców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prowadzący co najmniej jedną szkołę danego typu i rodzaju, oraz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 najbardziej zbliżonym wskaźniku dochodów podatkowych na jednego mieszkańca w powiecie, to jest o najmniejszej wartości bezwzględnej różnicy pomiędzy wskaźnikiem dochodów podatkowych na jednego mieszkańca w powiecie dotującym i wskaźnikiem dochodów podatkowych na jednego mieszkańca w powiecie graniczącym.</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przypadku braku powiatu spełniającego warunki, o których mowa w ust. 7 pkt 1 lub 2, przez najbliższy powiat prowadzący szkołę danego typu i rodzaju należy rozumieć w przypadku odpowiednio powiatu niebędącego miastem na prawach powiatu, miasta na prawach powiatu do 150 tys. mieszkańców lub miasta na prawach powiatu powyżej 150 tys. mieszkańców powiat:</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będący odpowiednio powiatem niebędącym miastem na prawach powiatu, miastem na prawach powiatu do 150 tys. mieszkańców lub miastem na prawach powiatu powyżej 150 tys. mieszkańców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prowadzący co najmniej jedną szkołę danego typu i rodzaju, oraz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 najbardziej zbliżonym wskaźniku dochodów podatkowych na jednego mieszkańca w powiecie, to jest o najmniejszej wartości bezwzględnej różnicy pomiędzy wskaźnikiem dochodów podatkowych na jednego mieszkańca w powiecie dotującym i wskaźnikiem dochodów podatkowych na jednego mieszkańca w powiecie spełniającym warunki określone w pkt 1 i 2</w:t>
      </w:r>
    </w:p>
    <w:p>
      <w:pPr>
        <w:spacing w:before="25" w:after="0"/>
        <w:ind w:left="0"/>
        <w:jc w:val="both"/>
        <w:textAlignment w:val="auto"/>
      </w:pPr>
      <w:r>
        <w:rPr>
          <w:rFonts w:ascii="Times New Roman"/>
          <w:b w:val="false"/>
          <w:i w:val="false"/>
          <w:color w:val="000000"/>
          <w:sz w:val="24"/>
          <w:lang w:val="pl-Pl"/>
        </w:rPr>
        <w:t>- położony na terenie tego samego województwa co powiat dotujący, a w przypadku braku powiatu położonego na terenie tego samego województwa co powiat dotujący - na terenie innego województwa niż powiat dotujący.</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vertAlign w:val="superscript"/>
          <w:lang w:val="pl-Pl"/>
        </w:rPr>
        <w:t>535</w:t>
      </w:r>
      <w:r>
        <w:rPr>
          <w:rFonts w:ascii="Times New Roman"/>
          <w:b w:val="false"/>
          <w:i w:val="false"/>
          <w:color w:val="000000"/>
          <w:sz w:val="24"/>
          <w:lang w:val="pl-Pl"/>
        </w:rPr>
        <w:t xml:space="preserve"> </w:t>
      </w:r>
      <w:r>
        <w:rPr>
          <w:rFonts w:ascii="Times New Roman"/>
          <w:b w:val="false"/>
          <w:i w:val="false"/>
          <w:color w:val="000000"/>
          <w:sz w:val="24"/>
          <w:lang w:val="pl-Pl"/>
        </w:rPr>
        <w:t xml:space="preserve"> Ilekroć w niniejszym rozdziale jest mowa o najbliższym powiecie prowadzącym placówkę danego rodzaju, o której mowa w </w:t>
      </w:r>
      <w:r>
        <w:rPr>
          <w:rFonts w:ascii="Times New Roman"/>
          <w:b w:val="false"/>
          <w:i w:val="false"/>
          <w:color w:val="1b1b1b"/>
          <w:sz w:val="24"/>
          <w:lang w:val="pl-Pl"/>
        </w:rPr>
        <w:t>art. 2 pkt 7</w:t>
      </w:r>
      <w:r>
        <w:rPr>
          <w:rFonts w:ascii="Times New Roman"/>
          <w:b w:val="false"/>
          <w:i w:val="false"/>
          <w:color w:val="000000"/>
          <w:sz w:val="24"/>
          <w:lang w:val="pl-Pl"/>
        </w:rPr>
        <w:t xml:space="preserve"> i </w:t>
      </w:r>
      <w:r>
        <w:rPr>
          <w:rFonts w:ascii="Times New Roman"/>
          <w:b w:val="false"/>
          <w:i w:val="false"/>
          <w:color w:val="1b1b1b"/>
          <w:sz w:val="24"/>
          <w:lang w:val="pl-Pl"/>
        </w:rPr>
        <w:t>8</w:t>
      </w:r>
      <w:r>
        <w:rPr>
          <w:rFonts w:ascii="Times New Roman"/>
          <w:b w:val="false"/>
          <w:i w:val="false"/>
          <w:color w:val="000000"/>
          <w:sz w:val="24"/>
          <w:lang w:val="pl-Pl"/>
        </w:rPr>
        <w:t xml:space="preserve"> ustawy - Prawo oświatowe, należy przez to rozumieć w przypadku odpowiednio powiatu niebędącego miastem na prawach powiatu, miasta na prawach powiatu do 150 tys. mieszkańców lub miasta na prawach powiatu powyżej 150 tys. mieszkańców powiat graniczący: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będący odpowiednio powiatem niebędącym miastem na prawach powiatu, miastem na prawach powiatu do 150 tys. mieszkańców lub miastem na prawach powiatu powyżej 150 tys. mieszkańców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536</w:t>
      </w:r>
      <w:r>
        <w:rPr>
          <w:rFonts w:ascii="Times New Roman"/>
          <w:b w:val="false"/>
          <w:i w:val="false"/>
          <w:color w:val="000000"/>
          <w:sz w:val="24"/>
          <w:lang w:val="pl-Pl"/>
        </w:rPr>
        <w:t xml:space="preserve"> </w:t>
      </w:r>
      <w:r>
        <w:rPr>
          <w:rFonts w:ascii="Times New Roman"/>
          <w:b w:val="false"/>
          <w:i w:val="false"/>
          <w:color w:val="000000"/>
          <w:sz w:val="24"/>
          <w:lang w:val="pl-Pl"/>
        </w:rPr>
        <w:t xml:space="preserve"> prowadzący co najmniej jedną placówkę danego rodzaju, o której mowa w </w:t>
      </w:r>
      <w:r>
        <w:rPr>
          <w:rFonts w:ascii="Times New Roman"/>
          <w:b w:val="false"/>
          <w:i w:val="false"/>
          <w:color w:val="1b1b1b"/>
          <w:sz w:val="24"/>
          <w:lang w:val="pl-Pl"/>
        </w:rPr>
        <w:t>art. 2 pkt 7</w:t>
      </w:r>
      <w:r>
        <w:rPr>
          <w:rFonts w:ascii="Times New Roman"/>
          <w:b w:val="false"/>
          <w:i w:val="false"/>
          <w:color w:val="000000"/>
          <w:sz w:val="24"/>
          <w:lang w:val="pl-Pl"/>
        </w:rPr>
        <w:t xml:space="preserve"> i </w:t>
      </w:r>
      <w:r>
        <w:rPr>
          <w:rFonts w:ascii="Times New Roman"/>
          <w:b w:val="false"/>
          <w:i w:val="false"/>
          <w:color w:val="1b1b1b"/>
          <w:sz w:val="24"/>
          <w:lang w:val="pl-Pl"/>
        </w:rPr>
        <w:t>8</w:t>
      </w:r>
      <w:r>
        <w:rPr>
          <w:rFonts w:ascii="Times New Roman"/>
          <w:b w:val="false"/>
          <w:i w:val="false"/>
          <w:color w:val="000000"/>
          <w:sz w:val="24"/>
          <w:lang w:val="pl-Pl"/>
        </w:rPr>
        <w:t xml:space="preserve"> ustawy - Prawo oświatowe, oraz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 najbardziej zbliżonym wskaźniku dochodów podatkowych na jednego mieszkańca w powiecie, to jest o najmniejszej wartości bezwzględnej różnicy pomiędzy wskaźnikiem dochodów podatkowych na jednego mieszkańca w powiecie dotującym i wskaźnikiem dochodów podatkowych na jednego mieszkańca w powiecie graniczącym.</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vertAlign w:val="superscript"/>
          <w:lang w:val="pl-Pl"/>
        </w:rPr>
        <w:t>537</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przypadku braku powiatu spełniającego warunki, o których mowa w ust. 9 pkt 1 lub 2, przez najbliższy powiat prowadzący placówkę danego rodzaju, o której mowa w </w:t>
      </w:r>
      <w:r>
        <w:rPr>
          <w:rFonts w:ascii="Times New Roman"/>
          <w:b w:val="false"/>
          <w:i w:val="false"/>
          <w:color w:val="1b1b1b"/>
          <w:sz w:val="24"/>
          <w:lang w:val="pl-Pl"/>
        </w:rPr>
        <w:t>art. 2 pkt 7</w:t>
      </w:r>
      <w:r>
        <w:rPr>
          <w:rFonts w:ascii="Times New Roman"/>
          <w:b w:val="false"/>
          <w:i w:val="false"/>
          <w:color w:val="000000"/>
          <w:sz w:val="24"/>
          <w:lang w:val="pl-Pl"/>
        </w:rPr>
        <w:t xml:space="preserve"> i </w:t>
      </w:r>
      <w:r>
        <w:rPr>
          <w:rFonts w:ascii="Times New Roman"/>
          <w:b w:val="false"/>
          <w:i w:val="false"/>
          <w:color w:val="1b1b1b"/>
          <w:sz w:val="24"/>
          <w:lang w:val="pl-Pl"/>
        </w:rPr>
        <w:t>8</w:t>
      </w:r>
      <w:r>
        <w:rPr>
          <w:rFonts w:ascii="Times New Roman"/>
          <w:b w:val="false"/>
          <w:i w:val="false"/>
          <w:color w:val="000000"/>
          <w:sz w:val="24"/>
          <w:lang w:val="pl-Pl"/>
        </w:rPr>
        <w:t xml:space="preserve"> ustawy - Prawo oświatowe, należy rozumieć w przypadku odpowiednio powiatu niebędącego miastem na prawach powiatu, miasta na prawach powiatu do 150 tys. mieszkańców lub miasta na prawach powiatu powyżej 150 tys. mieszkańców powiat:</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będący odpowiednio powiatem niebędącym miastem na prawach powiatu, miastem na prawach powiatu do 150 tys. mieszkańców lub miastem na prawach powiatu powyżej 150 tys. mieszkańców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538</w:t>
      </w:r>
      <w:r>
        <w:rPr>
          <w:rFonts w:ascii="Times New Roman"/>
          <w:b w:val="false"/>
          <w:i w:val="false"/>
          <w:color w:val="000000"/>
          <w:sz w:val="24"/>
          <w:lang w:val="pl-Pl"/>
        </w:rPr>
        <w:t xml:space="preserve"> </w:t>
      </w:r>
      <w:r>
        <w:rPr>
          <w:rFonts w:ascii="Times New Roman"/>
          <w:b w:val="false"/>
          <w:i w:val="false"/>
          <w:color w:val="000000"/>
          <w:sz w:val="24"/>
          <w:lang w:val="pl-Pl"/>
        </w:rPr>
        <w:t xml:space="preserve"> prowadzący co najmniej jedną placówkę danego rodzaju, o której mowa w </w:t>
      </w:r>
      <w:r>
        <w:rPr>
          <w:rFonts w:ascii="Times New Roman"/>
          <w:b w:val="false"/>
          <w:i w:val="false"/>
          <w:color w:val="1b1b1b"/>
          <w:sz w:val="24"/>
          <w:lang w:val="pl-Pl"/>
        </w:rPr>
        <w:t>art. 2 pkt 7</w:t>
      </w:r>
      <w:r>
        <w:rPr>
          <w:rFonts w:ascii="Times New Roman"/>
          <w:b w:val="false"/>
          <w:i w:val="false"/>
          <w:color w:val="000000"/>
          <w:sz w:val="24"/>
          <w:lang w:val="pl-Pl"/>
        </w:rPr>
        <w:t xml:space="preserve"> i </w:t>
      </w:r>
      <w:r>
        <w:rPr>
          <w:rFonts w:ascii="Times New Roman"/>
          <w:b w:val="false"/>
          <w:i w:val="false"/>
          <w:color w:val="1b1b1b"/>
          <w:sz w:val="24"/>
          <w:lang w:val="pl-Pl"/>
        </w:rPr>
        <w:t>8</w:t>
      </w:r>
      <w:r>
        <w:rPr>
          <w:rFonts w:ascii="Times New Roman"/>
          <w:b w:val="false"/>
          <w:i w:val="false"/>
          <w:color w:val="000000"/>
          <w:sz w:val="24"/>
          <w:lang w:val="pl-Pl"/>
        </w:rPr>
        <w:t xml:space="preserve"> ustawy - Prawo oświatowe, oraz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 najbardziej zbliżonym wskaźniku dochodów podatkowych na jednego mieszkańca w powiecie, to jest o najmniejszej wartości bezwzględnej różnicy pomiędzy wskaźnikiem dochodów podatkowych na jednego mieszkańca w powiecie dotującym i wskaźnikiem dochodów podatkowych na jednego mieszkańca w powiecie spełniającym warunki określone w pkt 1 i 2</w:t>
      </w:r>
    </w:p>
    <w:p>
      <w:pPr>
        <w:spacing w:before="25" w:after="0"/>
        <w:ind w:left="0"/>
        <w:jc w:val="both"/>
        <w:textAlignment w:val="auto"/>
      </w:pPr>
      <w:r>
        <w:rPr>
          <w:rFonts w:ascii="Times New Roman"/>
          <w:b w:val="false"/>
          <w:i w:val="false"/>
          <w:color w:val="000000"/>
          <w:sz w:val="24"/>
          <w:lang w:val="pl-Pl"/>
        </w:rPr>
        <w:t>- położony na terenie tego samego województwa co powiat dotujący, a w przypadku braku powiatu położonego na terenie tego samego województwa co powiat dotujący - na terenie innego województwa niż powiat dotujący.</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Ilekroć w niniejszym rozdziale jest mowa o najbliższej gminie prowadzącej szkołę, w której zorganizowano internat, należy przez to rozumieć w przypadku odpowiednio gminy wiejskiej, miejsko-wiejskiej, miejskiej, miasta na prawach powiatu do 150 tys. mieszkańców lub miasta na prawach powiatu powyżej 150 tys. mieszkańców gminę graniczącą: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będącą odpowiednio gminą wiejską, miejsko-wiejską, miejską, miastem na prawach powiatu do 150 tys. mieszkańców lub miastem na prawach powiatu powyżej 150 tys. mieszkańców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prowadzącą co najmniej jedną szkołę, w której zorganizowano internat, oraz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 najbardziej zbliżonym wskaźniku dochodów podatkowych na jednego mieszkańca w gminie, to jest o najmniejszej wartości bezwzględnej różnicy pomiędzy wskaźnikiem dochodów podatkowych na jednego mieszkańca w gminie dotującej i wskaźnikiem dochodów podatkowych na jednego mieszkańca w gminie graniczącej.</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W przypadku braku gminy spełniającej warunki, o których mowa w ust. 11 pkt 1 lub 2, przez najbliższą gminę prowadzącą szkołę, w której zorganizowano internat, należy rozumieć w przypadku odpowiednio gminy wiejskiej, miejsko-wiejskiej, miejskiej, miasta na prawach powiatu do 150 tys. mieszkańców lub miasta na prawach powiatu powyżej 150 tys. mieszkańców gminę: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będącą odpowiednio gminą wiejską, miejsko-wiejską, miejską, miastem na prawach powiatu do 150 tys. mieszkańców lub miastem na prawach powiatu powyżej 150 tys. mieszkańców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prowadzącą co najmniej jedną szkołę, w której zorganizowano internat, oraz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 najbardziej zbliżonym wskaźniku dochodów podatkowych na jednego mieszkańca w gminie, to jest o najmniejszej wartości bezwzględnej różnicy pomiędzy wskaźnikiem dochodów podatkowych na jednego mieszkańca w gminie dotującej i wskaźnikiem dochodów podatkowych na jednego mieszkańca w gminie spełniającej warunki określone w pkt 1 i 2</w:t>
      </w:r>
    </w:p>
    <w:p>
      <w:pPr>
        <w:spacing w:before="25" w:after="0"/>
        <w:ind w:left="0"/>
        <w:jc w:val="both"/>
        <w:textAlignment w:val="auto"/>
      </w:pPr>
      <w:r>
        <w:rPr>
          <w:rFonts w:ascii="Times New Roman"/>
          <w:b w:val="false"/>
          <w:i w:val="false"/>
          <w:color w:val="000000"/>
          <w:sz w:val="24"/>
          <w:lang w:val="pl-Pl"/>
        </w:rPr>
        <w:t>- położoną na terenie tego samego powiatu co gmina dotująca, a w przypadku braku gminy położonej na terenie tego samego powiatu co gmina dotująca - na terenie tego samego województwa co gmina dotująca, a w przypadku braku gminy położonej na terenie tego samego województwa co gmina dotująca - na terenie innego województwa niż gmina dotująca.</w:t>
      </w:r>
    </w:p>
    <w:p>
      <w:pPr>
        <w:spacing w:before="26" w:after="0"/>
        <w:ind w:left="0"/>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Ilekroć w niniejszym rozdziale jest mowa o najbliższym powiecie prowadzącym szkołę, w której zorganizowano internat, należy przez to rozumieć w przypadku odpowiednio powiatu niebędącego miastem na prawach powiatu, miasta na prawach powiatu do 150 tys. mieszkańców lub miasta na prawach powiatu powyżej 150 tys. mieszkańców powiat graniczący: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będący odpowiednio powiatem niebędącym miastem na prawach powiatu, miastem na prawach powiatu do 150 tys. mieszkańców lub miastem na prawach powiatu powyżej 150 tys. mieszkańców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prowadzący co najmniej jedną szkołę, w której zorganizowano internat, oraz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 najbardziej zbliżonym wskaźniku dochodów podatkowych na jednego mieszkańca w powiecie, to jest o najmniejszej wartości bezwzględnej różnicy pomiędzy wskaźnikiem dochodów podatkowych na jednego mieszkańca w powiecie dotującym i wskaźnikiem dochodów podatkowych na jednego mieszkańca w powiecie graniczącym.</w:t>
      </w:r>
    </w:p>
    <w:p>
      <w:pPr>
        <w:spacing w:before="26" w:after="0"/>
        <w:ind w:left="0"/>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W przypadku braku powiatu spełniającego warunki, o których mowa w ust. 13 pkt 1 lub 2, przez najbliższy powiat prowadzący szkołę, w której zorganizowano internat, należy rozumieć w przypadku odpowiednio powiatu niebędącego miastem na prawach powiatu, miasta na prawach powiatu do 150 tys. mieszkańców lub miasta na prawach powiatu powyżej 150 tys. mieszkańców powiat:</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będący odpowiednio powiatem niebędącym miastem na prawach powiatu, miastem na prawach powiatu do 150 tys. mieszkańców lub miastem na prawach powiatu powyżej 150 tys. mieszkańców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prowadzący co najmniej jedną szkołę, w której zorganizowano internat, oraz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 najbardziej zbliżonym wskaźniku dochodów podatkowych na jednego mieszkańca w powiecie, to jest o najmniejszej wartości bezwzględnej różnicy pomiędzy wskaźnikiem dochodów podatkowych na jednego mieszkańca w powiecie dotującym i wskaźnikiem dochodów podatkowych na jednego mieszkańca w powiecie spełniającym warunki określone w pkt 1 i 2</w:t>
      </w:r>
    </w:p>
    <w:p>
      <w:pPr>
        <w:spacing w:before="25" w:after="0"/>
        <w:ind w:left="0"/>
        <w:jc w:val="both"/>
        <w:textAlignment w:val="auto"/>
      </w:pPr>
      <w:r>
        <w:rPr>
          <w:rFonts w:ascii="Times New Roman"/>
          <w:b w:val="false"/>
          <w:i w:val="false"/>
          <w:color w:val="000000"/>
          <w:sz w:val="24"/>
          <w:lang w:val="pl-Pl"/>
        </w:rPr>
        <w:t>- położony na terenie tego samego województwa co powiat dotujący, a w przypadku braku powiatu położonego na terenie tego samego województwa co powiat dotujący - na terenie innego województwa niż powiat dotujący.</w:t>
      </w:r>
    </w:p>
    <w:p>
      <w:pPr>
        <w:spacing w:before="26" w:after="0"/>
        <w:ind w:left="0"/>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Ilekroć w niniejszym rozdziale jest mowa o najbliższym województwie prowadzącym szkołę danego typu i rodzaju, należy przez to rozumieć województwo prowadzące co najmniej jedną szkołę danego typu i rodzaju, na którego terenie jest położona gmina dotująca lub powiat dotujący.</w:t>
      </w:r>
    </w:p>
    <w:p>
      <w:pPr>
        <w:spacing w:before="26" w:after="0"/>
        <w:ind w:left="0"/>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W przypadku braku województwa spełniającego warunek, o którym mowa w ust. 15, przez najbliższe województwo prowadzące szkołę danego typu i rodzaju należy rozumieć województwo: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prowadzące co najmniej jedną szkołę danego typu i rodzaju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 najmniejszej odległości mierzonej w linii prostej pomiędzy miastem będącym siedzibą sejmiku województwa, na którego terenie jest położona gmina dotująca lub powiat dotujący, a miastem będącym siedzibą sejmiku województwa spełniającego warunek określony w pkt 1.</w:t>
      </w:r>
    </w:p>
    <w:p>
      <w:pPr>
        <w:spacing w:before="26" w:after="0"/>
        <w:ind w:left="0"/>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Minister właściwy do spraw oświaty i wychowania udostępnia na stronie internetowej urzędu obsługującego tego ministra narzędzie pomocnicze w postaci elektronicznej aplikacji do wyznaczania, dla każdej gminy i powiatu, gmin i powiatów: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spełniających warunki, o których mowa w ust. 1 pkt 1, ust. 2 pkt 1, ust. 3 pkt 1, ust. 4 pkt 1, ust. 5 pkt 1, ust. 6 pkt 1, ust. 7 pkt 1, ust. 8 pkt 1, ust. 9 pkt 1, ust. 10 pkt 1, ust. 11 pkt 1, ust. 12 pkt 1, ust. 13 pkt 1 i ust. 14 pkt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zakresie spełnienia warunków, o których mowa w ust. 1 pkt 3, ust. 2 pkt 3, ust. 3 pkt 3, ust. 4 pkt 3, ust. 5 pkt 3, ust. 6 pkt 3, ust. 7 pkt 3, ust. 8 pkt 3, ust. 9 pkt 3, ust. 10 pkt 3, ust. 11 pkt 3, ust. 12 pkt 3, ust. 13 pkt 3 i ust. 14 pkt 3</w:t>
      </w:r>
    </w:p>
    <w:p>
      <w:pPr>
        <w:spacing w:before="25" w:after="0"/>
        <w:ind w:left="0"/>
        <w:jc w:val="both"/>
        <w:textAlignment w:val="auto"/>
      </w:pP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539</w:t>
      </w:r>
      <w:r>
        <w:rPr>
          <w:rFonts w:ascii="Times New Roman"/>
          <w:b w:val="false"/>
          <w:i w:val="false"/>
          <w:color w:val="000000"/>
          <w:sz w:val="24"/>
          <w:lang w:val="pl-Pl"/>
        </w:rPr>
        <w:t xml:space="preserve">  przedstawiając listę gmin i powiatów, z wyszczególnieniem prowadzonych przez nie przedszkoli, szkół w podziale na typy, w tym szkół, w których zorganizowano oddział przedszkolny lub internat, oraz placówek, o których mowa w </w:t>
      </w:r>
      <w:r>
        <w:rPr>
          <w:rFonts w:ascii="Times New Roman"/>
          <w:b w:val="false"/>
          <w:i w:val="false"/>
          <w:color w:val="1b1b1b"/>
          <w:sz w:val="24"/>
          <w:lang w:val="pl-Pl"/>
        </w:rPr>
        <w:t>art. 2 pkt 7</w:t>
      </w:r>
      <w:r>
        <w:rPr>
          <w:rFonts w:ascii="Times New Roman"/>
          <w:b w:val="false"/>
          <w:i w:val="false"/>
          <w:color w:val="000000"/>
          <w:sz w:val="24"/>
          <w:lang w:val="pl-Pl"/>
        </w:rPr>
        <w:t xml:space="preserve"> i </w:t>
      </w:r>
      <w:r>
        <w:rPr>
          <w:rFonts w:ascii="Times New Roman"/>
          <w:b w:val="false"/>
          <w:i w:val="false"/>
          <w:color w:val="1b1b1b"/>
          <w:sz w:val="24"/>
          <w:lang w:val="pl-Pl"/>
        </w:rPr>
        <w:t>8</w:t>
      </w:r>
      <w:r>
        <w:rPr>
          <w:rFonts w:ascii="Times New Roman"/>
          <w:b w:val="false"/>
          <w:i w:val="false"/>
          <w:color w:val="000000"/>
          <w:sz w:val="24"/>
          <w:lang w:val="pl-Pl"/>
        </w:rPr>
        <w:t xml:space="preserve"> ustawy - Prawo oświatowe, ustaloną na podstawie danych systemu informacji oświatowej według stanu na dzień 30 września roku poprzedzającego rok budżetowy, uszeregowanych pod względem najbardziej zbliżonego wskaźnika dochodów podatkowych na jednego mieszkańca.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78b.  </w:t>
      </w:r>
      <w:r>
        <w:rPr>
          <w:rFonts w:ascii="Times New Roman"/>
          <w:b/>
          <w:i w:val="false"/>
          <w:color w:val="000000"/>
          <w:sz w:val="24"/>
          <w:vertAlign w:val="superscript"/>
          <w:lang w:val="pl-Pl"/>
        </w:rPr>
        <w:t>540</w:t>
      </w:r>
      <w:r>
        <w:rPr>
          <w:rFonts w:ascii="Times New Roman"/>
          <w:b/>
          <w:i w:val="false"/>
          <w:color w:val="000000"/>
          <w:sz w:val="24"/>
          <w:lang w:val="pl-Pl"/>
        </w:rPr>
        <w:t xml:space="preserve"> </w:t>
      </w:r>
      <w:r>
        <w:rPr>
          <w:rFonts w:ascii="Times New Roman"/>
          <w:b/>
          <w:i w:val="false"/>
          <w:color w:val="000000"/>
          <w:sz w:val="24"/>
          <w:lang w:val="pl-Pl"/>
        </w:rPr>
        <w:t xml:space="preserve"> [Pojęcie podstawowej kwoty dotacji]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Ilekroć w niniejszym rozdziale jest mowa o podstawowej kwocie dotacji dla przedszkoli, należy przez to rozumieć kwotę wydatków bieżących zaplanowanych na prowadzenie przez gminę przedszkoli, z wyłączeniem przedszkoli specjalnych i przedszkoli, w których zaplanowane wydatki bieżące finansowane z użyciem środków pochodzących z budżetu Unii Europejskiej przekraczają wartość 50% ich zaplanowanych wydatków bieżących, pomniejszonych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zaplanowane na rok budżetowy w budżecie gminy opłaty za korzystanie z wychowania przedszkolnego w tych przedszkolach, stanowiące dochody budżetu gminy,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zaplanowane na rok budżetowy w budżecie gminy opłaty za wyżywienie w tych przedszkolach, stanowiące dochody budżetu gminy,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541</w:t>
      </w:r>
      <w:r>
        <w:rPr>
          <w:rFonts w:ascii="Times New Roman"/>
          <w:b w:val="false"/>
          <w:i w:val="false"/>
          <w:color w:val="000000"/>
          <w:sz w:val="24"/>
          <w:lang w:val="pl-Pl"/>
        </w:rPr>
        <w:t xml:space="preserve"> </w:t>
      </w:r>
      <w:r>
        <w:rPr>
          <w:rFonts w:ascii="Times New Roman"/>
          <w:b w:val="false"/>
          <w:i w:val="false"/>
          <w:color w:val="000000"/>
          <w:sz w:val="24"/>
          <w:lang w:val="pl-Pl"/>
        </w:rPr>
        <w:t xml:space="preserve"> sumę iloczynów odpowiednich kwot przewidzianych w części oświatowej subwencji ogólnej dla gminy na uczniów niepełnosprawnych w przedszkolach, posiadających orzeczenie o potrzebie kształcenia specjalnego, o którym mowa w </w:t>
      </w:r>
      <w:r>
        <w:rPr>
          <w:rFonts w:ascii="Times New Roman"/>
          <w:b w:val="false"/>
          <w:i w:val="false"/>
          <w:color w:val="1b1b1b"/>
          <w:sz w:val="24"/>
          <w:lang w:val="pl-Pl"/>
        </w:rPr>
        <w:t>art. 127 ust. 10</w:t>
      </w:r>
      <w:r>
        <w:rPr>
          <w:rFonts w:ascii="Times New Roman"/>
          <w:b w:val="false"/>
          <w:i w:val="false"/>
          <w:color w:val="000000"/>
          <w:sz w:val="24"/>
          <w:lang w:val="pl-Pl"/>
        </w:rPr>
        <w:t xml:space="preserve"> ustawy - Prawo oświatowe, wydane ze względu na odpowiednie rodzaje niepełnosprawności, oraz statystycznej liczby tych uczniów w tych przedszkolach,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zaplanowane na rok budżetowy w budżecie gminy wydatki bieżące finansowane z użyciem środków pochodzących z budżetu Unii Europejskiej na prowadzenie tych przedszkoli,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542</w:t>
      </w:r>
      <w:r>
        <w:rPr>
          <w:rFonts w:ascii="Times New Roman"/>
          <w:b w:val="false"/>
          <w:i w:val="false"/>
          <w:color w:val="000000"/>
          <w:sz w:val="24"/>
          <w:lang w:val="pl-Pl"/>
        </w:rPr>
        <w:t xml:space="preserve"> </w:t>
      </w:r>
      <w:r>
        <w:rPr>
          <w:rFonts w:ascii="Times New Roman"/>
          <w:b w:val="false"/>
          <w:i w:val="false"/>
          <w:color w:val="000000"/>
          <w:sz w:val="24"/>
          <w:lang w:val="pl-Pl"/>
        </w:rPr>
        <w:t xml:space="preserve"> iloczyn kwoty przewidzianej w części oświatowej subwencji ogólnej dla gminy na dziecko objęte wczesnym wspomaganiem rozwoju w przedszkolu, posiadające opinię o potrzebie wczesnego wspomagania rozwoju dziecka, o której mowa w </w:t>
      </w:r>
      <w:r>
        <w:rPr>
          <w:rFonts w:ascii="Times New Roman"/>
          <w:b w:val="false"/>
          <w:i w:val="false"/>
          <w:color w:val="1b1b1b"/>
          <w:sz w:val="24"/>
          <w:lang w:val="pl-Pl"/>
        </w:rPr>
        <w:t>art. 127 ust. 10</w:t>
      </w:r>
      <w:r>
        <w:rPr>
          <w:rFonts w:ascii="Times New Roman"/>
          <w:b w:val="false"/>
          <w:i w:val="false"/>
          <w:color w:val="000000"/>
          <w:sz w:val="24"/>
          <w:lang w:val="pl-Pl"/>
        </w:rPr>
        <w:t xml:space="preserve"> ustawy - Prawo oświatowe, oraz statystycznej liczby tych dzieci w tych przedszkolach,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vertAlign w:val="superscript"/>
          <w:lang w:val="pl-Pl"/>
        </w:rPr>
        <w:t>543</w:t>
      </w:r>
      <w:r>
        <w:rPr>
          <w:rFonts w:ascii="Times New Roman"/>
          <w:b w:val="false"/>
          <w:i w:val="false"/>
          <w:color w:val="000000"/>
          <w:sz w:val="24"/>
          <w:lang w:val="pl-Pl"/>
        </w:rPr>
        <w:t xml:space="preserve"> </w:t>
      </w:r>
      <w:r>
        <w:rPr>
          <w:rFonts w:ascii="Times New Roman"/>
          <w:b w:val="false"/>
          <w:i w:val="false"/>
          <w:color w:val="000000"/>
          <w:sz w:val="24"/>
          <w:lang w:val="pl-Pl"/>
        </w:rPr>
        <w:t xml:space="preserve"> iloczyn kwoty przewidzianej w części oświatowej subwencji ogólnej dla gminy na uczestnika zajęć rewalidacyjno-wychowawczych w przedszkolach, posiadającego orzeczenie o potrzebie zajęć rewalidacyjno-wychowawczych, o którym mowa w </w:t>
      </w:r>
      <w:r>
        <w:rPr>
          <w:rFonts w:ascii="Times New Roman"/>
          <w:b w:val="false"/>
          <w:i w:val="false"/>
          <w:color w:val="1b1b1b"/>
          <w:sz w:val="24"/>
          <w:lang w:val="pl-Pl"/>
        </w:rPr>
        <w:t>art. 127 ust. 10</w:t>
      </w:r>
      <w:r>
        <w:rPr>
          <w:rFonts w:ascii="Times New Roman"/>
          <w:b w:val="false"/>
          <w:i w:val="false"/>
          <w:color w:val="000000"/>
          <w:sz w:val="24"/>
          <w:lang w:val="pl-Pl"/>
        </w:rPr>
        <w:t xml:space="preserve"> ustawy - Prawo oświatowe, oraz statystycznej liczby uczestników zajęć rewalidacyjno-wychowawczych w tych przedszkolach,</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zaplanowane na rok budżetowy w budżecie gminy wydatki bieżące na programy, o których mowa w art. 90u, w tych przedszkolach</w:t>
      </w:r>
    </w:p>
    <w:p>
      <w:pPr>
        <w:spacing w:before="25" w:after="0"/>
        <w:ind w:left="0"/>
        <w:jc w:val="both"/>
        <w:textAlignment w:val="auto"/>
      </w:pP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544</w:t>
      </w:r>
      <w:r>
        <w:rPr>
          <w:rFonts w:ascii="Times New Roman"/>
          <w:b w:val="false"/>
          <w:i w:val="false"/>
          <w:color w:val="000000"/>
          <w:sz w:val="24"/>
          <w:lang w:val="pl-Pl"/>
        </w:rPr>
        <w:t xml:space="preserve">  i podzielonych przez statystyczną liczbę uczniów w tych przedszkolach, pomniejszoną o statystyczną liczbę uczniów niepełnosprawnych w tych przedszkolach, posiadających orzeczenie o potrzebie kształcenia specjalnego, o którym mowa w </w:t>
      </w:r>
      <w:r>
        <w:rPr>
          <w:rFonts w:ascii="Times New Roman"/>
          <w:b w:val="false"/>
          <w:i w:val="false"/>
          <w:color w:val="1b1b1b"/>
          <w:sz w:val="24"/>
          <w:lang w:val="pl-Pl"/>
        </w:rPr>
        <w:t>art. 127 ust. 10</w:t>
      </w:r>
      <w:r>
        <w:rPr>
          <w:rFonts w:ascii="Times New Roman"/>
          <w:b w:val="false"/>
          <w:i w:val="false"/>
          <w:color w:val="000000"/>
          <w:sz w:val="24"/>
          <w:lang w:val="pl-Pl"/>
        </w:rPr>
        <w:t xml:space="preserve"> ustawy - Prawo oświatowe, wydane ze względu na odpowiednie rodzaje niepełnosprawności.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Ilekroć w niniejszym rozdziale jest mowa o podstawowej kwocie dotacji dla szkół podstawowych, w których zorganizowano oddział przedszkolny, należy przez to rozumieć kwotę wydatków bieżących zaplanowanych na prowadzenie przez gminę szkół podstawowych, w których zorganizowano oddział przedszkolny, z przeznaczeniem na ten oddział przedszkolny, z wyłączeniem szkół podstawowych specjalnych i szkół podstawowych, w których zorganizowano oddział przedszkolny, w którym zaplanowane wydatki bieżące finansowane z użyciem środków pochodzących z budżetu Unii Europejskiej przekraczają wartość 50% jego zaplanowanych wydatków bieżących, pomniejszonych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zaplanowane na rok budżetowy w budżecie gminy opłaty za korzystanie z wychowania przedszkolnego w tych oddziałach przedszkolnych w szkołach podstawowych, stanowiące dochody budżetu gminy,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zaplanowane na rok budżetowy w budżecie gminy opłaty za wyżywienie w tych oddziałach przedszkolnych w szkołach podstawowych, stanowiące dochody budżetu gminy,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545</w:t>
      </w:r>
      <w:r>
        <w:rPr>
          <w:rFonts w:ascii="Times New Roman"/>
          <w:b w:val="false"/>
          <w:i w:val="false"/>
          <w:color w:val="000000"/>
          <w:sz w:val="24"/>
          <w:lang w:val="pl-Pl"/>
        </w:rPr>
        <w:t xml:space="preserve"> </w:t>
      </w:r>
      <w:r>
        <w:rPr>
          <w:rFonts w:ascii="Times New Roman"/>
          <w:b w:val="false"/>
          <w:i w:val="false"/>
          <w:color w:val="000000"/>
          <w:sz w:val="24"/>
          <w:lang w:val="pl-Pl"/>
        </w:rPr>
        <w:t xml:space="preserve"> sumę iloczynów odpowiednich kwot przewidzianych w części oświatowej subwencji ogólnej dla gminy na uczniów niepełnosprawnych w oddziałach przedszkolnych w szkołach podstawowych, posiadających orzeczenie o potrzebie kształcenia specjalnego, o którym mowa w </w:t>
      </w:r>
      <w:r>
        <w:rPr>
          <w:rFonts w:ascii="Times New Roman"/>
          <w:b w:val="false"/>
          <w:i w:val="false"/>
          <w:color w:val="1b1b1b"/>
          <w:sz w:val="24"/>
          <w:lang w:val="pl-Pl"/>
        </w:rPr>
        <w:t>art. 127 ust. 10</w:t>
      </w:r>
      <w:r>
        <w:rPr>
          <w:rFonts w:ascii="Times New Roman"/>
          <w:b w:val="false"/>
          <w:i w:val="false"/>
          <w:color w:val="000000"/>
          <w:sz w:val="24"/>
          <w:lang w:val="pl-Pl"/>
        </w:rPr>
        <w:t xml:space="preserve"> ustawy - Prawo oświatowe, wydane ze względu na odpowiednie rodzaje niepełnosprawności, oraz statystycznej liczby tych uczniów w tych oddziałach przedszkolnych w szkołach podstawowych,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zaplanowane na rok budżetowy w budżecie gminy wydatki bieżące finansowane z użyciem środków pochodzących z budżetu Unii Europejskiej na prowadzenie tych szkół podstawowych, w których zorganizowano oddział przedszkolny, z przeznaczeniem na ten oddział przedszkolny,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546</w:t>
      </w:r>
      <w:r>
        <w:rPr>
          <w:rFonts w:ascii="Times New Roman"/>
          <w:b w:val="false"/>
          <w:i w:val="false"/>
          <w:color w:val="000000"/>
          <w:sz w:val="24"/>
          <w:lang w:val="pl-Pl"/>
        </w:rPr>
        <w:t xml:space="preserve"> </w:t>
      </w:r>
      <w:r>
        <w:rPr>
          <w:rFonts w:ascii="Times New Roman"/>
          <w:b w:val="false"/>
          <w:i w:val="false"/>
          <w:color w:val="000000"/>
          <w:sz w:val="24"/>
          <w:lang w:val="pl-Pl"/>
        </w:rPr>
        <w:t xml:space="preserve"> iloczyn kwoty przewidzianej w części oświatowej subwencji ogólnej dla gminy na dziecko objęte wczesnym wspomaganiem rozwoju w oddziale przedszkolnym w szkole podstawowej, posiadające opinię o potrzebie wczesnego wspomagania rozwoju dziecka, o której mowa w </w:t>
      </w:r>
      <w:r>
        <w:rPr>
          <w:rFonts w:ascii="Times New Roman"/>
          <w:b w:val="false"/>
          <w:i w:val="false"/>
          <w:color w:val="1b1b1b"/>
          <w:sz w:val="24"/>
          <w:lang w:val="pl-Pl"/>
        </w:rPr>
        <w:t>art. 127 ust. 10</w:t>
      </w:r>
      <w:r>
        <w:rPr>
          <w:rFonts w:ascii="Times New Roman"/>
          <w:b w:val="false"/>
          <w:i w:val="false"/>
          <w:color w:val="000000"/>
          <w:sz w:val="24"/>
          <w:lang w:val="pl-Pl"/>
        </w:rPr>
        <w:t xml:space="preserve"> ustawy - Prawo oświatowe, oraz statystycznej liczby tych dzieci w tych oddziałach przedszkolnych w szkołach podstawowych,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vertAlign w:val="superscript"/>
          <w:lang w:val="pl-Pl"/>
        </w:rPr>
        <w:t>547</w:t>
      </w:r>
      <w:r>
        <w:rPr>
          <w:rFonts w:ascii="Times New Roman"/>
          <w:b w:val="false"/>
          <w:i w:val="false"/>
          <w:color w:val="000000"/>
          <w:sz w:val="24"/>
          <w:lang w:val="pl-Pl"/>
        </w:rPr>
        <w:t xml:space="preserve"> </w:t>
      </w:r>
      <w:r>
        <w:rPr>
          <w:rFonts w:ascii="Times New Roman"/>
          <w:b w:val="false"/>
          <w:i w:val="false"/>
          <w:color w:val="000000"/>
          <w:sz w:val="24"/>
          <w:lang w:val="pl-Pl"/>
        </w:rPr>
        <w:t xml:space="preserve"> iloczyn kwoty przewidzianej w części oświatowej subwencji ogólnej dla gminy na uczestnika zajęć rewalidacyjno-wychowawczych w oddziałach przedszkolnych w szkołach podstawowych, posiadającego orzeczenie o potrzebie zajęć rewalidacyjno-wychowawczych, o którym mowa w </w:t>
      </w:r>
      <w:r>
        <w:rPr>
          <w:rFonts w:ascii="Times New Roman"/>
          <w:b w:val="false"/>
          <w:i w:val="false"/>
          <w:color w:val="1b1b1b"/>
          <w:sz w:val="24"/>
          <w:lang w:val="pl-Pl"/>
        </w:rPr>
        <w:t>art. 127 ust. 10</w:t>
      </w:r>
      <w:r>
        <w:rPr>
          <w:rFonts w:ascii="Times New Roman"/>
          <w:b w:val="false"/>
          <w:i w:val="false"/>
          <w:color w:val="000000"/>
          <w:sz w:val="24"/>
          <w:lang w:val="pl-Pl"/>
        </w:rPr>
        <w:t xml:space="preserve"> ustawy - Prawo oświatowe, oraz statystycznej liczby uczestników zajęć rewalidacyjno-wychowawczych w tych oddziałach przedszkolnych w szkołach podstawowych,</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zaplanowane na rok budżetowy w budżecie gminy wydatki bieżące na programy, o których mowa w art. 90u, w tych oddziałach przedszkolnych w szkołach podstawowych</w:t>
      </w:r>
    </w:p>
    <w:p>
      <w:pPr>
        <w:spacing w:before="25" w:after="0"/>
        <w:ind w:left="0"/>
        <w:jc w:val="both"/>
        <w:textAlignment w:val="auto"/>
      </w:pP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548</w:t>
      </w:r>
      <w:r>
        <w:rPr>
          <w:rFonts w:ascii="Times New Roman"/>
          <w:b w:val="false"/>
          <w:i w:val="false"/>
          <w:color w:val="000000"/>
          <w:sz w:val="24"/>
          <w:lang w:val="pl-Pl"/>
        </w:rPr>
        <w:t xml:space="preserve">  i podzielonych przez statystyczną liczbę uczniów w tych oddziałach przedszkolnych w szkołach podstawowych, pomniejszoną o statystyczną liczbę uczniów niepełnosprawnych w tych oddziałach przedszkolnych w szkołach podstawowych, posiadających orzeczenie o potrzebie kształcenia specjalnego, o którym mowa w </w:t>
      </w:r>
      <w:r>
        <w:rPr>
          <w:rFonts w:ascii="Times New Roman"/>
          <w:b w:val="false"/>
          <w:i w:val="false"/>
          <w:color w:val="1b1b1b"/>
          <w:sz w:val="24"/>
          <w:lang w:val="pl-Pl"/>
        </w:rPr>
        <w:t>art. 127 ust. 10</w:t>
      </w:r>
      <w:r>
        <w:rPr>
          <w:rFonts w:ascii="Times New Roman"/>
          <w:b w:val="false"/>
          <w:i w:val="false"/>
          <w:color w:val="000000"/>
          <w:sz w:val="24"/>
          <w:lang w:val="pl-Pl"/>
        </w:rPr>
        <w:t xml:space="preserve"> ustawy - Prawo oświatowe, wydane ze względu na odpowiednie rodzaje niepełnosprawności.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Ilekroć w niniejszym rozdziale jest mowa o podstawowej kwocie dotacji dla szkół danego typu i rodzaju, należy przez to rozumieć kwotę wydatków bieżących zaplanowanych na prowadzenie przez jednostkę samorządu terytorialnego szkół danego typu i rodzaju, pomniejszonych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zaplanowane na rok budżetowy w budżecie jednostki samorządu terytorialnego opłaty za wyżywienie w tych szkołach, stanowiące dochody budżetu jednostki samorządu terytorialnego,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549</w:t>
      </w:r>
      <w:r>
        <w:rPr>
          <w:rFonts w:ascii="Times New Roman"/>
          <w:b w:val="false"/>
          <w:i w:val="false"/>
          <w:color w:val="000000"/>
          <w:sz w:val="24"/>
          <w:lang w:val="pl-Pl"/>
        </w:rPr>
        <w:t xml:space="preserve"> </w:t>
      </w:r>
      <w:r>
        <w:rPr>
          <w:rFonts w:ascii="Times New Roman"/>
          <w:b w:val="false"/>
          <w:i w:val="false"/>
          <w:color w:val="000000"/>
          <w:sz w:val="24"/>
          <w:lang w:val="pl-Pl"/>
        </w:rPr>
        <w:t xml:space="preserve"> sumę iloczynów odpowiednich kwot przewidzianych w części oświatowej subwencji ogólnej dla jednostki samorządu terytorialnego na uczniów niepełnosprawnych, niedostosowanych społecznie lub zagrożonych niedostosowaniem społecznym w szkołach danego typu i rodzaju, posiadających orzeczenie o potrzebie kształcenia specjalnego, o którym mowa w </w:t>
      </w:r>
      <w:r>
        <w:rPr>
          <w:rFonts w:ascii="Times New Roman"/>
          <w:b w:val="false"/>
          <w:i w:val="false"/>
          <w:color w:val="1b1b1b"/>
          <w:sz w:val="24"/>
          <w:lang w:val="pl-Pl"/>
        </w:rPr>
        <w:t>art. 127 ust. 10</w:t>
      </w:r>
      <w:r>
        <w:rPr>
          <w:rFonts w:ascii="Times New Roman"/>
          <w:b w:val="false"/>
          <w:i w:val="false"/>
          <w:color w:val="000000"/>
          <w:sz w:val="24"/>
          <w:lang w:val="pl-Pl"/>
        </w:rPr>
        <w:t xml:space="preserve"> ustawy - Prawo oświatowe, wydane ze względu na odpowiednie rodzaje niepełnosprawności, niedostosowanie społeczne lub zagrożenie niedostosowaniem społecznym, oraz statystycznej liczby tych uczniów w tych szkołach, z wyłączeniem uczniów szkół specjalnych,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zaplanowane na rok budżetowy w budżecie jednostki samorządu terytorialnego wydatki bieżące finansowane z użyciem środków pochodzących z budżetu Unii Europejskiej na prowadzenie tych szkół,</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550</w:t>
      </w:r>
      <w:r>
        <w:rPr>
          <w:rFonts w:ascii="Times New Roman"/>
          <w:b w:val="false"/>
          <w:i w:val="false"/>
          <w:color w:val="000000"/>
          <w:sz w:val="24"/>
          <w:lang w:val="pl-Pl"/>
        </w:rPr>
        <w:t xml:space="preserve"> </w:t>
      </w:r>
      <w:r>
        <w:rPr>
          <w:rFonts w:ascii="Times New Roman"/>
          <w:b w:val="false"/>
          <w:i w:val="false"/>
          <w:color w:val="000000"/>
          <w:sz w:val="24"/>
          <w:lang w:val="pl-Pl"/>
        </w:rPr>
        <w:t xml:space="preserve"> iloczyn kwoty przewidzianej w części oświatowej subwencji ogólnej dla jednostki samorządu terytorialnego na dziecko objęte wczesnym wspomaganiem rozwoju w szkole danego typu i rodzaju, posiadające opinię o potrzebie wczesnego wspomagania rozwoju dziecka, o której mowa w </w:t>
      </w:r>
      <w:r>
        <w:rPr>
          <w:rFonts w:ascii="Times New Roman"/>
          <w:b w:val="false"/>
          <w:i w:val="false"/>
          <w:color w:val="1b1b1b"/>
          <w:sz w:val="24"/>
          <w:lang w:val="pl-Pl"/>
        </w:rPr>
        <w:t>art. 127 ust. 10</w:t>
      </w:r>
      <w:r>
        <w:rPr>
          <w:rFonts w:ascii="Times New Roman"/>
          <w:b w:val="false"/>
          <w:i w:val="false"/>
          <w:color w:val="000000"/>
          <w:sz w:val="24"/>
          <w:lang w:val="pl-Pl"/>
        </w:rPr>
        <w:t xml:space="preserve"> ustawy - Prawo oświatowe oraz statystycznej liczby tych dzieci w tych szkołach,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551</w:t>
      </w:r>
      <w:r>
        <w:rPr>
          <w:rFonts w:ascii="Times New Roman"/>
          <w:b w:val="false"/>
          <w:i w:val="false"/>
          <w:color w:val="000000"/>
          <w:sz w:val="24"/>
          <w:lang w:val="pl-Pl"/>
        </w:rPr>
        <w:t xml:space="preserve"> </w:t>
      </w:r>
      <w:r>
        <w:rPr>
          <w:rFonts w:ascii="Times New Roman"/>
          <w:b w:val="false"/>
          <w:i w:val="false"/>
          <w:color w:val="000000"/>
          <w:sz w:val="24"/>
          <w:lang w:val="pl-Pl"/>
        </w:rPr>
        <w:t xml:space="preserve"> iloczyn kwoty przewidzianej w części oświatowej subwencji ogólnej dla jednostki samorządu terytorialnego na uczestnika zajęć rewalidacyjno-wychowawczych w szkołach danego typu i rodzaju, posiadającego orzeczenie o potrzebie zajęć rewalidacyjno-wychowawczych, o którym mowa w </w:t>
      </w:r>
      <w:r>
        <w:rPr>
          <w:rFonts w:ascii="Times New Roman"/>
          <w:b w:val="false"/>
          <w:i w:val="false"/>
          <w:color w:val="1b1b1b"/>
          <w:sz w:val="24"/>
          <w:lang w:val="pl-Pl"/>
        </w:rPr>
        <w:t>art. 127 ust. 10</w:t>
      </w:r>
      <w:r>
        <w:rPr>
          <w:rFonts w:ascii="Times New Roman"/>
          <w:b w:val="false"/>
          <w:i w:val="false"/>
          <w:color w:val="000000"/>
          <w:sz w:val="24"/>
          <w:lang w:val="pl-Pl"/>
        </w:rPr>
        <w:t xml:space="preserve"> ustawy - Prawo oświatowe, oraz statystycznej liczby uczestników zajęć rewalidacyjno-wychowawczych w tych szkołach,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zaplanowaną na rok budżetowy w budżecie jednostki samorządu terytorialnego kwotę dotacji, o której mowa w art. 22ae ust. 3, dla tych szkół,</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zaplanowane na rok budżetowy w budżecie jednostki samorządu terytorialnego wydatki bieżące na finansowanie działalności internatów w tych szkołach,</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zaplanowane na rok budżetowy w budżecie jednostki samorządu terytorialnego wydatki bieżące na programy, o których mowa w art. 90u, w tych szkołach</w:t>
      </w:r>
    </w:p>
    <w:p>
      <w:pPr>
        <w:spacing w:before="25" w:after="0"/>
        <w:ind w:left="0"/>
        <w:jc w:val="both"/>
        <w:textAlignment w:val="auto"/>
      </w:pP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552</w:t>
      </w:r>
      <w:r>
        <w:rPr>
          <w:rFonts w:ascii="Times New Roman"/>
          <w:b w:val="false"/>
          <w:i w:val="false"/>
          <w:color w:val="000000"/>
          <w:sz w:val="24"/>
          <w:lang w:val="pl-Pl"/>
        </w:rPr>
        <w:t xml:space="preserve">  i podzielonych przez statystyczną liczbę uczniów w tych szkołach, pomniejszoną, w przypadku szkół niebędących szkołami specjalnymi, o statystyczną liczbę uczniów niepełnosprawnych, niedostosowanych społecznie lub zagrożonych niedostosowaniem społecznym w tych szkołach, posiadających orzeczenie o potrzebie kształcenia specjalnego, o którym mowa w </w:t>
      </w:r>
      <w:r>
        <w:rPr>
          <w:rFonts w:ascii="Times New Roman"/>
          <w:b w:val="false"/>
          <w:i w:val="false"/>
          <w:color w:val="1b1b1b"/>
          <w:sz w:val="24"/>
          <w:lang w:val="pl-Pl"/>
        </w:rPr>
        <w:t>art. 127 ust. 10</w:t>
      </w:r>
      <w:r>
        <w:rPr>
          <w:rFonts w:ascii="Times New Roman"/>
          <w:b w:val="false"/>
          <w:i w:val="false"/>
          <w:color w:val="000000"/>
          <w:sz w:val="24"/>
          <w:lang w:val="pl-Pl"/>
        </w:rPr>
        <w:t xml:space="preserve"> ustawy - Prawo oświatowe, wydane ze względu na odpowiednie rodzaje niepełnosprawności, niedostosowanie społeczne lub zagrożenie niedostosowaniem społecznym.</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553</w:t>
      </w:r>
      <w:r>
        <w:rPr>
          <w:rFonts w:ascii="Times New Roman"/>
          <w:b w:val="false"/>
          <w:i w:val="false"/>
          <w:color w:val="000000"/>
          <w:sz w:val="24"/>
          <w:lang w:val="pl-Pl"/>
        </w:rPr>
        <w:t xml:space="preserve"> </w:t>
      </w:r>
      <w:r>
        <w:rPr>
          <w:rFonts w:ascii="Times New Roman"/>
          <w:b w:val="false"/>
          <w:i w:val="false"/>
          <w:color w:val="000000"/>
          <w:sz w:val="24"/>
          <w:lang w:val="pl-Pl"/>
        </w:rPr>
        <w:t xml:space="preserve"> Ilekroć w niniejszym rozdziale jest mowa o podstawowej kwocie dotacji dla placówek danego rodzaju, o których mowa w </w:t>
      </w:r>
      <w:r>
        <w:rPr>
          <w:rFonts w:ascii="Times New Roman"/>
          <w:b w:val="false"/>
          <w:i w:val="false"/>
          <w:color w:val="1b1b1b"/>
          <w:sz w:val="24"/>
          <w:lang w:val="pl-Pl"/>
        </w:rPr>
        <w:t>art. 2 pkt 7</w:t>
      </w:r>
      <w:r>
        <w:rPr>
          <w:rFonts w:ascii="Times New Roman"/>
          <w:b w:val="false"/>
          <w:i w:val="false"/>
          <w:color w:val="000000"/>
          <w:sz w:val="24"/>
          <w:lang w:val="pl-Pl"/>
        </w:rPr>
        <w:t xml:space="preserve"> i </w:t>
      </w:r>
      <w:r>
        <w:rPr>
          <w:rFonts w:ascii="Times New Roman"/>
          <w:b w:val="false"/>
          <w:i w:val="false"/>
          <w:color w:val="1b1b1b"/>
          <w:sz w:val="24"/>
          <w:lang w:val="pl-Pl"/>
        </w:rPr>
        <w:t>8</w:t>
      </w:r>
      <w:r>
        <w:rPr>
          <w:rFonts w:ascii="Times New Roman"/>
          <w:b w:val="false"/>
          <w:i w:val="false"/>
          <w:color w:val="000000"/>
          <w:sz w:val="24"/>
          <w:lang w:val="pl-Pl"/>
        </w:rPr>
        <w:t xml:space="preserve"> ustawy - Prawo oświatowe, należy przez to rozumieć kwotę wydatków bieżących zaplanowanych na prowadzenie przez powiat placówek danego rodzaju, o których mowa w art. 2 pkt 5 i 7, z wyłączeniem szkół funkcjonujących w młodzieżowych ośrodkach wychowawczych, młodzieżowych ośrodkach socjoterapii i specjalnych ośrodkach szkolno-wychowawczych, pomniejszonych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zaplanowane na rok budżetowy w budżecie powiatu opłaty za korzystanie z pobytu i wyżywienie w tych placówkach, stanowiące dochody budżetu powiatu,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zaplanowane na rok budżetowy w budżecie powiatu wydatki bieżące finansowane z użyciem środków pochodzących z budżetu Unii Europejskiej na prowadzenie tych placówek,</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554</w:t>
      </w:r>
      <w:r>
        <w:rPr>
          <w:rFonts w:ascii="Times New Roman"/>
          <w:b w:val="false"/>
          <w:i w:val="false"/>
          <w:color w:val="000000"/>
          <w:sz w:val="24"/>
          <w:lang w:val="pl-Pl"/>
        </w:rPr>
        <w:t xml:space="preserve"> </w:t>
      </w:r>
      <w:r>
        <w:rPr>
          <w:rFonts w:ascii="Times New Roman"/>
          <w:b w:val="false"/>
          <w:i w:val="false"/>
          <w:color w:val="000000"/>
          <w:sz w:val="24"/>
          <w:lang w:val="pl-Pl"/>
        </w:rPr>
        <w:t xml:space="preserve"> iloczyn kwoty przewidzianej w części oświatowej subwencji ogólnej dla powiatu na dziecko objęte wczesnym wspomaganiem rozwoju w placówce danego rodzaju, posiadające opinię o potrzebie wczesnego wspomagania rozwoju dziecka, o której mowa w </w:t>
      </w:r>
      <w:r>
        <w:rPr>
          <w:rFonts w:ascii="Times New Roman"/>
          <w:b w:val="false"/>
          <w:i w:val="false"/>
          <w:color w:val="1b1b1b"/>
          <w:sz w:val="24"/>
          <w:lang w:val="pl-Pl"/>
        </w:rPr>
        <w:t>art. 127 ust. 10</w:t>
      </w:r>
      <w:r>
        <w:rPr>
          <w:rFonts w:ascii="Times New Roman"/>
          <w:b w:val="false"/>
          <w:i w:val="false"/>
          <w:color w:val="000000"/>
          <w:sz w:val="24"/>
          <w:lang w:val="pl-Pl"/>
        </w:rPr>
        <w:t xml:space="preserve"> ustawy - Prawo oświatowe, oraz statystycznej liczby tych dzieci w tych placówkach,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zaplanowane na rok budżetowy w budżecie powiatu wydatki bieżące na programy, o których mowa w art. 90u, w tych placówkach</w:t>
      </w:r>
    </w:p>
    <w:p>
      <w:pPr>
        <w:spacing w:before="25" w:after="0"/>
        <w:ind w:left="0"/>
        <w:jc w:val="both"/>
        <w:textAlignment w:val="auto"/>
      </w:pPr>
      <w:r>
        <w:rPr>
          <w:rFonts w:ascii="Times New Roman"/>
          <w:b w:val="false"/>
          <w:i w:val="false"/>
          <w:color w:val="000000"/>
          <w:sz w:val="24"/>
          <w:lang w:val="pl-Pl"/>
        </w:rPr>
        <w:t>- i podzielonych przez statystyczną liczbę wychowanków w tych placówkach.</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Ilekroć w niniejszym rozdziale jest mowa o podstawowej kwocie dotacji dla szkół, w których zorganizowano internat, należy przez to rozumieć kwotę wydatków bieżących zaplanowanych na finansowanie działalności internatów w szkołach prowadzonych przez jednostkę samorządu terytorialnego, pomniejszonych o zaplanowane na rok budżetowy w budżecie jednostki samorządu terytorialnego: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opłaty za korzystanie z pobytu i wyżywienie w tych internatach, stanowiące dochody budżetu jednostki samorządu terytorialnego,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wydatki bieżące finansowane z użyciem środków pochodzących z budżetu Unii Europejskiej na finansowanie działalności tych internatów,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wydatki bieżące na programy, o których mowa w art. 90u, w tych internatach</w:t>
      </w:r>
    </w:p>
    <w:p>
      <w:pPr>
        <w:spacing w:before="25" w:after="0"/>
        <w:ind w:left="0"/>
        <w:jc w:val="both"/>
        <w:textAlignment w:val="auto"/>
      </w:pPr>
      <w:r>
        <w:rPr>
          <w:rFonts w:ascii="Times New Roman"/>
          <w:b w:val="false"/>
          <w:i w:val="false"/>
          <w:color w:val="000000"/>
          <w:sz w:val="24"/>
          <w:lang w:val="pl-Pl"/>
        </w:rPr>
        <w:t>- i podzielonych przez statystyczną liczbę wychowanków w tych internatach.</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Ilekroć w niniejszym rozdziale jest mowa o podstawowej kwocie dotacji dla szkół artystycznych danego typu, należy przez to rozumieć kwotę wydatków bieżących zaplanowanych na prowadzenie przez ministra właściwego do spraw kultury i ochrony dziedzictwa narodowego szkół artystycznych danego typu, pomniejszonych o zaplanowane na rok budżetowy w budżecie ministra właściwego do spraw kultury i ochrony dziedzictwa narodowego: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wydatki bieżące finansowane z użyciem środków pochodzących z budżetu Unii Europejskiej na prowadzenie tych szkół,</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wydatki bieżące na zapewnienie uczniom prawa, o którym mowa w art. 22ac, w tych szkołach,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wydatki bieżące na finansowanie działalności internatów w tych szkołach,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wydatki bieżące na programy, o których mowa w art. 90u, w tych szkołach</w:t>
      </w:r>
    </w:p>
    <w:p>
      <w:pPr>
        <w:spacing w:before="25" w:after="0"/>
        <w:ind w:left="0"/>
        <w:jc w:val="both"/>
        <w:textAlignment w:val="auto"/>
      </w:pPr>
      <w:r>
        <w:rPr>
          <w:rFonts w:ascii="Times New Roman"/>
          <w:b w:val="false"/>
          <w:i w:val="false"/>
          <w:color w:val="000000"/>
          <w:sz w:val="24"/>
          <w:lang w:val="pl-Pl"/>
        </w:rPr>
        <w:t>- i podzielonych przez statystyczną liczbę uczniów w tych szkołach.</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Ilekroć w niniejszym rozdziale jest mowa o podstawowej kwocie dotacji dla szkół artystycznych realizujących kształcenie ogólne, należy przez to rozumieć kwotę wydatków bieżących zaplanowanych na prowadzenie przez ministra właściwego do spraw kultury i ochrony dziedzictwa narodowego szkół artystycznych realizujących kształcenie ogólne, pomniejszonych o zaplanowane na rok budżetowy w budżecie ministra właściwego do spraw kultury i ochrony dziedzictwa narodowego: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wydatki bieżące finansowane z użyciem środków pochodzących z budżetu Unii Europejskiej na prowadzenie tych szkół,</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wydatki bieżące na zapewnienie uczniom prawa, o którym mowa w art. 22ac, w tych szkołach,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wydatki bieżące na finansowanie działalności internatów w tych szkołach,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wydatki bieżące na programy, o których mowa w art. 90u, w tych szkołach</w:t>
      </w:r>
    </w:p>
    <w:p>
      <w:pPr>
        <w:spacing w:before="25" w:after="0"/>
        <w:ind w:left="0"/>
        <w:jc w:val="both"/>
        <w:textAlignment w:val="auto"/>
      </w:pPr>
      <w:r>
        <w:rPr>
          <w:rFonts w:ascii="Times New Roman"/>
          <w:b w:val="false"/>
          <w:i w:val="false"/>
          <w:color w:val="000000"/>
          <w:sz w:val="24"/>
          <w:lang w:val="pl-Pl"/>
        </w:rPr>
        <w:t>- i podzielonych przez statystyczną liczbę uczniów w tych szkołach.</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Ilekroć w niniejszym rozdziale jest mowa o podstawowej kwocie dotacji dla szkół artystycznych realizujących wyłącznie kształcenie artystyczne, należy przez to rozumieć kwotę wydatków bieżących zaplanowanych na prowadzenie przez ministra właściwego do spraw kultury i ochrony dziedzictwa narodowego szkół artystycznych realizujących wyłącznie kształcenie artystyczne, pomniejszonych o zaplanowane na rok budżetowy w budżecie ministra właściwego do spraw kultury i ochrony dziedzictwa narodowego: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wydatki bieżące finansowane z użyciem środków pochodzących z budżetu Unii Europejskiej na prowadzenie tych szkół,</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wydatki bieżące na finansowanie działalności internatów w tych szkołach,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wydatki bieżące na programy, o których mowa w art. 90u, w tych szkołach</w:t>
      </w:r>
    </w:p>
    <w:p>
      <w:pPr>
        <w:spacing w:before="25" w:after="0"/>
        <w:ind w:left="0"/>
        <w:jc w:val="both"/>
        <w:textAlignment w:val="auto"/>
      </w:pPr>
      <w:r>
        <w:rPr>
          <w:rFonts w:ascii="Times New Roman"/>
          <w:b w:val="false"/>
          <w:i w:val="false"/>
          <w:color w:val="000000"/>
          <w:sz w:val="24"/>
          <w:lang w:val="pl-Pl"/>
        </w:rPr>
        <w:t>- i podzielonych przez statystyczną liczbę uczniów w tych szkołach.</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Ilekroć w niniejszym rozdziale jest mowa o podstawowej kwocie dotacji dla szkół artystycznych, w których zorganizowano internat, należy przez to rozumieć kwotę wydatków bieżących zaplanowanych na finansowanie działalności internatów w szkołach prowadzonych przez ministra właściwego do spraw kultury i ochrony dziedzictwa narodowego, pomniejszonych o zaplanowane na rok budżetowy w budżecie ministra właściwego do spraw kultury i ochrony dziedzictwa narodowego: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wydatki bieżące finansowane z użyciem środków pochodzących z budżetu Unii Europejskiej na finansowanie działalności tych internatów,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wydatki bieżące na programy, o których mowa w art. 90u, w tych internatach</w:t>
      </w:r>
    </w:p>
    <w:p>
      <w:pPr>
        <w:spacing w:before="25" w:after="0"/>
        <w:ind w:left="0"/>
        <w:jc w:val="both"/>
        <w:textAlignment w:val="auto"/>
      </w:pPr>
      <w:r>
        <w:rPr>
          <w:rFonts w:ascii="Times New Roman"/>
          <w:b w:val="false"/>
          <w:i w:val="false"/>
          <w:color w:val="000000"/>
          <w:sz w:val="24"/>
          <w:lang w:val="pl-Pl"/>
        </w:rPr>
        <w:t>- i podzielonych przez statystyczną liczbę wychowanków w tych internatach.</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 xml:space="preserve">Przez wydatki bieżące, o których mowa w ust. 1-5, art. 78a ust. 1 pkt 2, ust. 2 pkt 2, ust. 3 pkt 2 i ust. 4 pkt 2, art. 79a ust. 1 oraz art. 80 ust. 2, 2b i 2da, należy rozumieć wszystkie wydatki bieżące, o których mowa w </w:t>
      </w:r>
      <w:r>
        <w:rPr>
          <w:rFonts w:ascii="Times New Roman"/>
          <w:b w:val="false"/>
          <w:i w:val="false"/>
          <w:color w:val="1b1b1b"/>
          <w:sz w:val="24"/>
          <w:lang w:val="pl-Pl"/>
        </w:rPr>
        <w:t>art. 236 ust. 2</w:t>
      </w:r>
      <w:r>
        <w:rPr>
          <w:rFonts w:ascii="Times New Roman"/>
          <w:b w:val="false"/>
          <w:i w:val="false"/>
          <w:color w:val="000000"/>
          <w:sz w:val="24"/>
          <w:lang w:val="pl-Pl"/>
        </w:rPr>
        <w:t xml:space="preserve"> ustawy z dnia 27 sierpnia 2009 r. o finansach publicznych, zaplanowane na rok budżetowy w budżecie jednostki samorządu terytorialnego, w tym w jednostkach organizujących wspólną obsługę administracyjną, finansową i organizacyjną przedszkoli, innych form wychowania przedszkolnego, szkół i placówek, bez uwzględnienia wydatków zaplanowanych na wydzielonym rachunku, o którym mowa w </w:t>
      </w:r>
      <w:r>
        <w:rPr>
          <w:rFonts w:ascii="Times New Roman"/>
          <w:b w:val="false"/>
          <w:i w:val="false"/>
          <w:color w:val="1b1b1b"/>
          <w:sz w:val="24"/>
          <w:lang w:val="pl-Pl"/>
        </w:rPr>
        <w:t>art. 223</w:t>
      </w:r>
      <w:r>
        <w:rPr>
          <w:rFonts w:ascii="Times New Roman"/>
          <w:b w:val="false"/>
          <w:i w:val="false"/>
          <w:color w:val="000000"/>
          <w:sz w:val="24"/>
          <w:lang w:val="pl-Pl"/>
        </w:rPr>
        <w:t xml:space="preserve"> ustawy z dnia 27 sierpnia 2009 r. o finansach publicznych, na prowadzenie przez jednostkę samorządu terytorialnego odpowiednio przedszkoli, szkół podstawowych, w których zorganizowano oddział przedszkolny, z przeznaczeniem na ten oddział przedszkolny, innych form wychowania przedszkolnego, szkół danego typu i rodzaju lub placówek danego rodzaju lub na finansowanie działalności internatów w szkołach prowadzonych przez jednostkę samorządu terytorialnego.</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 xml:space="preserve">Przez wydatki bieżące, o których mowa w ust. 6-9, należy rozumieć wszystkie wydatki bieżące zaplanowane na rok budżetowy w budżecie ministra właściwego do spraw kultury i ochrony dziedzictwa narodowego, bez uwzględnienia wydatków zaplanowanych na wydzielonym rachunku, o którym mowa w </w:t>
      </w:r>
      <w:r>
        <w:rPr>
          <w:rFonts w:ascii="Times New Roman"/>
          <w:b w:val="false"/>
          <w:i w:val="false"/>
          <w:color w:val="1b1b1b"/>
          <w:sz w:val="24"/>
          <w:lang w:val="pl-Pl"/>
        </w:rPr>
        <w:t>art. 11a</w:t>
      </w:r>
      <w:r>
        <w:rPr>
          <w:rFonts w:ascii="Times New Roman"/>
          <w:b w:val="false"/>
          <w:i w:val="false"/>
          <w:color w:val="000000"/>
          <w:sz w:val="24"/>
          <w:lang w:val="pl-Pl"/>
        </w:rPr>
        <w:t xml:space="preserve"> ustawy z dnia 27 sierpnia 2009 r. o finansach publicznych, na prowadzenie przez ministra właściwego do spraw kultury i ochrony dziedzictwa narodowego odpowiednio szkół artystycznych danego typu, szkół artystycznych realizujących kształcenie ogólne lub szkół artystycznych realizujących wyłącznie kształcenie artystyczne lub na finansowanie działalności internatów w szkołach prowadzonych przez ministra właściwego do spraw kultury i ochrony dziedzictwa narodowego.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78c.  </w:t>
      </w:r>
      <w:r>
        <w:rPr>
          <w:rFonts w:ascii="Times New Roman"/>
          <w:b/>
          <w:i w:val="false"/>
          <w:color w:val="000000"/>
          <w:sz w:val="24"/>
          <w:vertAlign w:val="superscript"/>
          <w:lang w:val="pl-Pl"/>
        </w:rPr>
        <w:t>555</w:t>
      </w:r>
      <w:r>
        <w:rPr>
          <w:rFonts w:ascii="Times New Roman"/>
          <w:b/>
          <w:i w:val="false"/>
          <w:color w:val="000000"/>
          <w:sz w:val="24"/>
          <w:lang w:val="pl-Pl"/>
        </w:rPr>
        <w:t xml:space="preserve"> </w:t>
      </w:r>
      <w:r>
        <w:rPr>
          <w:rFonts w:ascii="Times New Roman"/>
          <w:b/>
          <w:i w:val="false"/>
          <w:color w:val="000000"/>
          <w:sz w:val="24"/>
          <w:lang w:val="pl-Pl"/>
        </w:rPr>
        <w:t xml:space="preserve"> [Statystyczna liczba dzieci, uczniów, wychowanków, uczestników zajęć; aktualizacja podstawowej kwoty dotacji]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Ilekroć w niniejszym rozdziale jest mowa o statystycznej liczbie dzieci, uczniów, wychowanków lub uczestników zajęć rewalidacyjno-wychowawczych, należy przez to rozumieć liczbę odpowiednio dzieci, uczniów, wychowanków lub uczestników zajęć rewalidacyjno-wychowawczych, ustaloną na podstawie danych systemu informacji oświatowej według stanu na dzień 30 września roku poprzedzającego rok budżetowy.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Aktualizacji statystycznej liczby dzieci, uczniów, wychowanków lub uczestników zajęć rewalidacyjno-wychowawczych dokonuje się w październiku roku budżetowego. Zaktualizowana statystyczna liczba dzieci, uczniów, wychowanków lub uczestników zajęć rewalidacyjno-wychowawczych stanowi sumę 2/3 liczby odpowiednio dzieci, uczniów, wychowanków lub uczestników zajęć rewalidacyjno-wychowawczych, ustalonej na podstawie danych systemu informacji oświatowej według stanu na dzień 30 września roku poprzedzającego rok budżetowy, oraz 1/3 liczby odpowiednio dzieci, uczniów, wychowanków lub uczestników zajęć rewalidacyjno-wychowawczych, ustalonej na podstawie danych systemu informacji oświatowej według stanu na dzień 30 września roku budżetowego.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Aktualizacji podstawowej kwoty dotacji, o której mowa w art. 78b ust. 1-9 i art. 79a ust. 1, dokonuje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miesiącu roku budżetowego następującym po miesiącu, w którym upłynęło 30 dni od dnia ogłoszenia ustawy budżetowej na rok budżetowy;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październiku roku budżetowego.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aktualizacji dokonywanej na podstawie ust. 3 pkt 1 uwzględnia się plan dochodów i wydatków: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budżetu jednostki samorządu terytorialnego - w przypadku aktualizacji podstawowej kwoty dotacji, o której mowa w art. 78b ust. 1-5 i art. 79a ust.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budżetu ministra właściwego do spraw kultury i ochrony dziedzictwa narodowego - w przypadku aktualizacji podstawowej kwoty dotacji, o której mowa w art. 78b ust. 6-9</w:t>
      </w:r>
    </w:p>
    <w:p>
      <w:pPr>
        <w:spacing w:before="25" w:after="0"/>
        <w:ind w:left="0"/>
        <w:jc w:val="both"/>
        <w:textAlignment w:val="auto"/>
      </w:pPr>
      <w:r>
        <w:rPr>
          <w:rFonts w:ascii="Times New Roman"/>
          <w:b w:val="false"/>
          <w:i w:val="false"/>
          <w:color w:val="000000"/>
          <w:sz w:val="24"/>
          <w:lang w:val="pl-Pl"/>
        </w:rPr>
        <w:t>- według stanu na ostatni dzień miesiąca poprzedzającego miesiąc aktualizacji.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aktualizacji dokonywanej na podstawie ust. 3 pkt 2 uwzględnia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plan dochodów i wydatków:</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budżetu jednostki samorządu terytorialnego - w przypadku aktualizacji podstawowej kwoty dotacji, o której mowa w art. 78b ust. 1-5 i art. 79a ust. 1,</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budżetu ministra właściwego do spraw kultury i ochrony dziedzictwa narodowego - w przypadku aktualizacji podstawowej kwoty dotacji, o której mowa w art. 78b ust. 6-9</w:t>
      </w:r>
    </w:p>
    <w:p>
      <w:pPr>
        <w:spacing w:before="25" w:after="0"/>
        <w:ind w:left="373"/>
        <w:jc w:val="both"/>
        <w:textAlignment w:val="auto"/>
      </w:pPr>
      <w:r>
        <w:rPr>
          <w:rFonts w:ascii="Times New Roman"/>
          <w:b w:val="false"/>
          <w:i w:val="false"/>
          <w:color w:val="000000"/>
          <w:sz w:val="24"/>
          <w:lang w:val="pl-Pl"/>
        </w:rPr>
        <w:t>- według stanu na dzień 30 września roku budżetowego;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zaktualizowaną zgodnie z ust. 2 statystyczną liczbę dzieci, uczniów, wychowanków lub uczestników zajęć rewalidacyjno-wychowawczych.</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Zaktualizowana podstawowa kwota dotacji, o której mowa w art. 78b ust. 1-9 i art. 79a ust. 1, obowiązuje od pierwszego dnia miesiąca roku budżetowego następującego po miesiącu, w którym dokonano aktualizacji podstawowej kwoty dotacji.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78d.  </w:t>
      </w:r>
      <w:r>
        <w:rPr>
          <w:rFonts w:ascii="Times New Roman"/>
          <w:b/>
          <w:i w:val="false"/>
          <w:color w:val="000000"/>
          <w:sz w:val="24"/>
          <w:vertAlign w:val="superscript"/>
          <w:lang w:val="pl-Pl"/>
        </w:rPr>
        <w:t>556</w:t>
      </w:r>
      <w:r>
        <w:rPr>
          <w:rFonts w:ascii="Times New Roman"/>
          <w:b/>
          <w:i w:val="false"/>
          <w:color w:val="000000"/>
          <w:sz w:val="24"/>
          <w:lang w:val="pl-Pl"/>
        </w:rPr>
        <w:t xml:space="preserve"> </w:t>
      </w:r>
      <w:r>
        <w:rPr>
          <w:rFonts w:ascii="Times New Roman"/>
          <w:b/>
          <w:i w:val="false"/>
          <w:color w:val="000000"/>
          <w:sz w:val="24"/>
          <w:lang w:val="pl-Pl"/>
        </w:rPr>
        <w:t xml:space="preserve"> [Wysokość dotacji w przypadku ustalenia budżetu państwa po dniu 1 grudnia]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Jeżeli ustawa budżetowa na rok budżetowy została ogłoszona po dniu 1 grudnia roku poprzedzającego rok budżetowy, wysokość dotacji, o której mowa w art. 80 ust. 2-3ae, 5b i 5c, w zakresie kwoty przewidzianej w części oświatowej subwencji ogólnej dla jednostki samorządu terytorialnego, ustala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okresie do ostatniego dnia miesiąca następującego po miesiącu, w którym upływa 30 dni od dnia ogłoszenia ustawy budżetowej na rok budżetowy - z uwzględnieniem kwoty przewidzianej w części oświatowej subwencji ogólnej dla jednostki samorządu terytorialnego w roku poprzedzającym rok budżetowy;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okresie od pierwszego dnia drugiego miesiąca następującego po miesiącu, w którym upłynęło 30 dni od dnia ogłoszenia ustawy budżetowej na rok budżetowy - z uwzględnieniem kwoty przewidzianej w części oświatowej subwencji ogólnej dla jednostki samorządu terytorialnego w roku budżetowym.</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w wyniku aktualizacji podstawowej kwoty dotacji, o której mowa w art. 78b ust. 1-9, dokonanej na podstawie art. 78c ust. 3, lub w wyniku zmiany kwoty przewidzianej w części oświatowej subwencji ogólnej dla jednostki samorządu terytorialnego, dokonanej na podstawie ust. 1, wysokość dotacji, o której mowa w art. 80 ust. 2-3ae i 5-5c, uległa zmianie, suma kolejnych przekazywanych części dotacji, począwszy od pierwszego dnia obowiązywania zaktualizowanej podstawowej kwoty dotacji, stanowi różnicę pomiędzy wysokością dotacji, o której mowa odpowiednio w art. 80 ust. 2-3ae i 5-5c, według stanu na pierwszy dzień obowiązywania zaktualizowanej podstawowej kwoty dotacji a sumą części dotacji przekazanych od początku roku budżetowego do dnia poprzedzającego pierwszy dzień obowiązywania zaktualizowanej podstawowej kwoty dotacji.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78e.  </w:t>
      </w:r>
      <w:r>
        <w:rPr>
          <w:rFonts w:ascii="Times New Roman"/>
          <w:b/>
          <w:i w:val="false"/>
          <w:color w:val="000000"/>
          <w:sz w:val="24"/>
          <w:vertAlign w:val="superscript"/>
          <w:lang w:val="pl-Pl"/>
        </w:rPr>
        <w:t>557</w:t>
      </w:r>
      <w:r>
        <w:rPr>
          <w:rFonts w:ascii="Times New Roman"/>
          <w:b/>
          <w:i w:val="false"/>
          <w:color w:val="000000"/>
          <w:sz w:val="24"/>
          <w:lang w:val="pl-Pl"/>
        </w:rPr>
        <w:t xml:space="preserve"> </w:t>
      </w:r>
      <w:r>
        <w:rPr>
          <w:rFonts w:ascii="Times New Roman"/>
          <w:b/>
          <w:i w:val="false"/>
          <w:color w:val="000000"/>
          <w:sz w:val="24"/>
          <w:lang w:val="pl-Pl"/>
        </w:rPr>
        <w:t xml:space="preserve"> [Statystyczna liczba dzieci, uczniów, wychowanków, uczestników zajęć; aktualizacja podstawowej kwoty dotacji]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Biuletynie Informacji Publicznej jednostki samorządu terytorialnego, która udziela dotacji, o których mowa w art. 80 ust. 2-3ae, ogłasza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podstawową kwotę dotacji, o której mowa w art. 78b ust. 1-5, oraz jej aktualizacje dokonywane na podstawie art. 78c ust. 3;</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statystyczną liczbę dzieci, uczniów, wychowanków lub uczestników zajęć rewalidacyjno-wychowawczych oraz jej aktualizacje dokonywane na podstawie art. 78c ust. 2.</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558</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Biuletynie Informacji Publicznej specjalistycznej jednostki nadzoru, o której mowa w </w:t>
      </w:r>
      <w:r>
        <w:rPr>
          <w:rFonts w:ascii="Times New Roman"/>
          <w:b w:val="false"/>
          <w:i w:val="false"/>
          <w:color w:val="1b1b1b"/>
          <w:sz w:val="24"/>
          <w:lang w:val="pl-Pl"/>
        </w:rPr>
        <w:t>art. 53 ust. 1</w:t>
      </w:r>
      <w:r>
        <w:rPr>
          <w:rFonts w:ascii="Times New Roman"/>
          <w:b w:val="false"/>
          <w:i w:val="false"/>
          <w:color w:val="000000"/>
          <w:sz w:val="24"/>
          <w:lang w:val="pl-Pl"/>
        </w:rPr>
        <w:t xml:space="preserve"> ustawy - Prawo oświatowe, ogłasza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podstawową kwotę dotacji, o której mowa w art. 78b ust. 6-9, oraz jej aktualizacje dokonywane na podstawie art. 78c ust. 3;</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statystyczną liczbę uczniów lub wychowanków oraz jej aktualizacje dokonywane na podstawie art. 78c ust. 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79. </w:t>
      </w:r>
      <w:r>
        <w:rPr>
          <w:rFonts w:ascii="Times New Roman"/>
          <w:b/>
          <w:i w:val="false"/>
          <w:color w:val="000000"/>
          <w:sz w:val="24"/>
          <w:lang w:val="pl-Pl"/>
        </w:rPr>
        <w:t xml:space="preserve"> [Finansowanie szkół i placówek państwowych oraz samorządowych]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Przedszkola, szkoły i placówki publiczne zakładane i prowadzone przez ministrów i jednostki samorządu terytorialnego są jednostkami budżetowymi. Zasady gospodarki finansowej tych szkół, przedszkoli i placówek określają odrębne przepisy, z zastrzeżeniem ust. 1c.</w:t>
      </w: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1b.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1c.  </w:t>
      </w:r>
      <w:r>
        <w:rPr>
          <w:rFonts w:ascii="Times New Roman"/>
          <w:b w:val="false"/>
          <w:i w:val="false"/>
          <w:color w:val="000000"/>
          <w:sz w:val="24"/>
          <w:lang w:val="pl-Pl"/>
        </w:rPr>
        <w:t>Jednostki samorządu terytorialnego mogą planować w swoich budżetach wydatki, w tym wydatki inwestycyjne, na rzecz szkół i placówek artystycznych prowadzonych przez ministra właściwego do spraw kultury i ochrony dziedzictwa narodowego.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79a.  </w:t>
      </w:r>
      <w:r>
        <w:rPr>
          <w:rFonts w:ascii="Times New Roman"/>
          <w:b/>
          <w:i w:val="false"/>
          <w:color w:val="000000"/>
          <w:sz w:val="24"/>
          <w:vertAlign w:val="superscript"/>
          <w:lang w:val="pl-Pl"/>
        </w:rPr>
        <w:t>559</w:t>
      </w:r>
      <w:r>
        <w:rPr>
          <w:rFonts w:ascii="Times New Roman"/>
          <w:b/>
          <w:i w:val="false"/>
          <w:color w:val="000000"/>
          <w:sz w:val="24"/>
          <w:lang w:val="pl-Pl"/>
        </w:rPr>
        <w:t xml:space="preserve"> </w:t>
      </w:r>
      <w:r>
        <w:rPr>
          <w:rFonts w:ascii="Times New Roman"/>
          <w:b/>
          <w:i w:val="false"/>
          <w:color w:val="000000"/>
          <w:sz w:val="24"/>
          <w:lang w:val="pl-Pl"/>
        </w:rPr>
        <w:t xml:space="preserve"> [Pokrycie kosztów wychowania przedszkolnego przez gminę, której mieszkańcem jest uczeń]</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Przez podstawową kwotę dotacji dla innych form wychowania przedszkolnego należy rozumieć kwotę wydatków bieżących zaplanowanych na prowadzenie przez gminę innych form wychowania przedszkolnego, z wyłączeniem innych form wychowania przedszkolnego, w których zaplanowane wydatki bieżące finansowane z użyciem środków pochodzących z budżetu Unii Europejskiej przekraczają wartość 50% ich zaplanowanych wydatków bieżących, pomniejszonych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zaplanowane na rok budżetowy w budżecie gminy opłaty za korzystanie z wychowania przedszkolnego w tych innych formach wychowania przedszkolnego, stanowiące dochody budżetu gminy,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zaplanowane na rok budżetowy w budżecie gminy opłaty za wyżywienie w tych innych formach wychowania przedszkolnego, stanowiące dochody budżetu gminy,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560</w:t>
      </w:r>
      <w:r>
        <w:rPr>
          <w:rFonts w:ascii="Times New Roman"/>
          <w:b w:val="false"/>
          <w:i w:val="false"/>
          <w:color w:val="000000"/>
          <w:sz w:val="24"/>
          <w:lang w:val="pl-Pl"/>
        </w:rPr>
        <w:t xml:space="preserve"> </w:t>
      </w:r>
      <w:r>
        <w:rPr>
          <w:rFonts w:ascii="Times New Roman"/>
          <w:b w:val="false"/>
          <w:i w:val="false"/>
          <w:color w:val="000000"/>
          <w:sz w:val="24"/>
          <w:lang w:val="pl-Pl"/>
        </w:rPr>
        <w:t xml:space="preserve"> sumę iloczynów odpowiednich kwot przewidzianych w części oświatowej subwencji ogólnej dla gminy na uczniów niepełnosprawnych w innych formach wychowania przedszkolnego, posiadających orzeczenie o potrzebie kształcenia specjalnego, o którym mowa w </w:t>
      </w:r>
      <w:r>
        <w:rPr>
          <w:rFonts w:ascii="Times New Roman"/>
          <w:b w:val="false"/>
          <w:i w:val="false"/>
          <w:color w:val="1b1b1b"/>
          <w:sz w:val="24"/>
          <w:lang w:val="pl-Pl"/>
        </w:rPr>
        <w:t>art. 127 ust. 10</w:t>
      </w:r>
      <w:r>
        <w:rPr>
          <w:rFonts w:ascii="Times New Roman"/>
          <w:b w:val="false"/>
          <w:i w:val="false"/>
          <w:color w:val="000000"/>
          <w:sz w:val="24"/>
          <w:lang w:val="pl-Pl"/>
        </w:rPr>
        <w:t xml:space="preserve"> ustawy - Prawo oświatowe, wydane ze względu na odpowiednie rodzaje niepełnosprawności, oraz statystycznej liczby tych uczniów w tych innych formach wychowania przedszkolnego,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zaplanowane na rok budżetowy w budżecie gminy wydatki bieżące finansowane z użyciem środków pochodzących z budżetu Unii Europejskiej na prowadzenie tych innych form wychowania przedszkolnego,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561</w:t>
      </w:r>
      <w:r>
        <w:rPr>
          <w:rFonts w:ascii="Times New Roman"/>
          <w:b w:val="false"/>
          <w:i w:val="false"/>
          <w:color w:val="000000"/>
          <w:sz w:val="24"/>
          <w:lang w:val="pl-Pl"/>
        </w:rPr>
        <w:t xml:space="preserve"> </w:t>
      </w:r>
      <w:r>
        <w:rPr>
          <w:rFonts w:ascii="Times New Roman"/>
          <w:b w:val="false"/>
          <w:i w:val="false"/>
          <w:color w:val="000000"/>
          <w:sz w:val="24"/>
          <w:lang w:val="pl-Pl"/>
        </w:rPr>
        <w:t xml:space="preserve"> iloczyn kwoty przewidzianej w części oświatowej subwencji ogólnej dla gminy na dziecko objęte wczesnym wspomaganiem rozwoju w innej formie wychowania przedszkolnego, posiadające opinię o potrzebie wczesnego wspomagania rozwoju dziecka, o której mowa w </w:t>
      </w:r>
      <w:r>
        <w:rPr>
          <w:rFonts w:ascii="Times New Roman"/>
          <w:b w:val="false"/>
          <w:i w:val="false"/>
          <w:color w:val="1b1b1b"/>
          <w:sz w:val="24"/>
          <w:lang w:val="pl-Pl"/>
        </w:rPr>
        <w:t>art. 127 ust. 10</w:t>
      </w:r>
      <w:r>
        <w:rPr>
          <w:rFonts w:ascii="Times New Roman"/>
          <w:b w:val="false"/>
          <w:i w:val="false"/>
          <w:color w:val="000000"/>
          <w:sz w:val="24"/>
          <w:lang w:val="pl-Pl"/>
        </w:rPr>
        <w:t xml:space="preserve"> ustawy - Prawo oświatowe, oraz statystycznej liczby tych dzieci w tych innych formach wychowania przedszkolnego,</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vertAlign w:val="superscript"/>
          <w:lang w:val="pl-Pl"/>
        </w:rPr>
        <w:t>562</w:t>
      </w:r>
      <w:r>
        <w:rPr>
          <w:rFonts w:ascii="Times New Roman"/>
          <w:b w:val="false"/>
          <w:i w:val="false"/>
          <w:color w:val="000000"/>
          <w:sz w:val="24"/>
          <w:lang w:val="pl-Pl"/>
        </w:rPr>
        <w:t xml:space="preserve"> </w:t>
      </w:r>
      <w:r>
        <w:rPr>
          <w:rFonts w:ascii="Times New Roman"/>
          <w:b w:val="false"/>
          <w:i w:val="false"/>
          <w:color w:val="000000"/>
          <w:sz w:val="24"/>
          <w:lang w:val="pl-Pl"/>
        </w:rPr>
        <w:t xml:space="preserve"> iloczyn kwoty przewidzianej w części oświatowej subwencji ogólnej dla gminy na uczestnika zajęć rewalidacyjno-wychowawczych w innych formach wychowania przedszkolnego, posiadającego orzeczenie o potrzebie zajęć rewalidacyjno-wychowawczych, o którym mowa w </w:t>
      </w:r>
      <w:r>
        <w:rPr>
          <w:rFonts w:ascii="Times New Roman"/>
          <w:b w:val="false"/>
          <w:i w:val="false"/>
          <w:color w:val="1b1b1b"/>
          <w:sz w:val="24"/>
          <w:lang w:val="pl-Pl"/>
        </w:rPr>
        <w:t>art. 127 ust. 10</w:t>
      </w:r>
      <w:r>
        <w:rPr>
          <w:rFonts w:ascii="Times New Roman"/>
          <w:b w:val="false"/>
          <w:i w:val="false"/>
          <w:color w:val="000000"/>
          <w:sz w:val="24"/>
          <w:lang w:val="pl-Pl"/>
        </w:rPr>
        <w:t xml:space="preserve"> ustawy - Prawo oświatowe, oraz statystycznej liczby uczestników zajęć rewalidacyjno-wychowawczych w tych innych formach wychowania przedszkolnego,</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zaplanowane na rok budżetowy w budżecie gminy wydatki bieżące na programy, o których mowa w art. 90u, w tych innych formach wychowania przedszkolnego</w:t>
      </w:r>
    </w:p>
    <w:p>
      <w:pPr>
        <w:spacing w:before="25" w:after="0"/>
        <w:ind w:left="0"/>
        <w:jc w:val="both"/>
        <w:textAlignment w:val="auto"/>
      </w:pP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563</w:t>
      </w:r>
      <w:r>
        <w:rPr>
          <w:rFonts w:ascii="Times New Roman"/>
          <w:b w:val="false"/>
          <w:i w:val="false"/>
          <w:color w:val="000000"/>
          <w:sz w:val="24"/>
          <w:lang w:val="pl-Pl"/>
        </w:rPr>
        <w:t xml:space="preserve">  i podzielonych przez statystyczną liczbę uczniów w tych innych formach wychowania przedszkolnego, pomniejszoną o statystyczną liczbę uczniów niepełnosprawnych w tych innych formach wychowania przedszkolnego, posiadających orzeczenie o potrzebie kształcenia specjalnego, o którym mowa w </w:t>
      </w:r>
      <w:r>
        <w:rPr>
          <w:rFonts w:ascii="Times New Roman"/>
          <w:b w:val="false"/>
          <w:i w:val="false"/>
          <w:color w:val="1b1b1b"/>
          <w:sz w:val="24"/>
          <w:lang w:val="pl-Pl"/>
        </w:rPr>
        <w:t>art. 127 ust. 10</w:t>
      </w:r>
      <w:r>
        <w:rPr>
          <w:rFonts w:ascii="Times New Roman"/>
          <w:b w:val="false"/>
          <w:i w:val="false"/>
          <w:color w:val="000000"/>
          <w:sz w:val="24"/>
          <w:lang w:val="pl-Pl"/>
        </w:rPr>
        <w:t xml:space="preserve"> ustawy - Prawo oświatowe, wydane ze względu na odpowiednie rodzaje niepełnosprawności.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do publicznego przedszkola, oddziału przedszkolnego w publicznej szkole podstawowej lub publicznej innej formy wychowania przedszkolnego, prowadzonych przez gminę, uczęszcza uczeń w wieku do lat 5 niebędący jej mieszkańcem, który nie jest uczniem niepełnosprawnym, gmina, której mieszkańcem jest ten uczeń, pokrywa koszty wychowania przedszkolnego tego ucznia w wysokości równej odpowiednio podstawowej kwocie dotacji dla przedszkoli, podstawowej kwocie dotacji dla szkół podstawowych, w których zorganizowano oddział przedszkolny, lub podstawowej kwocie dotacji dla innych form wychowania przedszkolnego, określonej dla gminy, w której uczeń uczęszcza do przedszkola, oddziału przedszkolnego w szkole podstawowej lub innej formy wychowania przedszkolnego, pomniejszonej o kwotę dotacji, o której mowa w art. 14d ust. 1, przewidzianej na ucznia na dany rok budżetowy.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564</w:t>
      </w:r>
      <w:r>
        <w:rPr>
          <w:rFonts w:ascii="Times New Roman"/>
          <w:b w:val="false"/>
          <w:i w:val="false"/>
          <w:color w:val="000000"/>
          <w:sz w:val="24"/>
          <w:lang w:val="pl-Pl"/>
        </w:rPr>
        <w:t xml:space="preserve"> </w:t>
      </w:r>
      <w:r>
        <w:rPr>
          <w:rFonts w:ascii="Times New Roman"/>
          <w:b w:val="false"/>
          <w:i w:val="false"/>
          <w:color w:val="000000"/>
          <w:sz w:val="24"/>
          <w:lang w:val="pl-Pl"/>
        </w:rPr>
        <w:t> Przez ucznia w wieku do 5 lat, o którym mowa w ust. 2, rozumie się ucznia objętego wychowaniem przedszkolnym do końca roku szkolnego w roku kalendarzowym, w którym kończy 6 lat.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80. </w:t>
      </w:r>
      <w:r>
        <w:rPr>
          <w:rFonts w:ascii="Times New Roman"/>
          <w:b/>
          <w:i w:val="false"/>
          <w:color w:val="000000"/>
          <w:sz w:val="24"/>
          <w:lang w:val="pl-Pl"/>
        </w:rPr>
        <w:t xml:space="preserve"> [Finansowanie pozostałych szkół i placówek publicznych]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Przedszkola, szkoły i placówki publiczne niewymienione w art. 79 prowadzą gospodarkę finansową według zasad określonych przez organ lub podmiot prowadzący szkołę.</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565</w:t>
      </w:r>
      <w:r>
        <w:rPr>
          <w:rFonts w:ascii="Times New Roman"/>
          <w:b w:val="false"/>
          <w:i w:val="false"/>
          <w:color w:val="000000"/>
          <w:sz w:val="24"/>
          <w:lang w:val="pl-Pl"/>
        </w:rPr>
        <w:t xml:space="preserve"> </w:t>
      </w:r>
      <w:r>
        <w:rPr>
          <w:rFonts w:ascii="Times New Roman"/>
          <w:b w:val="false"/>
          <w:i w:val="false"/>
          <w:color w:val="000000"/>
          <w:sz w:val="24"/>
          <w:lang w:val="pl-Pl"/>
        </w:rPr>
        <w:t> Prowadzone przez osoby prawne niebędące jednostkami samorządu terytorialnego lub osoby fizyczne publiczne przedszkola, niebędące przedszkolami specjalnymi, otrzymują na każdego ucznia z budżetu gminy dotację w wysokości równej podstawowej kwocie dotacji dla przedszkoli, z tym że na ucznia niepełnosprawnego w wysokości nie niższej niż kwota przewidziana na takiego ucznia niepełnosprawnego przedszkola w części oświatowej subwencji ogólnej dla gminy. W przypadku braku na terenie gminy przedszkola prowadzonego przez gminę, w którym zaplanowane wydatki bieżące finansowane z użyciem środków pochodzących z budżetu Unii Europejskiej nie przekraczają wartości 50% jego zaplanowanych wydatków bieżących, niebędącego przedszkolem specjalnym, kwotę dotacji określa się w wysokości równej podstawowej kwocie dotacji dla przedszkoli w najbliższej gminie prowadzącej przedszkole, z tym że na ucznia niepełnosprawnego w wysokości nie niższej niż kwota przewidziana na takiego ucznia niepełnosprawnego przedszkola w części oświatowej subwencji ogólnej dla gminy.</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vertAlign w:val="superscript"/>
          <w:lang w:val="pl-Pl"/>
        </w:rPr>
        <w:t>566</w:t>
      </w:r>
      <w:r>
        <w:rPr>
          <w:rFonts w:ascii="Times New Roman"/>
          <w:b w:val="false"/>
          <w:i w:val="false"/>
          <w:color w:val="000000"/>
          <w:sz w:val="24"/>
          <w:lang w:val="pl-Pl"/>
        </w:rPr>
        <w:t xml:space="preserve"> </w:t>
      </w:r>
      <w:r>
        <w:rPr>
          <w:rFonts w:ascii="Times New Roman"/>
          <w:b w:val="false"/>
          <w:i w:val="false"/>
          <w:color w:val="000000"/>
          <w:sz w:val="24"/>
          <w:lang w:val="pl-Pl"/>
        </w:rPr>
        <w:t> Jeżeli do publicznego przedszkola, o którym mowa w ust. 2, uczęszcza uczeń w wieku do lat 5 niebędący mieszkańcem gminy dotującej to przedszkole, który nie jest uczniem niepełnosprawnym, gmina, której mieszkańcem jest ten uczeń, pokrywa koszty dotacji udzielonej zgodnie z ust. 2, pomniejszonej o kwotę dotacji, o której mowa w art. 14d ust. 1, przewidzianej na ucznia na dany rok budżetowy.</w:t>
      </w:r>
    </w:p>
    <w:p>
      <w:pPr>
        <w:spacing w:before="26" w:after="0"/>
        <w:ind w:left="0"/>
        <w:jc w:val="left"/>
        <w:textAlignment w:val="auto"/>
      </w:pPr>
      <w:r>
        <w:rPr>
          <w:rFonts w:ascii="Times New Roman"/>
          <w:b w:val="false"/>
          <w:i w:val="false"/>
          <w:color w:val="000000"/>
          <w:sz w:val="24"/>
          <w:lang w:val="pl-Pl"/>
        </w:rPr>
        <w:t xml:space="preserve">2aa.  </w:t>
      </w:r>
      <w:r>
        <w:rPr>
          <w:rFonts w:ascii="Times New Roman"/>
          <w:b w:val="false"/>
          <w:i w:val="false"/>
          <w:color w:val="000000"/>
          <w:sz w:val="24"/>
          <w:vertAlign w:val="superscript"/>
          <w:lang w:val="pl-Pl"/>
        </w:rPr>
        <w:t>567</w:t>
      </w:r>
      <w:r>
        <w:rPr>
          <w:rFonts w:ascii="Times New Roman"/>
          <w:b w:val="false"/>
          <w:i w:val="false"/>
          <w:color w:val="000000"/>
          <w:sz w:val="24"/>
          <w:lang w:val="pl-Pl"/>
        </w:rPr>
        <w:t xml:space="preserve"> </w:t>
      </w:r>
      <w:r>
        <w:rPr>
          <w:rFonts w:ascii="Times New Roman"/>
          <w:b w:val="false"/>
          <w:i w:val="false"/>
          <w:color w:val="000000"/>
          <w:sz w:val="24"/>
          <w:lang w:val="pl-Pl"/>
        </w:rPr>
        <w:t> Prowadzone przez osoby prawne niebędące jednostkami samorządu terytorialnego lub osoby fizyczne publiczne przedszkola specjalne otrzymują na każdego ucznia z budżetu gminy dotację w wysokości nie niższej niż kwota przewidziana na takiego ucznia niepełnosprawnego przedszkola w części oświatowej subwencji ogólnej dla gminy.</w:t>
      </w:r>
    </w:p>
    <w:p>
      <w:pPr>
        <w:spacing w:before="26" w:after="0"/>
        <w:ind w:left="0"/>
        <w:jc w:val="left"/>
        <w:textAlignment w:val="auto"/>
      </w:pPr>
      <w:r>
        <w:rPr>
          <w:rFonts w:ascii="Times New Roman"/>
          <w:b w:val="false"/>
          <w:i w:val="false"/>
          <w:color w:val="000000"/>
          <w:sz w:val="24"/>
          <w:lang w:val="pl-Pl"/>
        </w:rPr>
        <w:t xml:space="preserve">2b.  </w:t>
      </w:r>
      <w:r>
        <w:rPr>
          <w:rFonts w:ascii="Times New Roman"/>
          <w:b w:val="false"/>
          <w:i w:val="false"/>
          <w:color w:val="000000"/>
          <w:sz w:val="24"/>
          <w:vertAlign w:val="superscript"/>
          <w:lang w:val="pl-Pl"/>
        </w:rPr>
        <w:t>568</w:t>
      </w:r>
      <w:r>
        <w:rPr>
          <w:rFonts w:ascii="Times New Roman"/>
          <w:b w:val="false"/>
          <w:i w:val="false"/>
          <w:color w:val="000000"/>
          <w:sz w:val="24"/>
          <w:lang w:val="pl-Pl"/>
        </w:rPr>
        <w:t xml:space="preserve"> </w:t>
      </w:r>
      <w:r>
        <w:rPr>
          <w:rFonts w:ascii="Times New Roman"/>
          <w:b w:val="false"/>
          <w:i w:val="false"/>
          <w:color w:val="000000"/>
          <w:sz w:val="24"/>
          <w:lang w:val="pl-Pl"/>
        </w:rPr>
        <w:t> Osoba prawna niebędąca jednostką samorządu terytorialnego lub osoba fizyczna prowadząca wychowanie przedszkolne w publicznej innej formie wychowania przedszkolnego otrzymuje na każdego ucznia dotację z budżetu gminy w wysokości nie niższej niż 50% podstawowej kwoty dotacji dla przedszkoli, z tym że na ucznia niepełnosprawnego w wysokości nie niższej niż kwota przewidziana na takiego ucznia niepełnosprawnego innej formy wychowania przedszkolnego w części oświatowej subwencji ogólnej dla gminy. W przypadku braku na terenie gminy przedszkola prowadzonego przez gminę, w którym zaplanowane wydatki bieżące finansowane z użyciem środków pochodzących z budżetu Unii Europejskiej nie przekraczają wartości 50% jego zaplanowanych wydatków bieżących, niebędącego przedszkolem specjalnym, kwotę dotacji określa się w wysokości nie niższej niż 50% podstawowej kwoty dotacji dla przedszkoli w najbliższej gminie prowadzącej przedszkole, z tym że na ucznia niepełnosprawnego w wysokości nie niższej niż kwota przewidziana na takiego ucznia niepełnosprawnego innej formy wychowania przedszkolnego w części oświatowej subwencji ogólnej dla gminy.</w:t>
      </w:r>
    </w:p>
    <w:p>
      <w:pPr>
        <w:spacing w:before="26" w:after="0"/>
        <w:ind w:left="0"/>
        <w:jc w:val="left"/>
        <w:textAlignment w:val="auto"/>
      </w:pPr>
      <w:r>
        <w:rPr>
          <w:rFonts w:ascii="Times New Roman"/>
          <w:b w:val="false"/>
          <w:i w:val="false"/>
          <w:color w:val="000000"/>
          <w:sz w:val="24"/>
          <w:lang w:val="pl-Pl"/>
        </w:rPr>
        <w:t xml:space="preserve">2c.  </w:t>
      </w:r>
      <w:r>
        <w:rPr>
          <w:rFonts w:ascii="Times New Roman"/>
          <w:b w:val="false"/>
          <w:i w:val="false"/>
          <w:color w:val="000000"/>
          <w:sz w:val="24"/>
          <w:vertAlign w:val="superscript"/>
          <w:lang w:val="pl-Pl"/>
        </w:rPr>
        <w:t>569</w:t>
      </w:r>
      <w:r>
        <w:rPr>
          <w:rFonts w:ascii="Times New Roman"/>
          <w:b w:val="false"/>
          <w:i w:val="false"/>
          <w:color w:val="000000"/>
          <w:sz w:val="24"/>
          <w:lang w:val="pl-Pl"/>
        </w:rPr>
        <w:t xml:space="preserve"> </w:t>
      </w:r>
      <w:r>
        <w:rPr>
          <w:rFonts w:ascii="Times New Roman"/>
          <w:b w:val="false"/>
          <w:i w:val="false"/>
          <w:color w:val="000000"/>
          <w:sz w:val="24"/>
          <w:lang w:val="pl-Pl"/>
        </w:rPr>
        <w:t> Prowadzone przez osoby prawne niebędące jednostkami samorządu terytorialnego lub osoby fizyczne publiczne przedszkola, inne formy wychowania przedszkolnego, szkoły podstawowe, specjalne ośrodki szkolno-wychowawcze, specjalne ośrodki wychowawcze, ośrodki rewalidacyjno-wychowawcze oraz poradnie psychologiczno-pedagogiczne, które zgodnie z art. 127 ust. 5 ustawy - Prawo oświatowe prowadzą wczesne wspomaganie rozwoju dziecka, otrzymują na każde dziecko objęte wczesnym wspomaganiem rozwoju, niezależnie od dotacji, o których mowa w ust. 2, 2aa, 2b, 2da, 2dc, 3, 3a, 3ab i 3ac, dotację z budżetu odpowiednio gminy lub powiatu w wysokości nie niższej niż kwota przewidziana na takie dziecko objęte wczesnym wspomaganiem rozwoju w części oświatowej subwencji ogólnej odpowiednio dla gminy lub powiatu, pod warunkiem że osoba prowadząca publiczne przedszkole, inną formę wychowania przedszkolnego, szkołę, ośrodek lub poradnię poda organowi właściwemu do udzielenia dotacji informację o planowanej liczbie dzieci, które mają być objęte wczesnym wspomaganiem rozwoju, nie później niż do dnia 30 września roku poprzedzającego rok udzielenia dotacji.</w:t>
      </w:r>
    </w:p>
    <w:p>
      <w:pPr>
        <w:spacing w:before="26" w:after="0"/>
        <w:ind w:left="0"/>
        <w:jc w:val="left"/>
        <w:textAlignment w:val="auto"/>
      </w:pPr>
      <w:r>
        <w:rPr>
          <w:rFonts w:ascii="Times New Roman"/>
          <w:b w:val="false"/>
          <w:i w:val="false"/>
          <w:color w:val="000000"/>
          <w:sz w:val="24"/>
          <w:lang w:val="pl-Pl"/>
        </w:rPr>
        <w:t xml:space="preserve">2d.  </w:t>
      </w:r>
      <w:r>
        <w:rPr>
          <w:rFonts w:ascii="Times New Roman"/>
          <w:b w:val="false"/>
          <w:i w:val="false"/>
          <w:color w:val="000000"/>
          <w:sz w:val="24"/>
          <w:vertAlign w:val="superscript"/>
          <w:lang w:val="pl-Pl"/>
        </w:rPr>
        <w:t>570</w:t>
      </w:r>
      <w:r>
        <w:rPr>
          <w:rFonts w:ascii="Times New Roman"/>
          <w:b w:val="false"/>
          <w:i w:val="false"/>
          <w:color w:val="000000"/>
          <w:sz w:val="24"/>
          <w:lang w:val="pl-Pl"/>
        </w:rPr>
        <w:t xml:space="preserve"> </w:t>
      </w:r>
      <w:r>
        <w:rPr>
          <w:rFonts w:ascii="Times New Roman"/>
          <w:b w:val="false"/>
          <w:i w:val="false"/>
          <w:color w:val="000000"/>
          <w:sz w:val="24"/>
          <w:lang w:val="pl-Pl"/>
        </w:rPr>
        <w:t> Jeżeli do publicznej innej formy wychowania przedszkolnego, o której mowa w ust. 2b, uczęszcza uczeń w wieku do lat 5 niebędący mieszkańcem gminy dotującej tę inną formę wychowania przedszkolnego, który nie jest uczniem niepełnosprawnym, gmina, której mieszkańcem jest ten uczeń, pokrywa koszty dotacji udzielonej zgodnie z ust. 2b do wysokości iloczynu podstawowej kwoty dotacji dla przedszkoli określonej dla gminy dotującej i wskaźnika procentowego ustalonego na potrzeby dotowania publicznych innych form wychowania przedszkolnego, o których mowa w ust. 2b, w gminie zobowiązanej do pokrycia kosztów udzielonej dotacji, pomniejszając powyższy iloczyn o kwotę dotacji, o której mowa w art. 14d ust. 1, przewidzianej na ucznia na dany rok budżetowy. W przypadku braku na terenie gminy zobowiązanej do pokrycia kosztów udzielonej dotacji publicznej innej formy wychowania przedszkolnego, o której mowa w ust. 2b, zamiast wskaźnika procentowego określonego w zdaniu pierwszym przyjmuje się wskaźnik procentowy w wysokości 50%.</w:t>
      </w:r>
    </w:p>
    <w:p>
      <w:pPr>
        <w:spacing w:before="26" w:after="0"/>
        <w:ind w:left="0"/>
        <w:jc w:val="left"/>
        <w:textAlignment w:val="auto"/>
      </w:pPr>
      <w:r>
        <w:rPr>
          <w:rFonts w:ascii="Times New Roman"/>
          <w:b w:val="false"/>
          <w:i w:val="false"/>
          <w:color w:val="000000"/>
          <w:sz w:val="24"/>
          <w:lang w:val="pl-Pl"/>
        </w:rPr>
        <w:t xml:space="preserve">2da.  </w:t>
      </w:r>
      <w:r>
        <w:rPr>
          <w:rFonts w:ascii="Times New Roman"/>
          <w:b w:val="false"/>
          <w:i w:val="false"/>
          <w:color w:val="000000"/>
          <w:sz w:val="24"/>
          <w:vertAlign w:val="superscript"/>
          <w:lang w:val="pl-Pl"/>
        </w:rPr>
        <w:t>571</w:t>
      </w:r>
      <w:r>
        <w:rPr>
          <w:rFonts w:ascii="Times New Roman"/>
          <w:b w:val="false"/>
          <w:i w:val="false"/>
          <w:color w:val="000000"/>
          <w:sz w:val="24"/>
          <w:lang w:val="pl-Pl"/>
        </w:rPr>
        <w:t xml:space="preserve"> </w:t>
      </w:r>
      <w:r>
        <w:rPr>
          <w:rFonts w:ascii="Times New Roman"/>
          <w:b w:val="false"/>
          <w:i w:val="false"/>
          <w:color w:val="000000"/>
          <w:sz w:val="24"/>
          <w:lang w:val="pl-Pl"/>
        </w:rPr>
        <w:t> Prowadzone przez osoby prawne niebędące jednostkami samorządu terytorialnego lub osoby fizyczne publiczne szkoły podstawowe, w których zorganizowano oddział przedszkolny, niebędące szkołami podstawowymi specjalnymi, otrzymują na każdego ucznia tego oddziału przedszkolnego z budżetu gminy dotację w wysokości równej podstawowej kwocie dotacji dla szkół podstawowych, w których zorganizowano oddział przedszkolny, z tym że na ucznia niepełnosprawnego w wysokości nie niższej niż kwota przewidziana na takiego ucznia niepełnosprawnego oddziału przedszkolnego w szkole podstawowej w części oświatowej subwencji ogólnej dla gminy. W przypadku braku na terenie gminy szkoły podstawowej prowadzonej przez gminę, w której zorganizowano oddział przedszkolny, w którym zaplanowane wydatki bieżące finansowane z użyciem środków pochodzących z budżetu Unii Europejskiej nie przekraczają wartości 50% jego zaplanowanych wydatków bieżących, niebędącej szkołą podstawową specjalną, kwotę dotacji określa się w wysokości równej podstawowej kwocie dotacji dla szkół podstawowych, w których zorganizowano oddział przedszkolny, w najbliższej gminie prowadzącej szkołę podstawową, w której zorganizowano oddział przedszkolny, z tym że na ucznia niepełnosprawnego w wysokości nie niższej niż kwota przewidziana na takiego ucznia niepełnosprawnego oddziału przedszkolnego w szkole podstawowej w części oświatowej subwencji ogólnej dla gminy.</w:t>
      </w:r>
    </w:p>
    <w:p>
      <w:pPr>
        <w:spacing w:before="26" w:after="0"/>
        <w:ind w:left="0"/>
        <w:jc w:val="left"/>
        <w:textAlignment w:val="auto"/>
      </w:pPr>
      <w:r>
        <w:rPr>
          <w:rFonts w:ascii="Times New Roman"/>
          <w:b w:val="false"/>
          <w:i w:val="false"/>
          <w:color w:val="000000"/>
          <w:sz w:val="24"/>
          <w:lang w:val="pl-Pl"/>
        </w:rPr>
        <w:t xml:space="preserve">2db.  </w:t>
      </w:r>
      <w:r>
        <w:rPr>
          <w:rFonts w:ascii="Times New Roman"/>
          <w:b w:val="false"/>
          <w:i w:val="false"/>
          <w:color w:val="000000"/>
          <w:sz w:val="24"/>
          <w:vertAlign w:val="superscript"/>
          <w:lang w:val="pl-Pl"/>
        </w:rPr>
        <w:t>572</w:t>
      </w:r>
      <w:r>
        <w:rPr>
          <w:rFonts w:ascii="Times New Roman"/>
          <w:b w:val="false"/>
          <w:i w:val="false"/>
          <w:color w:val="000000"/>
          <w:sz w:val="24"/>
          <w:lang w:val="pl-Pl"/>
        </w:rPr>
        <w:t xml:space="preserve"> </w:t>
      </w:r>
      <w:r>
        <w:rPr>
          <w:rFonts w:ascii="Times New Roman"/>
          <w:b w:val="false"/>
          <w:i w:val="false"/>
          <w:color w:val="000000"/>
          <w:sz w:val="24"/>
          <w:lang w:val="pl-Pl"/>
        </w:rPr>
        <w:t> Jeżeli do oddziału przedszkolnego w publicznej szkole podstawowej, o którym mowa w ust. 2da, uczęszcza uczeń w wieku do lat 5 niebędący mieszkańcem gminy dotującej tę szkołę podstawową, w której zorganizowano oddział przedszkolny, który nie jest uczniem niepełnosprawnym, gmina, której mieszkańcem jest ten uczeń, pokrywa koszty dotacji udzielonej zgodnie z ust. 2da, pomniejszonej o kwotę dotacji, o której mowa w art. 14d ust. 1, przewidzianej na ucznia na dany rok budżetowy.</w:t>
      </w:r>
    </w:p>
    <w:p>
      <w:pPr>
        <w:spacing w:before="26" w:after="0"/>
        <w:ind w:left="0"/>
        <w:jc w:val="left"/>
        <w:textAlignment w:val="auto"/>
      </w:pPr>
      <w:r>
        <w:rPr>
          <w:rFonts w:ascii="Times New Roman"/>
          <w:b w:val="false"/>
          <w:i w:val="false"/>
          <w:color w:val="000000"/>
          <w:sz w:val="24"/>
          <w:lang w:val="pl-Pl"/>
        </w:rPr>
        <w:t xml:space="preserve">2dc.  </w:t>
      </w:r>
      <w:r>
        <w:rPr>
          <w:rFonts w:ascii="Times New Roman"/>
          <w:b w:val="false"/>
          <w:i w:val="false"/>
          <w:color w:val="000000"/>
          <w:sz w:val="24"/>
          <w:vertAlign w:val="superscript"/>
          <w:lang w:val="pl-Pl"/>
        </w:rPr>
        <w:t>573</w:t>
      </w:r>
      <w:r>
        <w:rPr>
          <w:rFonts w:ascii="Times New Roman"/>
          <w:b w:val="false"/>
          <w:i w:val="false"/>
          <w:color w:val="000000"/>
          <w:sz w:val="24"/>
          <w:lang w:val="pl-Pl"/>
        </w:rPr>
        <w:t xml:space="preserve"> </w:t>
      </w:r>
      <w:r>
        <w:rPr>
          <w:rFonts w:ascii="Times New Roman"/>
          <w:b w:val="false"/>
          <w:i w:val="false"/>
          <w:color w:val="000000"/>
          <w:sz w:val="24"/>
          <w:lang w:val="pl-Pl"/>
        </w:rPr>
        <w:t> Prowadzone przez osoby prawne niebędące jednostkami samorządu terytorialnego lub osoby fizyczne publiczne szkoły podstawowe specjalne, w których zorganizowano oddział przedszkolny, otrzymują na każdego ucznia tego oddziału przedszkolnego z budżetu powiatu dotację w wysokości nie niższej niż kwota przewidziana na takiego ucznia niepełnosprawnego oddziału przedszkolnego w szkole podstawowej w części oświatowej subwencji ogólnej dla powiatu.</w:t>
      </w:r>
    </w:p>
    <w:p>
      <w:pPr>
        <w:spacing w:before="26" w:after="0"/>
        <w:ind w:left="0"/>
        <w:jc w:val="left"/>
        <w:textAlignment w:val="auto"/>
      </w:pPr>
      <w:r>
        <w:rPr>
          <w:rFonts w:ascii="Times New Roman"/>
          <w:b w:val="false"/>
          <w:i w:val="false"/>
          <w:color w:val="000000"/>
          <w:sz w:val="24"/>
          <w:lang w:val="pl-Pl"/>
        </w:rPr>
        <w:t xml:space="preserve">2dd.  </w:t>
      </w:r>
      <w:r>
        <w:rPr>
          <w:rFonts w:ascii="Times New Roman"/>
          <w:b w:val="false"/>
          <w:i w:val="false"/>
          <w:color w:val="000000"/>
          <w:sz w:val="24"/>
          <w:vertAlign w:val="superscript"/>
          <w:lang w:val="pl-Pl"/>
        </w:rPr>
        <w:t>574</w:t>
      </w:r>
      <w:r>
        <w:rPr>
          <w:rFonts w:ascii="Times New Roman"/>
          <w:b w:val="false"/>
          <w:i w:val="false"/>
          <w:color w:val="000000"/>
          <w:sz w:val="24"/>
          <w:lang w:val="pl-Pl"/>
        </w:rPr>
        <w:t xml:space="preserve"> </w:t>
      </w:r>
      <w:r>
        <w:rPr>
          <w:rFonts w:ascii="Times New Roman"/>
          <w:b w:val="false"/>
          <w:i w:val="false"/>
          <w:color w:val="000000"/>
          <w:sz w:val="24"/>
          <w:lang w:val="pl-Pl"/>
        </w:rPr>
        <w:t> Przez ucznia w wieku do 5 lat, o którym mowa w ust. 2a, 2d i 2db, rozumie się ucznia objętego wychowaniem przedszkolnym do końca roku szkolnego w roku kalendarzowym, w którym kończy 6 lat.</w:t>
      </w:r>
    </w:p>
    <w:p>
      <w:pPr>
        <w:spacing w:before="26" w:after="0"/>
        <w:ind w:left="0"/>
        <w:jc w:val="left"/>
        <w:textAlignment w:val="auto"/>
      </w:pPr>
      <w:r>
        <w:rPr>
          <w:rFonts w:ascii="Times New Roman"/>
          <w:b w:val="false"/>
          <w:i w:val="false"/>
          <w:color w:val="000000"/>
          <w:sz w:val="24"/>
          <w:lang w:val="pl-Pl"/>
        </w:rPr>
        <w:t xml:space="preserve">2e.  </w:t>
      </w:r>
      <w:r>
        <w:rPr>
          <w:rFonts w:ascii="Times New Roman"/>
          <w:b w:val="false"/>
          <w:i w:val="false"/>
          <w:color w:val="000000"/>
          <w:sz w:val="24"/>
          <w:vertAlign w:val="superscript"/>
          <w:lang w:val="pl-Pl"/>
        </w:rPr>
        <w:t>575</w:t>
      </w:r>
      <w:r>
        <w:rPr>
          <w:rFonts w:ascii="Times New Roman"/>
          <w:b w:val="false"/>
          <w:i w:val="false"/>
          <w:color w:val="000000"/>
          <w:sz w:val="24"/>
          <w:lang w:val="pl-Pl"/>
        </w:rPr>
        <w:t xml:space="preserve"> </w:t>
      </w:r>
      <w:r>
        <w:rPr>
          <w:rFonts w:ascii="Times New Roman"/>
          <w:b w:val="false"/>
          <w:i w:val="false"/>
          <w:color w:val="000000"/>
          <w:sz w:val="24"/>
          <w:lang w:val="pl-Pl"/>
        </w:rPr>
        <w:t> W szczególnie uzasadnionych przypadkach rada gminy, w drodze uchwały, może wyrazić zgodę na udzielenie dotacji, o której mowa w ust. 2 lub 2da, w wysokości wyższej niż wysokość określona odpowiednio w ust. 2 lub 2da. Rada gminy w uchwale ustala okres udzielania tej dotacji.</w:t>
      </w:r>
    </w:p>
    <w:p>
      <w:pPr>
        <w:spacing w:before="26" w:after="0"/>
        <w:ind w:left="0"/>
        <w:jc w:val="left"/>
        <w:textAlignment w:val="auto"/>
      </w:pPr>
      <w:r>
        <w:rPr>
          <w:rFonts w:ascii="Times New Roman"/>
          <w:b w:val="false"/>
          <w:i w:val="false"/>
          <w:color w:val="000000"/>
          <w:sz w:val="24"/>
          <w:lang w:val="pl-Pl"/>
        </w:rPr>
        <w:t xml:space="preserve">2f.  </w:t>
      </w:r>
      <w:r>
        <w:rPr>
          <w:rFonts w:ascii="Times New Roman"/>
          <w:b w:val="false"/>
          <w:i w:val="false"/>
          <w:color w:val="000000"/>
          <w:sz w:val="24"/>
          <w:vertAlign w:val="superscript"/>
          <w:lang w:val="pl-Pl"/>
        </w:rPr>
        <w:t>576</w:t>
      </w:r>
      <w:r>
        <w:rPr>
          <w:rFonts w:ascii="Times New Roman"/>
          <w:b w:val="false"/>
          <w:i w:val="false"/>
          <w:color w:val="000000"/>
          <w:sz w:val="24"/>
          <w:lang w:val="pl-Pl"/>
        </w:rPr>
        <w:t xml:space="preserve"> </w:t>
      </w:r>
      <w:r>
        <w:rPr>
          <w:rFonts w:ascii="Times New Roman"/>
          <w:b w:val="false"/>
          <w:i w:val="false"/>
          <w:color w:val="000000"/>
          <w:sz w:val="24"/>
          <w:lang w:val="pl-Pl"/>
        </w:rPr>
        <w:t> Na wniosek osoby prowadzącej odpowiednio publiczne przedszkole, inną formę wychowania przedszkolnego, szkołę, ośrodek lub poradnię psychologiczno-pedagogiczną, o których mowa w ust. 2c i 3ac, organ wykonawczy jednostki samorządu terytorialnego właściwej do udzielenia dotacji może wyrazić zgodę na odstąpienie od terminu, o którym mowa w ust. 2c i 3ac, lub na udzielenie dotacji w terminie wcześniejszym niż od początku następnego roku budżetowego.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577</w:t>
      </w:r>
      <w:r>
        <w:rPr>
          <w:rFonts w:ascii="Times New Roman"/>
          <w:b w:val="false"/>
          <w:i w:val="false"/>
          <w:color w:val="000000"/>
          <w:sz w:val="24"/>
          <w:lang w:val="pl-Pl"/>
        </w:rPr>
        <w:t xml:space="preserve"> </w:t>
      </w:r>
      <w:r>
        <w:rPr>
          <w:rFonts w:ascii="Times New Roman"/>
          <w:b w:val="false"/>
          <w:i w:val="false"/>
          <w:color w:val="000000"/>
          <w:sz w:val="24"/>
          <w:lang w:val="pl-Pl"/>
        </w:rPr>
        <w:t> Prowadzone przez osoby prawne niebędące jednostkami samorządu terytorialnego lub osoby fizyczne publiczne szkoły, w których jest realizowany obowiązek szkolny lub obowiązek nauki, otrzymują na każdego ucznia dotację z budżetu jednostki samorządu terytorialnego obowiązanej do prowadzenia danego typu i rodzaju szkół w wysokości równej podstawowej kwocie dotacji dla szkół danego typu i rodzaju, nie niższej jednak niż kwota przewidziana na takiego ucznia w części oświatowej subwencji ogólnej dla jednostki samorządu terytorialnego. W przypadku braku na terenie odpowiednio gminy lub powiatu szkoły danego typu i rodzaju prowadzonej odpowiednio przez gminę lub powiat kwotę dotacji określa się w wysokości równej podstawowej kwocie dotacji dla szkół danego typu i rodzaju odpowiednio w najbliższej gminie lub powiecie prowadzącym szkołę danego typu i rodzaju, nie niższej jednak niż kwota przewidziana na takiego ucznia w części oświatowej subwencji ogólnej odpowiednio dla gminy lub powiatu. W przypadku braku odpowiednio najbliższej gminy lub powiatu prowadzącego szkołę danego typu i rodzaju kwotę dotacji określa się w wysokości nie niższej niż kwota przewidziana na takiego ucznia w części oświatowej subwencji ogólnej odpowiednio dla gminy lub powiatu.</w:t>
      </w:r>
    </w:p>
    <w:p>
      <w:pPr>
        <w:spacing w:before="26" w:after="0"/>
        <w:ind w:left="0"/>
        <w:jc w:val="left"/>
        <w:textAlignment w:val="auto"/>
      </w:pPr>
      <w:r>
        <w:rPr>
          <w:rFonts w:ascii="Times New Roman"/>
          <w:b w:val="false"/>
          <w:i w:val="false"/>
          <w:color w:val="000000"/>
          <w:sz w:val="24"/>
          <w:lang w:val="pl-Pl"/>
        </w:rPr>
        <w:t xml:space="preserve">3a.  </w:t>
      </w:r>
      <w:r>
        <w:rPr>
          <w:rFonts w:ascii="Times New Roman"/>
          <w:b w:val="false"/>
          <w:i w:val="false"/>
          <w:color w:val="000000"/>
          <w:sz w:val="24"/>
          <w:vertAlign w:val="superscript"/>
          <w:lang w:val="pl-Pl"/>
        </w:rPr>
        <w:t>578</w:t>
      </w:r>
      <w:r>
        <w:rPr>
          <w:rFonts w:ascii="Times New Roman"/>
          <w:b w:val="false"/>
          <w:i w:val="false"/>
          <w:color w:val="000000"/>
          <w:sz w:val="24"/>
          <w:lang w:val="pl-Pl"/>
        </w:rPr>
        <w:t xml:space="preserve"> </w:t>
      </w:r>
      <w:r>
        <w:rPr>
          <w:rFonts w:ascii="Times New Roman"/>
          <w:b w:val="false"/>
          <w:i w:val="false"/>
          <w:color w:val="000000"/>
          <w:sz w:val="24"/>
          <w:lang w:val="pl-Pl"/>
        </w:rPr>
        <w:t xml:space="preserve"> Prowadzone przez osoby prawne niebędące jednostkami samorządu terytorialnego lub osoby fizyczne publiczne placówki, o których mowa w </w:t>
      </w:r>
      <w:r>
        <w:rPr>
          <w:rFonts w:ascii="Times New Roman"/>
          <w:b w:val="false"/>
          <w:i w:val="false"/>
          <w:color w:val="1b1b1b"/>
          <w:sz w:val="24"/>
          <w:lang w:val="pl-Pl"/>
        </w:rPr>
        <w:t>art. 2 pkt 7</w:t>
      </w:r>
      <w:r>
        <w:rPr>
          <w:rFonts w:ascii="Times New Roman"/>
          <w:b w:val="false"/>
          <w:i w:val="false"/>
          <w:color w:val="000000"/>
          <w:sz w:val="24"/>
          <w:lang w:val="pl-Pl"/>
        </w:rPr>
        <w:t xml:space="preserve"> i </w:t>
      </w:r>
      <w:r>
        <w:rPr>
          <w:rFonts w:ascii="Times New Roman"/>
          <w:b w:val="false"/>
          <w:i w:val="false"/>
          <w:color w:val="1b1b1b"/>
          <w:sz w:val="24"/>
          <w:lang w:val="pl-Pl"/>
        </w:rPr>
        <w:t>8</w:t>
      </w:r>
      <w:r>
        <w:rPr>
          <w:rFonts w:ascii="Times New Roman"/>
          <w:b w:val="false"/>
          <w:i w:val="false"/>
          <w:color w:val="000000"/>
          <w:sz w:val="24"/>
          <w:lang w:val="pl-Pl"/>
        </w:rPr>
        <w:t xml:space="preserve"> ustawy - Prawo oświatowe, otrzymują na każdego wychowanka dotację z budżetu powiatu w wysokości równej podstawowej kwocie dotacji dla placówek danego rodzaju, o których mowa w </w:t>
      </w:r>
      <w:r>
        <w:rPr>
          <w:rFonts w:ascii="Times New Roman"/>
          <w:b w:val="false"/>
          <w:i w:val="false"/>
          <w:color w:val="1b1b1b"/>
          <w:sz w:val="24"/>
          <w:lang w:val="pl-Pl"/>
        </w:rPr>
        <w:t>art. 2 pkt 7</w:t>
      </w:r>
      <w:r>
        <w:rPr>
          <w:rFonts w:ascii="Times New Roman"/>
          <w:b w:val="false"/>
          <w:i w:val="false"/>
          <w:color w:val="000000"/>
          <w:sz w:val="24"/>
          <w:lang w:val="pl-Pl"/>
        </w:rPr>
        <w:t xml:space="preserve"> i </w:t>
      </w:r>
      <w:r>
        <w:rPr>
          <w:rFonts w:ascii="Times New Roman"/>
          <w:b w:val="false"/>
          <w:i w:val="false"/>
          <w:color w:val="1b1b1b"/>
          <w:sz w:val="24"/>
          <w:lang w:val="pl-Pl"/>
        </w:rPr>
        <w:t>8</w:t>
      </w:r>
      <w:r>
        <w:rPr>
          <w:rFonts w:ascii="Times New Roman"/>
          <w:b w:val="false"/>
          <w:i w:val="false"/>
          <w:color w:val="000000"/>
          <w:sz w:val="24"/>
          <w:lang w:val="pl-Pl"/>
        </w:rPr>
        <w:t xml:space="preserve"> ustawy - Prawo oświatowe, nie niższej jednak niż kwota przewidziana na takiego wychowanka w części oświatowej subwencji ogólnej dla powiatu. W przypadku braku na terenie powiatu placówki danego rodzaju prowadzonej przez powiat kwotę dotacji określa się w wysokości nie niższej niż kwota przewidziana na takiego wychowanka w części oświatowej subwencji ogólnej dla powiatu.</w:t>
      </w:r>
    </w:p>
    <w:p>
      <w:pPr>
        <w:spacing w:before="26" w:after="0"/>
        <w:ind w:left="0"/>
        <w:jc w:val="left"/>
        <w:textAlignment w:val="auto"/>
      </w:pPr>
      <w:r>
        <w:rPr>
          <w:rFonts w:ascii="Times New Roman"/>
          <w:b w:val="false"/>
          <w:i w:val="false"/>
          <w:color w:val="000000"/>
          <w:sz w:val="24"/>
          <w:lang w:val="pl-Pl"/>
        </w:rPr>
        <w:t xml:space="preserve">3aa.  </w:t>
      </w:r>
      <w:r>
        <w:rPr>
          <w:rFonts w:ascii="Times New Roman"/>
          <w:b w:val="false"/>
          <w:i w:val="false"/>
          <w:color w:val="000000"/>
          <w:sz w:val="24"/>
          <w:vertAlign w:val="superscript"/>
          <w:lang w:val="pl-Pl"/>
        </w:rPr>
        <w:t>579</w:t>
      </w:r>
      <w:r>
        <w:rPr>
          <w:rFonts w:ascii="Times New Roman"/>
          <w:b w:val="false"/>
          <w:i w:val="false"/>
          <w:color w:val="000000"/>
          <w:sz w:val="24"/>
          <w:lang w:val="pl-Pl"/>
        </w:rPr>
        <w:t xml:space="preserve"> </w:t>
      </w:r>
      <w:r>
        <w:rPr>
          <w:rFonts w:ascii="Times New Roman"/>
          <w:b w:val="false"/>
          <w:i w:val="false"/>
          <w:color w:val="000000"/>
          <w:sz w:val="24"/>
          <w:lang w:val="pl-Pl"/>
        </w:rPr>
        <w:t xml:space="preserve"> Wysokość dotacji, o której mowa w ust. 3a, dla prowadzonych przez osoby prawne niebędące jednostkami samorządu terytorialnego lub osoby fizyczne publicznych placówek zapewniających opiekę i wychowanie uczniom w okresie pobierania nauki poza miejscem stałego zamieszkania, będących domami wczasów dziecięcych, o których mowa w przepisach wydanych na podstawie </w:t>
      </w:r>
      <w:r>
        <w:rPr>
          <w:rFonts w:ascii="Times New Roman"/>
          <w:b w:val="false"/>
          <w:i w:val="false"/>
          <w:color w:val="1b1b1b"/>
          <w:sz w:val="24"/>
          <w:lang w:val="pl-Pl"/>
        </w:rPr>
        <w:t>art. 123 ust. 1 pkt 1</w:t>
      </w:r>
      <w:r>
        <w:rPr>
          <w:rFonts w:ascii="Times New Roman"/>
          <w:b w:val="false"/>
          <w:i w:val="false"/>
          <w:color w:val="000000"/>
          <w:sz w:val="24"/>
          <w:lang w:val="pl-Pl"/>
        </w:rPr>
        <w:t xml:space="preserve"> ustawy - Prawo oświatowe, jest proporcjonalna do czasu pobytu wychowanka w tej placówce i jest ustalana jako iloczyn podstawowej kwoty dotacji dla placówek danego rodzaju, o których mowa w </w:t>
      </w:r>
      <w:r>
        <w:rPr>
          <w:rFonts w:ascii="Times New Roman"/>
          <w:b w:val="false"/>
          <w:i w:val="false"/>
          <w:color w:val="1b1b1b"/>
          <w:sz w:val="24"/>
          <w:lang w:val="pl-Pl"/>
        </w:rPr>
        <w:t>art. 2 pkt 7</w:t>
      </w:r>
      <w:r>
        <w:rPr>
          <w:rFonts w:ascii="Times New Roman"/>
          <w:b w:val="false"/>
          <w:i w:val="false"/>
          <w:color w:val="000000"/>
          <w:sz w:val="24"/>
          <w:lang w:val="pl-Pl"/>
        </w:rPr>
        <w:t xml:space="preserve"> i 8 ustawy - Prawo oświatowe, nie niższej jednak niż kwota przewidziana na takiego wychowanka w części oświatowej subwencji ogólnej dla powiatu, oraz liczby dni pobytu tego wychowanka w tej placówce, pomniejszonej o jeden dzień, i podzielonej przez liczbę dni w roku budżetowym.</w:t>
      </w:r>
    </w:p>
    <w:p>
      <w:pPr>
        <w:spacing w:before="26" w:after="0"/>
        <w:ind w:left="0"/>
        <w:jc w:val="left"/>
        <w:textAlignment w:val="auto"/>
      </w:pPr>
      <w:r>
        <w:rPr>
          <w:rFonts w:ascii="Times New Roman"/>
          <w:b w:val="false"/>
          <w:i w:val="false"/>
          <w:color w:val="000000"/>
          <w:sz w:val="24"/>
          <w:lang w:val="pl-Pl"/>
        </w:rPr>
        <w:t xml:space="preserve">3ab.  </w:t>
      </w:r>
      <w:r>
        <w:rPr>
          <w:rFonts w:ascii="Times New Roman"/>
          <w:b w:val="false"/>
          <w:i w:val="false"/>
          <w:color w:val="000000"/>
          <w:sz w:val="24"/>
          <w:vertAlign w:val="superscript"/>
          <w:lang w:val="pl-Pl"/>
        </w:rPr>
        <w:t>580</w:t>
      </w:r>
      <w:r>
        <w:rPr>
          <w:rFonts w:ascii="Times New Roman"/>
          <w:b w:val="false"/>
          <w:i w:val="false"/>
          <w:color w:val="000000"/>
          <w:sz w:val="24"/>
          <w:lang w:val="pl-Pl"/>
        </w:rPr>
        <w:t xml:space="preserve"> </w:t>
      </w:r>
      <w:r>
        <w:rPr>
          <w:rFonts w:ascii="Times New Roman"/>
          <w:b w:val="false"/>
          <w:i w:val="false"/>
          <w:color w:val="000000"/>
          <w:sz w:val="24"/>
          <w:lang w:val="pl-Pl"/>
        </w:rPr>
        <w:t> Prowadzone przez osoby prawne niebędące jednostkami samorządu terytorialnego lub osoby fizyczne publiczne młodzieżowe ośrodki wychowawcze, młodzieżowe ośrodki socjoterapii i specjalne ośrodki szkolno-wychowawcze, posiadające w swoich strukturach szkołę, a w przypadku specjalnych ośrodków szkolno-wychowawczych - także przedszkole lub szkołę podstawową, w której zorganizowano oddział przedszkolny, otrzymują, niezależnie od dotacji, o której mowa w ust. 3a, na każdego ucznia tej szkoły, tego przedszkola lub tego oddziału przedszkolnego w szkole podstawowej dotację z budżetu powiatu w wysokości, o której mowa w ust. 2aa, 2dc lub 3.</w:t>
      </w:r>
    </w:p>
    <w:p>
      <w:pPr>
        <w:spacing w:before="26" w:after="0"/>
        <w:ind w:left="0"/>
        <w:jc w:val="left"/>
        <w:textAlignment w:val="auto"/>
      </w:pPr>
      <w:r>
        <w:rPr>
          <w:rFonts w:ascii="Times New Roman"/>
          <w:b w:val="false"/>
          <w:i w:val="false"/>
          <w:color w:val="000000"/>
          <w:sz w:val="24"/>
          <w:lang w:val="pl-Pl"/>
        </w:rPr>
        <w:t xml:space="preserve">3ac.  </w:t>
      </w:r>
      <w:r>
        <w:rPr>
          <w:rFonts w:ascii="Times New Roman"/>
          <w:b w:val="false"/>
          <w:i w:val="false"/>
          <w:color w:val="000000"/>
          <w:sz w:val="24"/>
          <w:vertAlign w:val="superscript"/>
          <w:lang w:val="pl-Pl"/>
        </w:rPr>
        <w:t>581</w:t>
      </w:r>
      <w:r>
        <w:rPr>
          <w:rFonts w:ascii="Times New Roman"/>
          <w:b w:val="false"/>
          <w:i w:val="false"/>
          <w:color w:val="000000"/>
          <w:sz w:val="24"/>
          <w:lang w:val="pl-Pl"/>
        </w:rPr>
        <w:t xml:space="preserve"> </w:t>
      </w:r>
      <w:r>
        <w:rPr>
          <w:rFonts w:ascii="Times New Roman"/>
          <w:b w:val="false"/>
          <w:i w:val="false"/>
          <w:color w:val="000000"/>
          <w:sz w:val="24"/>
          <w:lang w:val="pl-Pl"/>
        </w:rPr>
        <w:t xml:space="preserve"> Prowadzone przez osoby prawne niebędące jednostkami samorządu terytorialnego lub osoby fizyczne publiczne przedszkola, inne formy wychowania przedszkolnego, szkoły podstawowe, szkoły ponadpodstawowe, poradnie psychologiczno-pedagogiczne oraz ośrodki, o których mowa w </w:t>
      </w:r>
      <w:r>
        <w:rPr>
          <w:rFonts w:ascii="Times New Roman"/>
          <w:b w:val="false"/>
          <w:i w:val="false"/>
          <w:color w:val="1b1b1b"/>
          <w:sz w:val="24"/>
          <w:lang w:val="pl-Pl"/>
        </w:rPr>
        <w:t>art. 2 pkt 7</w:t>
      </w:r>
      <w:r>
        <w:rPr>
          <w:rFonts w:ascii="Times New Roman"/>
          <w:b w:val="false"/>
          <w:i w:val="false"/>
          <w:color w:val="000000"/>
          <w:sz w:val="24"/>
          <w:lang w:val="pl-Pl"/>
        </w:rPr>
        <w:t xml:space="preserve"> ustawy - Prawo oświatowe, które prowadzą zajęcia rewalidacyjno-wychowawcze, otrzymują na każdego uczestnika tych zajęć dotację z budżetu odpowiednio gminy lub powiatu w wysokości nie niższej niż kwota przewidziana na takiego uczestnika zajęć rewalidacyjno-wychowawczych w części oświatowej subwencji ogólnej odpowiednio dla gminy lub powiatu, pod warunkiem że osoba prowadząca publiczne przedszkole, inną formę wychowania przedszkolnego, szkołę, ośrodek lub poradnię poda organowi właściwemu do udzielenia dotacji informację o planowanej liczbie uczestników zajęć rewalidacyjno-wychowawczych nie później niż do dnia 30 września roku poprzedzającego rok udzielenia dotacji.</w:t>
      </w:r>
    </w:p>
    <w:p>
      <w:pPr>
        <w:spacing w:before="26" w:after="0"/>
        <w:ind w:left="0"/>
        <w:jc w:val="left"/>
        <w:textAlignment w:val="auto"/>
      </w:pPr>
      <w:r>
        <w:rPr>
          <w:rFonts w:ascii="Times New Roman"/>
          <w:b w:val="false"/>
          <w:i w:val="false"/>
          <w:color w:val="000000"/>
          <w:sz w:val="24"/>
          <w:lang w:val="pl-Pl"/>
        </w:rPr>
        <w:t xml:space="preserve">3ad.  </w:t>
      </w:r>
      <w:r>
        <w:rPr>
          <w:rFonts w:ascii="Times New Roman"/>
          <w:b w:val="false"/>
          <w:i w:val="false"/>
          <w:color w:val="000000"/>
          <w:sz w:val="24"/>
          <w:vertAlign w:val="superscript"/>
          <w:lang w:val="pl-Pl"/>
        </w:rPr>
        <w:t>582</w:t>
      </w:r>
      <w:r>
        <w:rPr>
          <w:rFonts w:ascii="Times New Roman"/>
          <w:b w:val="false"/>
          <w:i w:val="false"/>
          <w:color w:val="000000"/>
          <w:sz w:val="24"/>
          <w:lang w:val="pl-Pl"/>
        </w:rPr>
        <w:t xml:space="preserve"> </w:t>
      </w:r>
      <w:r>
        <w:rPr>
          <w:rFonts w:ascii="Times New Roman"/>
          <w:b w:val="false"/>
          <w:i w:val="false"/>
          <w:color w:val="000000"/>
          <w:sz w:val="24"/>
          <w:lang w:val="pl-Pl"/>
        </w:rPr>
        <w:t> Prowadzone przez osoby prawne niebędące jednostkami samorządu terytorialnego lub osoby fizyczne publiczne szkoły, o których mowa w ust. 3, w których zorganizowano internat, otrzymują, niezależnie od dotacji, o której mowa w ust. 3, na każdego wychowanka tego internatu dotację z budżetu jednostki samorządu terytorialnego obowiązanej do prowadzenia danego typu i rodzaju szkół w wysokości równej podstawowej kwocie dotacji dla szkół, w których zorganizowano internat, nie niższej jednak niż kwota przewidziana na takiego wychowanka internatu w części oświatowej subwencji ogólnej dla jednostki samorządu terytorialnego. W przypadku braku na terenie odpowiednio gminy lub powiatu szkoły, w której zorganizowano internat, prowadzonej odpowiednio przez gminę lub powiat kwotę dotacji określa się w wysokości równej podstawowej kwocie dotacji dla szkół, w których zorganizowano internat, odpowiednio w najbliższej gminie lub najbliższym powiecie prowadzącym szkołę, w której zorganizowano internat, nie niższej jednak niż kwota przewidziana na takiego wychowanka internatu w części oświatowej subwencji ogólnej odpowiednio dla gminy lub powiatu.</w:t>
      </w:r>
    </w:p>
    <w:p>
      <w:pPr>
        <w:spacing w:before="26" w:after="0"/>
        <w:ind w:left="0"/>
        <w:jc w:val="left"/>
        <w:textAlignment w:val="auto"/>
      </w:pPr>
      <w:r>
        <w:rPr>
          <w:rFonts w:ascii="Times New Roman"/>
          <w:b w:val="false"/>
          <w:i w:val="false"/>
          <w:color w:val="000000"/>
          <w:sz w:val="24"/>
          <w:lang w:val="pl-Pl"/>
        </w:rPr>
        <w:t xml:space="preserve">3ae.  </w:t>
      </w:r>
      <w:r>
        <w:rPr>
          <w:rFonts w:ascii="Times New Roman"/>
          <w:b w:val="false"/>
          <w:i w:val="false"/>
          <w:color w:val="000000"/>
          <w:sz w:val="24"/>
          <w:vertAlign w:val="superscript"/>
          <w:lang w:val="pl-Pl"/>
        </w:rPr>
        <w:t>583</w:t>
      </w:r>
      <w:r>
        <w:rPr>
          <w:rFonts w:ascii="Times New Roman"/>
          <w:b w:val="false"/>
          <w:i w:val="false"/>
          <w:color w:val="000000"/>
          <w:sz w:val="24"/>
          <w:lang w:val="pl-Pl"/>
        </w:rPr>
        <w:t xml:space="preserve"> </w:t>
      </w:r>
      <w:r>
        <w:rPr>
          <w:rFonts w:ascii="Times New Roman"/>
          <w:b w:val="false"/>
          <w:i w:val="false"/>
          <w:color w:val="000000"/>
          <w:sz w:val="24"/>
          <w:lang w:val="pl-Pl"/>
        </w:rPr>
        <w:t> Prowadzone przez osoby prawne niebędące jednostkami samorządu terytorialnego lub osoby fizyczne publiczne szkoły niewymienione w ust. 3 otrzymują na każdego ucznia dotację z budżetu jednostki samorządu terytorialnego obowiązanej do prowadzenia danego typu i rodzaju szkół w wysokości równej podstawowej kwocie dotacji dla szkół danego typu i rodzaju, nie niższej jednak niż kwota przewidziana na takiego ucznia w części oświatowej subwencji ogólnej dla jednostki samorządu terytorialnego. W przypadku braku na terenie odpowiednio gminy lub powiatu szkoły danego typu i rodzaju prowadzonej odpowiednio przez gminę lub powiat kwotę dotacji określa się w wysokości nie niższej niż kwota przewidziana na takiego ucznia w części oświatowej subwencji ogólnej odpowiednio dla gminy lub powiatu.</w:t>
      </w:r>
    </w:p>
    <w:p>
      <w:pPr>
        <w:spacing w:before="26" w:after="0"/>
        <w:ind w:left="0"/>
        <w:jc w:val="left"/>
        <w:textAlignment w:val="auto"/>
      </w:pPr>
      <w:r>
        <w:rPr>
          <w:rFonts w:ascii="Times New Roman"/>
          <w:b w:val="false"/>
          <w:i w:val="false"/>
          <w:color w:val="000000"/>
          <w:sz w:val="24"/>
          <w:lang w:val="pl-Pl"/>
        </w:rPr>
        <w:t xml:space="preserve">3b.  </w:t>
      </w:r>
      <w:r>
        <w:rPr>
          <w:rFonts w:ascii="Times New Roman"/>
          <w:b w:val="false"/>
          <w:i w:val="false"/>
          <w:color w:val="000000"/>
          <w:sz w:val="24"/>
          <w:lang w:val="pl-Pl"/>
        </w:rPr>
        <w:t>Placówki publiczne prowadzone przez osoby prawne i fizyczne, niewymienione w ust. 3a, mogą otrzymywać dotacje z budżetu powiatu w wysokości i na zasadach ustalonych przez radę powiatu.</w:t>
      </w:r>
    </w:p>
    <w:p>
      <w:pPr>
        <w:spacing w:before="26" w:after="0"/>
        <w:ind w:left="0"/>
        <w:jc w:val="left"/>
        <w:textAlignment w:val="auto"/>
      </w:pPr>
      <w:r>
        <w:rPr>
          <w:rFonts w:ascii="Times New Roman"/>
          <w:b w:val="false"/>
          <w:i w:val="false"/>
          <w:color w:val="000000"/>
          <w:sz w:val="24"/>
          <w:lang w:val="pl-Pl"/>
        </w:rPr>
        <w:t xml:space="preserve">3c.  </w:t>
      </w:r>
      <w:r>
        <w:rPr>
          <w:rFonts w:ascii="Times New Roman"/>
          <w:b w:val="false"/>
          <w:i w:val="false"/>
          <w:color w:val="000000"/>
          <w:sz w:val="24"/>
          <w:vertAlign w:val="superscript"/>
          <w:lang w:val="pl-Pl"/>
        </w:rPr>
        <w:t>584</w:t>
      </w:r>
      <w:r>
        <w:rPr>
          <w:rFonts w:ascii="Times New Roman"/>
          <w:b w:val="false"/>
          <w:i w:val="false"/>
          <w:color w:val="000000"/>
          <w:sz w:val="24"/>
          <w:lang w:val="pl-Pl"/>
        </w:rPr>
        <w:t xml:space="preserve"> </w:t>
      </w:r>
      <w:r>
        <w:rPr>
          <w:rFonts w:ascii="Times New Roman"/>
          <w:b w:val="false"/>
          <w:i w:val="false"/>
          <w:color w:val="000000"/>
          <w:sz w:val="24"/>
          <w:lang w:val="pl-Pl"/>
        </w:rPr>
        <w:t> Dotacje, o których mowa w ust. 2-3ae, są przekazywane na rachunek bankowy szkoły, przedszkola, innej formy wychowania przedszkolnego, placówki lub zespołu szkół lub placówek w 12 częściach w terminie do ostatniego dnia każdego miesiąca, z tym że część za grudzień jest przekazywana w terminie do dnia 15 grudnia roku budżetowego.</w:t>
      </w:r>
    </w:p>
    <w:p>
      <w:pPr>
        <w:spacing w:before="26" w:after="0"/>
        <w:ind w:left="0"/>
        <w:jc w:val="left"/>
        <w:textAlignment w:val="auto"/>
      </w:pPr>
      <w:r>
        <w:rPr>
          <w:rFonts w:ascii="Times New Roman"/>
          <w:b w:val="false"/>
          <w:i w:val="false"/>
          <w:color w:val="000000"/>
          <w:sz w:val="24"/>
          <w:lang w:val="pl-Pl"/>
        </w:rPr>
        <w:t xml:space="preserve">3d.  </w:t>
      </w:r>
      <w:r>
        <w:rPr>
          <w:rFonts w:ascii="Times New Roman"/>
          <w:b w:val="false"/>
          <w:i w:val="false"/>
          <w:color w:val="000000"/>
          <w:sz w:val="24"/>
          <w:vertAlign w:val="superscript"/>
          <w:lang w:val="pl-Pl"/>
        </w:rPr>
        <w:t>585</w:t>
      </w:r>
      <w:r>
        <w:rPr>
          <w:rFonts w:ascii="Times New Roman"/>
          <w:b w:val="false"/>
          <w:i w:val="false"/>
          <w:color w:val="000000"/>
          <w:sz w:val="24"/>
          <w:lang w:val="pl-Pl"/>
        </w:rPr>
        <w:t xml:space="preserve"> </w:t>
      </w:r>
      <w:r>
        <w:rPr>
          <w:rFonts w:ascii="Times New Roman"/>
          <w:b w:val="false"/>
          <w:i w:val="false"/>
          <w:color w:val="000000"/>
          <w:sz w:val="24"/>
          <w:lang w:val="pl-Pl"/>
        </w:rPr>
        <w:t> Dotacje, o których mowa w ust. 2-3b, są przeznaczone na dofinansowanie realizacji zadań szkoły, przedszkola, innej formy wychowania przedszkolnego lub placówki w zakresie kształcenia, wychowania i opieki, w tym kształcenia specjalnego i profilaktyki społecznej. Dotacje mogą być wykorzystane wyłącznie 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pokrycie wydatków bieżących szkół, przedszkoli, innych form wychowania przedszkolnego i placówek, obejmujących każdy wydatek poniesiony na cele działalności szkoły, przedszkola, innej formy wychowania przedszkolnego lub placówki, w tym na: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wynagrodzenie osoby fizycznej prowadzącej szkołę, przedszkole, inną formę wychowania przedszkolnego lub placówkę, jeżeli odpowiednio pełni funkcję dyrektora szkoły, przedszkola lub placówki albo prowadzi zajęcia w innej formie wychowania przedszkolnego,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vertAlign w:val="superscript"/>
          <w:lang w:val="pl-Pl"/>
        </w:rPr>
        <w:t>586</w:t>
      </w:r>
      <w:r>
        <w:rPr>
          <w:rFonts w:ascii="Times New Roman"/>
          <w:b w:val="false"/>
          <w:i w:val="false"/>
          <w:color w:val="000000"/>
          <w:sz w:val="24"/>
          <w:lang w:val="pl-Pl"/>
        </w:rPr>
        <w:t xml:space="preserve"> </w:t>
      </w:r>
      <w:r>
        <w:rPr>
          <w:rFonts w:ascii="Times New Roman"/>
          <w:b w:val="false"/>
          <w:i w:val="false"/>
          <w:color w:val="000000"/>
          <w:sz w:val="24"/>
          <w:lang w:val="pl-Pl"/>
        </w:rPr>
        <w:t xml:space="preserve"> sfinansowanie wydatków związanych z realizacją zadań organu prowadzącego, o których mowa w </w:t>
      </w:r>
      <w:r>
        <w:rPr>
          <w:rFonts w:ascii="Times New Roman"/>
          <w:b w:val="false"/>
          <w:i w:val="false"/>
          <w:color w:val="1b1b1b"/>
          <w:sz w:val="24"/>
          <w:lang w:val="pl-Pl"/>
        </w:rPr>
        <w:t>art. 10 ust. 1</w:t>
      </w:r>
      <w:r>
        <w:rPr>
          <w:rFonts w:ascii="Times New Roman"/>
          <w:b w:val="false"/>
          <w:i w:val="false"/>
          <w:color w:val="000000"/>
          <w:sz w:val="24"/>
          <w:lang w:val="pl-Pl"/>
        </w:rPr>
        <w:t xml:space="preserve"> ustawy - Prawo oświatowe</w:t>
      </w:r>
    </w:p>
    <w:p>
      <w:pPr>
        <w:spacing w:before="25" w:after="0"/>
        <w:ind w:left="373"/>
        <w:jc w:val="both"/>
        <w:textAlignment w:val="auto"/>
      </w:pPr>
      <w:r>
        <w:rPr>
          <w:rFonts w:ascii="Times New Roman"/>
          <w:b w:val="false"/>
          <w:i w:val="false"/>
          <w:color w:val="000000"/>
          <w:sz w:val="24"/>
          <w:lang w:val="pl-Pl"/>
        </w:rPr>
        <w:t>- z wyjątkiem wydatków na inwestycje i zakupy inwestycyjne, zakup i objęcie akcji i udziałów lub wniesienie wkładów do spółek prawa handlowego;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zakup środków trwałych oraz wartości niematerialnych i prawnych, obejmujących:</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książki i inne zbiory biblioteczne,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środki dydaktyczne służące procesowi dydaktyczno-wychowawczemu realizowanemu w szkołach, przedszkolach i placówkach,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sprzęt rekreacyjny i sportowy,</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meble,</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 xml:space="preserve">pozostałe środki trwałe oraz wartości niematerialne i prawne o wartości nieprzekraczającej wielkości ustalonej w </w:t>
      </w:r>
      <w:r>
        <w:rPr>
          <w:rFonts w:ascii="Times New Roman"/>
          <w:b w:val="false"/>
          <w:i w:val="false"/>
          <w:color w:val="1b1b1b"/>
          <w:sz w:val="24"/>
          <w:lang w:val="pl-Pl"/>
        </w:rPr>
        <w:t>przepisach</w:t>
      </w:r>
      <w:r>
        <w:rPr>
          <w:rFonts w:ascii="Times New Roman"/>
          <w:b w:val="false"/>
          <w:i w:val="false"/>
          <w:color w:val="000000"/>
          <w:sz w:val="24"/>
          <w:lang w:val="pl-Pl"/>
        </w:rPr>
        <w:t xml:space="preserve"> o podatku dochodowym od osób prawnych, dla których odpisy amortyzacyjne są uznawane za koszt uzyskania przychodu w 100% ich wartości, w momencie oddania do używania.</w:t>
      </w:r>
    </w:p>
    <w:p>
      <w:pPr>
        <w:spacing w:before="26" w:after="0"/>
        <w:ind w:left="0"/>
        <w:jc w:val="left"/>
        <w:textAlignment w:val="auto"/>
      </w:pPr>
      <w:r>
        <w:rPr>
          <w:rFonts w:ascii="Times New Roman"/>
          <w:b w:val="false"/>
          <w:i w:val="false"/>
          <w:color w:val="000000"/>
          <w:sz w:val="24"/>
          <w:lang w:val="pl-Pl"/>
        </w:rPr>
        <w:t xml:space="preserve">3da.  </w:t>
      </w:r>
      <w:r>
        <w:rPr>
          <w:rFonts w:ascii="Times New Roman"/>
          <w:b w:val="false"/>
          <w:i w:val="false"/>
          <w:color w:val="000000"/>
          <w:sz w:val="24"/>
          <w:vertAlign w:val="superscript"/>
          <w:lang w:val="pl-Pl"/>
        </w:rPr>
        <w:t>587</w:t>
      </w:r>
      <w:r>
        <w:rPr>
          <w:rFonts w:ascii="Times New Roman"/>
          <w:b w:val="false"/>
          <w:i w:val="false"/>
          <w:color w:val="000000"/>
          <w:sz w:val="24"/>
          <w:lang w:val="pl-Pl"/>
        </w:rPr>
        <w:t xml:space="preserve"> </w:t>
      </w:r>
      <w:r>
        <w:rPr>
          <w:rFonts w:ascii="Times New Roman"/>
          <w:b w:val="false"/>
          <w:i w:val="false"/>
          <w:color w:val="000000"/>
          <w:sz w:val="24"/>
          <w:lang w:val="pl-Pl"/>
        </w:rPr>
        <w:t> Dotacja, o której mowa w ust. 2-3b, może być wykorzystana wyłącznie na pokrycie wydatków związanych z realizacją zadań określonych w ust. 3d, poniesionych w okresie roku budżetowego, na który dotacja została udzielona, niezależnie od tego, którego roku dotyczą te zadania.</w:t>
      </w:r>
    </w:p>
    <w:p>
      <w:pPr>
        <w:spacing w:before="26" w:after="0"/>
        <w:ind w:left="0"/>
        <w:jc w:val="left"/>
        <w:textAlignment w:val="auto"/>
      </w:pPr>
      <w:r>
        <w:rPr>
          <w:rFonts w:ascii="Times New Roman"/>
          <w:b w:val="false"/>
          <w:i w:val="false"/>
          <w:color w:val="000000"/>
          <w:sz w:val="24"/>
          <w:lang w:val="pl-Pl"/>
        </w:rPr>
        <w:t xml:space="preserve">3e.  </w:t>
      </w:r>
      <w:r>
        <w:rPr>
          <w:rFonts w:ascii="Times New Roman"/>
          <w:b w:val="false"/>
          <w:i w:val="false"/>
          <w:color w:val="000000"/>
          <w:sz w:val="24"/>
          <w:lang w:val="pl-Pl"/>
        </w:rPr>
        <w:t>Organy jednostek samorządu terytorialnego, o których mowa w ust. 2-3b, mogą kontrolować prawidłowość pobrania i wykorzystania dotacji przyznanych szkołom, przedszkolom, innym formom wychowania przedszkolnego i placówkom z budżetów tych jednostek.</w:t>
      </w:r>
    </w:p>
    <w:p>
      <w:pPr>
        <w:spacing w:before="26" w:after="0"/>
        <w:ind w:left="0"/>
        <w:jc w:val="left"/>
        <w:textAlignment w:val="auto"/>
      </w:pPr>
      <w:r>
        <w:rPr>
          <w:rFonts w:ascii="Times New Roman"/>
          <w:b w:val="false"/>
          <w:i w:val="false"/>
          <w:color w:val="000000"/>
          <w:sz w:val="24"/>
          <w:lang w:val="pl-Pl"/>
        </w:rPr>
        <w:t xml:space="preserve">3f.  </w:t>
      </w:r>
      <w:r>
        <w:rPr>
          <w:rFonts w:ascii="Times New Roman"/>
          <w:b w:val="false"/>
          <w:i w:val="false"/>
          <w:color w:val="000000"/>
          <w:sz w:val="24"/>
          <w:lang w:val="pl-Pl"/>
        </w:rPr>
        <w:t>Osoby upoważnione do przeprowadzenia kontroli przez organy, o których mowa w ust. 3e, mają prawo wstępu do szkół, przedszkoli, innych form wychowania przedszkolnego i placówek oraz wglądu do prowadzonej przez nie dokumentacji organizacyjnej, finansowej i dokumentacji przebiegu nauczania.</w:t>
      </w:r>
    </w:p>
    <w:p>
      <w:pPr>
        <w:spacing w:before="26" w:after="0"/>
        <w:ind w:left="0"/>
        <w:jc w:val="left"/>
        <w:textAlignment w:val="auto"/>
      </w:pPr>
      <w:r>
        <w:rPr>
          <w:rFonts w:ascii="Times New Roman"/>
          <w:b w:val="false"/>
          <w:i w:val="false"/>
          <w:color w:val="000000"/>
          <w:sz w:val="24"/>
          <w:lang w:val="pl-Pl"/>
        </w:rPr>
        <w:t xml:space="preserve">3g.  </w:t>
      </w:r>
      <w:r>
        <w:rPr>
          <w:rFonts w:ascii="Times New Roman"/>
          <w:b w:val="false"/>
          <w:i w:val="false"/>
          <w:color w:val="000000"/>
          <w:sz w:val="24"/>
          <w:lang w:val="pl-Pl"/>
        </w:rPr>
        <w:t>Organy, o których mowa w ust. 3e, w związku z przeprowadzaniem kontroli prawidłowości pobrania i wykorzystywania dotacji przez szkoły, przedszkola, inne formy wychowania przedszkolnego i placówki mogą przetwarzać dane osobowe uczniów tych szkół, przedszkoli, innych form wychowania przedszkolnego i placówek.</w:t>
      </w:r>
    </w:p>
    <w:p>
      <w:pPr>
        <w:spacing w:before="26" w:after="0"/>
        <w:ind w:left="0"/>
        <w:jc w:val="left"/>
        <w:textAlignment w:val="auto"/>
      </w:pPr>
      <w:r>
        <w:rPr>
          <w:rFonts w:ascii="Times New Roman"/>
          <w:b w:val="false"/>
          <w:i w:val="false"/>
          <w:color w:val="000000"/>
          <w:sz w:val="24"/>
          <w:lang w:val="pl-Pl"/>
        </w:rPr>
        <w:t xml:space="preserve">3h.  </w:t>
      </w:r>
      <w:r>
        <w:rPr>
          <w:rFonts w:ascii="Times New Roman"/>
          <w:b w:val="false"/>
          <w:i w:val="false"/>
          <w:color w:val="000000"/>
          <w:sz w:val="24"/>
          <w:vertAlign w:val="superscript"/>
          <w:lang w:val="pl-Pl"/>
        </w:rPr>
        <w:t>588</w:t>
      </w:r>
      <w:r>
        <w:rPr>
          <w:rFonts w:ascii="Times New Roman"/>
          <w:b w:val="false"/>
          <w:i w:val="false"/>
          <w:color w:val="000000"/>
          <w:sz w:val="24"/>
          <w:lang w:val="pl-Pl"/>
        </w:rPr>
        <w:t xml:space="preserve"> </w:t>
      </w:r>
      <w:r>
        <w:rPr>
          <w:rFonts w:ascii="Times New Roman"/>
          <w:b w:val="false"/>
          <w:i w:val="false"/>
          <w:color w:val="000000"/>
          <w:sz w:val="24"/>
          <w:lang w:val="pl-Pl"/>
        </w:rPr>
        <w:t xml:space="preserve"> Szkoła publiczna przekazana do prowadzenia osobie prawnej niebędącej jednostką samorządu terytorialnego lub osobie fizycznej na podstawie umowy, o której mowa w </w:t>
      </w:r>
      <w:r>
        <w:rPr>
          <w:rFonts w:ascii="Times New Roman"/>
          <w:b w:val="false"/>
          <w:i w:val="false"/>
          <w:color w:val="1b1b1b"/>
          <w:sz w:val="24"/>
          <w:lang w:val="pl-Pl"/>
        </w:rPr>
        <w:t>art. 9 ust. 1</w:t>
      </w:r>
      <w:r>
        <w:rPr>
          <w:rFonts w:ascii="Times New Roman"/>
          <w:b w:val="false"/>
          <w:i w:val="false"/>
          <w:color w:val="000000"/>
          <w:sz w:val="24"/>
          <w:lang w:val="pl-Pl"/>
        </w:rPr>
        <w:t xml:space="preserve"> ustawy - Prawo oświatowe, otrzymuje dotacje, o których mowa w ust. 2-3b, od dnia przekazania szkoły.</w:t>
      </w:r>
    </w:p>
    <w:p>
      <w:pPr>
        <w:spacing w:before="26" w:after="0"/>
        <w:ind w:left="0"/>
        <w:jc w:val="left"/>
        <w:textAlignment w:val="auto"/>
      </w:pPr>
      <w:r>
        <w:rPr>
          <w:rFonts w:ascii="Times New Roman"/>
          <w:b w:val="false"/>
          <w:i w:val="false"/>
          <w:color w:val="000000"/>
          <w:sz w:val="24"/>
          <w:lang w:val="pl-Pl"/>
        </w:rPr>
        <w:t xml:space="preserve">3i.  </w:t>
      </w:r>
      <w:r>
        <w:rPr>
          <w:rFonts w:ascii="Times New Roman"/>
          <w:b w:val="false"/>
          <w:i w:val="false"/>
          <w:color w:val="000000"/>
          <w:sz w:val="24"/>
          <w:vertAlign w:val="superscript"/>
          <w:lang w:val="pl-Pl"/>
        </w:rPr>
        <w:t>589</w:t>
      </w:r>
      <w:r>
        <w:rPr>
          <w:rFonts w:ascii="Times New Roman"/>
          <w:b w:val="false"/>
          <w:i w:val="false"/>
          <w:color w:val="000000"/>
          <w:sz w:val="24"/>
          <w:lang w:val="pl-Pl"/>
        </w:rPr>
        <w:t xml:space="preserve"> </w:t>
      </w:r>
      <w:r>
        <w:rPr>
          <w:rFonts w:ascii="Times New Roman"/>
          <w:b w:val="false"/>
          <w:i w:val="false"/>
          <w:color w:val="000000"/>
          <w:sz w:val="24"/>
          <w:lang w:val="pl-Pl"/>
        </w:rPr>
        <w:t> W przypadku szkół, w których zajęcia dydaktyczno-wychowawcze w klasach (semestrach) programowo najwyższych kończą się w kwietniu lub czerwcu, dotacja, o której mowa w ust. 3 i 3ae, przysługuje również na każdego absolwenta szkoły w okresie od miesiąca następującego po miesiącu, w którym ukończył szkołę, do końca roku szkolnego, w którym absolwent ukończył szkołę.</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Organ stanowiący jednostki samorządu terytorialnego ustala tryb udzielania i rozliczania dotacji, o których mowa w ust. 2-3b, oraz tryb i zakres kontroli prawidłowości ich pobrania i wykorzystywania, uwzględniając w szczególności podstawy obliczania dotacji, zakres danych, które powinny być zawarte we wniosku o udzielenie dotacji i w rozliczeniu jej wykorzystania, oraz termin i sposób rozliczenia dotacji.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590</w:t>
      </w:r>
      <w:r>
        <w:rPr>
          <w:rFonts w:ascii="Times New Roman"/>
          <w:b w:val="false"/>
          <w:i w:val="false"/>
          <w:color w:val="000000"/>
          <w:sz w:val="24"/>
          <w:lang w:val="pl-Pl"/>
        </w:rPr>
        <w:t xml:space="preserve"> </w:t>
      </w:r>
      <w:r>
        <w:rPr>
          <w:rFonts w:ascii="Times New Roman"/>
          <w:b w:val="false"/>
          <w:i w:val="false"/>
          <w:color w:val="000000"/>
          <w:sz w:val="24"/>
          <w:lang w:val="pl-Pl"/>
        </w:rPr>
        <w:t> Publiczne szkoły artystyczne niewymienione w art. 79, z wyjątkiem szkół, o których mowa w ust. 5b, otrzymują na każdego ucznia dotację z budżetu państwa w wysokości równej podstawowej kwocie dotacji dla szkół artystycznych danego typu. Jeżeli minister właściwy do spraw kultury i ochrony dziedzictwa narodowego nie prowadzi szkoły artystycznej danego typu, kwotę dotacji określa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szkoły artystycznej realizującej kształcenie ogólne - w wysokości równej podstawowej kwocie dotacji dla szkół artystycznych realizujących kształcenie ogólne;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szkoły artystycznej realizującej wyłącznie kształcenie artystyczne - w wysokości równej podstawowej kwocie dotacji dla szkół artystycznych realizujących wyłącznie kształcenie artystyczne.</w:t>
      </w:r>
    </w:p>
    <w:p>
      <w:pPr>
        <w:spacing w:before="26" w:after="0"/>
        <w:ind w:left="0"/>
        <w:jc w:val="left"/>
        <w:textAlignment w:val="auto"/>
      </w:pPr>
      <w:r>
        <w:rPr>
          <w:rFonts w:ascii="Times New Roman"/>
          <w:b w:val="false"/>
          <w:i w:val="false"/>
          <w:color w:val="000000"/>
          <w:sz w:val="24"/>
          <w:lang w:val="pl-Pl"/>
        </w:rPr>
        <w:t xml:space="preserve">5a.  </w:t>
      </w:r>
      <w:r>
        <w:rPr>
          <w:rFonts w:ascii="Times New Roman"/>
          <w:b w:val="false"/>
          <w:i w:val="false"/>
          <w:color w:val="000000"/>
          <w:sz w:val="24"/>
          <w:vertAlign w:val="superscript"/>
          <w:lang w:val="pl-Pl"/>
        </w:rPr>
        <w:t>591</w:t>
      </w:r>
      <w:r>
        <w:rPr>
          <w:rFonts w:ascii="Times New Roman"/>
          <w:b w:val="false"/>
          <w:i w:val="false"/>
          <w:color w:val="000000"/>
          <w:sz w:val="24"/>
          <w:lang w:val="pl-Pl"/>
        </w:rPr>
        <w:t xml:space="preserve"> </w:t>
      </w:r>
      <w:r>
        <w:rPr>
          <w:rFonts w:ascii="Times New Roman"/>
          <w:b w:val="false"/>
          <w:i w:val="false"/>
          <w:color w:val="000000"/>
          <w:sz w:val="24"/>
          <w:lang w:val="pl-Pl"/>
        </w:rPr>
        <w:t> Publiczne szkoły artystyczne niewymienione w art. 79, w których zorganizowano internat, z wyjątkiem szkół, o których mowa w ust. 5c, otrzymują, niezależnie od dotacji, o której mowa w ust. 5, na każdego wychowanka tego internatu będącego uczniem szkoły artystycznej dotację z budżetu państwa w wysokości równej podstawowej kwocie dotacji dla szkół artystycznych, w których zorganizowano internat.</w:t>
      </w:r>
    </w:p>
    <w:p>
      <w:pPr>
        <w:spacing w:before="26" w:after="0"/>
        <w:ind w:left="0"/>
        <w:jc w:val="left"/>
        <w:textAlignment w:val="auto"/>
      </w:pPr>
      <w:r>
        <w:rPr>
          <w:rFonts w:ascii="Times New Roman"/>
          <w:b w:val="false"/>
          <w:i w:val="false"/>
          <w:color w:val="000000"/>
          <w:sz w:val="24"/>
          <w:lang w:val="pl-Pl"/>
        </w:rPr>
        <w:t xml:space="preserve">5b.  </w:t>
      </w:r>
      <w:r>
        <w:rPr>
          <w:rFonts w:ascii="Times New Roman"/>
          <w:b w:val="false"/>
          <w:i w:val="false"/>
          <w:color w:val="000000"/>
          <w:sz w:val="24"/>
          <w:vertAlign w:val="superscript"/>
          <w:lang w:val="pl-Pl"/>
        </w:rPr>
        <w:t>592</w:t>
      </w:r>
      <w:r>
        <w:rPr>
          <w:rFonts w:ascii="Times New Roman"/>
          <w:b w:val="false"/>
          <w:i w:val="false"/>
          <w:color w:val="000000"/>
          <w:sz w:val="24"/>
          <w:lang w:val="pl-Pl"/>
        </w:rPr>
        <w:t xml:space="preserve"> </w:t>
      </w:r>
      <w:r>
        <w:rPr>
          <w:rFonts w:ascii="Times New Roman"/>
          <w:b w:val="false"/>
          <w:i w:val="false"/>
          <w:color w:val="000000"/>
          <w:sz w:val="24"/>
          <w:lang w:val="pl-Pl"/>
        </w:rPr>
        <w:t xml:space="preserve"> Publiczne szkoły artystyczne niewymienione w art. 79, przekazane przez jednostkę samorządu terytorialnego do prowadzenia osobie prawnej niebędącej jednostką samorządu terytorialnego lub osobie fizycznej na podstawie umowy, o której mowa w </w:t>
      </w:r>
      <w:r>
        <w:rPr>
          <w:rFonts w:ascii="Times New Roman"/>
          <w:b w:val="false"/>
          <w:i w:val="false"/>
          <w:color w:val="1b1b1b"/>
          <w:sz w:val="24"/>
          <w:lang w:val="pl-Pl"/>
        </w:rPr>
        <w:t>art. 9 ust. 1</w:t>
      </w:r>
      <w:r>
        <w:rPr>
          <w:rFonts w:ascii="Times New Roman"/>
          <w:b w:val="false"/>
          <w:i w:val="false"/>
          <w:color w:val="000000"/>
          <w:sz w:val="24"/>
          <w:lang w:val="pl-Pl"/>
        </w:rPr>
        <w:t xml:space="preserve"> ustawy - Prawo oświatowe, otrzymują na każdego ucznia dotację z budżetu jednostki samorządu terytorialnego, która przekazała szkołę, w wysokości nie niższej niż kwota przewidziana na takiego ucznia w części oświatowej subwencji ogólnej dla jednostki samorządu terytorialnego.</w:t>
      </w:r>
    </w:p>
    <w:p>
      <w:pPr>
        <w:spacing w:before="26" w:after="0"/>
        <w:ind w:left="0"/>
        <w:jc w:val="left"/>
        <w:textAlignment w:val="auto"/>
      </w:pPr>
      <w:r>
        <w:rPr>
          <w:rFonts w:ascii="Times New Roman"/>
          <w:b w:val="false"/>
          <w:i w:val="false"/>
          <w:color w:val="000000"/>
          <w:sz w:val="24"/>
          <w:lang w:val="pl-Pl"/>
        </w:rPr>
        <w:t xml:space="preserve">5c.  </w:t>
      </w:r>
      <w:r>
        <w:rPr>
          <w:rFonts w:ascii="Times New Roman"/>
          <w:b w:val="false"/>
          <w:i w:val="false"/>
          <w:color w:val="000000"/>
          <w:sz w:val="24"/>
          <w:vertAlign w:val="superscript"/>
          <w:lang w:val="pl-Pl"/>
        </w:rPr>
        <w:t>593</w:t>
      </w:r>
      <w:r>
        <w:rPr>
          <w:rFonts w:ascii="Times New Roman"/>
          <w:b w:val="false"/>
          <w:i w:val="false"/>
          <w:color w:val="000000"/>
          <w:sz w:val="24"/>
          <w:lang w:val="pl-Pl"/>
        </w:rPr>
        <w:t xml:space="preserve"> </w:t>
      </w:r>
      <w:r>
        <w:rPr>
          <w:rFonts w:ascii="Times New Roman"/>
          <w:b w:val="false"/>
          <w:i w:val="false"/>
          <w:color w:val="000000"/>
          <w:sz w:val="24"/>
          <w:lang w:val="pl-Pl"/>
        </w:rPr>
        <w:t xml:space="preserve"> Publiczne szkoły artystyczne niewymienione w art. 79, w których zorganizowano internat, przekazane przez jednostkę samorządu terytorialnego do prowadzenia osobie prawnej niebędącej jednostką samorządu terytorialnego lub osobie fizycznej na podstawie umowy, o której mowa w </w:t>
      </w:r>
      <w:r>
        <w:rPr>
          <w:rFonts w:ascii="Times New Roman"/>
          <w:b w:val="false"/>
          <w:i w:val="false"/>
          <w:color w:val="1b1b1b"/>
          <w:sz w:val="24"/>
          <w:lang w:val="pl-Pl"/>
        </w:rPr>
        <w:t>art. 9 ust. 1</w:t>
      </w:r>
      <w:r>
        <w:rPr>
          <w:rFonts w:ascii="Times New Roman"/>
          <w:b w:val="false"/>
          <w:i w:val="false"/>
          <w:color w:val="000000"/>
          <w:sz w:val="24"/>
          <w:lang w:val="pl-Pl"/>
        </w:rPr>
        <w:t xml:space="preserve"> ustawy - Prawo oświatowe, otrzymują, niezależnie od dotacji, o której mowa w ust. 5b, na każdego wychowanka tego internatu dotację z budżetu jednostki samorządu terytorialnego, która przekazała szkołę, w wysokości nie niższej niż kwota przewidziana na takiego wychowanka internatu w części oświatowej subwencji ogólnej dla jednostki samorządu terytorialnego.</w:t>
      </w:r>
    </w:p>
    <w:p>
      <w:pPr>
        <w:spacing w:before="26" w:after="0"/>
        <w:ind w:left="0"/>
        <w:jc w:val="left"/>
        <w:textAlignment w:val="auto"/>
      </w:pPr>
      <w:r>
        <w:rPr>
          <w:rFonts w:ascii="Times New Roman"/>
          <w:b w:val="false"/>
          <w:i w:val="false"/>
          <w:color w:val="000000"/>
          <w:sz w:val="24"/>
          <w:lang w:val="pl-Pl"/>
        </w:rPr>
        <w:t xml:space="preserve">5d.  </w:t>
      </w:r>
      <w:r>
        <w:rPr>
          <w:rFonts w:ascii="Times New Roman"/>
          <w:b w:val="false"/>
          <w:i w:val="false"/>
          <w:color w:val="000000"/>
          <w:sz w:val="24"/>
          <w:vertAlign w:val="superscript"/>
          <w:lang w:val="pl-Pl"/>
        </w:rPr>
        <w:t>594</w:t>
      </w:r>
      <w:r>
        <w:rPr>
          <w:rFonts w:ascii="Times New Roman"/>
          <w:b w:val="false"/>
          <w:i w:val="false"/>
          <w:color w:val="000000"/>
          <w:sz w:val="24"/>
          <w:lang w:val="pl-Pl"/>
        </w:rPr>
        <w:t xml:space="preserve"> </w:t>
      </w:r>
      <w:r>
        <w:rPr>
          <w:rFonts w:ascii="Times New Roman"/>
          <w:b w:val="false"/>
          <w:i w:val="false"/>
          <w:color w:val="000000"/>
          <w:sz w:val="24"/>
          <w:lang w:val="pl-Pl"/>
        </w:rPr>
        <w:t> Do dotacji, o których mowa w ust. 5b i 5c, stosuje się odpowiednio ust. 3c-4.</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vertAlign w:val="superscript"/>
          <w:lang w:val="pl-Pl"/>
        </w:rPr>
        <w:t>595</w:t>
      </w:r>
      <w:r>
        <w:rPr>
          <w:rFonts w:ascii="Times New Roman"/>
          <w:b w:val="false"/>
          <w:i w:val="false"/>
          <w:color w:val="000000"/>
          <w:sz w:val="24"/>
          <w:lang w:val="pl-Pl"/>
        </w:rPr>
        <w:t xml:space="preserve"> </w:t>
      </w:r>
      <w:r>
        <w:rPr>
          <w:rFonts w:ascii="Times New Roman"/>
          <w:b w:val="false"/>
          <w:i w:val="false"/>
          <w:color w:val="000000"/>
          <w:sz w:val="24"/>
          <w:lang w:val="pl-Pl"/>
        </w:rPr>
        <w:t> Dotacje, o których mowa w ust. 5 i 5a, są przekazywane na rachunek bankowy szkoły lub zespołu szkół w 12 częściach w terminie do ostatniego dnia każdego miesiąca, z tym że część za grudzień jest przekazywana w terminie do dnia 15 grudnia roku budżetowego.</w:t>
      </w:r>
    </w:p>
    <w:p>
      <w:pPr>
        <w:spacing w:before="26" w:after="0"/>
        <w:ind w:left="0"/>
        <w:jc w:val="left"/>
        <w:textAlignment w:val="auto"/>
      </w:pPr>
      <w:r>
        <w:rPr>
          <w:rFonts w:ascii="Times New Roman"/>
          <w:b w:val="false"/>
          <w:i w:val="false"/>
          <w:color w:val="000000"/>
          <w:sz w:val="24"/>
          <w:lang w:val="pl-Pl"/>
        </w:rPr>
        <w:t xml:space="preserve">6a.  </w:t>
      </w:r>
      <w:r>
        <w:rPr>
          <w:rFonts w:ascii="Times New Roman"/>
          <w:b w:val="false"/>
          <w:i w:val="false"/>
          <w:color w:val="000000"/>
          <w:sz w:val="24"/>
          <w:vertAlign w:val="superscript"/>
          <w:lang w:val="pl-Pl"/>
        </w:rPr>
        <w:t>596</w:t>
      </w:r>
      <w:r>
        <w:rPr>
          <w:rFonts w:ascii="Times New Roman"/>
          <w:b w:val="false"/>
          <w:i w:val="false"/>
          <w:color w:val="000000"/>
          <w:sz w:val="24"/>
          <w:lang w:val="pl-Pl"/>
        </w:rPr>
        <w:t xml:space="preserve"> </w:t>
      </w:r>
      <w:r>
        <w:rPr>
          <w:rFonts w:ascii="Times New Roman"/>
          <w:b w:val="false"/>
          <w:i w:val="false"/>
          <w:color w:val="000000"/>
          <w:sz w:val="24"/>
          <w:lang w:val="pl-Pl"/>
        </w:rPr>
        <w:t> Do dotacji, o których mowa w ust. 5 i 5a, stosuje się odpowiednio ust. 3d-3g oraz 3i.</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vertAlign w:val="superscript"/>
          <w:lang w:val="pl-Pl"/>
        </w:rPr>
        <w:t>597</w:t>
      </w:r>
      <w:r>
        <w:rPr>
          <w:rFonts w:ascii="Times New Roman"/>
          <w:b w:val="false"/>
          <w:i w:val="false"/>
          <w:color w:val="000000"/>
          <w:sz w:val="24"/>
          <w:lang w:val="pl-Pl"/>
        </w:rPr>
        <w:t xml:space="preserve"> </w:t>
      </w:r>
      <w:r>
        <w:rPr>
          <w:rFonts w:ascii="Times New Roman"/>
          <w:b w:val="false"/>
          <w:i w:val="false"/>
          <w:color w:val="000000"/>
          <w:sz w:val="24"/>
          <w:lang w:val="pl-Pl"/>
        </w:rPr>
        <w:t> Minister właściwy do spraw kultury i ochrony dziedzictwa narodowego w porozumieniu z ministrem właściwym do spraw finansów publicznych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tryb przekazywania przez organ prowadzący szkołę informacji niezbędnych dla ustalenia wysokości dotacji, o których mowa w ust. 5 i 5a, oraz wzór wniosku o udzielenie dotacji zawierającego te informacje,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tryb udzielania oraz rozliczania wykorzystania dotacji, o których mowa w ust. 5 i 5a, wzór składanego przez szkołę oświadczenia o liczbie uczniów i poniesionych wydatkach sfinansowanych z udzielonej części dotacji przypadającej na dany miesiąc oraz wzór formularza rozliczenia wykorzystania tych dotacji,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tryb oraz zakres kontroli prawidłowości pobrania i wykorzystania dotacji, o których mowa w ust. 5 i 5a</w:t>
      </w:r>
    </w:p>
    <w:p>
      <w:pPr>
        <w:spacing w:before="25" w:after="0"/>
        <w:ind w:left="0"/>
        <w:jc w:val="both"/>
        <w:textAlignment w:val="auto"/>
      </w:pPr>
      <w:r>
        <w:rPr>
          <w:rFonts w:ascii="Times New Roman"/>
          <w:b w:val="false"/>
          <w:i w:val="false"/>
          <w:color w:val="000000"/>
          <w:sz w:val="24"/>
          <w:lang w:val="pl-Pl"/>
        </w:rPr>
        <w:t>- uwzględniając typy szkół, których informacje dotyczą, oraz odpowiedni stopień szczegółowości danych, konieczność zapewnienia jednolitości zasad dotowania szkół, możliwość wykorzystania środków komunikacji elektronicznej i informatycznych nośników danych przy składaniu wniosku o udzielenie dotacji oraz rozliczaniu wykorzystania tych dotacji, a także konieczność zapewnienia weryfikacji prawidłowości wydatkowania środków publicznych i odpowiedniego udokumentowania przebiegu kontroli.</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vertAlign w:val="superscript"/>
          <w:lang w:val="pl-Pl"/>
        </w:rPr>
        <w:t>598</w:t>
      </w:r>
      <w:r>
        <w:rPr>
          <w:rFonts w:ascii="Times New Roman"/>
          <w:b w:val="false"/>
          <w:i w:val="false"/>
          <w:color w:val="000000"/>
          <w:sz w:val="24"/>
          <w:lang w:val="pl-Pl"/>
        </w:rPr>
        <w:t xml:space="preserve"> </w:t>
      </w:r>
      <w:r>
        <w:rPr>
          <w:rFonts w:ascii="Times New Roman"/>
          <w:b w:val="false"/>
          <w:i w:val="false"/>
          <w:color w:val="000000"/>
          <w:sz w:val="24"/>
          <w:lang w:val="pl-Pl"/>
        </w:rPr>
        <w:t> Prowadzone przez osobę prawną niebędącą jednostką samorządu terytorialnego lub osobę fizyczną ponadpodstawowe szkoły publiczne prowadzące kwalifikacyjne kursy zawodowe otrzymują na każdego słuchacza kursu, który zdał egzamin potwierdzający kwalifikacje w zawodzie w zakresie danej kwalifikacji, dotację z budżetu powiatu w wysokości nie niższej niż kwota przewidziana na takiego słuchacza kwalifikacyjnego kursu zawodowego w części oświatowej subwencji ogólnej dla powiatu, pod warunkiem że osoba prowadząca szkołę: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poda organowi właściwemu do udzielenia dotacji informację o planowanej liczbie słuchaczy kursu nie później niż do dnia 30 września roku poprzedzającego rok udzielenia dotacji;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udokumentuje zdanie egzaminu potwierdzającego kwalifikacje w zawodzie w zakresie danej kwalifikacji przez słuchaczy kursu w terminie 30 dni od daty ogłoszenia wyników tego egzaminu przez okręgową komisję egzaminacyjną.</w:t>
      </w:r>
    </w:p>
    <w:p>
      <w:pPr>
        <w:spacing w:before="26" w:after="0"/>
        <w:ind w:left="0"/>
        <w:jc w:val="left"/>
        <w:textAlignment w:val="auto"/>
      </w:pPr>
      <w:r>
        <w:rPr>
          <w:rFonts w:ascii="Times New Roman"/>
          <w:b w:val="false"/>
          <w:i w:val="false"/>
          <w:color w:val="000000"/>
          <w:sz w:val="24"/>
          <w:lang w:val="pl-Pl"/>
        </w:rPr>
        <w:t xml:space="preserve">8a.  </w:t>
      </w:r>
      <w:r>
        <w:rPr>
          <w:rFonts w:ascii="Times New Roman"/>
          <w:b w:val="false"/>
          <w:i w:val="false"/>
          <w:color w:val="000000"/>
          <w:sz w:val="24"/>
          <w:vertAlign w:val="superscript"/>
          <w:lang w:val="pl-Pl"/>
        </w:rPr>
        <w:t>599</w:t>
      </w:r>
      <w:r>
        <w:rPr>
          <w:rFonts w:ascii="Times New Roman"/>
          <w:b w:val="false"/>
          <w:i w:val="false"/>
          <w:color w:val="000000"/>
          <w:sz w:val="24"/>
          <w:lang w:val="pl-Pl"/>
        </w:rPr>
        <w:t xml:space="preserve"> </w:t>
      </w:r>
      <w:r>
        <w:rPr>
          <w:rFonts w:ascii="Times New Roman"/>
          <w:b w:val="false"/>
          <w:i w:val="false"/>
          <w:color w:val="000000"/>
          <w:sz w:val="24"/>
          <w:lang w:val="pl-Pl"/>
        </w:rPr>
        <w:t> Rada powiatu, w drodze uchwały, może wyrazić zgodę na udzielenie dotacji, o której mowa w ust. 8, w wysokości wyższej niż wysokość określona w ust. 8.</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Dotacje, o których mowa w ust. 8, są wypłacane jednorazowo, w terminie 30 dni od dnia złożenia staroście właściwego powiatu przez osobę prowadzącą szkołę zaświadczenia o zdaniu egzaminu potwierdzającego kwalifikacje w zawodzie w zakresie danej kwalifikacji przez słuchaczy, którzy ukończyli kwalifikacyjny kurs zawodowy w tej szkole, wydanego przez okręgową komisję egzaminacyjną na wniosek osoby prowadzącej szkołę.</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vertAlign w:val="superscript"/>
          <w:lang w:val="pl-Pl"/>
        </w:rPr>
        <w:t>600</w:t>
      </w:r>
      <w:r>
        <w:rPr>
          <w:rFonts w:ascii="Times New Roman"/>
          <w:b w:val="false"/>
          <w:i w:val="false"/>
          <w:color w:val="000000"/>
          <w:sz w:val="24"/>
          <w:lang w:val="pl-Pl"/>
        </w:rPr>
        <w:t xml:space="preserve"> </w:t>
      </w:r>
      <w:r>
        <w:rPr>
          <w:rFonts w:ascii="Times New Roman"/>
          <w:b w:val="false"/>
          <w:i w:val="false"/>
          <w:color w:val="000000"/>
          <w:sz w:val="24"/>
          <w:lang w:val="pl-Pl"/>
        </w:rPr>
        <w:t> Organ stanowiący jednostki samorządu terytorialnego, w drodze uchwały, może wyrazić zgodę na udzielenie dotacji, o której mowa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601</w:t>
      </w:r>
      <w:r>
        <w:rPr>
          <w:rFonts w:ascii="Times New Roman"/>
          <w:b w:val="false"/>
          <w:i w:val="false"/>
          <w:color w:val="000000"/>
          <w:sz w:val="24"/>
          <w:lang w:val="pl-Pl"/>
        </w:rPr>
        <w:t xml:space="preserve"> </w:t>
      </w:r>
      <w:r>
        <w:rPr>
          <w:rFonts w:ascii="Times New Roman"/>
          <w:b w:val="false"/>
          <w:i w:val="false"/>
          <w:color w:val="000000"/>
          <w:sz w:val="24"/>
          <w:lang w:val="pl-Pl"/>
        </w:rPr>
        <w:t> ust. 2 i 2da w odniesieniu do ucznia niepełnosprawnego - w wysokości wyższej niż wysokość określona w ust. 2 i 2da w odniesieniu do ucznia niepełnosprawnego;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602</w:t>
      </w:r>
      <w:r>
        <w:rPr>
          <w:rFonts w:ascii="Times New Roman"/>
          <w:b w:val="false"/>
          <w:i w:val="false"/>
          <w:color w:val="000000"/>
          <w:sz w:val="24"/>
          <w:lang w:val="pl-Pl"/>
        </w:rPr>
        <w:t xml:space="preserve"> </w:t>
      </w:r>
      <w:r>
        <w:rPr>
          <w:rFonts w:ascii="Times New Roman"/>
          <w:b w:val="false"/>
          <w:i w:val="false"/>
          <w:color w:val="000000"/>
          <w:sz w:val="24"/>
          <w:lang w:val="pl-Pl"/>
        </w:rPr>
        <w:t> ust. 2aa, 2b, 2c, 2dc, 3ac, 5b i 5c - w wysokości wyższej niż wysokość określona w ust. 2aa, 2b, 2c, 2dc, 3ac, 5b i 5c;</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ust. 3-3aa, 3ad i 3ae w odniesieniu do kwoty przewidzianej w części oświatowej subwencji ogólnej - w wysokości wyższej niż wysokość określona w ust. 3-3aa, 3ad i 3ae w odniesieniu do kwoty przewidzianej w części oświatowej subwencji ogólnej;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603</w:t>
      </w:r>
      <w:r>
        <w:rPr>
          <w:rFonts w:ascii="Times New Roman"/>
          <w:b w:val="false"/>
          <w:i w:val="false"/>
          <w:color w:val="000000"/>
          <w:sz w:val="24"/>
          <w:lang w:val="pl-Pl"/>
        </w:rPr>
        <w:t xml:space="preserve"> </w:t>
      </w:r>
      <w:r>
        <w:rPr>
          <w:rFonts w:ascii="Times New Roman"/>
          <w:b w:val="false"/>
          <w:i w:val="false"/>
          <w:color w:val="000000"/>
          <w:sz w:val="24"/>
          <w:lang w:val="pl-Pl"/>
        </w:rPr>
        <w:t> ust. 2 i 2da w odniesieniu do ucznia przedszkola integracyjnego, ucznia oddziału integracyjnego w przedszkolu z oddziałami integracyjnymi lub ucznia oddziału przedszkolnego integracyjnego zorganizowanego w szkole podstawowej - w wysokości wyższej niż wysokość określona w ust. 2 i 2da.</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vertAlign w:val="superscript"/>
          <w:lang w:val="pl-Pl"/>
        </w:rPr>
        <w:t>604</w:t>
      </w:r>
      <w:r>
        <w:rPr>
          <w:rFonts w:ascii="Times New Roman"/>
          <w:b w:val="false"/>
          <w:i w:val="false"/>
          <w:color w:val="000000"/>
          <w:sz w:val="24"/>
          <w:lang w:val="pl-Pl"/>
        </w:rPr>
        <w:t xml:space="preserve"> </w:t>
      </w:r>
      <w:r>
        <w:rPr>
          <w:rFonts w:ascii="Times New Roman"/>
          <w:b w:val="false"/>
          <w:i w:val="false"/>
          <w:color w:val="000000"/>
          <w:sz w:val="24"/>
          <w:lang w:val="pl-Pl"/>
        </w:rPr>
        <w:t xml:space="preserve"> Przyznanie dotacji, o których mowa w art. 80 ust. 2-8, stanowi czynność z zakresu administracji publicznej, o której mowa w </w:t>
      </w:r>
      <w:r>
        <w:rPr>
          <w:rFonts w:ascii="Times New Roman"/>
          <w:b w:val="false"/>
          <w:i w:val="false"/>
          <w:color w:val="1b1b1b"/>
          <w:sz w:val="24"/>
          <w:lang w:val="pl-Pl"/>
        </w:rPr>
        <w:t>art. 3 § 2 pkt 4</w:t>
      </w:r>
      <w:r>
        <w:rPr>
          <w:rFonts w:ascii="Times New Roman"/>
          <w:b w:val="false"/>
          <w:i w:val="false"/>
          <w:color w:val="000000"/>
          <w:sz w:val="24"/>
          <w:lang w:val="pl-Pl"/>
        </w:rPr>
        <w:t xml:space="preserve"> ustawy z dnia 30 sierpnia 2002 r. - Prawo o postępowaniu przed sądami administracyjnymi (Dz. U. z 2016 r. poz. 718, 846 i 996).</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81. </w:t>
      </w:r>
      <w:r>
        <w:rPr>
          <w:rFonts w:ascii="Times New Roman"/>
          <w:b/>
          <w:i w:val="false"/>
          <w:color w:val="000000"/>
          <w:sz w:val="24"/>
          <w:lang w:val="pl-Pl"/>
        </w:rPr>
        <w:t xml:space="preserve"> [Zwolnienia z opłat i podatków]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Publiczne szkoły, placówki, a także inne formy wychowania przedszkolnego, placówki doskonalenia nauczycieli i kolegia pracowników służb społecznych oraz prowadzące je organy są zwolnione z opłat z tytułu trwałego zarządu, użytkowania i użytkowania wieczystego nieruchomości stanowiących własność Skarbu Państwa lub jednostek samorządu terytorialnego i ich związków, zajętych na działalność oświatową.</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Publiczne szkoły, placówki, a także inne formy wychowania przedszkolnego, placówki doskonalenia nauczycieli i kolegia pracowników służb społecznych oraz prowadzące je organy są zwolnione z podatku od nieruchomości, podatku leśnego i podatku rolnego w zakresie nieruchomości zajętych na działalność oświatową, na zasadach określonych odpowiednio w przepisach o podatkach i opłatach lokalnych, podatku leśnym oraz podatku rolnym.</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8 </w:t>
      </w:r>
    </w:p>
    <w:p>
      <w:pPr>
        <w:spacing w:before="25" w:after="0"/>
        <w:ind w:left="0"/>
        <w:jc w:val="center"/>
        <w:textAlignment w:val="auto"/>
      </w:pPr>
      <w:r>
        <w:rPr>
          <w:rFonts w:ascii="Times New Roman"/>
          <w:b/>
          <w:i w:val="false"/>
          <w:color w:val="000000"/>
          <w:sz w:val="24"/>
          <w:lang w:val="pl-Pl"/>
        </w:rPr>
        <w:t>Szkoły i placówki niepubliczne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82.  </w:t>
      </w:r>
      <w:r>
        <w:rPr>
          <w:rFonts w:ascii="Times New Roman"/>
          <w:b/>
          <w:i w:val="false"/>
          <w:color w:val="000000"/>
          <w:sz w:val="24"/>
          <w:vertAlign w:val="superscript"/>
          <w:lang w:val="pl-Pl"/>
        </w:rPr>
        <w:t>605</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r>
        <w:rPr>
          <w:rFonts w:ascii="Times New Roman"/>
          <w:b/>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83.  </w:t>
      </w:r>
      <w:r>
        <w:rPr>
          <w:rFonts w:ascii="Times New Roman"/>
          <w:b/>
          <w:i w:val="false"/>
          <w:color w:val="000000"/>
          <w:sz w:val="24"/>
          <w:vertAlign w:val="superscript"/>
          <w:lang w:val="pl-Pl"/>
        </w:rPr>
        <w:t>606</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r>
        <w:rPr>
          <w:rFonts w:ascii="Times New Roman"/>
          <w:b/>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83a.  </w:t>
      </w:r>
      <w:r>
        <w:rPr>
          <w:rFonts w:ascii="Times New Roman"/>
          <w:b/>
          <w:i w:val="false"/>
          <w:color w:val="000000"/>
          <w:sz w:val="24"/>
          <w:vertAlign w:val="superscript"/>
          <w:lang w:val="pl-Pl"/>
        </w:rPr>
        <w:t>607</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r>
        <w:rPr>
          <w:rFonts w:ascii="Times New Roman"/>
          <w:b/>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84.  </w:t>
      </w:r>
      <w:r>
        <w:rPr>
          <w:rFonts w:ascii="Times New Roman"/>
          <w:b/>
          <w:i w:val="false"/>
          <w:color w:val="000000"/>
          <w:sz w:val="24"/>
          <w:vertAlign w:val="superscript"/>
          <w:lang w:val="pl-Pl"/>
        </w:rPr>
        <w:t>608</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r>
        <w:rPr>
          <w:rFonts w:ascii="Times New Roman"/>
          <w:b/>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84a.  </w:t>
      </w:r>
      <w:r>
        <w:rPr>
          <w:rFonts w:ascii="Times New Roman"/>
          <w:b/>
          <w:i w:val="false"/>
          <w:color w:val="000000"/>
          <w:sz w:val="24"/>
          <w:vertAlign w:val="superscript"/>
          <w:lang w:val="pl-Pl"/>
        </w:rPr>
        <w:t>609</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84b.  </w:t>
      </w:r>
      <w:r>
        <w:rPr>
          <w:rFonts w:ascii="Times New Roman"/>
          <w:b/>
          <w:i w:val="false"/>
          <w:color w:val="000000"/>
          <w:sz w:val="24"/>
          <w:vertAlign w:val="superscript"/>
          <w:lang w:val="pl-Pl"/>
        </w:rPr>
        <w:t>610</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85.  </w:t>
      </w:r>
      <w:r>
        <w:rPr>
          <w:rFonts w:ascii="Times New Roman"/>
          <w:b/>
          <w:i w:val="false"/>
          <w:color w:val="000000"/>
          <w:sz w:val="24"/>
          <w:vertAlign w:val="superscript"/>
          <w:lang w:val="pl-Pl"/>
        </w:rPr>
        <w:t>611</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r>
        <w:rPr>
          <w:rFonts w:ascii="Times New Roman"/>
          <w:b/>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85a.  </w:t>
      </w:r>
      <w:r>
        <w:rPr>
          <w:rFonts w:ascii="Times New Roman"/>
          <w:b/>
          <w:i w:val="false"/>
          <w:color w:val="000000"/>
          <w:sz w:val="24"/>
          <w:vertAlign w:val="superscript"/>
          <w:lang w:val="pl-Pl"/>
        </w:rPr>
        <w:t>612</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85b. </w:t>
      </w:r>
      <w:r>
        <w:rPr>
          <w:rFonts w:ascii="Times New Roman"/>
          <w:b/>
          <w:i w:val="false"/>
          <w:color w:val="000000"/>
          <w:sz w:val="24"/>
          <w:lang w:val="pl-Pl"/>
        </w:rPr>
        <w:t xml:space="preserve"> [Wyposażenie szkół niepublicznych w podręczniki]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613</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614</w:t>
      </w:r>
      <w:r>
        <w:rPr>
          <w:rFonts w:ascii="Times New Roman"/>
          <w:b w:val="false"/>
          <w:i w:val="false"/>
          <w:color w:val="000000"/>
          <w:sz w:val="24"/>
          <w:lang w:val="pl-Pl"/>
        </w:rPr>
        <w:t xml:space="preserve"> </w:t>
      </w:r>
      <w:r>
        <w:rPr>
          <w:rFonts w:ascii="Times New Roman"/>
          <w:b w:val="false"/>
          <w:i w:val="false"/>
          <w:color w:val="000000"/>
          <w:sz w:val="24"/>
          <w:lang w:val="pl-Pl"/>
        </w:rPr>
        <w:t> Na sfinansowanie kosztu zakupu podręczników, materiałów edukacyjnych lub materiałów ćwiczeniowych w zakresie, o którym mowa w art. 22ae ust. 1, przeznaczonych do obowiązkowych zajęć edukacyjnych z zakresu kształcenia ogólnego, określonych w ramowych planach nauczania ustalonych dla publicznych szkół podstawowych, niepubliczne szkoły podstawowe otrzymują, na wniosek, dotację celową z budżetu jednostki samorządu terytorialnego obowiązanej do prowadzenia szkół odpowiedniego typu i rodzaju.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Zapewnienie sfinansowania kosztu zakupu podręczników, materiałów edukacyjnych lub materiałów ćwiczeniowych, o których mowa w ust. 2, jest zadaniem zleconym z zakresu administracji rządowej, wykonywanym przez jednostki samorządu terytorialnego obowiązane do prowadzenia szkół odpowiedniego typu i rodzaju. Na realizację tego zadania jednostka samorządu terytorialnego otrzymuje dotację celową z budżetu państwa, udzielaną przez wojewodę.</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615</w:t>
      </w:r>
      <w:r>
        <w:rPr>
          <w:rFonts w:ascii="Times New Roman"/>
          <w:b w:val="false"/>
          <w:i w:val="false"/>
          <w:color w:val="000000"/>
          <w:sz w:val="24"/>
          <w:lang w:val="pl-Pl"/>
        </w:rPr>
        <w:t xml:space="preserve"> </w:t>
      </w:r>
      <w:r>
        <w:rPr>
          <w:rFonts w:ascii="Times New Roman"/>
          <w:b w:val="false"/>
          <w:i w:val="false"/>
          <w:color w:val="000000"/>
          <w:sz w:val="24"/>
          <w:lang w:val="pl-Pl"/>
        </w:rPr>
        <w:t> Do dotacji celowej, o której mowa w ust. 2 i 3, przepisy art. 22ae ust. 5-18, art. 22af ust. 2-11 oraz przepisy wydane na podstawie art. 22ag i art. 22aga stosuje się odpowiednio.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616</w:t>
      </w:r>
      <w:r>
        <w:rPr>
          <w:rFonts w:ascii="Times New Roman"/>
          <w:b w:val="false"/>
          <w:i w:val="false"/>
          <w:color w:val="000000"/>
          <w:sz w:val="24"/>
          <w:lang w:val="pl-Pl"/>
        </w:rPr>
        <w:t xml:space="preserve"> </w:t>
      </w:r>
      <w:r>
        <w:rPr>
          <w:rFonts w:ascii="Times New Roman"/>
          <w:b w:val="false"/>
          <w:i w:val="false"/>
          <w:color w:val="000000"/>
          <w:sz w:val="24"/>
          <w:lang w:val="pl-Pl"/>
        </w:rPr>
        <w:t> Na sfinansowanie kosztu zakupu podręczników, materiałów edukacyjnych lub materiałów ćwiczeniowych w zakresie, o którym mowa w art. 22ae ust. 1, przeznaczonych do obowiązkowych zajęć edukacyjnych z zakresu kształcenia ogólnego, określonych w ramowych planach nauczania ustalonych dla publicznych szkół podstawowych , niepubliczne szkoły artystyczne realizujące kształcenie ogólne w zakresie szkoły podstawowej otrzymują, na wniosek, dotację celową z budżetu państwa. Przepisy art. 22ae ust. 5-14 i art. 22ah ust. 2-8 stosuje się odpowiednio.</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Szkoły, o których mowa w ust. 2 i 5, które otrzymały dotację celową, zapewniają uczniom bezpłatny dostęp do podręczników, materiałów edukacyjnych lub materiałów ćwiczeniowych, zakupionych z tej dotacji.</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vertAlign w:val="superscript"/>
          <w:lang w:val="pl-Pl"/>
        </w:rPr>
        <w:t>617</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przypadku likwidacji szkół, o których mowa w ust. 2 i 5, podręczniki, materiały edukacyjne lub urządzenia, sprzęt lub oprogramowanie, o których mowa w art. 22ae ust. 11, zakupione z dotacji celowej podlegają zwrotowi odpowiednio jednostce samorządu terytorialnego, która udzieliła dotacji albo ministrowi właściwemu do spraw kultury i ochrony dziedzictwa narodowego.</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Jeżeli wartość podręczników, materiałów edukacyjnych lub urządzeń, sprzętu lub oprogramowania, o których mowa w art. 22ae ust. 11, podlegających zwrotowi zgodnie z ust. 8, przewyższa wartość udzielonej dotacji celowej, organ prowadzący szkołę może zwrócić równowartość otrzymanej dotacji odpowiednio jednostce samorządu terytorialnego, która udzieliła dotacji albo ministrowi właściwemu do spraw kultury i ochrony dziedzictwa narodowego.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86.  </w:t>
      </w:r>
      <w:r>
        <w:rPr>
          <w:rFonts w:ascii="Times New Roman"/>
          <w:b/>
          <w:i w:val="false"/>
          <w:color w:val="000000"/>
          <w:sz w:val="24"/>
          <w:vertAlign w:val="superscript"/>
          <w:lang w:val="pl-Pl"/>
        </w:rPr>
        <w:t>618</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r>
        <w:rPr>
          <w:rFonts w:ascii="Times New Roman"/>
          <w:b/>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87.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88.  </w:t>
      </w:r>
      <w:r>
        <w:rPr>
          <w:rFonts w:ascii="Times New Roman"/>
          <w:b/>
          <w:i w:val="false"/>
          <w:color w:val="000000"/>
          <w:sz w:val="24"/>
          <w:vertAlign w:val="superscript"/>
          <w:lang w:val="pl-Pl"/>
        </w:rPr>
        <w:t>619</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r>
        <w:rPr>
          <w:rFonts w:ascii="Times New Roman"/>
          <w:b/>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89.  </w:t>
      </w:r>
      <w:r>
        <w:rPr>
          <w:rFonts w:ascii="Times New Roman"/>
          <w:b/>
          <w:i w:val="false"/>
          <w:color w:val="000000"/>
          <w:sz w:val="24"/>
          <w:vertAlign w:val="superscript"/>
          <w:lang w:val="pl-Pl"/>
        </w:rPr>
        <w:t>620</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89a.  </w:t>
      </w:r>
      <w:r>
        <w:rPr>
          <w:rFonts w:ascii="Times New Roman"/>
          <w:b/>
          <w:i w:val="false"/>
          <w:color w:val="000000"/>
          <w:sz w:val="24"/>
          <w:vertAlign w:val="superscript"/>
          <w:lang w:val="pl-Pl"/>
        </w:rPr>
        <w:t>621</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89b.  </w:t>
      </w:r>
      <w:r>
        <w:rPr>
          <w:rFonts w:ascii="Times New Roman"/>
          <w:b/>
          <w:i w:val="false"/>
          <w:color w:val="000000"/>
          <w:sz w:val="24"/>
          <w:vertAlign w:val="superscript"/>
          <w:lang w:val="pl-Pl"/>
        </w:rPr>
        <w:t>622</w:t>
      </w:r>
      <w:r>
        <w:rPr>
          <w:rFonts w:ascii="Times New Roman"/>
          <w:b/>
          <w:i w:val="false"/>
          <w:color w:val="000000"/>
          <w:sz w:val="24"/>
          <w:lang w:val="pl-Pl"/>
        </w:rPr>
        <w:t xml:space="preserve"> </w:t>
      </w:r>
      <w:r>
        <w:rPr>
          <w:rFonts w:ascii="Times New Roman"/>
          <w:b/>
          <w:i w:val="false"/>
          <w:color w:val="000000"/>
          <w:sz w:val="24"/>
          <w:lang w:val="pl-Pl"/>
        </w:rPr>
        <w:t xml:space="preserve"> [Przepisy stosowane do dotacji i wydatków bieżących]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dotacji, o których mowa w art. 90, stosuje się przepisy art. 78a-78c.</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wydatków bieżących, o których mowa w art. 90 ust. 1b, 1ba, 1c, 2b, 2d i 2ea, stosuje się przepis art. 78b ust. 10.</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89c.  </w:t>
      </w:r>
      <w:r>
        <w:rPr>
          <w:rFonts w:ascii="Times New Roman"/>
          <w:b/>
          <w:i w:val="false"/>
          <w:color w:val="000000"/>
          <w:sz w:val="24"/>
          <w:vertAlign w:val="superscript"/>
          <w:lang w:val="pl-Pl"/>
        </w:rPr>
        <w:t>623</w:t>
      </w:r>
      <w:r>
        <w:rPr>
          <w:rFonts w:ascii="Times New Roman"/>
          <w:b/>
          <w:i w:val="false"/>
          <w:color w:val="000000"/>
          <w:sz w:val="24"/>
          <w:lang w:val="pl-Pl"/>
        </w:rPr>
        <w:t xml:space="preserve"> </w:t>
      </w:r>
      <w:r>
        <w:rPr>
          <w:rFonts w:ascii="Times New Roman"/>
          <w:b/>
          <w:i w:val="false"/>
          <w:color w:val="000000"/>
          <w:sz w:val="24"/>
          <w:lang w:val="pl-Pl"/>
        </w:rPr>
        <w:t xml:space="preserve"> [Wysokość dotacji w przypadku ustalenia budżetu państwa po dniu 1 grudnia]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Jeżeli ustawa budżetowa na rok budżetowy została ogłoszona po dniu 1 grudnia roku poprzedzającego rok budżetowy, wysokość dotacji, o której mowa w art. 90 ust. 1a-3ad, w zakresie kwoty przewidzianej w części oświatowej subwencji ogólnej dla jednostki samorządu terytorialnego, ustala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okresie do ostatniego dnia miesiąca następującego po miesiącu, w którym upływa 30 dni od dnia ogłoszenia ustawy budżetowej na rok budżetowy - z uwzględnieniem kwoty przewidzianej w części oświatowej subwencji ogólnej dla jednostki samorządu terytorialnego w roku poprzedzającym rok budżetowy;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okresie od pierwszego dnia drugiego miesiąca następującego po miesiącu, w którym upłynęło 30 dni od dnia ogłoszenia ustawy budżetowej na rok budżetowy - z uwzględnieniem kwoty przewidzianej w części oświatowej subwencji ogólnej dla jednostki samorządu terytorialnego w roku budżetowym.</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w wyniku aktualizacji podstawowej kwoty dotacji, o której mowa w art. 78b ust. 1-9, dokonanej na podstawie art. 78c ust. 3, lub w wyniku zmiany kwoty przewidzianej w części oświatowej subwencji ogólnej dla jednostki samorządu terytorialnego, dokonanej na podstawie ust. 1, wysokość dotacji, o której mowa w art. 90 ust. 1a-3ad i 4a-4cb, uległa zmianie, suma kolejnych przekazywanych części dotacji, począwszy od pierwszego dnia obowiązywania zaktualizowanej podstawowej kwoty dotacji, stanowi różnicę pomiędzy wysokością dotacji, o której mowa odpowiednio w art. 90 ust. 1a-3ad i 4a-4cb, według stanu na pierwszy dzień obowiązywania zaktualizowanej podstawowej kwoty dotacji a sumą części dotacji przekazanych od początku roku budżetowego do dnia poprzedzającego pierwszy dzień obowiązywania zaktualizowanej podstawowej kwoty dotacji.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89d.  </w:t>
      </w:r>
      <w:r>
        <w:rPr>
          <w:rFonts w:ascii="Times New Roman"/>
          <w:b/>
          <w:i w:val="false"/>
          <w:color w:val="000000"/>
          <w:sz w:val="24"/>
          <w:vertAlign w:val="superscript"/>
          <w:lang w:val="pl-Pl"/>
        </w:rPr>
        <w:t>624</w:t>
      </w:r>
      <w:r>
        <w:rPr>
          <w:rFonts w:ascii="Times New Roman"/>
          <w:b/>
          <w:i w:val="false"/>
          <w:color w:val="000000"/>
          <w:sz w:val="24"/>
          <w:lang w:val="pl-Pl"/>
        </w:rPr>
        <w:t xml:space="preserve"> </w:t>
      </w:r>
      <w:r>
        <w:rPr>
          <w:rFonts w:ascii="Times New Roman"/>
          <w:b/>
          <w:i w:val="false"/>
          <w:color w:val="000000"/>
          <w:sz w:val="24"/>
          <w:lang w:val="pl-Pl"/>
        </w:rPr>
        <w:t xml:space="preserve"> [Informacje podawane w BIP]</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Biuletynie Informacji Publicznej jednostki samorządu terytorialnego, która udziela dotacji, o których mowa w art. 90 ust. 1a-3ad, ogłasza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podstawową kwotę dotacji, o której mowa w art. 78b ust. 1-5, oraz jej aktualizacje dokonywane na podstawie art. 78c ust. 3;</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statystyczną liczbę dzieci, uczniów, wychowanków lub uczestników zajęć rewalidacyjno-wychowawczych oraz jej aktualizacje dokonywane na podstawie art. 78c ust. 2.</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625</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Biuletynie Informacji Publicznej specjalistycznej jednostki nadzoru, o której mowa w </w:t>
      </w:r>
      <w:r>
        <w:rPr>
          <w:rFonts w:ascii="Times New Roman"/>
          <w:b w:val="false"/>
          <w:i w:val="false"/>
          <w:color w:val="1b1b1b"/>
          <w:sz w:val="24"/>
          <w:lang w:val="pl-Pl"/>
        </w:rPr>
        <w:t>art. 53 ust. 1</w:t>
      </w:r>
      <w:r>
        <w:rPr>
          <w:rFonts w:ascii="Times New Roman"/>
          <w:b w:val="false"/>
          <w:i w:val="false"/>
          <w:color w:val="000000"/>
          <w:sz w:val="24"/>
          <w:lang w:val="pl-Pl"/>
        </w:rPr>
        <w:t xml:space="preserve"> ustawy - Prawo oświatowe, ogłasza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podstawową kwotę dotacji, o której mowa w art. 78b ust. 6-9, oraz jej aktualizacje dokonywane na podstawie art. 78c ust. 3;</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statystyczną liczbę uczniów lub wychowanków oraz jej aktualizacje dokonywane na podstawie art. 78c ust. 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 </w:t>
      </w:r>
      <w:r>
        <w:rPr>
          <w:rFonts w:ascii="Times New Roman"/>
          <w:b/>
          <w:i w:val="false"/>
          <w:color w:val="000000"/>
          <w:sz w:val="24"/>
          <w:lang w:val="pl-Pl"/>
        </w:rPr>
        <w:t xml:space="preserve"> [Dotacje dla szkół i placówek niepublicznych]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626</w:t>
      </w:r>
      <w:r>
        <w:rPr>
          <w:rFonts w:ascii="Times New Roman"/>
          <w:b w:val="false"/>
          <w:i w:val="false"/>
          <w:color w:val="000000"/>
          <w:sz w:val="24"/>
          <w:lang w:val="pl-Pl"/>
        </w:rPr>
        <w:t xml:space="preserve"> </w:t>
      </w:r>
      <w:r>
        <w:rPr>
          <w:rFonts w:ascii="Times New Roman"/>
          <w:b w:val="false"/>
          <w:i w:val="false"/>
          <w:color w:val="000000"/>
          <w:sz w:val="24"/>
          <w:lang w:val="pl-Pl"/>
        </w:rPr>
        <w:t> Niepubliczne przedszkola, w tym specjalne, szkoły podstawowe, w tym z oddziałami integracyjnymi, z wyjątkiem szkół podstawowych specjalnych oraz szkół podstawowych artystycznych, otrzymują dotacje z budżetu gminy.</w:t>
      </w: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vertAlign w:val="superscript"/>
          <w:lang w:val="pl-Pl"/>
        </w:rPr>
        <w:t>627</w:t>
      </w:r>
      <w:r>
        <w:rPr>
          <w:rFonts w:ascii="Times New Roman"/>
          <w:b w:val="false"/>
          <w:i w:val="false"/>
          <w:color w:val="000000"/>
          <w:sz w:val="24"/>
          <w:lang w:val="pl-Pl"/>
        </w:rPr>
        <w:t xml:space="preserve"> </w:t>
      </w:r>
      <w:r>
        <w:rPr>
          <w:rFonts w:ascii="Times New Roman"/>
          <w:b w:val="false"/>
          <w:i w:val="false"/>
          <w:color w:val="000000"/>
          <w:sz w:val="24"/>
          <w:lang w:val="pl-Pl"/>
        </w:rPr>
        <w:t xml:space="preserve"> Niepubliczne przedszkola, inne formy wychowania przedszkolnego, szkoły podstawowe, specjalne ośrodki szkolno-wychowawcze, specjalne ośrodki wychowawcze, ośrodki rewalidacyjno-wychowawcze oraz poradnie psychologiczno-pedagogiczne, które zgodnie z </w:t>
      </w:r>
      <w:r>
        <w:rPr>
          <w:rFonts w:ascii="Times New Roman"/>
          <w:b w:val="false"/>
          <w:i w:val="false"/>
          <w:color w:val="1b1b1b"/>
          <w:sz w:val="24"/>
          <w:lang w:val="pl-Pl"/>
        </w:rPr>
        <w:t>art. 127 ust. 5</w:t>
      </w:r>
      <w:r>
        <w:rPr>
          <w:rFonts w:ascii="Times New Roman"/>
          <w:b w:val="false"/>
          <w:i w:val="false"/>
          <w:color w:val="000000"/>
          <w:sz w:val="24"/>
          <w:lang w:val="pl-Pl"/>
        </w:rPr>
        <w:t xml:space="preserve"> ustawy - Prawo oświatowe prowadzą wczesne wspomaganie rozwoju dziecka, otrzymują na każde dziecko objęte wczesnym wspomaganiem rozwoju, niezależnie od dotacji, o których mowa w ust. 1b, 1ba, 1c, 2a, 2b, 2ca, 2d, 2ea, 2ec, 3a, 3ab i 3ac, dotację z budżetu odpowiednio gminy lub powiatu w wysokości nie niższej niż kwota przewidziana na takie dziecko objęte wczesnym wspomaganiem rozwoju w części oświatowej subwencji ogólnej odpowiednio dla gminy lub powiatu, pod warunkiem że osoba prowadząca niepubliczne przedszkole, inną formę wychowania przedszkolnego, szkołę, ośrodek lub poradnię poda organowi właściwemu do udzielenia dotacji informację o planowanej liczbie dzieci, które mają być objęte wczesnym wspomaganiem rozwoju, nie później niż do dnia 30 września roku poprzedzającego rok udzielenia dotacji.</w:t>
      </w:r>
    </w:p>
    <w:p>
      <w:pPr>
        <w:spacing w:before="26" w:after="0"/>
        <w:ind w:left="0"/>
        <w:jc w:val="left"/>
        <w:textAlignment w:val="auto"/>
      </w:pPr>
      <w:r>
        <w:rPr>
          <w:rFonts w:ascii="Times New Roman"/>
          <w:b w:val="false"/>
          <w:i w:val="false"/>
          <w:color w:val="000000"/>
          <w:sz w:val="24"/>
          <w:lang w:val="pl-Pl"/>
        </w:rPr>
        <w:t xml:space="preserve">1b.  </w:t>
      </w:r>
      <w:r>
        <w:rPr>
          <w:rFonts w:ascii="Times New Roman"/>
          <w:b w:val="false"/>
          <w:i w:val="false"/>
          <w:color w:val="000000"/>
          <w:sz w:val="24"/>
          <w:vertAlign w:val="superscript"/>
          <w:lang w:val="pl-Pl"/>
        </w:rPr>
        <w:t>628</w:t>
      </w:r>
      <w:r>
        <w:rPr>
          <w:rFonts w:ascii="Times New Roman"/>
          <w:b w:val="false"/>
          <w:i w:val="false"/>
          <w:color w:val="000000"/>
          <w:sz w:val="24"/>
          <w:lang w:val="pl-Pl"/>
        </w:rPr>
        <w:t xml:space="preserve"> </w:t>
      </w:r>
      <w:r>
        <w:rPr>
          <w:rFonts w:ascii="Times New Roman"/>
          <w:b w:val="false"/>
          <w:i w:val="false"/>
          <w:color w:val="000000"/>
          <w:sz w:val="24"/>
          <w:lang w:val="pl-Pl"/>
        </w:rPr>
        <w:t> Niepubliczne przedszkole niebędące przedszkolem specjalnym otrzymuje na każdego ucznia z budżetu gminy dotację w wysokości równej podstawowej kwocie dotacji dla przedszkoli, z tym że na ucznia niepełnosprawnego w wysokości nie niższej niż kwota przewidziana na takiego ucznia niepełnosprawnego przedszkola w części oświatowej subwencji ogólnej dla gminy, jeżeli to przedszkole: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629</w:t>
      </w:r>
      <w:r>
        <w:rPr>
          <w:rFonts w:ascii="Times New Roman"/>
          <w:b w:val="false"/>
          <w:i w:val="false"/>
          <w:color w:val="000000"/>
          <w:sz w:val="24"/>
          <w:lang w:val="pl-Pl"/>
        </w:rPr>
        <w:t xml:space="preserve"> </w:t>
      </w:r>
      <w:r>
        <w:rPr>
          <w:rFonts w:ascii="Times New Roman"/>
          <w:b w:val="false"/>
          <w:i w:val="false"/>
          <w:color w:val="000000"/>
          <w:sz w:val="24"/>
          <w:lang w:val="pl-Pl"/>
        </w:rPr>
        <w:t xml:space="preserve"> spełni warunki określone w </w:t>
      </w:r>
      <w:r>
        <w:rPr>
          <w:rFonts w:ascii="Times New Roman"/>
          <w:b w:val="false"/>
          <w:i w:val="false"/>
          <w:color w:val="1b1b1b"/>
          <w:sz w:val="24"/>
          <w:lang w:val="pl-Pl"/>
        </w:rPr>
        <w:t>art. 13 ust. 1</w:t>
      </w:r>
      <w:r>
        <w:rPr>
          <w:rFonts w:ascii="Times New Roman"/>
          <w:b w:val="false"/>
          <w:i w:val="false"/>
          <w:color w:val="000000"/>
          <w:sz w:val="24"/>
          <w:lang w:val="pl-Pl"/>
        </w:rPr>
        <w:t xml:space="preserve"> ustawy - Prawo oświatowe, z tym że czas bezpłatnego nauczania, wychowania i opieki, o którym mowa w </w:t>
      </w:r>
      <w:r>
        <w:rPr>
          <w:rFonts w:ascii="Times New Roman"/>
          <w:b w:val="false"/>
          <w:i w:val="false"/>
          <w:color w:val="1b1b1b"/>
          <w:sz w:val="24"/>
          <w:lang w:val="pl-Pl"/>
        </w:rPr>
        <w:t>art. 13 ust. 1 pkt 2</w:t>
      </w:r>
      <w:r>
        <w:rPr>
          <w:rFonts w:ascii="Times New Roman"/>
          <w:b w:val="false"/>
          <w:i w:val="false"/>
          <w:color w:val="000000"/>
          <w:sz w:val="24"/>
          <w:lang w:val="pl-Pl"/>
        </w:rPr>
        <w:t xml:space="preserve"> ustawy - Prawo oświatowe, nie może być krótszy niż czas bezpłatnego nauczania, wychowania i opieki ustalony przez radę gminy dla przedszkoli prowadzonych przez gminę;</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będzie pobierać opłaty za korzystanie z wychowania przedszkolnego nie wyższe niż opłaty ustalone przez radę gminy na podstawie art. 14 ust. 5 pkt 1 lit. 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będzie prowadzić dokumentację przebiegu nauczania, wychowania i opieki ustaloną dla przedszkoli publicznych;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630</w:t>
      </w:r>
      <w:r>
        <w:rPr>
          <w:rFonts w:ascii="Times New Roman"/>
          <w:b w:val="false"/>
          <w:i w:val="false"/>
          <w:color w:val="000000"/>
          <w:sz w:val="24"/>
          <w:lang w:val="pl-Pl"/>
        </w:rPr>
        <w:t xml:space="preserve"> </w:t>
      </w:r>
      <w:r>
        <w:rPr>
          <w:rFonts w:ascii="Times New Roman"/>
          <w:b w:val="false"/>
          <w:i w:val="false"/>
          <w:color w:val="000000"/>
          <w:sz w:val="24"/>
          <w:lang w:val="pl-Pl"/>
        </w:rPr>
        <w:t xml:space="preserve"> zapewni liczbę uczniów w oddziale przedszkolnym nieprzekraczającą maksymalnej liczby uczniów w oddziale przedszkola publicznego, określonej w przepisach wydanych na podstawie </w:t>
      </w:r>
      <w:r>
        <w:rPr>
          <w:rFonts w:ascii="Times New Roman"/>
          <w:b w:val="false"/>
          <w:i w:val="false"/>
          <w:color w:val="1b1b1b"/>
          <w:sz w:val="24"/>
          <w:lang w:val="pl-Pl"/>
        </w:rPr>
        <w:t>art. 111</w:t>
      </w:r>
      <w:r>
        <w:rPr>
          <w:rFonts w:ascii="Times New Roman"/>
          <w:b w:val="false"/>
          <w:i w:val="false"/>
          <w:color w:val="000000"/>
          <w:sz w:val="24"/>
          <w:lang w:val="pl-Pl"/>
        </w:rPr>
        <w:t xml:space="preserve"> ustawy - Prawo oświatowe;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631</w:t>
      </w:r>
      <w:r>
        <w:rPr>
          <w:rFonts w:ascii="Times New Roman"/>
          <w:b w:val="false"/>
          <w:i w:val="false"/>
          <w:color w:val="000000"/>
          <w:sz w:val="24"/>
          <w:lang w:val="pl-Pl"/>
        </w:rPr>
        <w:t xml:space="preserve"> </w:t>
      </w:r>
      <w:r>
        <w:rPr>
          <w:rFonts w:ascii="Times New Roman"/>
          <w:b w:val="false"/>
          <w:i w:val="false"/>
          <w:color w:val="000000"/>
          <w:sz w:val="24"/>
          <w:lang w:val="pl-Pl"/>
        </w:rPr>
        <w:t xml:space="preserve"> zapewni uczniom pomoc psychologiczno-pedagogiczną zgodnie z przepisami wydanymi na podstawie </w:t>
      </w:r>
      <w:r>
        <w:rPr>
          <w:rFonts w:ascii="Times New Roman"/>
          <w:b w:val="false"/>
          <w:i w:val="false"/>
          <w:color w:val="1b1b1b"/>
          <w:sz w:val="24"/>
          <w:lang w:val="pl-Pl"/>
        </w:rPr>
        <w:t>art. 47 ust. 1 pkt 5</w:t>
      </w:r>
      <w:r>
        <w:rPr>
          <w:rFonts w:ascii="Times New Roman"/>
          <w:b w:val="false"/>
          <w:i w:val="false"/>
          <w:color w:val="000000"/>
          <w:sz w:val="24"/>
          <w:lang w:val="pl-Pl"/>
        </w:rPr>
        <w:t xml:space="preserve"> ustawy - Prawo oświatowe;</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vertAlign w:val="superscript"/>
          <w:lang w:val="pl-Pl"/>
        </w:rPr>
        <w:t>632</w:t>
      </w:r>
      <w:r>
        <w:rPr>
          <w:rFonts w:ascii="Times New Roman"/>
          <w:b w:val="false"/>
          <w:i w:val="false"/>
          <w:color w:val="000000"/>
          <w:sz w:val="24"/>
          <w:lang w:val="pl-Pl"/>
        </w:rPr>
        <w:t xml:space="preserve"> </w:t>
      </w:r>
      <w:r>
        <w:rPr>
          <w:rFonts w:ascii="Times New Roman"/>
          <w:b w:val="false"/>
          <w:i w:val="false"/>
          <w:color w:val="000000"/>
          <w:sz w:val="24"/>
          <w:lang w:val="pl-Pl"/>
        </w:rPr>
        <w:t xml:space="preserve"> stosuje zasady przyjmowania do publicznych przedszkoli określone w </w:t>
      </w:r>
      <w:r>
        <w:rPr>
          <w:rFonts w:ascii="Times New Roman"/>
          <w:b w:val="false"/>
          <w:i w:val="false"/>
          <w:color w:val="1b1b1b"/>
          <w:sz w:val="24"/>
          <w:lang w:val="pl-Pl"/>
        </w:rPr>
        <w:t>rozdziale 6</w:t>
      </w:r>
      <w:r>
        <w:rPr>
          <w:rFonts w:ascii="Times New Roman"/>
          <w:b w:val="false"/>
          <w:i w:val="false"/>
          <w:color w:val="000000"/>
          <w:sz w:val="24"/>
          <w:lang w:val="pl-Pl"/>
        </w:rPr>
        <w:t xml:space="preserve"> ustawy - Prawo oświatowe.</w:t>
      </w:r>
    </w:p>
    <w:p>
      <w:pPr>
        <w:spacing w:before="25" w:after="0"/>
        <w:ind w:left="0"/>
        <w:jc w:val="both"/>
        <w:textAlignment w:val="auto"/>
      </w:pPr>
      <w:r>
        <w:rPr>
          <w:rFonts w:ascii="Times New Roman"/>
          <w:b w:val="false"/>
          <w:i w:val="false"/>
          <w:color w:val="000000"/>
          <w:sz w:val="24"/>
          <w:lang w:val="pl-Pl"/>
        </w:rPr>
        <w:t>W przypadku braku na terenie gminy przedszkola prowadzonego przez gminę, w którym zaplanowane wydatki bieżące finansowane z użyciem środków pochodzących z budżetu Unii Europejskiej nie przekraczają wartości 50% jego zaplanowanych wydatków bieżących, niebędącego przedszkolem specjalnym, kwotę dotacji określa się w wysokości równej podstawowej kwocie dotacji dla przedszkoli w najbliższej gminie prowadzącej przedszkole, z tym że na ucznia niepełnosprawnego w wysokości nie niższej niż kwota przewidziana na takiego ucznia niepełnosprawnego przedszkola w części oświatowej subwencji ogólnej dla gminy.</w:t>
      </w:r>
    </w:p>
    <w:p>
      <w:pPr>
        <w:spacing w:before="26" w:after="0"/>
        <w:ind w:left="0"/>
        <w:jc w:val="left"/>
        <w:textAlignment w:val="auto"/>
      </w:pPr>
      <w:r>
        <w:rPr>
          <w:rFonts w:ascii="Times New Roman"/>
          <w:b w:val="false"/>
          <w:i w:val="false"/>
          <w:color w:val="000000"/>
          <w:sz w:val="24"/>
          <w:lang w:val="pl-Pl"/>
        </w:rPr>
        <w:t xml:space="preserve">1ba.  </w:t>
      </w:r>
      <w:r>
        <w:rPr>
          <w:rFonts w:ascii="Times New Roman"/>
          <w:b w:val="false"/>
          <w:i w:val="false"/>
          <w:color w:val="000000"/>
          <w:sz w:val="24"/>
          <w:vertAlign w:val="superscript"/>
          <w:lang w:val="pl-Pl"/>
        </w:rPr>
        <w:t>633</w:t>
      </w:r>
      <w:r>
        <w:rPr>
          <w:rFonts w:ascii="Times New Roman"/>
          <w:b w:val="false"/>
          <w:i w:val="false"/>
          <w:color w:val="000000"/>
          <w:sz w:val="24"/>
          <w:lang w:val="pl-Pl"/>
        </w:rPr>
        <w:t xml:space="preserve"> </w:t>
      </w:r>
      <w:r>
        <w:rPr>
          <w:rFonts w:ascii="Times New Roman"/>
          <w:b w:val="false"/>
          <w:i w:val="false"/>
          <w:color w:val="000000"/>
          <w:sz w:val="24"/>
          <w:lang w:val="pl-Pl"/>
        </w:rPr>
        <w:t> Niepubliczna szkoła podstawowa, w której zorganizowano oddział przedszkolny, niebędąca szkołą podstawową specjalną, otrzymuje na każdego ucznia tego oddziału przedszkolnego z budżetu gminy dotację w wysokości równej podstawowej kwocie dotacji dla szkół podstawowych, w których zorganizowano oddział przedszkolny, z tym że na ucznia niepełnosprawnego w wysokości nie niższej niż kwota przewidziana na takiego ucznia niepełnosprawnego oddziału przedszkolnego w szkole podstawowej w części oświatowej subwencji ogólnej dla gminy, jeżeli ten oddział przedszkolny w szkole podstawowej: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634</w:t>
      </w:r>
      <w:r>
        <w:rPr>
          <w:rFonts w:ascii="Times New Roman"/>
          <w:b w:val="false"/>
          <w:i w:val="false"/>
          <w:color w:val="000000"/>
          <w:sz w:val="24"/>
          <w:lang w:val="pl-Pl"/>
        </w:rPr>
        <w:t xml:space="preserve"> </w:t>
      </w:r>
      <w:r>
        <w:rPr>
          <w:rFonts w:ascii="Times New Roman"/>
          <w:b w:val="false"/>
          <w:i w:val="false"/>
          <w:color w:val="000000"/>
          <w:sz w:val="24"/>
          <w:lang w:val="pl-Pl"/>
        </w:rPr>
        <w:t xml:space="preserve"> spełni warunki określone w </w:t>
      </w:r>
      <w:r>
        <w:rPr>
          <w:rFonts w:ascii="Times New Roman"/>
          <w:b w:val="false"/>
          <w:i w:val="false"/>
          <w:color w:val="1b1b1b"/>
          <w:sz w:val="24"/>
          <w:lang w:val="pl-Pl"/>
        </w:rPr>
        <w:t>art. 13 ust. 1</w:t>
      </w:r>
      <w:r>
        <w:rPr>
          <w:rFonts w:ascii="Times New Roman"/>
          <w:b w:val="false"/>
          <w:i w:val="false"/>
          <w:color w:val="000000"/>
          <w:sz w:val="24"/>
          <w:lang w:val="pl-Pl"/>
        </w:rPr>
        <w:t xml:space="preserve"> ustawy - Prawo oświatowe, z tym że czas bezpłatnego nauczania, wychowania i opieki, o którym mowa w </w:t>
      </w:r>
      <w:r>
        <w:rPr>
          <w:rFonts w:ascii="Times New Roman"/>
          <w:b w:val="false"/>
          <w:i w:val="false"/>
          <w:color w:val="1b1b1b"/>
          <w:sz w:val="24"/>
          <w:lang w:val="pl-Pl"/>
        </w:rPr>
        <w:t>art. 13 ust. 1 pkt 2</w:t>
      </w:r>
      <w:r>
        <w:rPr>
          <w:rFonts w:ascii="Times New Roman"/>
          <w:b w:val="false"/>
          <w:i w:val="false"/>
          <w:color w:val="000000"/>
          <w:sz w:val="24"/>
          <w:lang w:val="pl-Pl"/>
        </w:rPr>
        <w:t xml:space="preserve"> ustawy - Prawo oświatowe, nie może być krótszy niż czas bezpłatnego nauczania, wychowania i opieki ustalony przez radę gminy dla przedszkoli prowadzonych przez gminę;</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będzie pobierać opłaty za korzystanie z wychowania przedszkolnego nie wyższe niż opłaty ustalone przez radę gminy na podstawie art. 14 ust. 5 pkt 1 lit. 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będzie prowadzić dokumentację przebiegu nauczania, wychowania i opieki ustaloną dla przedszkoli publicznych;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635</w:t>
      </w:r>
      <w:r>
        <w:rPr>
          <w:rFonts w:ascii="Times New Roman"/>
          <w:b w:val="false"/>
          <w:i w:val="false"/>
          <w:color w:val="000000"/>
          <w:sz w:val="24"/>
          <w:lang w:val="pl-Pl"/>
        </w:rPr>
        <w:t xml:space="preserve"> </w:t>
      </w:r>
      <w:r>
        <w:rPr>
          <w:rFonts w:ascii="Times New Roman"/>
          <w:b w:val="false"/>
          <w:i w:val="false"/>
          <w:color w:val="000000"/>
          <w:sz w:val="24"/>
          <w:lang w:val="pl-Pl"/>
        </w:rPr>
        <w:t xml:space="preserve"> zapewni liczbę uczniów w oddziale przedszkolnym nieprzekraczającą maksymalnej liczby uczniów w oddziale przedszkola publicznego, określonej w przepisach wydanych na podstawie </w:t>
      </w:r>
      <w:r>
        <w:rPr>
          <w:rFonts w:ascii="Times New Roman"/>
          <w:b w:val="false"/>
          <w:i w:val="false"/>
          <w:color w:val="1b1b1b"/>
          <w:sz w:val="24"/>
          <w:lang w:val="pl-Pl"/>
        </w:rPr>
        <w:t>art. 111</w:t>
      </w:r>
      <w:r>
        <w:rPr>
          <w:rFonts w:ascii="Times New Roman"/>
          <w:b w:val="false"/>
          <w:i w:val="false"/>
          <w:color w:val="000000"/>
          <w:sz w:val="24"/>
          <w:lang w:val="pl-Pl"/>
        </w:rPr>
        <w:t xml:space="preserve"> ustawy - Prawo oświatowe;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636</w:t>
      </w:r>
      <w:r>
        <w:rPr>
          <w:rFonts w:ascii="Times New Roman"/>
          <w:b w:val="false"/>
          <w:i w:val="false"/>
          <w:color w:val="000000"/>
          <w:sz w:val="24"/>
          <w:lang w:val="pl-Pl"/>
        </w:rPr>
        <w:t xml:space="preserve"> </w:t>
      </w:r>
      <w:r>
        <w:rPr>
          <w:rFonts w:ascii="Times New Roman"/>
          <w:b w:val="false"/>
          <w:i w:val="false"/>
          <w:color w:val="000000"/>
          <w:sz w:val="24"/>
          <w:lang w:val="pl-Pl"/>
        </w:rPr>
        <w:t xml:space="preserve"> zapewni uczniom pomoc psychologiczno-pedagogiczną zgodnie z przepisami wydanymi na podstawie </w:t>
      </w:r>
      <w:r>
        <w:rPr>
          <w:rFonts w:ascii="Times New Roman"/>
          <w:b w:val="false"/>
          <w:i w:val="false"/>
          <w:color w:val="1b1b1b"/>
          <w:sz w:val="24"/>
          <w:lang w:val="pl-Pl"/>
        </w:rPr>
        <w:t>art. 47 ust. 1 pkt 5</w:t>
      </w:r>
      <w:r>
        <w:rPr>
          <w:rFonts w:ascii="Times New Roman"/>
          <w:b w:val="false"/>
          <w:i w:val="false"/>
          <w:color w:val="000000"/>
          <w:sz w:val="24"/>
          <w:lang w:val="pl-Pl"/>
        </w:rPr>
        <w:t xml:space="preserve"> ustawy - Prawo oświatowe;</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vertAlign w:val="superscript"/>
          <w:lang w:val="pl-Pl"/>
        </w:rPr>
        <w:t>637</w:t>
      </w:r>
      <w:r>
        <w:rPr>
          <w:rFonts w:ascii="Times New Roman"/>
          <w:b w:val="false"/>
          <w:i w:val="false"/>
          <w:color w:val="000000"/>
          <w:sz w:val="24"/>
          <w:lang w:val="pl-Pl"/>
        </w:rPr>
        <w:t xml:space="preserve"> </w:t>
      </w:r>
      <w:r>
        <w:rPr>
          <w:rFonts w:ascii="Times New Roman"/>
          <w:b w:val="false"/>
          <w:i w:val="false"/>
          <w:color w:val="000000"/>
          <w:sz w:val="24"/>
          <w:lang w:val="pl-Pl"/>
        </w:rPr>
        <w:t xml:space="preserve"> stosuje zasady przyjmowania do publicznych przedszkoli określone w </w:t>
      </w:r>
      <w:r>
        <w:rPr>
          <w:rFonts w:ascii="Times New Roman"/>
          <w:b w:val="false"/>
          <w:i w:val="false"/>
          <w:color w:val="1b1b1b"/>
          <w:sz w:val="24"/>
          <w:lang w:val="pl-Pl"/>
        </w:rPr>
        <w:t>rozdziale 6</w:t>
      </w:r>
      <w:r>
        <w:rPr>
          <w:rFonts w:ascii="Times New Roman"/>
          <w:b w:val="false"/>
          <w:i w:val="false"/>
          <w:color w:val="000000"/>
          <w:sz w:val="24"/>
          <w:lang w:val="pl-Pl"/>
        </w:rPr>
        <w:t xml:space="preserve"> ustawy - Prawo oświatowe.</w:t>
      </w:r>
    </w:p>
    <w:p>
      <w:pPr>
        <w:spacing w:before="25" w:after="0"/>
        <w:ind w:left="0"/>
        <w:jc w:val="both"/>
        <w:textAlignment w:val="auto"/>
      </w:pPr>
      <w:r>
        <w:rPr>
          <w:rFonts w:ascii="Times New Roman"/>
          <w:b w:val="false"/>
          <w:i w:val="false"/>
          <w:color w:val="000000"/>
          <w:sz w:val="24"/>
          <w:lang w:val="pl-Pl"/>
        </w:rPr>
        <w:t>W przypadku braku na terenie gminy szkoły podstawowej prowadzonej przez gminę, w której zorganizowano oddział przedszkolny, w którym zaplanowane wydatki bieżące finansowane z użyciem środków pochodzących z budżetu Unii Europejskiej nie przekraczają wartości 50% jego zaplanowanych wydatków bieżących, niebędącej szkołą podstawową specjalną, kwotę dotacji określa się w wysokości równej podstawowej kwocie dotacji dla szkół podstawowych, w których zorganizowano oddział przedszkolny, w najbliższej gminie prowadzącej szkołę podstawową, w której zorganizowano oddział przedszkolny, z tym że na ucznia niepełnosprawnego w wysokości nie niższej niż kwota przewidziana na takiego ucznia niepełnosprawnego oddziału przedszkolnego w szkole podstawowej w części oświatowej subwencji ogólnej dla gminy.</w:t>
      </w:r>
    </w:p>
    <w:p>
      <w:pPr>
        <w:spacing w:before="26" w:after="0"/>
        <w:ind w:left="0"/>
        <w:jc w:val="left"/>
        <w:textAlignment w:val="auto"/>
      </w:pPr>
      <w:r>
        <w:rPr>
          <w:rFonts w:ascii="Times New Roman"/>
          <w:b w:val="false"/>
          <w:i w:val="false"/>
          <w:color w:val="000000"/>
          <w:sz w:val="24"/>
          <w:lang w:val="pl-Pl"/>
        </w:rPr>
        <w:t xml:space="preserve">1c.  </w:t>
      </w:r>
      <w:r>
        <w:rPr>
          <w:rFonts w:ascii="Times New Roman"/>
          <w:b w:val="false"/>
          <w:i w:val="false"/>
          <w:color w:val="000000"/>
          <w:sz w:val="24"/>
          <w:vertAlign w:val="superscript"/>
          <w:lang w:val="pl-Pl"/>
        </w:rPr>
        <w:t>638</w:t>
      </w:r>
      <w:r>
        <w:rPr>
          <w:rFonts w:ascii="Times New Roman"/>
          <w:b w:val="false"/>
          <w:i w:val="false"/>
          <w:color w:val="000000"/>
          <w:sz w:val="24"/>
          <w:lang w:val="pl-Pl"/>
        </w:rPr>
        <w:t xml:space="preserve"> </w:t>
      </w:r>
      <w:r>
        <w:rPr>
          <w:rFonts w:ascii="Times New Roman"/>
          <w:b w:val="false"/>
          <w:i w:val="false"/>
          <w:color w:val="000000"/>
          <w:sz w:val="24"/>
          <w:lang w:val="pl-Pl"/>
        </w:rPr>
        <w:t> Osoba prawna lub osoba fizyczna prowadząca wychowanie przedszkolne w niepublicznej innej formie wychowania przedszkolnego otrzymuje na każdego ucznia z budżetu gminy dotację w wysokości równej 50% podstawowej kwoty dotacji dla przedszkoli, z tym że na ucznia niepełnosprawnego w wysokości nie niższej niż kwota przewidziana na takiego ucznia niepełnosprawnego innej formy wychowania przedszkolnego w części oświatowej subwencji ogólnej dla gminy, jeżeli ta inna forma wychowania przedszkolnego: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639</w:t>
      </w:r>
      <w:r>
        <w:rPr>
          <w:rFonts w:ascii="Times New Roman"/>
          <w:b w:val="false"/>
          <w:i w:val="false"/>
          <w:color w:val="000000"/>
          <w:sz w:val="24"/>
          <w:lang w:val="pl-Pl"/>
        </w:rPr>
        <w:t xml:space="preserve"> </w:t>
      </w:r>
      <w:r>
        <w:rPr>
          <w:rFonts w:ascii="Times New Roman"/>
          <w:b w:val="false"/>
          <w:i w:val="false"/>
          <w:color w:val="000000"/>
          <w:sz w:val="24"/>
          <w:lang w:val="pl-Pl"/>
        </w:rPr>
        <w:t xml:space="preserve"> spełni warunki określone w </w:t>
      </w:r>
      <w:r>
        <w:rPr>
          <w:rFonts w:ascii="Times New Roman"/>
          <w:b w:val="false"/>
          <w:i w:val="false"/>
          <w:color w:val="1b1b1b"/>
          <w:sz w:val="24"/>
          <w:lang w:val="pl-Pl"/>
        </w:rPr>
        <w:t>art. 13 ust. 1 pkt 3</w:t>
      </w:r>
      <w:r>
        <w:rPr>
          <w:rFonts w:ascii="Times New Roman"/>
          <w:b w:val="false"/>
          <w:i w:val="false"/>
          <w:color w:val="000000"/>
          <w:sz w:val="24"/>
          <w:lang w:val="pl-Pl"/>
        </w:rPr>
        <w:t xml:space="preserve"> i </w:t>
      </w:r>
      <w:r>
        <w:rPr>
          <w:rFonts w:ascii="Times New Roman"/>
          <w:b w:val="false"/>
          <w:i w:val="false"/>
          <w:color w:val="1b1b1b"/>
          <w:sz w:val="24"/>
          <w:lang w:val="pl-Pl"/>
        </w:rPr>
        <w:t>ust. 2</w:t>
      </w:r>
      <w:r>
        <w:rPr>
          <w:rFonts w:ascii="Times New Roman"/>
          <w:b w:val="false"/>
          <w:i w:val="false"/>
          <w:color w:val="000000"/>
          <w:sz w:val="24"/>
          <w:lang w:val="pl-Pl"/>
        </w:rPr>
        <w:t xml:space="preserve"> ustawy - Prawo oświatowe, z tym że czas bezpłatnego nauczania, wychowania i opieki, o którym mowa w </w:t>
      </w:r>
      <w:r>
        <w:rPr>
          <w:rFonts w:ascii="Times New Roman"/>
          <w:b w:val="false"/>
          <w:i w:val="false"/>
          <w:color w:val="1b1b1b"/>
          <w:sz w:val="24"/>
          <w:lang w:val="pl-Pl"/>
        </w:rPr>
        <w:t>art. 13 ust. 2</w:t>
      </w:r>
      <w:r>
        <w:rPr>
          <w:rFonts w:ascii="Times New Roman"/>
          <w:b w:val="false"/>
          <w:i w:val="false"/>
          <w:color w:val="000000"/>
          <w:sz w:val="24"/>
          <w:lang w:val="pl-Pl"/>
        </w:rPr>
        <w:t xml:space="preserve"> ustawy - Prawo oświatowe, nie może być krótszy niż czas bezpłatnego nauczania, wychowania i opieki ustalony przez radę gminy dla publicznych innych form wychowania przedszkolnego prowadzonych przez gminę;</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będzie pobierać opłaty za korzystanie z wychowania przedszkolnego nie wyższe niż opłaty ustalone przez radę gminy na podstawie art. 14 ust. 5 pkt 1 lit. b;</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640</w:t>
      </w:r>
      <w:r>
        <w:rPr>
          <w:rFonts w:ascii="Times New Roman"/>
          <w:b w:val="false"/>
          <w:i w:val="false"/>
          <w:color w:val="000000"/>
          <w:sz w:val="24"/>
          <w:lang w:val="pl-Pl"/>
        </w:rPr>
        <w:t xml:space="preserve"> </w:t>
      </w:r>
      <w:r>
        <w:rPr>
          <w:rFonts w:ascii="Times New Roman"/>
          <w:b w:val="false"/>
          <w:i w:val="false"/>
          <w:color w:val="000000"/>
          <w:sz w:val="24"/>
          <w:lang w:val="pl-Pl"/>
        </w:rPr>
        <w:t xml:space="preserve"> stosuje zasady przyjmowania do publicznych innych form wychowania przedszkolnego określone w </w:t>
      </w:r>
      <w:r>
        <w:rPr>
          <w:rFonts w:ascii="Times New Roman"/>
          <w:b w:val="false"/>
          <w:i w:val="false"/>
          <w:color w:val="1b1b1b"/>
          <w:sz w:val="24"/>
          <w:lang w:val="pl-Pl"/>
        </w:rPr>
        <w:t>rozdziale 6</w:t>
      </w:r>
      <w:r>
        <w:rPr>
          <w:rFonts w:ascii="Times New Roman"/>
          <w:b w:val="false"/>
          <w:i w:val="false"/>
          <w:color w:val="000000"/>
          <w:sz w:val="24"/>
          <w:lang w:val="pl-Pl"/>
        </w:rPr>
        <w:t xml:space="preserve"> ustawy - Prawo oświatowe.</w:t>
      </w:r>
    </w:p>
    <w:p>
      <w:pPr>
        <w:spacing w:before="25" w:after="0"/>
        <w:ind w:left="0"/>
        <w:jc w:val="both"/>
        <w:textAlignment w:val="auto"/>
      </w:pPr>
      <w:r>
        <w:rPr>
          <w:rFonts w:ascii="Times New Roman"/>
          <w:b w:val="false"/>
          <w:i w:val="false"/>
          <w:color w:val="000000"/>
          <w:sz w:val="24"/>
          <w:lang w:val="pl-Pl"/>
        </w:rPr>
        <w:t>W przypadku braku na terenie gminy przedszkola prowadzonego przez gminę, w którym zaplanowane wydatki bieżące finansowane z użyciem środków pochodzących z budżetu Unii Europejskiej nie przekraczają wartości 50% jego zaplanowanych wydatków bieżących, niebędącego przedszkolem specjalnym, kwotę dotacji określa się w wysokości równej 50% podstawowej kwoty dotacji dla przedszkoli w najbliższej gminie prowadzącej przedszkole, z tym że na ucznia niepełnosprawnego w wysokości nie niższej niż kwota przewidziana na takiego ucznia niepełnosprawnego innej formy wychowania przedszkolnego w części oświatowej subwencji ogólnej dla gminy.</w:t>
      </w:r>
    </w:p>
    <w:p>
      <w:pPr>
        <w:spacing w:before="26" w:after="0"/>
        <w:ind w:left="0"/>
        <w:jc w:val="left"/>
        <w:textAlignment w:val="auto"/>
      </w:pPr>
      <w:r>
        <w:rPr>
          <w:rFonts w:ascii="Times New Roman"/>
          <w:b w:val="false"/>
          <w:i w:val="false"/>
          <w:color w:val="000000"/>
          <w:sz w:val="24"/>
          <w:lang w:val="pl-Pl"/>
        </w:rPr>
        <w:t xml:space="preserve">1d.  </w:t>
      </w:r>
      <w:r>
        <w:rPr>
          <w:rFonts w:ascii="Times New Roman"/>
          <w:b w:val="false"/>
          <w:i w:val="false"/>
          <w:color w:val="000000"/>
          <w:sz w:val="24"/>
          <w:vertAlign w:val="superscript"/>
          <w:lang w:val="pl-Pl"/>
        </w:rPr>
        <w:t>641</w:t>
      </w:r>
      <w:r>
        <w:rPr>
          <w:rFonts w:ascii="Times New Roman"/>
          <w:b w:val="false"/>
          <w:i w:val="false"/>
          <w:color w:val="000000"/>
          <w:sz w:val="24"/>
          <w:lang w:val="pl-Pl"/>
        </w:rPr>
        <w:t xml:space="preserve"> </w:t>
      </w:r>
      <w:r>
        <w:rPr>
          <w:rFonts w:ascii="Times New Roman"/>
          <w:b w:val="false"/>
          <w:i w:val="false"/>
          <w:color w:val="000000"/>
          <w:sz w:val="24"/>
          <w:lang w:val="pl-Pl"/>
        </w:rPr>
        <w:t xml:space="preserve"> Przyznanie dotacji, o której mowa w ust. 1b-1c, odbywa się po przeprowadzeniu otwartego konkursu ofert ogłaszanego przez wójta (burmistrza, prezydenta miasta). Do ogłoszenia otwartego konkursu ofert stosuje się odpowiednio przepisy art. 13 </w:t>
      </w:r>
      <w:r>
        <w:rPr>
          <w:rFonts w:ascii="Times New Roman"/>
          <w:b w:val="false"/>
          <w:i w:val="false"/>
          <w:color w:val="1b1b1b"/>
          <w:sz w:val="24"/>
          <w:lang w:val="pl-Pl"/>
        </w:rPr>
        <w:t>ustawy</w:t>
      </w:r>
      <w:r>
        <w:rPr>
          <w:rFonts w:ascii="Times New Roman"/>
          <w:b w:val="false"/>
          <w:i w:val="false"/>
          <w:color w:val="000000"/>
          <w:sz w:val="24"/>
          <w:lang w:val="pl-Pl"/>
        </w:rPr>
        <w:t xml:space="preserve"> z dnia 24 kwietnia 2003 r. o działalności pożytku publicznego i o wolontariacie (Dz. U. z 2016 r. poz. 239 i 395).</w:t>
      </w:r>
    </w:p>
    <w:p>
      <w:pPr>
        <w:spacing w:before="26" w:after="0"/>
        <w:ind w:left="0"/>
        <w:jc w:val="left"/>
        <w:textAlignment w:val="auto"/>
      </w:pPr>
      <w:r>
        <w:rPr>
          <w:rFonts w:ascii="Times New Roman"/>
          <w:b w:val="false"/>
          <w:i w:val="false"/>
          <w:color w:val="000000"/>
          <w:sz w:val="24"/>
          <w:lang w:val="pl-Pl"/>
        </w:rPr>
        <w:t xml:space="preserve">1e.  </w:t>
      </w:r>
      <w:r>
        <w:rPr>
          <w:rFonts w:ascii="Times New Roman"/>
          <w:b w:val="false"/>
          <w:i w:val="false"/>
          <w:color w:val="000000"/>
          <w:sz w:val="24"/>
          <w:vertAlign w:val="superscript"/>
          <w:lang w:val="pl-Pl"/>
        </w:rPr>
        <w:t>642</w:t>
      </w:r>
      <w:r>
        <w:rPr>
          <w:rFonts w:ascii="Times New Roman"/>
          <w:b w:val="false"/>
          <w:i w:val="false"/>
          <w:color w:val="000000"/>
          <w:sz w:val="24"/>
          <w:lang w:val="pl-Pl"/>
        </w:rPr>
        <w:t xml:space="preserve"> </w:t>
      </w:r>
      <w:r>
        <w:rPr>
          <w:rFonts w:ascii="Times New Roman"/>
          <w:b w:val="false"/>
          <w:i w:val="false"/>
          <w:color w:val="000000"/>
          <w:sz w:val="24"/>
          <w:lang w:val="pl-Pl"/>
        </w:rPr>
        <w:t> Przystępując do otwartego konkursu ofert, osoba prowadząca niepubliczne przedszkole, szkołę podstawową, w której zorganizowano oddział przedszkolny, lub inną formę wychowania przedszkolnego składa zobowiązanie do przestrzegania warunków, o których mowa odpowiednio w ust. 1b, 1ba lub 1c, oraz podaje informację o planowanej liczbie uczniów.</w:t>
      </w:r>
    </w:p>
    <w:p>
      <w:pPr>
        <w:spacing w:before="26" w:after="0"/>
        <w:ind w:left="0"/>
        <w:jc w:val="left"/>
        <w:textAlignment w:val="auto"/>
      </w:pPr>
      <w:r>
        <w:rPr>
          <w:rFonts w:ascii="Times New Roman"/>
          <w:b w:val="false"/>
          <w:i w:val="false"/>
          <w:color w:val="000000"/>
          <w:sz w:val="24"/>
          <w:lang w:val="pl-Pl"/>
        </w:rPr>
        <w:t xml:space="preserve">1f.  </w:t>
      </w:r>
      <w:r>
        <w:rPr>
          <w:rFonts w:ascii="Times New Roman"/>
          <w:b w:val="false"/>
          <w:i w:val="false"/>
          <w:color w:val="000000"/>
          <w:sz w:val="24"/>
          <w:lang w:val="pl-Pl"/>
        </w:rPr>
        <w:t>Regulamin otwartego konkursu ofert, o którym mowa w ust. 1d, oraz kryteria wyboru ofert określa rada gminy w drodze uchwały, uwzględniając konieczność zapewnienia jak najlepszych warunków realizacji wychowania przedszkolnego.</w:t>
      </w:r>
    </w:p>
    <w:p>
      <w:pPr>
        <w:spacing w:before="26" w:after="0"/>
        <w:ind w:left="0"/>
        <w:jc w:val="left"/>
        <w:textAlignment w:val="auto"/>
      </w:pPr>
      <w:r>
        <w:rPr>
          <w:rFonts w:ascii="Times New Roman"/>
          <w:b w:val="false"/>
          <w:i w:val="false"/>
          <w:color w:val="000000"/>
          <w:sz w:val="24"/>
          <w:lang w:val="pl-Pl"/>
        </w:rPr>
        <w:t xml:space="preserve">1g.  </w:t>
      </w:r>
      <w:r>
        <w:rPr>
          <w:rFonts w:ascii="Times New Roman"/>
          <w:b w:val="false"/>
          <w:i w:val="false"/>
          <w:color w:val="000000"/>
          <w:sz w:val="24"/>
          <w:lang w:val="pl-Pl"/>
        </w:rPr>
        <w:t>Gmina, która nie zapewnia wszystkim dzieciom, którym ma obowiązek zapewnić możliwość korzystania z wychowania przedszkolnego, miejsca korzystania z wychowania przedszkolnego, jest obowiązana przeprowadzić otwarty konkurs ofert, o którym mowa w ust. 1d, dla niepublicznych przedszkoli.</w:t>
      </w:r>
    </w:p>
    <w:p>
      <w:pPr>
        <w:spacing w:before="26" w:after="0"/>
        <w:ind w:left="0"/>
        <w:jc w:val="left"/>
        <w:textAlignment w:val="auto"/>
      </w:pPr>
      <w:r>
        <w:rPr>
          <w:rFonts w:ascii="Times New Roman"/>
          <w:b w:val="false"/>
          <w:i w:val="false"/>
          <w:color w:val="000000"/>
          <w:sz w:val="24"/>
          <w:lang w:val="pl-Pl"/>
        </w:rPr>
        <w:t xml:space="preserve">1h.  </w:t>
      </w:r>
      <w:r>
        <w:rPr>
          <w:rFonts w:ascii="Times New Roman"/>
          <w:b w:val="false"/>
          <w:i w:val="false"/>
          <w:color w:val="000000"/>
          <w:sz w:val="24"/>
          <w:vertAlign w:val="superscript"/>
          <w:lang w:val="pl-Pl"/>
        </w:rPr>
        <w:t>643</w:t>
      </w:r>
      <w:r>
        <w:rPr>
          <w:rFonts w:ascii="Times New Roman"/>
          <w:b w:val="false"/>
          <w:i w:val="false"/>
          <w:color w:val="000000"/>
          <w:sz w:val="24"/>
          <w:lang w:val="pl-Pl"/>
        </w:rPr>
        <w:t xml:space="preserve"> </w:t>
      </w:r>
      <w:r>
        <w:rPr>
          <w:rFonts w:ascii="Times New Roman"/>
          <w:b w:val="false"/>
          <w:i w:val="false"/>
          <w:color w:val="000000"/>
          <w:sz w:val="24"/>
          <w:lang w:val="pl-Pl"/>
        </w:rPr>
        <w:t> Jeżeli w wyniku rozstrzygnięcia konkursu, o którym mowa w ust. 1g, gmina nadal nie zapewnia miejsc korzystania z wychowania przedszkolnego wszystkim dzieciom, którym ma obowiązek zapewnić możliwość korzystania z wychowania przedszkolnego, gmina jest obowiązana przeprowadzić konkurs, o którym mowa w ust. 1d, dla niepublicznych innych form wychowania przedszkolnego. Jeżeli gmina nadal nie zapewnia miejsc korzystania z wychowania przedszkolnego wszystkim dzieciom, którym ma obowiązek zapewnić możliwość korzystania z wychowania przedszkolnego, gmina jest obowiązana przeprowadzić konkurs, o którym mowa w ust. 1d, dla oddziałów przedszkolnych w szkołach podstawowych.</w:t>
      </w:r>
    </w:p>
    <w:p>
      <w:pPr>
        <w:spacing w:before="26" w:after="0"/>
        <w:ind w:left="0"/>
        <w:jc w:val="left"/>
        <w:textAlignment w:val="auto"/>
      </w:pPr>
      <w:r>
        <w:rPr>
          <w:rFonts w:ascii="Times New Roman"/>
          <w:b w:val="false"/>
          <w:i w:val="false"/>
          <w:color w:val="000000"/>
          <w:sz w:val="24"/>
          <w:lang w:val="pl-Pl"/>
        </w:rPr>
        <w:t xml:space="preserve">1i.  </w:t>
      </w:r>
      <w:r>
        <w:rPr>
          <w:rFonts w:ascii="Times New Roman"/>
          <w:b w:val="false"/>
          <w:i w:val="false"/>
          <w:color w:val="000000"/>
          <w:sz w:val="24"/>
          <w:vertAlign w:val="superscript"/>
          <w:lang w:val="pl-Pl"/>
        </w:rPr>
        <w:t>644</w:t>
      </w:r>
      <w:r>
        <w:rPr>
          <w:rFonts w:ascii="Times New Roman"/>
          <w:b w:val="false"/>
          <w:i w:val="false"/>
          <w:color w:val="000000"/>
          <w:sz w:val="24"/>
          <w:lang w:val="pl-Pl"/>
        </w:rPr>
        <w:t xml:space="preserve"> </w:t>
      </w:r>
      <w:r>
        <w:rPr>
          <w:rFonts w:ascii="Times New Roman"/>
          <w:b w:val="false"/>
          <w:i w:val="false"/>
          <w:color w:val="000000"/>
          <w:sz w:val="24"/>
          <w:lang w:val="pl-Pl"/>
        </w:rPr>
        <w:t xml:space="preserve"> Informację o otrzymywaniu przez niepubliczne przedszkole, szkołę podstawową, w której zorganizowano oddział przedszkolny, lub inną formę wychowania przedszkolnego dotacji, o której mowa odpowiednio w ust. 1b, 1ba lub 1c, wpisuje się do ewidencji, o której mowa w </w:t>
      </w:r>
      <w:r>
        <w:rPr>
          <w:rFonts w:ascii="Times New Roman"/>
          <w:b w:val="false"/>
          <w:i w:val="false"/>
          <w:color w:val="1b1b1b"/>
          <w:sz w:val="24"/>
          <w:lang w:val="pl-Pl"/>
        </w:rPr>
        <w:t>art. 168 ust. 1</w:t>
      </w:r>
      <w:r>
        <w:rPr>
          <w:rFonts w:ascii="Times New Roman"/>
          <w:b w:val="false"/>
          <w:i w:val="false"/>
          <w:color w:val="000000"/>
          <w:sz w:val="24"/>
          <w:lang w:val="pl-Pl"/>
        </w:rPr>
        <w:t xml:space="preserve"> ustawy - Prawo oświatowe. Przepisy </w:t>
      </w:r>
      <w:r>
        <w:rPr>
          <w:rFonts w:ascii="Times New Roman"/>
          <w:b w:val="false"/>
          <w:i w:val="false"/>
          <w:color w:val="1b1b1b"/>
          <w:sz w:val="24"/>
          <w:lang w:val="pl-Pl"/>
        </w:rPr>
        <w:t>art. 168 ust. 9</w:t>
      </w:r>
      <w:r>
        <w:rPr>
          <w:rFonts w:ascii="Times New Roman"/>
          <w:b w:val="false"/>
          <w:i w:val="false"/>
          <w:color w:val="000000"/>
          <w:sz w:val="24"/>
          <w:lang w:val="pl-Pl"/>
        </w:rPr>
        <w:t xml:space="preserve"> ustawy - Prawo oświatowe stosuje się odpowiednio.</w:t>
      </w:r>
    </w:p>
    <w:p>
      <w:pPr>
        <w:spacing w:before="26" w:after="0"/>
        <w:ind w:left="0"/>
        <w:jc w:val="left"/>
        <w:textAlignment w:val="auto"/>
      </w:pPr>
      <w:r>
        <w:rPr>
          <w:rFonts w:ascii="Times New Roman"/>
          <w:b w:val="false"/>
          <w:i w:val="false"/>
          <w:color w:val="000000"/>
          <w:sz w:val="24"/>
          <w:lang w:val="pl-Pl"/>
        </w:rPr>
        <w:t xml:space="preserve">1j.  </w:t>
      </w:r>
      <w:r>
        <w:rPr>
          <w:rFonts w:ascii="Times New Roman"/>
          <w:b w:val="false"/>
          <w:i w:val="false"/>
          <w:color w:val="000000"/>
          <w:sz w:val="24"/>
          <w:vertAlign w:val="superscript"/>
          <w:lang w:val="pl-Pl"/>
        </w:rPr>
        <w:t>645</w:t>
      </w:r>
      <w:r>
        <w:rPr>
          <w:rFonts w:ascii="Times New Roman"/>
          <w:b w:val="false"/>
          <w:i w:val="false"/>
          <w:color w:val="000000"/>
          <w:sz w:val="24"/>
          <w:lang w:val="pl-Pl"/>
        </w:rPr>
        <w:t xml:space="preserve"> </w:t>
      </w:r>
      <w:r>
        <w:rPr>
          <w:rFonts w:ascii="Times New Roman"/>
          <w:b w:val="false"/>
          <w:i w:val="false"/>
          <w:color w:val="000000"/>
          <w:sz w:val="24"/>
          <w:lang w:val="pl-Pl"/>
        </w:rPr>
        <w:t> Dotacja, o której mowa w ust. 1b, 1ba lub 1c, jest udzielana pod warunkiem, że osoba prowadząca odpowiednio niepubliczne przedszkole, szkołę podstawową, w której zorganizowano oddział przedszkolny, lub inną formę wychowania przedszkolnego poda organowi właściwemu do udzielenia dotacji informację o planowanej liczbie uczniów nie później niż do dnia 30 września roku poprzedzającego rok udzielenia dotacji. Przepisu nie stosuje się w roku, w którym dotacja została przyznana w drodze otwartego konkursu ofert.</w:t>
      </w:r>
    </w:p>
    <w:p>
      <w:pPr>
        <w:spacing w:before="26" w:after="0"/>
        <w:ind w:left="0"/>
        <w:jc w:val="left"/>
        <w:textAlignment w:val="auto"/>
      </w:pPr>
      <w:r>
        <w:rPr>
          <w:rFonts w:ascii="Times New Roman"/>
          <w:b w:val="false"/>
          <w:i w:val="false"/>
          <w:color w:val="000000"/>
          <w:sz w:val="24"/>
          <w:lang w:val="pl-Pl"/>
        </w:rPr>
        <w:t xml:space="preserve">1k.  </w:t>
      </w:r>
      <w:r>
        <w:rPr>
          <w:rFonts w:ascii="Times New Roman"/>
          <w:b w:val="false"/>
          <w:i w:val="false"/>
          <w:color w:val="000000"/>
          <w:sz w:val="24"/>
          <w:vertAlign w:val="superscript"/>
          <w:lang w:val="pl-Pl"/>
        </w:rPr>
        <w:t>646</w:t>
      </w:r>
      <w:r>
        <w:rPr>
          <w:rFonts w:ascii="Times New Roman"/>
          <w:b w:val="false"/>
          <w:i w:val="false"/>
          <w:color w:val="000000"/>
          <w:sz w:val="24"/>
          <w:lang w:val="pl-Pl"/>
        </w:rPr>
        <w:t xml:space="preserve"> </w:t>
      </w:r>
      <w:r>
        <w:rPr>
          <w:rFonts w:ascii="Times New Roman"/>
          <w:b w:val="false"/>
          <w:i w:val="false"/>
          <w:color w:val="000000"/>
          <w:sz w:val="24"/>
          <w:lang w:val="pl-Pl"/>
        </w:rPr>
        <w:t> Jeżeli do niepublicznego przedszkola, o którym mowa w ust. 1b, uczęszcza uczeń w wieku do lat 5 niebędący mieszkańcem gminy dotującej to przedszkole, który nie jest uczniem niepełnosprawnym, gmina, której mieszkańcem jest ten uczeń, pokrywa koszty dotacji udzielonej zgodnie z ust. 1b, pomniejszonej o kwotę dotacji, o której mowa w art. 14d ust. 1, przewidzianej na ucznia na dany rok budżetowy.</w:t>
      </w:r>
    </w:p>
    <w:p>
      <w:pPr>
        <w:spacing w:before="26" w:after="0"/>
        <w:ind w:left="0"/>
        <w:jc w:val="left"/>
        <w:textAlignment w:val="auto"/>
      </w:pPr>
      <w:r>
        <w:rPr>
          <w:rFonts w:ascii="Times New Roman"/>
          <w:b w:val="false"/>
          <w:i w:val="false"/>
          <w:color w:val="000000"/>
          <w:sz w:val="24"/>
          <w:lang w:val="pl-Pl"/>
        </w:rPr>
        <w:t xml:space="preserve">1ka.  </w:t>
      </w:r>
      <w:r>
        <w:rPr>
          <w:rFonts w:ascii="Times New Roman"/>
          <w:b w:val="false"/>
          <w:i w:val="false"/>
          <w:color w:val="000000"/>
          <w:sz w:val="24"/>
          <w:vertAlign w:val="superscript"/>
          <w:lang w:val="pl-Pl"/>
        </w:rPr>
        <w:t>647</w:t>
      </w:r>
      <w:r>
        <w:rPr>
          <w:rFonts w:ascii="Times New Roman"/>
          <w:b w:val="false"/>
          <w:i w:val="false"/>
          <w:color w:val="000000"/>
          <w:sz w:val="24"/>
          <w:lang w:val="pl-Pl"/>
        </w:rPr>
        <w:t xml:space="preserve"> </w:t>
      </w:r>
      <w:r>
        <w:rPr>
          <w:rFonts w:ascii="Times New Roman"/>
          <w:b w:val="false"/>
          <w:i w:val="false"/>
          <w:color w:val="000000"/>
          <w:sz w:val="24"/>
          <w:lang w:val="pl-Pl"/>
        </w:rPr>
        <w:t> Jeżeli do oddziału przedszkolnego w niepublicznej szkole podstawowej, o którym mowa w ust. 1ba, uczęszcza uczeń w wieku do lat 5 niebędący mieszkańcem gminy dotującej tę szkołę podstawową, w której zorganizowano oddział przedszkolny, który nie jest uczniem niepełnosprawnym, gmina, której mieszkańcem jest ten uczeń, pokrywa koszty dotacji udzielonej zgodnie z ust. 1ba, pomniejszonej o kwotę dotacji, o której mowa w art. 14d ust. 1, przewidzianej na ucznia na dany rok budżetowy.</w:t>
      </w:r>
    </w:p>
    <w:p>
      <w:pPr>
        <w:spacing w:before="26" w:after="0"/>
        <w:ind w:left="0"/>
        <w:jc w:val="left"/>
        <w:textAlignment w:val="auto"/>
      </w:pPr>
      <w:r>
        <w:rPr>
          <w:rFonts w:ascii="Times New Roman"/>
          <w:b w:val="false"/>
          <w:i w:val="false"/>
          <w:color w:val="000000"/>
          <w:sz w:val="24"/>
          <w:lang w:val="pl-Pl"/>
        </w:rPr>
        <w:t xml:space="preserve">1l.  </w:t>
      </w:r>
      <w:r>
        <w:rPr>
          <w:rFonts w:ascii="Times New Roman"/>
          <w:b w:val="false"/>
          <w:i w:val="false"/>
          <w:color w:val="000000"/>
          <w:sz w:val="24"/>
          <w:vertAlign w:val="superscript"/>
          <w:lang w:val="pl-Pl"/>
        </w:rPr>
        <w:t>648</w:t>
      </w:r>
      <w:r>
        <w:rPr>
          <w:rFonts w:ascii="Times New Roman"/>
          <w:b w:val="false"/>
          <w:i w:val="false"/>
          <w:color w:val="000000"/>
          <w:sz w:val="24"/>
          <w:lang w:val="pl-Pl"/>
        </w:rPr>
        <w:t xml:space="preserve"> </w:t>
      </w:r>
      <w:r>
        <w:rPr>
          <w:rFonts w:ascii="Times New Roman"/>
          <w:b w:val="false"/>
          <w:i w:val="false"/>
          <w:color w:val="000000"/>
          <w:sz w:val="24"/>
          <w:lang w:val="pl-Pl"/>
        </w:rPr>
        <w:t> Jeżeli do niepublicznej innej formy wychowania przedszkolnego, o której mowa w ust. 1c, uczęszcza uczeń w wieku do lat 5 niebędący mieszkańcem gminy dotującej tę inną formę wychowania przedszkolnego, który nie jest uczniem niepełnosprawnym, gmina, której mieszkańcem jest ten uczeń, pokrywa koszty dotacji udzielonej zgodnie z ust. 1c do wysokości iloczynu podstawowej kwoty dotacji dla przedszkoli określonej dla gminy dotującej i wskaźnika procentowego ustalonego na potrzeby dotowania niepublicznych innych form wychowania przedszkolnego, o których mowa w ust. 1c, w gminie zobowiązanej do pokrycia kosztów udzielonej dotacji, pomniejszając powyższy iloczyn o kwotę dotacji, o której mowa w art. 14d ust. 1, przewidzianej na ucznia na dany rok budżetowy. W przypadku braku na terenie gminy zobowiązanej do pokrycia kosztów udzielonej dotacji niepublicznej innej formy wychowania przedszkolnego, o której mowa w ust. 1c, zamiast wskaźnika procentowego określonego w zdaniu pierwszym przyjmuje się wskaźnik procentowy w wysokości 50%.</w:t>
      </w:r>
    </w:p>
    <w:p>
      <w:pPr>
        <w:spacing w:before="26" w:after="0"/>
        <w:ind w:left="0"/>
        <w:jc w:val="left"/>
        <w:textAlignment w:val="auto"/>
      </w:pPr>
      <w:r>
        <w:rPr>
          <w:rFonts w:ascii="Times New Roman"/>
          <w:b w:val="false"/>
          <w:i w:val="false"/>
          <w:color w:val="000000"/>
          <w:sz w:val="24"/>
          <w:lang w:val="pl-Pl"/>
        </w:rPr>
        <w:t xml:space="preserve">1m.  </w:t>
      </w:r>
      <w:r>
        <w:rPr>
          <w:rFonts w:ascii="Times New Roman"/>
          <w:b w:val="false"/>
          <w:i w:val="false"/>
          <w:color w:val="000000"/>
          <w:sz w:val="24"/>
          <w:vertAlign w:val="superscript"/>
          <w:lang w:val="pl-Pl"/>
        </w:rPr>
        <w:t>649</w:t>
      </w:r>
      <w:r>
        <w:rPr>
          <w:rFonts w:ascii="Times New Roman"/>
          <w:b w:val="false"/>
          <w:i w:val="false"/>
          <w:color w:val="000000"/>
          <w:sz w:val="24"/>
          <w:lang w:val="pl-Pl"/>
        </w:rPr>
        <w:t xml:space="preserve"> </w:t>
      </w:r>
      <w:r>
        <w:rPr>
          <w:rFonts w:ascii="Times New Roman"/>
          <w:b w:val="false"/>
          <w:i w:val="false"/>
          <w:color w:val="000000"/>
          <w:sz w:val="24"/>
          <w:lang w:val="pl-Pl"/>
        </w:rPr>
        <w:t> Osoba prawna lub osoba fizyczna prowadząca niepubliczne przedszkole, szkołę podstawową, w której zorganizowano oddział przedszkolny, lub inną formę wychowania przedszkolnego, otrzymująca dotację, o której mowa odpowiednio w ust. 1b, 1ba lub 1c, może zrezygnować ze spełniania warunków, o których mowa odpowiednio w ust. 1b, 1ba lub 1c, i pobierania tej dotacji, z końcem roku szkolnego, po uprzednim zawiadomieniu o zamiarze rezygnacji: rodziców uczniów przedszkola, oddziału przedszkolnego w szkole podstawowej lub innej formy wychowania przedszkolnego, organu udzielającego dotacji oraz kuratora oświaty, w terminie do dnia 31 sierpnia roku szkolnego poprzedzającego rok szkolny, w którym ma nastąpić ta rezygnacja.</w:t>
      </w:r>
    </w:p>
    <w:p>
      <w:pPr>
        <w:spacing w:before="26" w:after="0"/>
        <w:ind w:left="0"/>
        <w:jc w:val="left"/>
        <w:textAlignment w:val="auto"/>
      </w:pPr>
      <w:r>
        <w:rPr>
          <w:rFonts w:ascii="Times New Roman"/>
          <w:b w:val="false"/>
          <w:i w:val="false"/>
          <w:color w:val="000000"/>
          <w:sz w:val="24"/>
          <w:lang w:val="pl-Pl"/>
        </w:rPr>
        <w:t xml:space="preserve">1n.  </w:t>
      </w:r>
      <w:r>
        <w:rPr>
          <w:rFonts w:ascii="Times New Roman"/>
          <w:b w:val="false"/>
          <w:i w:val="false"/>
          <w:color w:val="000000"/>
          <w:sz w:val="24"/>
          <w:vertAlign w:val="superscript"/>
          <w:lang w:val="pl-Pl"/>
        </w:rPr>
        <w:t>650</w:t>
      </w:r>
      <w:r>
        <w:rPr>
          <w:rFonts w:ascii="Times New Roman"/>
          <w:b w:val="false"/>
          <w:i w:val="false"/>
          <w:color w:val="000000"/>
          <w:sz w:val="24"/>
          <w:lang w:val="pl-Pl"/>
        </w:rPr>
        <w:t xml:space="preserve"> </w:t>
      </w:r>
      <w:r>
        <w:rPr>
          <w:rFonts w:ascii="Times New Roman"/>
          <w:b w:val="false"/>
          <w:i w:val="false"/>
          <w:color w:val="000000"/>
          <w:sz w:val="24"/>
          <w:lang w:val="pl-Pl"/>
        </w:rPr>
        <w:t> Wójt (burmistrz, prezydent miasta), w drodze decyzji, może cofnąć niepublicznemu przedszkolu, szkole podstawowej, w której zorganizowano oddział przedszkolny, lub innej formie wychowania przedszkolnego dotację, o której mowa odpowiednio w ust. 1b, 1ba lub 1c, w przypadku stwierdzenia naruszenia przez przedszkole, szkołę podstawową, w której zorganizowano oddział przedszkolny, lub inną formę wychowania przedszkolnego warunków określonych odpowiednio w ust. 1b, 1ba lub 1c. Cofnięcie dotacji następuje z urzędu lub na wniosek organu sprawującego nadzór pedagogiczny, po uprzednim wezwaniu przez wójta (burmistrza, prezydenta miasta) osoby prowadzącej przedszkole, szkołę podstawową, w której zorganizowano oddział przedszkolny, lub inną formę wychowania przedszkolnego do zaprzestania naruszania warunków określonych odpowiednio w ust. 1b, 1ba lub 1c, w terminie nie dłuższym niż 3 miesiące.</w:t>
      </w:r>
    </w:p>
    <w:p>
      <w:pPr>
        <w:spacing w:before="26" w:after="0"/>
        <w:ind w:left="0"/>
        <w:jc w:val="left"/>
        <w:textAlignment w:val="auto"/>
      </w:pPr>
      <w:r>
        <w:rPr>
          <w:rFonts w:ascii="Times New Roman"/>
          <w:b w:val="false"/>
          <w:i w:val="false"/>
          <w:color w:val="000000"/>
          <w:sz w:val="24"/>
          <w:lang w:val="pl-Pl"/>
        </w:rPr>
        <w:t xml:space="preserve">1o.  </w:t>
      </w:r>
      <w:r>
        <w:rPr>
          <w:rFonts w:ascii="Times New Roman"/>
          <w:b w:val="false"/>
          <w:i w:val="false"/>
          <w:color w:val="000000"/>
          <w:sz w:val="24"/>
          <w:vertAlign w:val="superscript"/>
          <w:lang w:val="pl-Pl"/>
        </w:rPr>
        <w:t>651</w:t>
      </w:r>
      <w:r>
        <w:rPr>
          <w:rFonts w:ascii="Times New Roman"/>
          <w:b w:val="false"/>
          <w:i w:val="false"/>
          <w:color w:val="000000"/>
          <w:sz w:val="24"/>
          <w:lang w:val="pl-Pl"/>
        </w:rPr>
        <w:t xml:space="preserve"> </w:t>
      </w:r>
      <w:r>
        <w:rPr>
          <w:rFonts w:ascii="Times New Roman"/>
          <w:b w:val="false"/>
          <w:i w:val="false"/>
          <w:color w:val="000000"/>
          <w:sz w:val="24"/>
          <w:lang w:val="pl-Pl"/>
        </w:rPr>
        <w:t> W szczególnie uzasadnionych przypadkach rada gminy, w drodze uchwały, może wyrazić zgodę na udzielenie niepublicznemu przedszkolu, szkole podstawowej, w której zorganizowano oddział przedszkolny, lub innej formie wychowania przedszkolnego dotacji, o której mowa odpowiednio w ust. 1b, 1ba lub 1c, w wysokości wyższej niż wysokość określona odpowiednio w ust. 1b, 1ba lub 1c. Rada gminy w uchwale ustala okres udzielania dotacji w tej wysokości.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652</w:t>
      </w:r>
      <w:r>
        <w:rPr>
          <w:rFonts w:ascii="Times New Roman"/>
          <w:b w:val="false"/>
          <w:i w:val="false"/>
          <w:color w:val="000000"/>
          <w:sz w:val="24"/>
          <w:lang w:val="pl-Pl"/>
        </w:rPr>
        <w:t xml:space="preserve"> </w:t>
      </w:r>
      <w:r>
        <w:rPr>
          <w:rFonts w:ascii="Times New Roman"/>
          <w:b w:val="false"/>
          <w:i w:val="false"/>
          <w:color w:val="000000"/>
          <w:sz w:val="24"/>
          <w:lang w:val="pl-Pl"/>
        </w:rPr>
        <w:t> Niepubliczne szkoły podstawowe specjalne oraz szkoły ponadpodstawowe o uprawnieniach szkół publicznych, w tym z oddziałami integracyjnymi, otrzymują dotacje z budżetu powiatu.</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vertAlign w:val="superscript"/>
          <w:lang w:val="pl-Pl"/>
        </w:rPr>
        <w:t>653</w:t>
      </w:r>
      <w:r>
        <w:rPr>
          <w:rFonts w:ascii="Times New Roman"/>
          <w:b w:val="false"/>
          <w:i w:val="false"/>
          <w:color w:val="000000"/>
          <w:sz w:val="24"/>
          <w:lang w:val="pl-Pl"/>
        </w:rPr>
        <w:t xml:space="preserve"> </w:t>
      </w:r>
      <w:r>
        <w:rPr>
          <w:rFonts w:ascii="Times New Roman"/>
          <w:b w:val="false"/>
          <w:i w:val="false"/>
          <w:color w:val="000000"/>
          <w:sz w:val="24"/>
          <w:lang w:val="pl-Pl"/>
        </w:rPr>
        <w:t> Szkoły niepubliczne o uprawnieniach szkół publicznych, w których jest realizowany obowiązek szkolny lub obowiązek nauki, otrzymują na każdego ucznia dotację z budżetu jednostki samorządu terytorialnego obowiązanej do prowadzenia danego typu i rodzaju szkół w wysokości nie niższej niż kwota przewidziana na takiego ucznia w części oświatowej subwencji ogólnej dla jednostki samorządu terytorialnego, pod warunkiem że osoba prowadząca szkołę niepubliczną poda organowi właściwemu do udzielenia dotacji informację o planowanej liczbie uczniów nie później niż do dnia 30 września roku poprzedzającego rok udzielenia dotacji.</w:t>
      </w:r>
    </w:p>
    <w:p>
      <w:pPr>
        <w:spacing w:before="26" w:after="0"/>
        <w:ind w:left="0"/>
        <w:jc w:val="left"/>
        <w:textAlignment w:val="auto"/>
      </w:pPr>
      <w:r>
        <w:rPr>
          <w:rFonts w:ascii="Times New Roman"/>
          <w:b w:val="false"/>
          <w:i w:val="false"/>
          <w:color w:val="000000"/>
          <w:sz w:val="24"/>
          <w:lang w:val="pl-Pl"/>
        </w:rPr>
        <w:t xml:space="preserve">2b.  </w:t>
      </w:r>
      <w:r>
        <w:rPr>
          <w:rFonts w:ascii="Times New Roman"/>
          <w:b w:val="false"/>
          <w:i w:val="false"/>
          <w:color w:val="000000"/>
          <w:sz w:val="24"/>
          <w:vertAlign w:val="superscript"/>
          <w:lang w:val="pl-Pl"/>
        </w:rPr>
        <w:t>654</w:t>
      </w:r>
      <w:r>
        <w:rPr>
          <w:rFonts w:ascii="Times New Roman"/>
          <w:b w:val="false"/>
          <w:i w:val="false"/>
          <w:color w:val="000000"/>
          <w:sz w:val="24"/>
          <w:lang w:val="pl-Pl"/>
        </w:rPr>
        <w:t xml:space="preserve"> </w:t>
      </w:r>
      <w:r>
        <w:rPr>
          <w:rFonts w:ascii="Times New Roman"/>
          <w:b w:val="false"/>
          <w:i w:val="false"/>
          <w:color w:val="000000"/>
          <w:sz w:val="24"/>
          <w:lang w:val="pl-Pl"/>
        </w:rPr>
        <w:t> Niepubliczne przedszkola niebędące przedszkolami specjalnymi, niespełniające warunków, o których mowa w ust. 1b, otrzymują na każdego ucznia dotację z budżetu gminy w wysokości nie niższej niż 75% podstawowej kwoty dotacji dla przedszkoli, z tym że na ucznia niepełnosprawnego w wysokości nie niższej niż kwota przewidziana na takiego ucznia niepełnosprawnego przedszkola w części oświatowej subwencji ogólnej dla gminy, pod warunkiem że osoba prowadząca niepubliczne przedszkole poda organowi właściwemu do udzielenia dotacji informację o planowanej liczbie uczniów nie później niż do dnia 30 września roku poprzedzającego rok udzielenia dotacji. W przypadku braku na terenie gminy przedszkola prowadzonego przez gminę, w którym zaplanowane wydatki bieżące finansowane z użyciem środków pochodzących z budżetu Unii Europejskiej nie przekraczają wartości 50% jego zaplanowanych wydatków bieżących, niebędącego przedszkolem specjalnym, kwotę dotacji określa się w wysokości nie niższej niż 75% podstawowej kwoty dotacji dla przedszkoli w najbliższej gminie prowadzącej przedszkole, z tym że na ucznia niepełnosprawnego w wysokości nie niższej niż kwota przewidziana na takiego ucznia niepełnosprawnego przedszkola w części oświatowej subwencji ogólnej dla gminy.</w:t>
      </w:r>
    </w:p>
    <w:p>
      <w:pPr>
        <w:spacing w:before="26" w:after="0"/>
        <w:ind w:left="0"/>
        <w:jc w:val="left"/>
        <w:textAlignment w:val="auto"/>
      </w:pPr>
      <w:r>
        <w:rPr>
          <w:rFonts w:ascii="Times New Roman"/>
          <w:b w:val="false"/>
          <w:i w:val="false"/>
          <w:color w:val="000000"/>
          <w:sz w:val="24"/>
          <w:lang w:val="pl-Pl"/>
        </w:rPr>
        <w:t xml:space="preserve">2c.  </w:t>
      </w:r>
      <w:r>
        <w:rPr>
          <w:rFonts w:ascii="Times New Roman"/>
          <w:b w:val="false"/>
          <w:i w:val="false"/>
          <w:color w:val="000000"/>
          <w:sz w:val="24"/>
          <w:vertAlign w:val="superscript"/>
          <w:lang w:val="pl-Pl"/>
        </w:rPr>
        <w:t>655</w:t>
      </w:r>
      <w:r>
        <w:rPr>
          <w:rFonts w:ascii="Times New Roman"/>
          <w:b w:val="false"/>
          <w:i w:val="false"/>
          <w:color w:val="000000"/>
          <w:sz w:val="24"/>
          <w:lang w:val="pl-Pl"/>
        </w:rPr>
        <w:t xml:space="preserve"> </w:t>
      </w:r>
      <w:r>
        <w:rPr>
          <w:rFonts w:ascii="Times New Roman"/>
          <w:b w:val="false"/>
          <w:i w:val="false"/>
          <w:color w:val="000000"/>
          <w:sz w:val="24"/>
          <w:lang w:val="pl-Pl"/>
        </w:rPr>
        <w:t> Jeżeli do niepublicznego przedszkola, o którym mowa w ust. 2b, uczęszcza uczeń w wieku do lat 5 niebędący mieszkańcem gminy dotującej to przedszkole, który nie jest uczniem niepełnosprawnym, gmina, której mieszkańcem jest ten uczeń, pokrywa koszty dotacji udzielonej zgodnie z ust. 2b do wysokości iloczynu podstawowej kwoty dotacji dla przedszkoli określonej dla gminy dotującej i wskaźnika procentowego ustalonego na potrzeby dotowania niepublicznych przedszkoli, o których mowa w ust. 2b, w gminie zobowiązanej do pokrycia kosztów udzielonej dotacji, pomniejszając powyższy iloczyn o kwotę dotacji, o której mowa w art. 14d ust. 1, przewidzianej na ucznia na dany rok budżetowy. W przypadku braku na terenie gminy zobowiązanej do pokrycia kosztów udzielonej dotacji niepublicznego przedszkola, o którym mowa w ust. 2b, zamiast wskaźnika procentowego określonego w zdaniu pierwszym przyjmuje się wskaźnik procentowy w wysokości 75%.</w:t>
      </w:r>
    </w:p>
    <w:p>
      <w:pPr>
        <w:spacing w:before="26" w:after="0"/>
        <w:ind w:left="0"/>
        <w:jc w:val="left"/>
        <w:textAlignment w:val="auto"/>
      </w:pPr>
      <w:r>
        <w:rPr>
          <w:rFonts w:ascii="Times New Roman"/>
          <w:b w:val="false"/>
          <w:i w:val="false"/>
          <w:color w:val="000000"/>
          <w:sz w:val="24"/>
          <w:lang w:val="pl-Pl"/>
        </w:rPr>
        <w:t xml:space="preserve">2ca.  </w:t>
      </w:r>
      <w:r>
        <w:rPr>
          <w:rFonts w:ascii="Times New Roman"/>
          <w:b w:val="false"/>
          <w:i w:val="false"/>
          <w:color w:val="000000"/>
          <w:sz w:val="24"/>
          <w:vertAlign w:val="superscript"/>
          <w:lang w:val="pl-Pl"/>
        </w:rPr>
        <w:t>656</w:t>
      </w:r>
      <w:r>
        <w:rPr>
          <w:rFonts w:ascii="Times New Roman"/>
          <w:b w:val="false"/>
          <w:i w:val="false"/>
          <w:color w:val="000000"/>
          <w:sz w:val="24"/>
          <w:lang w:val="pl-Pl"/>
        </w:rPr>
        <w:t xml:space="preserve"> </w:t>
      </w:r>
      <w:r>
        <w:rPr>
          <w:rFonts w:ascii="Times New Roman"/>
          <w:b w:val="false"/>
          <w:i w:val="false"/>
          <w:color w:val="000000"/>
          <w:sz w:val="24"/>
          <w:lang w:val="pl-Pl"/>
        </w:rPr>
        <w:t> Niepubliczne przedszkola specjalne otrzymują na każdego ucznia dotację z budżetu gminy w wysokości nie niższej niż kwota przewidziana na takiego ucznia niepełnosprawnego przedszkola w części oświatowej subwencji ogólnej dla gminy, pod warunkiem że osoba prowadząca niepubliczne przedszkole poda organowi właściwemu do udzielenia dotacji informację o planowanej liczbie uczniów nie później niż do dnia 30 września roku poprzedzającego rok udzielenia dotacji.</w:t>
      </w:r>
    </w:p>
    <w:p>
      <w:pPr>
        <w:spacing w:before="26" w:after="0"/>
        <w:ind w:left="0"/>
        <w:jc w:val="left"/>
        <w:textAlignment w:val="auto"/>
      </w:pPr>
      <w:r>
        <w:rPr>
          <w:rFonts w:ascii="Times New Roman"/>
          <w:b w:val="false"/>
          <w:i w:val="false"/>
          <w:color w:val="000000"/>
          <w:sz w:val="24"/>
          <w:lang w:val="pl-Pl"/>
        </w:rPr>
        <w:t xml:space="preserve">2d.  </w:t>
      </w:r>
      <w:r>
        <w:rPr>
          <w:rFonts w:ascii="Times New Roman"/>
          <w:b w:val="false"/>
          <w:i w:val="false"/>
          <w:color w:val="000000"/>
          <w:sz w:val="24"/>
          <w:vertAlign w:val="superscript"/>
          <w:lang w:val="pl-Pl"/>
        </w:rPr>
        <w:t>657</w:t>
      </w:r>
      <w:r>
        <w:rPr>
          <w:rFonts w:ascii="Times New Roman"/>
          <w:b w:val="false"/>
          <w:i w:val="false"/>
          <w:color w:val="000000"/>
          <w:sz w:val="24"/>
          <w:lang w:val="pl-Pl"/>
        </w:rPr>
        <w:t xml:space="preserve"> </w:t>
      </w:r>
      <w:r>
        <w:rPr>
          <w:rFonts w:ascii="Times New Roman"/>
          <w:b w:val="false"/>
          <w:i w:val="false"/>
          <w:color w:val="000000"/>
          <w:sz w:val="24"/>
          <w:lang w:val="pl-Pl"/>
        </w:rPr>
        <w:t> Osoba prowadząca wychowanie przedszkolne w niepublicznej innej formie wychowania przedszkolnego niespełniającej warunków, o których mowa w ust. 1c, otrzymuje na każdego ucznia dotację z budżetu gminy w wysokości nie niższej niż 40% podstawowej kwoty dotacji dla przedszkoli, z tym że na ucznia niepełnosprawnego w wysokości nie niższej niż kwota przewidziana na takiego ucznia niepełnosprawnego innej formy wychowania przedszkolnego w części oświatowej subwencji ogólnej dla gminy, pod warunkiem że osoba prowadząca niepubliczną inną formę wychowania przedszkolnego poda organowi właściwemu do udzielenia dotacji informację o planowanej liczbie uczniów nie później niż do dnia 30 września roku poprzedzającego rok udzielenia dotacji. W przypadku braku na terenie gminy przedszkola prowadzonego przez gminę, w którym zaplanowane wydatki bieżące finansowane z użyciem środków pochodzących z budżetu Unii Europejskiej nie przekraczają wartości 50% jego zaplanowanych wydatków bieżących, niebędącego przedszkolem specjalnym, kwotę dotacji określa się w wysokości nie niższej niż 40% podstawowej kwoty dotacji dla przedszkoli w najbliższej gminie prowadzącej przedszkole, z tym że na ucznia niepełnosprawnego w wysokości nie niższej niż kwota przewidziana na takiego ucznia niepełnosprawnego innej formy wychowania przedszkolnego w części oświatowej subwencji ogólnej dla gminy.</w:t>
      </w:r>
    </w:p>
    <w:p>
      <w:pPr>
        <w:spacing w:before="26" w:after="0"/>
        <w:ind w:left="0"/>
        <w:jc w:val="left"/>
        <w:textAlignment w:val="auto"/>
      </w:pPr>
      <w:r>
        <w:rPr>
          <w:rFonts w:ascii="Times New Roman"/>
          <w:b w:val="false"/>
          <w:i w:val="false"/>
          <w:color w:val="000000"/>
          <w:sz w:val="24"/>
          <w:lang w:val="pl-Pl"/>
        </w:rPr>
        <w:t xml:space="preserve">2e.  </w:t>
      </w:r>
      <w:r>
        <w:rPr>
          <w:rFonts w:ascii="Times New Roman"/>
          <w:b w:val="false"/>
          <w:i w:val="false"/>
          <w:color w:val="000000"/>
          <w:sz w:val="24"/>
          <w:vertAlign w:val="superscript"/>
          <w:lang w:val="pl-Pl"/>
        </w:rPr>
        <w:t>658</w:t>
      </w:r>
      <w:r>
        <w:rPr>
          <w:rFonts w:ascii="Times New Roman"/>
          <w:b w:val="false"/>
          <w:i w:val="false"/>
          <w:color w:val="000000"/>
          <w:sz w:val="24"/>
          <w:lang w:val="pl-Pl"/>
        </w:rPr>
        <w:t xml:space="preserve"> </w:t>
      </w:r>
      <w:r>
        <w:rPr>
          <w:rFonts w:ascii="Times New Roman"/>
          <w:b w:val="false"/>
          <w:i w:val="false"/>
          <w:color w:val="000000"/>
          <w:sz w:val="24"/>
          <w:lang w:val="pl-Pl"/>
        </w:rPr>
        <w:t> Jeżeli do niepublicznej innej formy wychowania przedszkolnego, o której mowa w ust. 2d, uczęszcza uczeń w wieku do lat 5 niebędący mieszkańcem gminy dotującej tę inną formę wychowania przedszkolnego, który nie jest uczniem niepełnosprawnym, gmina, której mieszkańcem jest ten uczeń, pokrywa koszty dotacji udzielonej zgodnie z ust. 2d do wysokości iloczynu podstawowej kwoty dotacji dla przedszkoli określonej dla gminy dotującej i wskaźnika procentowego ustalonego na potrzeby dotowania niepublicznych innych form wychowania przedszkolnego, o których mowa w ust. 2d, w gminie zobowiązanej do pokrycia kosztów udzielonej dotacji, pomniejszając powyższy iloczyn o kwotę dotacji, o której mowa w art. 14d ust. 1, przewidzianej na ucznia na dany rok budżetowy. W przypadku braku na terenie gminy zobowiązanej do pokrycia kosztów udzielonej dotacji niepublicznej innej formy wychowania przedszkolnego, o której mowa w ust. 2d, zamiast wskaźnika procentowego określonego w zdaniu pierwszym przyjmuje się wskaźnik procentowy w wysokości 40%.</w:t>
      </w:r>
    </w:p>
    <w:p>
      <w:pPr>
        <w:spacing w:before="26" w:after="0"/>
        <w:ind w:left="0"/>
        <w:jc w:val="left"/>
        <w:textAlignment w:val="auto"/>
      </w:pPr>
      <w:r>
        <w:rPr>
          <w:rFonts w:ascii="Times New Roman"/>
          <w:b w:val="false"/>
          <w:i w:val="false"/>
          <w:color w:val="000000"/>
          <w:sz w:val="24"/>
          <w:lang w:val="pl-Pl"/>
        </w:rPr>
        <w:t xml:space="preserve">2ea.  </w:t>
      </w:r>
      <w:r>
        <w:rPr>
          <w:rFonts w:ascii="Times New Roman"/>
          <w:b w:val="false"/>
          <w:i w:val="false"/>
          <w:color w:val="000000"/>
          <w:sz w:val="24"/>
          <w:vertAlign w:val="superscript"/>
          <w:lang w:val="pl-Pl"/>
        </w:rPr>
        <w:t>659</w:t>
      </w:r>
      <w:r>
        <w:rPr>
          <w:rFonts w:ascii="Times New Roman"/>
          <w:b w:val="false"/>
          <w:i w:val="false"/>
          <w:color w:val="000000"/>
          <w:sz w:val="24"/>
          <w:lang w:val="pl-Pl"/>
        </w:rPr>
        <w:t xml:space="preserve"> </w:t>
      </w:r>
      <w:r>
        <w:rPr>
          <w:rFonts w:ascii="Times New Roman"/>
          <w:b w:val="false"/>
          <w:i w:val="false"/>
          <w:color w:val="000000"/>
          <w:sz w:val="24"/>
          <w:lang w:val="pl-Pl"/>
        </w:rPr>
        <w:t> Niepubliczne szkoły podstawowe, w których zorganizowano oddział przedszkolny, niebędące szkołami podstawowymi specjalnymi, niespełniające warunków, o których mowa w ust. 1ba, otrzymują na każdego ucznia tego oddziału przedszkolnego z budżetu gminy dotację w wysokości nie niższej niż 75% podstawowej kwoty dotacji dla szkół podstawowych, w których zorganizowano oddział przedszkolny, z tym że na ucznia niepełnosprawnego w wysokości nie niższej niż kwota przewidziana na takiego ucznia niepełnosprawnego oddziału przedszkolnego w szkole podstawowej w części oświatowej subwencji ogólnej dla gminy, pod warunkiem że osoba prowadząca niepubliczną szkołę podstawową, w której zorganizowano oddział przedszkolny, poda organowi właściwemu do udzielenia dotacji informację o planowanej liczbie uczniów nie później niż do dnia 30 września roku poprzedzającego rok udzielenia dotacji. W przypadku braku na terenie gminy szkoły podstawowej prowadzonej przez gminę, w której zorganizowano oddział przedszkolny, w którym zaplanowane wydatki bieżące finansowane z użyciem środków pochodzących z budżetu Unii Europejskiej nie przekraczają wartości 50% jego zaplanowanych wydatków bieżących, niebędącej szkołą podstawową specjalną, kwotę dotacji określa się w wysokości nie niższej niż 75% podstawowej kwoty dotacji dla szkół podstawowych, w których zorganizowano oddział przedszkolny, w najbliższej gminie prowadzącej szkołę podstawową, w której zorganizowano oddział przedszkolny, z tym że na ucznia niepełnosprawnego w wysokości nie niższej niż kwota przewidziana na takiego ucznia niepełnosprawnego oddziału przedszkolnego w szkole podstawowej w części oświatowej subwencji ogólnej dla gminy.</w:t>
      </w:r>
    </w:p>
    <w:p>
      <w:pPr>
        <w:spacing w:before="26" w:after="0"/>
        <w:ind w:left="0"/>
        <w:jc w:val="left"/>
        <w:textAlignment w:val="auto"/>
      </w:pPr>
      <w:r>
        <w:rPr>
          <w:rFonts w:ascii="Times New Roman"/>
          <w:b w:val="false"/>
          <w:i w:val="false"/>
          <w:color w:val="000000"/>
          <w:sz w:val="24"/>
          <w:lang w:val="pl-Pl"/>
        </w:rPr>
        <w:t xml:space="preserve">2eb.  </w:t>
      </w:r>
      <w:r>
        <w:rPr>
          <w:rFonts w:ascii="Times New Roman"/>
          <w:b w:val="false"/>
          <w:i w:val="false"/>
          <w:color w:val="000000"/>
          <w:sz w:val="24"/>
          <w:vertAlign w:val="superscript"/>
          <w:lang w:val="pl-Pl"/>
        </w:rPr>
        <w:t>660</w:t>
      </w:r>
      <w:r>
        <w:rPr>
          <w:rFonts w:ascii="Times New Roman"/>
          <w:b w:val="false"/>
          <w:i w:val="false"/>
          <w:color w:val="000000"/>
          <w:sz w:val="24"/>
          <w:lang w:val="pl-Pl"/>
        </w:rPr>
        <w:t xml:space="preserve"> </w:t>
      </w:r>
      <w:r>
        <w:rPr>
          <w:rFonts w:ascii="Times New Roman"/>
          <w:b w:val="false"/>
          <w:i w:val="false"/>
          <w:color w:val="000000"/>
          <w:sz w:val="24"/>
          <w:lang w:val="pl-Pl"/>
        </w:rPr>
        <w:t> Jeżeli do oddziału przedszkolnego w niepublicznej szkole podstawowej, o którym mowa w ust. 2ea, uczęszcza uczeń w wieku do lat 5 niebędący mieszkańcem gminy dotującej tę szkołę podstawową, w której zorganizowano oddział przedszkolny, który nie jest uczniem niepełnosprawnym, gmina, której mieszkańcem jest ten uczeń, pokrywa koszty dotacji udzielonej zgodnie z ust. 2ea do wysokości iloczynu podstawowej kwoty dotacji dla szkół podstawowych, w których zorganizowano oddział przedszkolny, określonej dla gminy dotującej i wskaźnika procentowego ustalonego na potrzeby dotowania niepublicznych szkół podstawowych, w których zorganizowano oddział przedszkolny, o których mowa w ust. 2ea, w gminie zobowiązanej do pokrycia kosztów udzielonej dotacji, pomniejszając powyższy iloczyn o kwotę dotacji, o której mowa w art. 14d ust. 1, przewidzianej na ucznia na dany rok budżetowy. W przypadku braku na terenie gminy zobowiązanej do pokrycia kosztów udzielonej dotacji niepublicznej szkoły podstawowej, w której zorganizowano oddział przedszkolny, o której mowa w ust. 2ea, zamiast wskaźnika procentowego określonego w zdaniu pierwszym przyjmuje się wskaźnik procentowy w wysokości 75%.</w:t>
      </w:r>
    </w:p>
    <w:p>
      <w:pPr>
        <w:spacing w:before="26" w:after="0"/>
        <w:ind w:left="0"/>
        <w:jc w:val="left"/>
        <w:textAlignment w:val="auto"/>
      </w:pPr>
      <w:r>
        <w:rPr>
          <w:rFonts w:ascii="Times New Roman"/>
          <w:b w:val="false"/>
          <w:i w:val="false"/>
          <w:color w:val="000000"/>
          <w:sz w:val="24"/>
          <w:lang w:val="pl-Pl"/>
        </w:rPr>
        <w:t xml:space="preserve">2ec.  </w:t>
      </w:r>
      <w:r>
        <w:rPr>
          <w:rFonts w:ascii="Times New Roman"/>
          <w:b w:val="false"/>
          <w:i w:val="false"/>
          <w:color w:val="000000"/>
          <w:sz w:val="24"/>
          <w:vertAlign w:val="superscript"/>
          <w:lang w:val="pl-Pl"/>
        </w:rPr>
        <w:t>661</w:t>
      </w:r>
      <w:r>
        <w:rPr>
          <w:rFonts w:ascii="Times New Roman"/>
          <w:b w:val="false"/>
          <w:i w:val="false"/>
          <w:color w:val="000000"/>
          <w:sz w:val="24"/>
          <w:lang w:val="pl-Pl"/>
        </w:rPr>
        <w:t xml:space="preserve"> </w:t>
      </w:r>
      <w:r>
        <w:rPr>
          <w:rFonts w:ascii="Times New Roman"/>
          <w:b w:val="false"/>
          <w:i w:val="false"/>
          <w:color w:val="000000"/>
          <w:sz w:val="24"/>
          <w:lang w:val="pl-Pl"/>
        </w:rPr>
        <w:t> Niepubliczne szkoły podstawowe specjalne, w których zorganizowano oddział przedszkolny, otrzymują na każdego ucznia tego oddziału przedszkolnego z budżetu powiatu dotację w wysokości nie niższej niż kwota przewidziana na takiego ucznia niepełnosprawnego oddziału przedszkolnego w szkole podstawowej w części oświatowej subwencji ogólnej dla powiatu, pod warunkiem że osoba prowadząca niepubliczną szkołę podstawową specjalną, w której zorganizowano oddział przedszkolny, poda organowi właściwemu do udzielenia dotacji informację o planowanej liczbie uczniów nie później niż do dnia 30 września roku poprzedzającego rok udzielenia dotacji.</w:t>
      </w:r>
    </w:p>
    <w:p>
      <w:pPr>
        <w:spacing w:before="26" w:after="0"/>
        <w:ind w:left="0"/>
        <w:jc w:val="left"/>
        <w:textAlignment w:val="auto"/>
      </w:pPr>
      <w:r>
        <w:rPr>
          <w:rFonts w:ascii="Times New Roman"/>
          <w:b w:val="false"/>
          <w:i w:val="false"/>
          <w:color w:val="000000"/>
          <w:sz w:val="24"/>
          <w:lang w:val="pl-Pl"/>
        </w:rPr>
        <w:t xml:space="preserve">2ed.  </w:t>
      </w:r>
      <w:r>
        <w:rPr>
          <w:rFonts w:ascii="Times New Roman"/>
          <w:b w:val="false"/>
          <w:i w:val="false"/>
          <w:color w:val="000000"/>
          <w:sz w:val="24"/>
          <w:vertAlign w:val="superscript"/>
          <w:lang w:val="pl-Pl"/>
        </w:rPr>
        <w:t>662</w:t>
      </w:r>
      <w:r>
        <w:rPr>
          <w:rFonts w:ascii="Times New Roman"/>
          <w:b w:val="false"/>
          <w:i w:val="false"/>
          <w:color w:val="000000"/>
          <w:sz w:val="24"/>
          <w:lang w:val="pl-Pl"/>
        </w:rPr>
        <w:t xml:space="preserve"> </w:t>
      </w:r>
      <w:r>
        <w:rPr>
          <w:rFonts w:ascii="Times New Roman"/>
          <w:b w:val="false"/>
          <w:i w:val="false"/>
          <w:color w:val="000000"/>
          <w:sz w:val="24"/>
          <w:lang w:val="pl-Pl"/>
        </w:rPr>
        <w:t> Przez ucznia w wieku do 5 lat, o którym mowa w ust. 1k, 1ka, 1l, 2c, 2e i 2eb, rozumie się ucznia objętego wychowaniem przedszkolnym do końca roku szkolnego w roku kalendarzowym, w którym kończy 6 lat.</w:t>
      </w:r>
    </w:p>
    <w:p>
      <w:pPr>
        <w:spacing w:before="26" w:after="0"/>
        <w:ind w:left="0"/>
        <w:jc w:val="left"/>
        <w:textAlignment w:val="auto"/>
      </w:pPr>
      <w:r>
        <w:rPr>
          <w:rFonts w:ascii="Times New Roman"/>
          <w:b w:val="false"/>
          <w:i w:val="false"/>
          <w:color w:val="000000"/>
          <w:sz w:val="24"/>
          <w:lang w:val="pl-Pl"/>
        </w:rPr>
        <w:t xml:space="preserve">2f.  </w:t>
      </w:r>
      <w:r>
        <w:rPr>
          <w:rFonts w:ascii="Times New Roman"/>
          <w:b w:val="false"/>
          <w:i w:val="false"/>
          <w:color w:val="000000"/>
          <w:sz w:val="24"/>
          <w:lang w:val="pl-Pl"/>
        </w:rPr>
        <w:t>W przypadku szkół niepublicznych o uprawnieniach szkół publicznych, w których zajęcia dydaktyczno-wychowawcze w klasach (semestrach) programowo najwyższych kończą się w kwietniu lub czerwcu, dotacja, o której mowa w ust. 2a, przysługuje również na każdego absolwenta szkoły w okresie od miesiąca następującego po miesiącu, w którym ukończył szkołę, do końca roku szkolnego, w którym absolwent ukończył szkołę.</w:t>
      </w:r>
    </w:p>
    <w:p>
      <w:pPr>
        <w:spacing w:before="26" w:after="0"/>
        <w:ind w:left="0"/>
        <w:jc w:val="left"/>
        <w:textAlignment w:val="auto"/>
      </w:pPr>
      <w:r>
        <w:rPr>
          <w:rFonts w:ascii="Times New Roman"/>
          <w:b w:val="false"/>
          <w:i w:val="false"/>
          <w:color w:val="000000"/>
          <w:sz w:val="24"/>
          <w:lang w:val="pl-Pl"/>
        </w:rPr>
        <w:t xml:space="preserve">2g.  </w:t>
      </w:r>
      <w:r>
        <w:rPr>
          <w:rFonts w:ascii="Times New Roman"/>
          <w:b w:val="false"/>
          <w:i w:val="false"/>
          <w:color w:val="000000"/>
          <w:sz w:val="24"/>
          <w:vertAlign w:val="superscript"/>
          <w:lang w:val="pl-Pl"/>
        </w:rPr>
        <w:t>663</w:t>
      </w:r>
      <w:r>
        <w:rPr>
          <w:rFonts w:ascii="Times New Roman"/>
          <w:b w:val="false"/>
          <w:i w:val="false"/>
          <w:color w:val="000000"/>
          <w:sz w:val="24"/>
          <w:lang w:val="pl-Pl"/>
        </w:rPr>
        <w:t xml:space="preserve"> </w:t>
      </w:r>
      <w:r>
        <w:rPr>
          <w:rFonts w:ascii="Times New Roman"/>
          <w:b w:val="false"/>
          <w:i w:val="false"/>
          <w:color w:val="000000"/>
          <w:sz w:val="24"/>
          <w:lang w:val="pl-Pl"/>
        </w:rPr>
        <w:t> Na wniosek osoby prowadzącej odpowiednio niepubliczne przedszkole, inną formę wychowania przedszkolnego, szkołę, ośrodek, poradnię psychologiczno-pedagogiczną lub placówkę, o których mowa w ust. 1a-1c, 2a, 2b, 2ca, 2d, 2ea, 2ec, 3, 3a i 3ab-3ad, organ wykonawczy jednostki samorządu terytorialnego właściwej do udzielenia dotacji może wyrazić zgodę na odstąpienie od terminu, o którym mowa w ust. 1a, 1j, 2a, 2b, 2ca, 2d, 2ea, 2ec i 3, 3a i 3ab-3ad, lub na udzielenie dotacji w terminie wcześniejszym niż od początku następnego roku budżetowego.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664</w:t>
      </w:r>
      <w:r>
        <w:rPr>
          <w:rFonts w:ascii="Times New Roman"/>
          <w:b w:val="false"/>
          <w:i w:val="false"/>
          <w:color w:val="000000"/>
          <w:sz w:val="24"/>
          <w:lang w:val="pl-Pl"/>
        </w:rPr>
        <w:t xml:space="preserve"> </w:t>
      </w:r>
      <w:r>
        <w:rPr>
          <w:rFonts w:ascii="Times New Roman"/>
          <w:b w:val="false"/>
          <w:i w:val="false"/>
          <w:color w:val="000000"/>
          <w:sz w:val="24"/>
          <w:lang w:val="pl-Pl"/>
        </w:rPr>
        <w:t> Szkoły niepubliczne o uprawnieniach szkół publicznych niewymienione w ust. 2a otrzymują na każdego ucznia uczestniczącego w co najmniej 50% obowiązkowych zajęć edukacyjnych w danym miesiącu dotację z budżetu jednostki samorządu terytorialnego obowiązanej do prowadzenia danego typu i rodzaju szkół w wysokości nie niższej niż 50% podstawowej kwoty dotacji dla szkół danego typu i rodzaju, pod warunkiem że osoba prowadząca szkołę niepubliczną poda organowi właściwemu do udzielenia dotacji informację o planowanej liczbie uczniów nie później niż do dnia 30 września roku poprzedzającego rok udzielenia dotacji, z zastrzeżeniem ust. 3h i 3i. Uczestnictwo uczniów w obowiązkowych zajęciach edukacyjnych musi być potwierdzone ich własnoręcznymi podpisami na listach obecności na tych zajęciach. W przypadku braku na terenie odpowiednio gminy lub powiatu szkoły danego typu i rodzaju prowadzonej odpowiednio przez gminę lub powiat kwotę dotacji określa się w wysokości nie niższej niż 50% podstawowej kwoty dotacji dla szkół danego typu i rodzaju odpowiednio w najbliższej gminie lub najbliższym powiecie prowadzącym szkołę danego typu i rodzaju. W przypadku braku odpowiednio najbliższej gminy lub najbliższego powiatu prowadzącego szkołę danego typu i rodzaju kwotę dotacji określa się w wysokości nie niższej niż 50% podstawowej kwoty dotacji dla szkół danego typu i rodzaju w najbliższym województwie prowadzącym szkołę danego typu i rodzaju.</w:t>
      </w:r>
    </w:p>
    <w:p>
      <w:pPr>
        <w:spacing w:before="26" w:after="0"/>
        <w:ind w:left="0"/>
        <w:jc w:val="left"/>
        <w:textAlignment w:val="auto"/>
      </w:pPr>
      <w:r>
        <w:rPr>
          <w:rFonts w:ascii="Times New Roman"/>
          <w:b w:val="false"/>
          <w:i w:val="false"/>
          <w:color w:val="000000"/>
          <w:sz w:val="24"/>
          <w:lang w:val="pl-Pl"/>
        </w:rPr>
        <w:t xml:space="preserve">3a.  </w:t>
      </w:r>
      <w:r>
        <w:rPr>
          <w:rFonts w:ascii="Times New Roman"/>
          <w:b w:val="false"/>
          <w:i w:val="false"/>
          <w:color w:val="000000"/>
          <w:sz w:val="24"/>
          <w:vertAlign w:val="superscript"/>
          <w:lang w:val="pl-Pl"/>
        </w:rPr>
        <w:t>665</w:t>
      </w:r>
      <w:r>
        <w:rPr>
          <w:rFonts w:ascii="Times New Roman"/>
          <w:b w:val="false"/>
          <w:i w:val="false"/>
          <w:color w:val="000000"/>
          <w:sz w:val="24"/>
          <w:lang w:val="pl-Pl"/>
        </w:rPr>
        <w:t xml:space="preserve"> </w:t>
      </w:r>
      <w:r>
        <w:rPr>
          <w:rFonts w:ascii="Times New Roman"/>
          <w:b w:val="false"/>
          <w:i w:val="false"/>
          <w:color w:val="000000"/>
          <w:sz w:val="24"/>
          <w:lang w:val="pl-Pl"/>
        </w:rPr>
        <w:t xml:space="preserve"> Niepubliczne placówki, o których mowa w </w:t>
      </w:r>
      <w:r>
        <w:rPr>
          <w:rFonts w:ascii="Times New Roman"/>
          <w:b w:val="false"/>
          <w:i w:val="false"/>
          <w:color w:val="1b1b1b"/>
          <w:sz w:val="24"/>
          <w:lang w:val="pl-Pl"/>
        </w:rPr>
        <w:t>art. 2 pkt 7</w:t>
      </w:r>
      <w:r>
        <w:rPr>
          <w:rFonts w:ascii="Times New Roman"/>
          <w:b w:val="false"/>
          <w:i w:val="false"/>
          <w:color w:val="000000"/>
          <w:sz w:val="24"/>
          <w:lang w:val="pl-Pl"/>
        </w:rPr>
        <w:t xml:space="preserve"> i </w:t>
      </w:r>
      <w:r>
        <w:rPr>
          <w:rFonts w:ascii="Times New Roman"/>
          <w:b w:val="false"/>
          <w:i w:val="false"/>
          <w:color w:val="1b1b1b"/>
          <w:sz w:val="24"/>
          <w:lang w:val="pl-Pl"/>
        </w:rPr>
        <w:t>8</w:t>
      </w:r>
      <w:r>
        <w:rPr>
          <w:rFonts w:ascii="Times New Roman"/>
          <w:b w:val="false"/>
          <w:i w:val="false"/>
          <w:color w:val="000000"/>
          <w:sz w:val="24"/>
          <w:lang w:val="pl-Pl"/>
        </w:rPr>
        <w:t xml:space="preserve"> ustawy - Prawo oświatowe, otrzymują na każdego wychowanka dotację z budżetu powiatu w wysokości nie niższej niż kwota przewidziana na takiego wychowanka w części oświatowej subwencji ogólnej dla powiatu, pod warunkiem że osoba prowadząca niepubliczną placówkę poda organowi właściwemu do udzielenia dotacji informację o planowanej liczbie wychowanków nie później niż do dnia 30 września roku poprzedzającego rok udzielenia dotacji.</w:t>
      </w:r>
    </w:p>
    <w:p>
      <w:pPr>
        <w:spacing w:before="26" w:after="0"/>
        <w:ind w:left="0"/>
        <w:jc w:val="left"/>
        <w:textAlignment w:val="auto"/>
      </w:pPr>
      <w:r>
        <w:rPr>
          <w:rFonts w:ascii="Times New Roman"/>
          <w:b w:val="false"/>
          <w:i w:val="false"/>
          <w:color w:val="000000"/>
          <w:sz w:val="24"/>
          <w:lang w:val="pl-Pl"/>
        </w:rPr>
        <w:t xml:space="preserve">3aa.  </w:t>
      </w:r>
      <w:r>
        <w:rPr>
          <w:rFonts w:ascii="Times New Roman"/>
          <w:b w:val="false"/>
          <w:i w:val="false"/>
          <w:color w:val="000000"/>
          <w:sz w:val="24"/>
          <w:vertAlign w:val="superscript"/>
          <w:lang w:val="pl-Pl"/>
        </w:rPr>
        <w:t>666</w:t>
      </w:r>
      <w:r>
        <w:rPr>
          <w:rFonts w:ascii="Times New Roman"/>
          <w:b w:val="false"/>
          <w:i w:val="false"/>
          <w:color w:val="000000"/>
          <w:sz w:val="24"/>
          <w:lang w:val="pl-Pl"/>
        </w:rPr>
        <w:t xml:space="preserve"> </w:t>
      </w:r>
      <w:r>
        <w:rPr>
          <w:rFonts w:ascii="Times New Roman"/>
          <w:b w:val="false"/>
          <w:i w:val="false"/>
          <w:color w:val="000000"/>
          <w:sz w:val="24"/>
          <w:lang w:val="pl-Pl"/>
        </w:rPr>
        <w:t xml:space="preserve"> Wysokość dotacji, o której mowa w ust. 3a, dla niepublicznych placówek zapewniających opiekę i wychowanie uczniom w okresie pobierania nauki poza miejscem stałego zamieszkania, będących domami wczasów dziecięcych, o których mowa w przepisach wydanych na podstawie </w:t>
      </w:r>
      <w:r>
        <w:rPr>
          <w:rFonts w:ascii="Times New Roman"/>
          <w:b w:val="false"/>
          <w:i w:val="false"/>
          <w:color w:val="1b1b1b"/>
          <w:sz w:val="24"/>
          <w:lang w:val="pl-Pl"/>
        </w:rPr>
        <w:t>art. 123 ust. 1 pkt 1</w:t>
      </w:r>
      <w:r>
        <w:rPr>
          <w:rFonts w:ascii="Times New Roman"/>
          <w:b w:val="false"/>
          <w:i w:val="false"/>
          <w:color w:val="000000"/>
          <w:sz w:val="24"/>
          <w:lang w:val="pl-Pl"/>
        </w:rPr>
        <w:t xml:space="preserve"> ustawy - Prawo oświatowe, jest proporcjonalna do czasu pobytu wychowanka w tej placówce i jest ustalana jako iloczyn kwoty nie niższej niż kwota przewidziana na takiego wychowanka w części oświatowej subwencji ogólnej dla powiatu oraz liczby dni pobytu tego wychowanka w tej placówce, pomniejszonej o jeden dzień, i podzielonej przez liczbę dni w roku budżetowym.</w:t>
      </w:r>
    </w:p>
    <w:p>
      <w:pPr>
        <w:spacing w:before="26" w:after="0"/>
        <w:ind w:left="0"/>
        <w:jc w:val="left"/>
        <w:textAlignment w:val="auto"/>
      </w:pPr>
      <w:r>
        <w:rPr>
          <w:rFonts w:ascii="Times New Roman"/>
          <w:b w:val="false"/>
          <w:i w:val="false"/>
          <w:color w:val="000000"/>
          <w:sz w:val="24"/>
          <w:lang w:val="pl-Pl"/>
        </w:rPr>
        <w:t xml:space="preserve">3ab.  </w:t>
      </w:r>
      <w:r>
        <w:rPr>
          <w:rFonts w:ascii="Times New Roman"/>
          <w:b w:val="false"/>
          <w:i w:val="false"/>
          <w:color w:val="000000"/>
          <w:sz w:val="24"/>
          <w:vertAlign w:val="superscript"/>
          <w:lang w:val="pl-Pl"/>
        </w:rPr>
        <w:t>667</w:t>
      </w:r>
      <w:r>
        <w:rPr>
          <w:rFonts w:ascii="Times New Roman"/>
          <w:b w:val="false"/>
          <w:i w:val="false"/>
          <w:color w:val="000000"/>
          <w:sz w:val="24"/>
          <w:lang w:val="pl-Pl"/>
        </w:rPr>
        <w:t xml:space="preserve"> </w:t>
      </w:r>
      <w:r>
        <w:rPr>
          <w:rFonts w:ascii="Times New Roman"/>
          <w:b w:val="false"/>
          <w:i w:val="false"/>
          <w:color w:val="000000"/>
          <w:sz w:val="24"/>
          <w:lang w:val="pl-Pl"/>
        </w:rPr>
        <w:t> Niepubliczne młodzieżowe ośrodki wychowawcze, młodzieżowe ośrodki socjoterapii i specjalne ośrodki szkolno-wychowawcze, posiadające w swoich strukturach szkołę, a w przypadku specjalnych ośrodków szkolno-wychowawczych - także przedszkole lub szkołę podstawową, w której zorganizowano oddział przedszkolny, otrzymują, niezależnie od dotacji, o której mowa w ust. 3a, na każdego ucznia tej szkoły, tego przedszkola lub tego oddziału przedszkolnego w szkole podstawowej dotację z budżetu powiatu w wysokości, o której mowa w ust. 2a, 2ca lub 2ec, pod warunkiem że osoba prowadząca placówkę niepubliczną poda organowi właściwemu do udzielenia dotacji informację o planowanej liczbie uczniów w tym przedszkolu, oddziale przedszkolnym w szkole podstawowej lub szkole nie później niż do dnia 30 września roku poprzedzającego rok udzielenia dotacji.</w:t>
      </w:r>
    </w:p>
    <w:p>
      <w:pPr>
        <w:spacing w:before="26" w:after="0"/>
        <w:ind w:left="0"/>
        <w:jc w:val="left"/>
        <w:textAlignment w:val="auto"/>
      </w:pPr>
      <w:r>
        <w:rPr>
          <w:rFonts w:ascii="Times New Roman"/>
          <w:b w:val="false"/>
          <w:i w:val="false"/>
          <w:color w:val="000000"/>
          <w:sz w:val="24"/>
          <w:lang w:val="pl-Pl"/>
        </w:rPr>
        <w:t xml:space="preserve">3ac.  </w:t>
      </w:r>
      <w:r>
        <w:rPr>
          <w:rFonts w:ascii="Times New Roman"/>
          <w:b w:val="false"/>
          <w:i w:val="false"/>
          <w:color w:val="000000"/>
          <w:sz w:val="24"/>
          <w:vertAlign w:val="superscript"/>
          <w:lang w:val="pl-Pl"/>
        </w:rPr>
        <w:t>668</w:t>
      </w:r>
      <w:r>
        <w:rPr>
          <w:rFonts w:ascii="Times New Roman"/>
          <w:b w:val="false"/>
          <w:i w:val="false"/>
          <w:color w:val="000000"/>
          <w:sz w:val="24"/>
          <w:lang w:val="pl-Pl"/>
        </w:rPr>
        <w:t xml:space="preserve"> </w:t>
      </w:r>
      <w:r>
        <w:rPr>
          <w:rFonts w:ascii="Times New Roman"/>
          <w:b w:val="false"/>
          <w:i w:val="false"/>
          <w:color w:val="000000"/>
          <w:sz w:val="24"/>
          <w:lang w:val="pl-Pl"/>
        </w:rPr>
        <w:t xml:space="preserve"> Niepubliczne przedszkola, inne formy wychowania przedszkolnego, szkoły podstawowe, szkoły ponadpodstawowe, poradnie psychologiczno-pedagogiczne oraz ośrodki, o których mowa w </w:t>
      </w:r>
      <w:r>
        <w:rPr>
          <w:rFonts w:ascii="Times New Roman"/>
          <w:b w:val="false"/>
          <w:i w:val="false"/>
          <w:color w:val="1b1b1b"/>
          <w:sz w:val="24"/>
          <w:lang w:val="pl-Pl"/>
        </w:rPr>
        <w:t>art. 2 pkt 7</w:t>
      </w:r>
      <w:r>
        <w:rPr>
          <w:rFonts w:ascii="Times New Roman"/>
          <w:b w:val="false"/>
          <w:i w:val="false"/>
          <w:color w:val="000000"/>
          <w:sz w:val="24"/>
          <w:lang w:val="pl-Pl"/>
        </w:rPr>
        <w:t xml:space="preserve"> ustawy - Prawo oświatowe, które prowadzą zajęcia rewalidacyjno-wychowawcze, otrzymują na każdego uczestnika tych zajęć dotację z budżetu odpowiednio gminy lub powiatu w wysokości nie niższej niż kwota przewidziana na takiego uczestnika zajęć rewalidacyjno-wychowawczych w części oświatowej subwencji ogólnej odpowiednio dla gminy lub powiatu, pod warunkiem że osoba prowadząca niepubliczne przedszkole, inną formę wychowania przedszkolnego, szkołę, ośrodek lub poradnię poda organowi właściwemu do udzielenia dotacji informację o planowanej liczbie uczestników zajęć rewalidacyjno-wychowawczych nie później niż do dnia 30 września roku poprzedzającego rok udzielenia dotacji.</w:t>
      </w:r>
    </w:p>
    <w:p>
      <w:pPr>
        <w:spacing w:before="26" w:after="0"/>
        <w:ind w:left="0"/>
        <w:jc w:val="left"/>
        <w:textAlignment w:val="auto"/>
      </w:pPr>
      <w:r>
        <w:rPr>
          <w:rFonts w:ascii="Times New Roman"/>
          <w:b w:val="false"/>
          <w:i w:val="false"/>
          <w:color w:val="000000"/>
          <w:sz w:val="24"/>
          <w:lang w:val="pl-Pl"/>
        </w:rPr>
        <w:t xml:space="preserve">3ad.  </w:t>
      </w:r>
      <w:r>
        <w:rPr>
          <w:rFonts w:ascii="Times New Roman"/>
          <w:b w:val="false"/>
          <w:i w:val="false"/>
          <w:color w:val="000000"/>
          <w:sz w:val="24"/>
          <w:vertAlign w:val="superscript"/>
          <w:lang w:val="pl-Pl"/>
        </w:rPr>
        <w:t>669</w:t>
      </w:r>
      <w:r>
        <w:rPr>
          <w:rFonts w:ascii="Times New Roman"/>
          <w:b w:val="false"/>
          <w:i w:val="false"/>
          <w:color w:val="000000"/>
          <w:sz w:val="24"/>
          <w:lang w:val="pl-Pl"/>
        </w:rPr>
        <w:t xml:space="preserve"> </w:t>
      </w:r>
      <w:r>
        <w:rPr>
          <w:rFonts w:ascii="Times New Roman"/>
          <w:b w:val="false"/>
          <w:i w:val="false"/>
          <w:color w:val="000000"/>
          <w:sz w:val="24"/>
          <w:lang w:val="pl-Pl"/>
        </w:rPr>
        <w:t> Niepubliczne szkoły, o których mowa w ust. 2a, w których zorganizowano internat, otrzymują, niezależnie od dotacji, o której mowa w ust. 2a, na każdego wychowanka tego internatu dotację z budżetu jednostki samorządu terytorialnego obowiązanej do prowadzenia danego typu i rodzaju szkół w wysokości nie niższej niż kwota przewidziana na takiego wychowanka internatu w części oświatowej subwencji ogólnej dla jednostki samorządu terytorialnego, pod warunkiem że osoba prowadząca niepubliczną szkołę poda organowi właściwemu do udzielenia dotacji informację o planowanej liczbie wychowanków internatu nie później niż do dnia 30 września roku poprzedzającego rok udzielenia dotacji.</w:t>
      </w:r>
    </w:p>
    <w:p>
      <w:pPr>
        <w:spacing w:before="26" w:after="0"/>
        <w:ind w:left="0"/>
        <w:jc w:val="left"/>
        <w:textAlignment w:val="auto"/>
      </w:pPr>
      <w:r>
        <w:rPr>
          <w:rFonts w:ascii="Times New Roman"/>
          <w:b w:val="false"/>
          <w:i w:val="false"/>
          <w:color w:val="000000"/>
          <w:sz w:val="24"/>
          <w:lang w:val="pl-Pl"/>
        </w:rPr>
        <w:t xml:space="preserve">3b.  </w:t>
      </w:r>
      <w:r>
        <w:rPr>
          <w:rFonts w:ascii="Times New Roman"/>
          <w:b w:val="false"/>
          <w:i w:val="false"/>
          <w:color w:val="000000"/>
          <w:sz w:val="24"/>
          <w:vertAlign w:val="superscript"/>
          <w:lang w:val="pl-Pl"/>
        </w:rPr>
        <w:t>670</w:t>
      </w:r>
      <w:r>
        <w:rPr>
          <w:rFonts w:ascii="Times New Roman"/>
          <w:b w:val="false"/>
          <w:i w:val="false"/>
          <w:color w:val="000000"/>
          <w:sz w:val="24"/>
          <w:lang w:val="pl-Pl"/>
        </w:rPr>
        <w:t xml:space="preserve"> </w:t>
      </w:r>
      <w:r>
        <w:rPr>
          <w:rFonts w:ascii="Times New Roman"/>
          <w:b w:val="false"/>
          <w:i w:val="false"/>
          <w:color w:val="000000"/>
          <w:sz w:val="24"/>
          <w:lang w:val="pl-Pl"/>
        </w:rPr>
        <w:t xml:space="preserve"> Szkoły niepubliczne nieposiadające uprawnień szkoły publicznej oraz placówki niepubliczne, o których mowa w </w:t>
      </w:r>
      <w:r>
        <w:rPr>
          <w:rFonts w:ascii="Times New Roman"/>
          <w:b w:val="false"/>
          <w:i w:val="false"/>
          <w:color w:val="1b1b1b"/>
          <w:sz w:val="24"/>
          <w:lang w:val="pl-Pl"/>
        </w:rPr>
        <w:t>art. 2 pkt 3</w:t>
      </w:r>
      <w:r>
        <w:rPr>
          <w:rFonts w:ascii="Times New Roman"/>
          <w:b w:val="false"/>
          <w:i w:val="false"/>
          <w:color w:val="000000"/>
          <w:sz w:val="24"/>
          <w:lang w:val="pl-Pl"/>
        </w:rPr>
        <w:t xml:space="preserve">, </w:t>
      </w:r>
      <w:r>
        <w:rPr>
          <w:rFonts w:ascii="Times New Roman"/>
          <w:b w:val="false"/>
          <w:i w:val="false"/>
          <w:color w:val="1b1b1b"/>
          <w:sz w:val="24"/>
          <w:lang w:val="pl-Pl"/>
        </w:rPr>
        <w:t>6</w:t>
      </w:r>
      <w:r>
        <w:rPr>
          <w:rFonts w:ascii="Times New Roman"/>
          <w:b w:val="false"/>
          <w:i w:val="false"/>
          <w:color w:val="000000"/>
          <w:sz w:val="24"/>
          <w:lang w:val="pl-Pl"/>
        </w:rPr>
        <w:t xml:space="preserve"> i </w:t>
      </w:r>
      <w:r>
        <w:rPr>
          <w:rFonts w:ascii="Times New Roman"/>
          <w:b w:val="false"/>
          <w:i w:val="false"/>
          <w:color w:val="1b1b1b"/>
          <w:sz w:val="24"/>
          <w:lang w:val="pl-Pl"/>
        </w:rPr>
        <w:t>10</w:t>
      </w:r>
      <w:r>
        <w:rPr>
          <w:rFonts w:ascii="Times New Roman"/>
          <w:b w:val="false"/>
          <w:i w:val="false"/>
          <w:color w:val="000000"/>
          <w:sz w:val="24"/>
          <w:lang w:val="pl-Pl"/>
        </w:rPr>
        <w:t xml:space="preserve"> ustawy - Prawo oświatowe, mogą otrzymywać dotacje z budżetu powiatu.</w:t>
      </w:r>
    </w:p>
    <w:p>
      <w:pPr>
        <w:spacing w:before="26" w:after="0"/>
        <w:ind w:left="0"/>
        <w:jc w:val="left"/>
        <w:textAlignment w:val="auto"/>
      </w:pPr>
      <w:r>
        <w:rPr>
          <w:rFonts w:ascii="Times New Roman"/>
          <w:b w:val="false"/>
          <w:i w:val="false"/>
          <w:color w:val="000000"/>
          <w:sz w:val="24"/>
          <w:lang w:val="pl-Pl"/>
        </w:rPr>
        <w:t xml:space="preserve">3c.  </w:t>
      </w:r>
      <w:r>
        <w:rPr>
          <w:rFonts w:ascii="Times New Roman"/>
          <w:b w:val="false"/>
          <w:i w:val="false"/>
          <w:color w:val="000000"/>
          <w:sz w:val="24"/>
          <w:vertAlign w:val="superscript"/>
          <w:lang w:val="pl-Pl"/>
        </w:rPr>
        <w:t>671</w:t>
      </w:r>
      <w:r>
        <w:rPr>
          <w:rFonts w:ascii="Times New Roman"/>
          <w:b w:val="false"/>
          <w:i w:val="false"/>
          <w:color w:val="000000"/>
          <w:sz w:val="24"/>
          <w:lang w:val="pl-Pl"/>
        </w:rPr>
        <w:t xml:space="preserve"> </w:t>
      </w:r>
      <w:r>
        <w:rPr>
          <w:rFonts w:ascii="Times New Roman"/>
          <w:b w:val="false"/>
          <w:i w:val="false"/>
          <w:color w:val="000000"/>
          <w:sz w:val="24"/>
          <w:lang w:val="pl-Pl"/>
        </w:rPr>
        <w:t> Dotacje, o których mowa w ust. 1a-3ad, są przekazywane na rachunek bankowy szkoły, przedszkola, innej formy wychowania przedszkolnego, placówki lub zespołu szkół lub placówek w 12 częściach w terminie do ostatniego dnia każdego miesiąca, z tym że część za grudzień jest przekazywana w terminie do dnia 15 grudnia.</w:t>
      </w:r>
    </w:p>
    <w:p>
      <w:pPr>
        <w:spacing w:before="26" w:after="0"/>
        <w:ind w:left="0"/>
        <w:jc w:val="left"/>
        <w:textAlignment w:val="auto"/>
      </w:pPr>
      <w:r>
        <w:rPr>
          <w:rFonts w:ascii="Times New Roman"/>
          <w:b w:val="false"/>
          <w:i w:val="false"/>
          <w:color w:val="000000"/>
          <w:sz w:val="24"/>
          <w:lang w:val="pl-Pl"/>
        </w:rPr>
        <w:t xml:space="preserve">3d.  </w:t>
      </w:r>
      <w:r>
        <w:rPr>
          <w:rFonts w:ascii="Times New Roman"/>
          <w:b w:val="false"/>
          <w:i w:val="false"/>
          <w:color w:val="000000"/>
          <w:sz w:val="24"/>
          <w:vertAlign w:val="superscript"/>
          <w:lang w:val="pl-Pl"/>
        </w:rPr>
        <w:t>672</w:t>
      </w:r>
      <w:r>
        <w:rPr>
          <w:rFonts w:ascii="Times New Roman"/>
          <w:b w:val="false"/>
          <w:i w:val="false"/>
          <w:color w:val="000000"/>
          <w:sz w:val="24"/>
          <w:lang w:val="pl-Pl"/>
        </w:rPr>
        <w:t xml:space="preserve"> </w:t>
      </w:r>
      <w:r>
        <w:rPr>
          <w:rFonts w:ascii="Times New Roman"/>
          <w:b w:val="false"/>
          <w:i w:val="false"/>
          <w:color w:val="000000"/>
          <w:sz w:val="24"/>
          <w:lang w:val="pl-Pl"/>
        </w:rPr>
        <w:t> Dotacje, o których mowa w ust. 1a-3b, są przeznaczone na dofinansowanie realizacji zadań szkoły, przedszkola, innej formy wychowania przedszkolnego lub placówki w zakresie kształcenia, wychowania i opieki, w tym kształcenia specjalnego i profilaktyki społecznej. Dotacje mogą być wykorzystane wyłącznie 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pokrycie wydatków bieżących szkół, przedszkoli, innych form wychowania przedszkolnego i placówek, obejmujących każdy wydatek poniesiony na cele działalności szkoły, przedszkola, innej formy wychowania przedszkolnego lub placówki, w tym na: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wynagrodzenie osoby fizycznej prowadzącej szkołę, przedszkole, inną formę wychowania przedszkolnego lub placówkę, jeżeli odpowiednio pełni funkcję dyrektora szkoły, przedszkola lub placówki albo prowadzi zajęcia w innej formie wychowania przedszkolnego,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sfinansowanie wydatków związanych z realizacją zadań organu prowadzącego, o których mowa w </w:t>
      </w:r>
      <w:r>
        <w:rPr>
          <w:rFonts w:ascii="Times New Roman"/>
          <w:b w:val="false"/>
          <w:i w:val="false"/>
          <w:color w:val="1b1b1b"/>
          <w:sz w:val="24"/>
          <w:lang w:val="pl-Pl"/>
        </w:rPr>
        <w:t>art. 10 ust. 1</w:t>
      </w:r>
      <w:r>
        <w:rPr>
          <w:rFonts w:ascii="Times New Roman"/>
          <w:b w:val="false"/>
          <w:i w:val="false"/>
          <w:color w:val="000000"/>
          <w:sz w:val="24"/>
          <w:lang w:val="pl-Pl"/>
        </w:rPr>
        <w:t xml:space="preserve"> ustawy - Prawo oświatowe</w:t>
      </w:r>
    </w:p>
    <w:p>
      <w:pPr>
        <w:spacing w:before="25" w:after="0"/>
        <w:ind w:left="373"/>
        <w:jc w:val="both"/>
        <w:textAlignment w:val="auto"/>
      </w:pPr>
      <w:r>
        <w:rPr>
          <w:rFonts w:ascii="Times New Roman"/>
          <w:b w:val="false"/>
          <w:i w:val="false"/>
          <w:color w:val="000000"/>
          <w:sz w:val="24"/>
          <w:lang w:val="pl-Pl"/>
        </w:rPr>
        <w:t>- z wyjątkiem wydatków na inwestycje i zakupy inwestycyjne, zakup i objęcie akcji i udziałów lub wniesienie wkładów do spółek prawa handlowego;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zakup środków trwałych oraz wartości niematerialnych i prawnych, obejmujących:</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książki i inne zbiory biblioteczne,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środki dydaktyczne służące procesowi dydaktyczno-wychowawczemu realizowanemu w szkołach, przedszkolach i placówkach,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sprzęt sportowy i rekreacyjny,</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meble,</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 xml:space="preserve">pozostałe środki trwałe oraz wartości niematerialne i prawne o wartości nieprzekraczającej wielkości ustalonej w </w:t>
      </w:r>
      <w:r>
        <w:rPr>
          <w:rFonts w:ascii="Times New Roman"/>
          <w:b w:val="false"/>
          <w:i w:val="false"/>
          <w:color w:val="1b1b1b"/>
          <w:sz w:val="24"/>
          <w:lang w:val="pl-Pl"/>
        </w:rPr>
        <w:t>przepisach</w:t>
      </w:r>
      <w:r>
        <w:rPr>
          <w:rFonts w:ascii="Times New Roman"/>
          <w:b w:val="false"/>
          <w:i w:val="false"/>
          <w:color w:val="000000"/>
          <w:sz w:val="24"/>
          <w:lang w:val="pl-Pl"/>
        </w:rPr>
        <w:t xml:space="preserve"> o podatku dochodowym od osób prawnych, dla których odpisy amortyzacyjne są uznawane za koszt uzyskania przychodu w 100% ich wartości, w momencie oddania do używania.</w:t>
      </w:r>
    </w:p>
    <w:p>
      <w:pPr>
        <w:spacing w:before="26" w:after="0"/>
        <w:ind w:left="0"/>
        <w:jc w:val="left"/>
        <w:textAlignment w:val="auto"/>
      </w:pPr>
      <w:r>
        <w:rPr>
          <w:rFonts w:ascii="Times New Roman"/>
          <w:b w:val="false"/>
          <w:i w:val="false"/>
          <w:color w:val="000000"/>
          <w:sz w:val="24"/>
          <w:lang w:val="pl-Pl"/>
        </w:rPr>
        <w:t xml:space="preserve">3da.  </w:t>
      </w:r>
      <w:r>
        <w:rPr>
          <w:rFonts w:ascii="Times New Roman"/>
          <w:b w:val="false"/>
          <w:i w:val="false"/>
          <w:color w:val="000000"/>
          <w:sz w:val="24"/>
          <w:vertAlign w:val="superscript"/>
          <w:lang w:val="pl-Pl"/>
        </w:rPr>
        <w:t>673</w:t>
      </w:r>
      <w:r>
        <w:rPr>
          <w:rFonts w:ascii="Times New Roman"/>
          <w:b w:val="false"/>
          <w:i w:val="false"/>
          <w:color w:val="000000"/>
          <w:sz w:val="24"/>
          <w:lang w:val="pl-Pl"/>
        </w:rPr>
        <w:t xml:space="preserve"> </w:t>
      </w:r>
      <w:r>
        <w:rPr>
          <w:rFonts w:ascii="Times New Roman"/>
          <w:b w:val="false"/>
          <w:i w:val="false"/>
          <w:color w:val="000000"/>
          <w:sz w:val="24"/>
          <w:lang w:val="pl-Pl"/>
        </w:rPr>
        <w:t> Dotacja, o której mowa w ust. 1a-3b, może być wykorzystana wyłącznie na pokrycie wydatków związanych z realizacją zadań określonych w ust. 3d, poniesionych w okresie roku budżetowego, na który dotacja została udzielona, niezależnie od tego, którego roku dotyczą te zadania.</w:t>
      </w:r>
    </w:p>
    <w:p>
      <w:pPr>
        <w:spacing w:before="26" w:after="0"/>
        <w:ind w:left="0"/>
        <w:jc w:val="left"/>
        <w:textAlignment w:val="auto"/>
      </w:pPr>
      <w:r>
        <w:rPr>
          <w:rFonts w:ascii="Times New Roman"/>
          <w:b w:val="false"/>
          <w:i w:val="false"/>
          <w:color w:val="000000"/>
          <w:sz w:val="24"/>
          <w:lang w:val="pl-Pl"/>
        </w:rPr>
        <w:t xml:space="preserve">3e.  </w:t>
      </w:r>
      <w:r>
        <w:rPr>
          <w:rFonts w:ascii="Times New Roman"/>
          <w:b w:val="false"/>
          <w:i w:val="false"/>
          <w:color w:val="000000"/>
          <w:sz w:val="24"/>
          <w:lang w:val="pl-Pl"/>
        </w:rPr>
        <w:t>Organy jednostek samorządu terytorialnego, o których mowa w ust. 1a-3b, mogą kontrolować prawidłowość pobrania i wykorzystania dotacji przyznanych szkołom, przedszkolom, innym formom wychowania przedszkolnego i placówkom z budżetów tych jednostek.</w:t>
      </w:r>
    </w:p>
    <w:p>
      <w:pPr>
        <w:spacing w:before="26" w:after="0"/>
        <w:ind w:left="0"/>
        <w:jc w:val="left"/>
        <w:textAlignment w:val="auto"/>
      </w:pPr>
      <w:r>
        <w:rPr>
          <w:rFonts w:ascii="Times New Roman"/>
          <w:b w:val="false"/>
          <w:i w:val="false"/>
          <w:color w:val="000000"/>
          <w:sz w:val="24"/>
          <w:lang w:val="pl-Pl"/>
        </w:rPr>
        <w:t xml:space="preserve">3f.  </w:t>
      </w:r>
      <w:r>
        <w:rPr>
          <w:rFonts w:ascii="Times New Roman"/>
          <w:b w:val="false"/>
          <w:i w:val="false"/>
          <w:color w:val="000000"/>
          <w:sz w:val="24"/>
          <w:lang w:val="pl-Pl"/>
        </w:rPr>
        <w:t>Osoby upoważnione do przeprowadzenia kontroli przez organy, o których mowa w ust. 3e, mają prawo wstępu do szkół, przedszkoli, innych form wychowania przedszkolnego i placówek oraz wglądu do prowadzonej przez nie dokumentacji organizacyjnej, finansowej i dokumentacji przebiegu nauczania, a w przypadku szkół niepublicznych o uprawnieniach szkół publicznych niewymienionych w ust. 2a - dodatkowo wglądu do list obecności, o których mowa w ust. 3, oraz ich weryfikacji.</w:t>
      </w:r>
    </w:p>
    <w:p>
      <w:pPr>
        <w:spacing w:before="26" w:after="0"/>
        <w:ind w:left="0"/>
        <w:jc w:val="left"/>
        <w:textAlignment w:val="auto"/>
      </w:pPr>
      <w:r>
        <w:rPr>
          <w:rFonts w:ascii="Times New Roman"/>
          <w:b w:val="false"/>
          <w:i w:val="false"/>
          <w:color w:val="000000"/>
          <w:sz w:val="24"/>
          <w:lang w:val="pl-Pl"/>
        </w:rPr>
        <w:t xml:space="preserve">3fa.  </w:t>
      </w:r>
      <w:r>
        <w:rPr>
          <w:rFonts w:ascii="Times New Roman"/>
          <w:b w:val="false"/>
          <w:i w:val="false"/>
          <w:color w:val="000000"/>
          <w:sz w:val="24"/>
          <w:vertAlign w:val="superscript"/>
          <w:lang w:val="pl-Pl"/>
        </w:rPr>
        <w:t>674</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przypadku utrudniania lub udaremniania przez szkołę, o której mowa w ust. 3, lub przez niepubliczną placówkę, o której mowa w </w:t>
      </w:r>
      <w:r>
        <w:rPr>
          <w:rFonts w:ascii="Times New Roman"/>
          <w:b w:val="false"/>
          <w:i w:val="false"/>
          <w:color w:val="1b1b1b"/>
          <w:sz w:val="24"/>
          <w:lang w:val="pl-Pl"/>
        </w:rPr>
        <w:t>art. 2 pkt 3</w:t>
      </w:r>
      <w:r>
        <w:rPr>
          <w:rFonts w:ascii="Times New Roman"/>
          <w:b w:val="false"/>
          <w:i w:val="false"/>
          <w:color w:val="000000"/>
          <w:sz w:val="24"/>
          <w:lang w:val="pl-Pl"/>
        </w:rPr>
        <w:t xml:space="preserve">, </w:t>
      </w:r>
      <w:r>
        <w:rPr>
          <w:rFonts w:ascii="Times New Roman"/>
          <w:b w:val="false"/>
          <w:i w:val="false"/>
          <w:color w:val="1b1b1b"/>
          <w:sz w:val="24"/>
          <w:lang w:val="pl-Pl"/>
        </w:rPr>
        <w:t>6</w:t>
      </w:r>
      <w:r>
        <w:rPr>
          <w:rFonts w:ascii="Times New Roman"/>
          <w:b w:val="false"/>
          <w:i w:val="false"/>
          <w:color w:val="000000"/>
          <w:sz w:val="24"/>
          <w:lang w:val="pl-Pl"/>
        </w:rPr>
        <w:t xml:space="preserve">, </w:t>
      </w:r>
      <w:r>
        <w:rPr>
          <w:rFonts w:ascii="Times New Roman"/>
          <w:b w:val="false"/>
          <w:i w:val="false"/>
          <w:color w:val="1b1b1b"/>
          <w:sz w:val="24"/>
          <w:lang w:val="pl-Pl"/>
        </w:rPr>
        <w:t>8</w:t>
      </w:r>
      <w:r>
        <w:rPr>
          <w:rFonts w:ascii="Times New Roman"/>
          <w:b w:val="false"/>
          <w:i w:val="false"/>
          <w:color w:val="000000"/>
          <w:sz w:val="24"/>
          <w:lang w:val="pl-Pl"/>
        </w:rPr>
        <w:t xml:space="preserve"> i </w:t>
      </w:r>
      <w:r>
        <w:rPr>
          <w:rFonts w:ascii="Times New Roman"/>
          <w:b w:val="false"/>
          <w:i w:val="false"/>
          <w:color w:val="1b1b1b"/>
          <w:sz w:val="24"/>
          <w:lang w:val="pl-Pl"/>
        </w:rPr>
        <w:t>10</w:t>
      </w:r>
      <w:r>
        <w:rPr>
          <w:rFonts w:ascii="Times New Roman"/>
          <w:b w:val="false"/>
          <w:i w:val="false"/>
          <w:color w:val="000000"/>
          <w:sz w:val="24"/>
          <w:lang w:val="pl-Pl"/>
        </w:rPr>
        <w:t xml:space="preserve"> ustawy - Prawo oświatowe, lub przez organ prowadzący tę szkołę lub placówkę czynności kontrolnych, o których mowa w ust. 3f, organ dotujący wzywa dyrektora szkoły lub placówki lub organ prowadzący tę szkołę lub placówkę do zaprzestania tych działań w określonym terminie.</w:t>
      </w:r>
    </w:p>
    <w:p>
      <w:pPr>
        <w:spacing w:before="26" w:after="0"/>
        <w:ind w:left="0"/>
        <w:jc w:val="left"/>
        <w:textAlignment w:val="auto"/>
      </w:pPr>
      <w:r>
        <w:rPr>
          <w:rFonts w:ascii="Times New Roman"/>
          <w:b w:val="false"/>
          <w:i w:val="false"/>
          <w:color w:val="000000"/>
          <w:sz w:val="24"/>
          <w:lang w:val="pl-Pl"/>
        </w:rPr>
        <w:t xml:space="preserve">3fb.  </w:t>
      </w:r>
      <w:r>
        <w:rPr>
          <w:rFonts w:ascii="Times New Roman"/>
          <w:b w:val="false"/>
          <w:i w:val="false"/>
          <w:color w:val="000000"/>
          <w:sz w:val="24"/>
          <w:vertAlign w:val="superscript"/>
          <w:lang w:val="pl-Pl"/>
        </w:rPr>
        <w:t>675</w:t>
      </w:r>
      <w:r>
        <w:rPr>
          <w:rFonts w:ascii="Times New Roman"/>
          <w:b w:val="false"/>
          <w:i w:val="false"/>
          <w:color w:val="000000"/>
          <w:sz w:val="24"/>
          <w:lang w:val="pl-Pl"/>
        </w:rPr>
        <w:t xml:space="preserve"> </w:t>
      </w:r>
      <w:r>
        <w:rPr>
          <w:rFonts w:ascii="Times New Roman"/>
          <w:b w:val="false"/>
          <w:i w:val="false"/>
          <w:color w:val="000000"/>
          <w:sz w:val="24"/>
          <w:lang w:val="pl-Pl"/>
        </w:rPr>
        <w:t> Po bezskutecznym upływie terminu, o którym mowa w ust. 3fa, organ dotujący wstrzymuje przekazywanie szkole lub placówce dotacji do dnia umożliwienia przeprowadzenia w szkole lub placówce czynności kontrolnych, o których mowa w ust. 3f.</w:t>
      </w:r>
    </w:p>
    <w:p>
      <w:pPr>
        <w:spacing w:before="26" w:after="0"/>
        <w:ind w:left="0"/>
        <w:jc w:val="left"/>
        <w:textAlignment w:val="auto"/>
      </w:pPr>
      <w:r>
        <w:rPr>
          <w:rFonts w:ascii="Times New Roman"/>
          <w:b w:val="false"/>
          <w:i w:val="false"/>
          <w:color w:val="000000"/>
          <w:sz w:val="24"/>
          <w:lang w:val="pl-Pl"/>
        </w:rPr>
        <w:t xml:space="preserve">3fc.  </w:t>
      </w:r>
      <w:r>
        <w:rPr>
          <w:rFonts w:ascii="Times New Roman"/>
          <w:b w:val="false"/>
          <w:i w:val="false"/>
          <w:color w:val="000000"/>
          <w:sz w:val="24"/>
          <w:vertAlign w:val="superscript"/>
          <w:lang w:val="pl-Pl"/>
        </w:rPr>
        <w:t>676</w:t>
      </w:r>
      <w:r>
        <w:rPr>
          <w:rFonts w:ascii="Times New Roman"/>
          <w:b w:val="false"/>
          <w:i w:val="false"/>
          <w:color w:val="000000"/>
          <w:sz w:val="24"/>
          <w:lang w:val="pl-Pl"/>
        </w:rPr>
        <w:t xml:space="preserve"> </w:t>
      </w:r>
      <w:r>
        <w:rPr>
          <w:rFonts w:ascii="Times New Roman"/>
          <w:b w:val="false"/>
          <w:i w:val="false"/>
          <w:color w:val="000000"/>
          <w:sz w:val="24"/>
          <w:lang w:val="pl-Pl"/>
        </w:rPr>
        <w:t> Dotacja przekazana szkole lub placówce za okres, którego dotyczyło wstrzymanie dotacji, może być wykorzystana wyłącznie na refundację wydatków związanych z realizacją zadań szkoły lub placówki, określonych w ust. 3d, poniesionych przez szkołę lub placówkę w okresie roku budżetowego, w którym dotacja została wstrzymana. Jeżeli okres wstrzymania dotacji przypada na więcej niż jeden rok budżetowy, może być ona wykorzystana proporcjonalnie do okresów wstrzymania w poszczególnych latach budżetowych.</w:t>
      </w:r>
    </w:p>
    <w:p>
      <w:pPr>
        <w:spacing w:before="26" w:after="0"/>
        <w:ind w:left="0"/>
        <w:jc w:val="left"/>
        <w:textAlignment w:val="auto"/>
      </w:pPr>
      <w:r>
        <w:rPr>
          <w:rFonts w:ascii="Times New Roman"/>
          <w:b w:val="false"/>
          <w:i w:val="false"/>
          <w:color w:val="000000"/>
          <w:sz w:val="24"/>
          <w:lang w:val="pl-Pl"/>
        </w:rPr>
        <w:t xml:space="preserve">3g.  </w:t>
      </w:r>
      <w:r>
        <w:rPr>
          <w:rFonts w:ascii="Times New Roman"/>
          <w:b w:val="false"/>
          <w:i w:val="false"/>
          <w:color w:val="000000"/>
          <w:sz w:val="24"/>
          <w:lang w:val="pl-Pl"/>
        </w:rPr>
        <w:t>Organy, o których mowa w ust. 3e, w związku z przeprowadzaniem kontroli prawidłowości pobrania i wykorzystywania dotacji przez szkoły, przedszkola, inne formy wychowania przedszkolnego i placówki, mogą przetwarzać dane osobowe uczniów tych szkół, przedszkoli, innych form wychowania przedszkolnego i placówek.</w:t>
      </w:r>
    </w:p>
    <w:p>
      <w:pPr>
        <w:spacing w:before="26" w:after="0"/>
        <w:ind w:left="0"/>
        <w:jc w:val="left"/>
        <w:textAlignment w:val="auto"/>
      </w:pPr>
      <w:r>
        <w:rPr>
          <w:rFonts w:ascii="Times New Roman"/>
          <w:b w:val="false"/>
          <w:i w:val="false"/>
          <w:color w:val="000000"/>
          <w:sz w:val="24"/>
          <w:lang w:val="pl-Pl"/>
        </w:rPr>
        <w:t xml:space="preserve">3h.  </w:t>
      </w:r>
      <w:r>
        <w:rPr>
          <w:rFonts w:ascii="Times New Roman"/>
          <w:b w:val="false"/>
          <w:i w:val="false"/>
          <w:color w:val="000000"/>
          <w:sz w:val="24"/>
          <w:lang w:val="pl-Pl"/>
        </w:rPr>
        <w:t>Dotacje dla szkół, o których mowa w ust. 3, przysługują za lipiec i sierpień na każdego ucznia, który w czerwcu spełnił warunek uczestniczenia w zajęciach, o którym mowa w ust. 3.</w:t>
      </w:r>
    </w:p>
    <w:p>
      <w:pPr>
        <w:spacing w:before="26" w:after="0"/>
        <w:ind w:left="0"/>
        <w:jc w:val="left"/>
        <w:textAlignment w:val="auto"/>
      </w:pPr>
      <w:r>
        <w:rPr>
          <w:rFonts w:ascii="Times New Roman"/>
          <w:b w:val="false"/>
          <w:i w:val="false"/>
          <w:color w:val="000000"/>
          <w:sz w:val="24"/>
          <w:lang w:val="pl-Pl"/>
        </w:rPr>
        <w:t xml:space="preserve">3i.  </w:t>
      </w:r>
      <w:r>
        <w:rPr>
          <w:rFonts w:ascii="Times New Roman"/>
          <w:b w:val="false"/>
          <w:i w:val="false"/>
          <w:color w:val="000000"/>
          <w:sz w:val="24"/>
          <w:lang w:val="pl-Pl"/>
        </w:rPr>
        <w:t>Do szkół, o których mowa w ust. 3, w których zajęcia dydaktyczno-wychowawcze w klasach (semestrach) programowo najwyższych kończą się w kwietniu lub czerwcu, przepis ust. 2f stosuje się odpowiednio.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Organ stanowiący jednostki samorządu terytorialnego ustala tryb udzielania i rozliczania dotacji, o których mowa w ust. 1a-1c i 2-3b, oraz tryb i zakres kontroli prawidłowości ich pobrania i wykorzystywania, uwzględniając w szczególności podstawę obliczania dotacji, zakres danych, które powinny być zawarte we wniosku o udzielenie dotacji i w rozliczeniu jej wykorzystania, oraz termin i sposób rozliczenia dotacji.</w:t>
      </w:r>
    </w:p>
    <w:p>
      <w:pPr>
        <w:spacing w:before="26" w:after="0"/>
        <w:ind w:left="0"/>
        <w:jc w:val="left"/>
        <w:textAlignment w:val="auto"/>
      </w:pPr>
      <w:r>
        <w:rPr>
          <w:rFonts w:ascii="Times New Roman"/>
          <w:b w:val="false"/>
          <w:i w:val="false"/>
          <w:color w:val="000000"/>
          <w:sz w:val="24"/>
          <w:lang w:val="pl-Pl"/>
        </w:rPr>
        <w:t xml:space="preserve">4a.  </w:t>
      </w:r>
      <w:r>
        <w:rPr>
          <w:rFonts w:ascii="Times New Roman"/>
          <w:b w:val="false"/>
          <w:i w:val="false"/>
          <w:color w:val="000000"/>
          <w:sz w:val="24"/>
          <w:lang w:val="pl-Pl"/>
        </w:rPr>
        <w:t>Niepubliczne szkoły artystyczne o uprawnieniach szkół publicznych otrzymują dotacje z budżetu państwa.</w:t>
      </w:r>
    </w:p>
    <w:p>
      <w:pPr>
        <w:spacing w:before="26" w:after="0"/>
        <w:ind w:left="0"/>
        <w:jc w:val="left"/>
        <w:textAlignment w:val="auto"/>
      </w:pPr>
      <w:r>
        <w:rPr>
          <w:rFonts w:ascii="Times New Roman"/>
          <w:b w:val="false"/>
          <w:i w:val="false"/>
          <w:color w:val="000000"/>
          <w:sz w:val="24"/>
          <w:lang w:val="pl-Pl"/>
        </w:rPr>
        <w:t xml:space="preserve">4b.  </w:t>
      </w:r>
      <w:r>
        <w:rPr>
          <w:rFonts w:ascii="Times New Roman"/>
          <w:b w:val="false"/>
          <w:i w:val="false"/>
          <w:color w:val="000000"/>
          <w:sz w:val="24"/>
          <w:vertAlign w:val="superscript"/>
          <w:lang w:val="pl-Pl"/>
        </w:rPr>
        <w:t>677</w:t>
      </w:r>
      <w:r>
        <w:rPr>
          <w:rFonts w:ascii="Times New Roman"/>
          <w:b w:val="false"/>
          <w:i w:val="false"/>
          <w:color w:val="000000"/>
          <w:sz w:val="24"/>
          <w:lang w:val="pl-Pl"/>
        </w:rPr>
        <w:t xml:space="preserve"> </w:t>
      </w:r>
      <w:r>
        <w:rPr>
          <w:rFonts w:ascii="Times New Roman"/>
          <w:b w:val="false"/>
          <w:i w:val="false"/>
          <w:color w:val="000000"/>
          <w:sz w:val="24"/>
          <w:lang w:val="pl-Pl"/>
        </w:rPr>
        <w:t> Niepubliczne szkoły artystyczne o uprawnieniach szkół publicznych realizujące kształcenie ogólne otrzymują na każdego ucznia dotację z budżetu państwa w wysokości równej podstawowej kwocie dotacji dla szkół artystycznych danego typu, pod warunkiem że osoba prowadząca niepubliczną szkołę artystyczną poda ministrowi właściwemu do spraw kultury i ochrony dziedzictwa narodowego informację o planowanej liczbie uczniów nie później niż do dnia 30 września roku poprzedzającego rok udzielenia dotacji.</w:t>
      </w:r>
    </w:p>
    <w:p>
      <w:pPr>
        <w:spacing w:before="26" w:after="0"/>
        <w:ind w:left="0"/>
        <w:jc w:val="left"/>
        <w:textAlignment w:val="auto"/>
      </w:pPr>
      <w:r>
        <w:rPr>
          <w:rFonts w:ascii="Times New Roman"/>
          <w:b w:val="false"/>
          <w:i w:val="false"/>
          <w:color w:val="000000"/>
          <w:sz w:val="24"/>
          <w:lang w:val="pl-Pl"/>
        </w:rPr>
        <w:t xml:space="preserve">4c.  </w:t>
      </w:r>
      <w:r>
        <w:rPr>
          <w:rFonts w:ascii="Times New Roman"/>
          <w:b w:val="false"/>
          <w:i w:val="false"/>
          <w:color w:val="000000"/>
          <w:sz w:val="24"/>
          <w:vertAlign w:val="superscript"/>
          <w:lang w:val="pl-Pl"/>
        </w:rPr>
        <w:t>678</w:t>
      </w:r>
      <w:r>
        <w:rPr>
          <w:rFonts w:ascii="Times New Roman"/>
          <w:b w:val="false"/>
          <w:i w:val="false"/>
          <w:color w:val="000000"/>
          <w:sz w:val="24"/>
          <w:lang w:val="pl-Pl"/>
        </w:rPr>
        <w:t xml:space="preserve"> </w:t>
      </w:r>
      <w:r>
        <w:rPr>
          <w:rFonts w:ascii="Times New Roman"/>
          <w:b w:val="false"/>
          <w:i w:val="false"/>
          <w:color w:val="000000"/>
          <w:sz w:val="24"/>
          <w:lang w:val="pl-Pl"/>
        </w:rPr>
        <w:t> Niepubliczne szkoły artystyczne o uprawnieniach szkół publicznych niewymienione w ust. 4b otrzymują na każdego ucznia uczestniczącego w co najmniej 50% obowiązkowych zajęć edukacyjnych w danym miesiącu dotację z budżetu państwa w wysokości nie niższej niż 25% podstawowej kwoty dotacji dla szkół artystycznych danego typu, pod warunkiem że osoba prowadząca niepubliczną szkołę artystyczną poda ministrowi właściwemu do spraw kultury i ochrony dziedzictwa narodowego informację o planowanej liczbie uczniów nie później niż do dnia 30 września roku poprzedzającego rok udzielenia dotacji. W niepublicznej artystycznej szkole policealnej uczestnictwo uczniów w obowiązkowych zajęciach edukacyjnych musi być potwierdzone ich własnoręcznymi podpisami na listach obecności na tych zajęciach.</w:t>
      </w:r>
    </w:p>
    <w:p>
      <w:pPr>
        <w:spacing w:before="26" w:after="0"/>
        <w:ind w:left="0"/>
        <w:jc w:val="left"/>
        <w:textAlignment w:val="auto"/>
      </w:pPr>
      <w:r>
        <w:rPr>
          <w:rFonts w:ascii="Times New Roman"/>
          <w:b w:val="false"/>
          <w:i w:val="false"/>
          <w:color w:val="000000"/>
          <w:sz w:val="24"/>
          <w:lang w:val="pl-Pl"/>
        </w:rPr>
        <w:t xml:space="preserve">4ca.  </w:t>
      </w:r>
      <w:r>
        <w:rPr>
          <w:rFonts w:ascii="Times New Roman"/>
          <w:b w:val="false"/>
          <w:i w:val="false"/>
          <w:color w:val="000000"/>
          <w:sz w:val="24"/>
          <w:vertAlign w:val="superscript"/>
          <w:lang w:val="pl-Pl"/>
        </w:rPr>
        <w:t>679</w:t>
      </w:r>
      <w:r>
        <w:rPr>
          <w:rFonts w:ascii="Times New Roman"/>
          <w:b w:val="false"/>
          <w:i w:val="false"/>
          <w:color w:val="000000"/>
          <w:sz w:val="24"/>
          <w:lang w:val="pl-Pl"/>
        </w:rPr>
        <w:t xml:space="preserve"> </w:t>
      </w:r>
      <w:r>
        <w:rPr>
          <w:rFonts w:ascii="Times New Roman"/>
          <w:b w:val="false"/>
          <w:i w:val="false"/>
          <w:color w:val="000000"/>
          <w:sz w:val="24"/>
          <w:lang w:val="pl-Pl"/>
        </w:rPr>
        <w:t> Jeżeli minister właściwy do spraw kultury i ochrony dziedzictwa narodowego nie prowadzi szkoły artystycznej danego typu, kwotę dotacji, o której mowa w ust. 4b i 4c, określa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niepublicznej szkoły artystycznej o uprawnieniach szkoły publicznej realizującej kształcenie ogólne - w wysokości równej podstawowej kwocie dotacji dla szkół artystycznych realizujących kształcenie ogólne;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niepublicznej szkoły artystycznej realizującej wyłącznie kształcenie artystyczne - w wysokości nie niższej niż 25% podstawowej kwoty dotacji dla szkół artystycznych prowadzących wyłącznie kształcenie artystyczne.</w:t>
      </w:r>
    </w:p>
    <w:p>
      <w:pPr>
        <w:spacing w:before="26" w:after="0"/>
        <w:ind w:left="0"/>
        <w:jc w:val="left"/>
        <w:textAlignment w:val="auto"/>
      </w:pPr>
      <w:r>
        <w:rPr>
          <w:rFonts w:ascii="Times New Roman"/>
          <w:b w:val="false"/>
          <w:i w:val="false"/>
          <w:color w:val="000000"/>
          <w:sz w:val="24"/>
          <w:lang w:val="pl-Pl"/>
        </w:rPr>
        <w:t xml:space="preserve">4cb.  </w:t>
      </w:r>
      <w:r>
        <w:rPr>
          <w:rFonts w:ascii="Times New Roman"/>
          <w:b w:val="false"/>
          <w:i w:val="false"/>
          <w:color w:val="000000"/>
          <w:sz w:val="24"/>
          <w:vertAlign w:val="superscript"/>
          <w:lang w:val="pl-Pl"/>
        </w:rPr>
        <w:t>680</w:t>
      </w:r>
      <w:r>
        <w:rPr>
          <w:rFonts w:ascii="Times New Roman"/>
          <w:b w:val="false"/>
          <w:i w:val="false"/>
          <w:color w:val="000000"/>
          <w:sz w:val="24"/>
          <w:lang w:val="pl-Pl"/>
        </w:rPr>
        <w:t xml:space="preserve"> </w:t>
      </w:r>
      <w:r>
        <w:rPr>
          <w:rFonts w:ascii="Times New Roman"/>
          <w:b w:val="false"/>
          <w:i w:val="false"/>
          <w:color w:val="000000"/>
          <w:sz w:val="24"/>
          <w:lang w:val="pl-Pl"/>
        </w:rPr>
        <w:t> Niepubliczne szkoły artystyczne, o których mowa w ust. 4b, w których zorganizowano internat, otrzymują, niezależnie od dotacji, o której mowa w ust. 4b, na każdego wychowanka tego internatu będącego uczniem szkoły artystycznej dotację z budżetu państwa w wysokości równej podstawowej kwocie dotacji dla szkół artystycznych, w których zorganizowano internat, pod warunkiem że osoba prowadząca niepubliczną szkołę artystyczną poda ministrowi właściwemu do spraw kultury i ochrony dziedzictwa narodowego informację o planowanej liczbie wychowanków internatu nie później niż do dnia 30 września roku poprzedzającego rok udzielenia dotacji.</w:t>
      </w:r>
    </w:p>
    <w:p>
      <w:pPr>
        <w:spacing w:before="26" w:after="0"/>
        <w:ind w:left="0"/>
        <w:jc w:val="left"/>
        <w:textAlignment w:val="auto"/>
      </w:pPr>
      <w:r>
        <w:rPr>
          <w:rFonts w:ascii="Times New Roman"/>
          <w:b w:val="false"/>
          <w:i w:val="false"/>
          <w:color w:val="000000"/>
          <w:sz w:val="24"/>
          <w:lang w:val="pl-Pl"/>
        </w:rPr>
        <w:t xml:space="preserve">4d.  </w:t>
      </w:r>
      <w:r>
        <w:rPr>
          <w:rFonts w:ascii="Times New Roman"/>
          <w:b w:val="false"/>
          <w:i w:val="false"/>
          <w:color w:val="000000"/>
          <w:sz w:val="24"/>
          <w:lang w:val="pl-Pl"/>
        </w:rPr>
        <w:t>Niepubliczne szkoły artystyczne nieposiadające uprawnień szkoły publicznej mogą otrzymywać dotacje z budżetu państwa.</w:t>
      </w:r>
    </w:p>
    <w:p>
      <w:pPr>
        <w:spacing w:before="26" w:after="0"/>
        <w:ind w:left="0"/>
        <w:jc w:val="left"/>
        <w:textAlignment w:val="auto"/>
      </w:pPr>
      <w:r>
        <w:rPr>
          <w:rFonts w:ascii="Times New Roman"/>
          <w:b w:val="false"/>
          <w:i w:val="false"/>
          <w:color w:val="000000"/>
          <w:sz w:val="24"/>
          <w:lang w:val="pl-Pl"/>
        </w:rPr>
        <w:t xml:space="preserve">4e.  </w:t>
      </w:r>
      <w:r>
        <w:rPr>
          <w:rFonts w:ascii="Times New Roman"/>
          <w:b w:val="false"/>
          <w:i w:val="false"/>
          <w:color w:val="000000"/>
          <w:sz w:val="24"/>
          <w:vertAlign w:val="superscript"/>
          <w:lang w:val="pl-Pl"/>
        </w:rPr>
        <w:t>681</w:t>
      </w:r>
      <w:r>
        <w:rPr>
          <w:rFonts w:ascii="Times New Roman"/>
          <w:b w:val="false"/>
          <w:i w:val="false"/>
          <w:color w:val="000000"/>
          <w:sz w:val="24"/>
          <w:lang w:val="pl-Pl"/>
        </w:rPr>
        <w:t xml:space="preserve"> </w:t>
      </w:r>
      <w:r>
        <w:rPr>
          <w:rFonts w:ascii="Times New Roman"/>
          <w:b w:val="false"/>
          <w:i w:val="false"/>
          <w:color w:val="000000"/>
          <w:sz w:val="24"/>
          <w:lang w:val="pl-Pl"/>
        </w:rPr>
        <w:t> Dotacje, o których mowa w ust. 4a-4cb, są przekazywane na rachunek bankowy szkoły lub zespołu szkół w 12 częściach w terminie do ostatniego dnia każdego miesiąca, z tym że część za grudzień jest przekazywana w terminie do dnia 15 grudnia roku budżetowego.</w:t>
      </w:r>
    </w:p>
    <w:p>
      <w:pPr>
        <w:spacing w:before="26" w:after="0"/>
        <w:ind w:left="0"/>
        <w:jc w:val="left"/>
        <w:textAlignment w:val="auto"/>
      </w:pPr>
      <w:r>
        <w:rPr>
          <w:rFonts w:ascii="Times New Roman"/>
          <w:b w:val="false"/>
          <w:i w:val="false"/>
          <w:color w:val="000000"/>
          <w:sz w:val="24"/>
          <w:lang w:val="pl-Pl"/>
        </w:rPr>
        <w:t xml:space="preserve">4f.  </w:t>
      </w:r>
      <w:r>
        <w:rPr>
          <w:rFonts w:ascii="Times New Roman"/>
          <w:b w:val="false"/>
          <w:i w:val="false"/>
          <w:color w:val="000000"/>
          <w:sz w:val="24"/>
          <w:lang w:val="pl-Pl"/>
        </w:rPr>
        <w:t>Do dotacji, o których mowa w ust. 4a-4d, stosuje się odpowiednio ust. 2f oraz 3d-3i.</w:t>
      </w:r>
    </w:p>
    <w:p>
      <w:pPr>
        <w:spacing w:before="26" w:after="0"/>
        <w:ind w:left="0"/>
        <w:jc w:val="left"/>
        <w:textAlignment w:val="auto"/>
      </w:pPr>
      <w:r>
        <w:rPr>
          <w:rFonts w:ascii="Times New Roman"/>
          <w:b w:val="false"/>
          <w:i w:val="false"/>
          <w:color w:val="000000"/>
          <w:sz w:val="24"/>
          <w:lang w:val="pl-Pl"/>
        </w:rPr>
        <w:t xml:space="preserve">4g.  </w:t>
      </w:r>
      <w:r>
        <w:rPr>
          <w:rFonts w:ascii="Times New Roman"/>
          <w:b w:val="false"/>
          <w:i w:val="false"/>
          <w:color w:val="000000"/>
          <w:sz w:val="24"/>
          <w:vertAlign w:val="superscript"/>
          <w:lang w:val="pl-Pl"/>
        </w:rPr>
        <w:t>682</w:t>
      </w:r>
      <w:r>
        <w:rPr>
          <w:rFonts w:ascii="Times New Roman"/>
          <w:b w:val="false"/>
          <w:i w:val="false"/>
          <w:color w:val="000000"/>
          <w:sz w:val="24"/>
          <w:lang w:val="pl-Pl"/>
        </w:rPr>
        <w:t xml:space="preserve"> </w:t>
      </w:r>
      <w:r>
        <w:rPr>
          <w:rFonts w:ascii="Times New Roman"/>
          <w:b w:val="false"/>
          <w:i w:val="false"/>
          <w:color w:val="000000"/>
          <w:sz w:val="24"/>
          <w:lang w:val="pl-Pl"/>
        </w:rPr>
        <w:t> Minister właściwy do spraw kultury i ochrony dziedzictwa narodowego w porozumieniu z ministrem właściwym do spraw finansów publicznych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tryb przekazywania przez organ prowadzący szkołę informacji niezbędnych dla ustalenia wysokości dotacji, o których mowa w ust. 4a-4d, oraz wzór wniosku o udzielenie dotacji zawierającego te informacje,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tryb udzielania oraz rozliczania wykorzystania dotacji, o których mowa w ust. 4a-4d, wzór składanego przez szkołę oświadczenia o liczbie uczniów i poniesionych wydatkach sfinansowanych z udzielonej części dotacji przypadającej na dany miesiąc oraz wzór formularza rozliczenia wykorzystania tych dotacji,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tryb oraz zakres kontroli prawidłowości pobrania i wykorzystania dotacji, o których mowa w ust. 4a-4d</w:t>
      </w:r>
    </w:p>
    <w:p>
      <w:pPr>
        <w:spacing w:before="25" w:after="0"/>
        <w:ind w:left="0"/>
        <w:jc w:val="both"/>
        <w:textAlignment w:val="auto"/>
      </w:pPr>
      <w:r>
        <w:rPr>
          <w:rFonts w:ascii="Times New Roman"/>
          <w:b w:val="false"/>
          <w:i w:val="false"/>
          <w:color w:val="000000"/>
          <w:sz w:val="24"/>
          <w:lang w:val="pl-Pl"/>
        </w:rPr>
        <w:t>- uwzględniając typy szkół, których informacje dotyczą, oraz odpowiedni stopień szczegółowości danych, konieczność zapewnienia jednolitości zasad dotowania szkół, możliwość wykorzystania środków komunikacji elektronicznej i informatycznych nośników danych przy składaniu wniosku o udzielenie dotacji oraz rozliczaniu wykorzystania tych dotacji, a także konieczność zapewnienia weryfikacji prawidłowości wydatkowania środków publicznych i odpowiedniego udokumentowania przebiegu kontroli.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Zwolnienia z podatków i opłat, o których mowa w art. 81, stosuje się również do niepublicznych szkół, placówek, a także innych form wychowania przedszkolnego, placówek doskonalenia nauczycieli i kolegiów pracowników służb społecznych oraz organów je prowadzących.</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vertAlign w:val="superscript"/>
          <w:lang w:val="pl-Pl"/>
        </w:rPr>
        <w:t>683</w:t>
      </w:r>
      <w:r>
        <w:rPr>
          <w:rFonts w:ascii="Times New Roman"/>
          <w:b w:val="false"/>
          <w:i w:val="false"/>
          <w:color w:val="000000"/>
          <w:sz w:val="24"/>
          <w:lang w:val="pl-Pl"/>
        </w:rPr>
        <w:t xml:space="preserve"> </w:t>
      </w:r>
      <w:r>
        <w:rPr>
          <w:rFonts w:ascii="Times New Roman"/>
          <w:b w:val="false"/>
          <w:i w:val="false"/>
          <w:color w:val="000000"/>
          <w:sz w:val="24"/>
          <w:lang w:val="pl-Pl"/>
        </w:rPr>
        <w:t> Niepubliczne szkoły ponadpodstawowe prowadzące kwalifikacyjne kursy zawodowe otrzymują na każdego słuchacza kursu, który zdał egzamin potwierdzający kwalifikacje w zawodzie w zakresie danej kwalifikacji, dotację z budżetu powiatu w wysokości nie niższej niż kwota przewidziana na takiego słuchacza kwalifikacyjnego kursu zawodowego w części oświatowej subwencji ogólnej dla powiatu, pod warunkiem że osoba prowadząca szkołę: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poda organowi właściwemu do udzielenia dotacji informację o planowanej liczbie słuchaczy kursu nie później niż do dnia 30 września roku poprzedzającego rok udzielenia dotacji;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udokumentuje zdanie egzaminu potwierdzającego kwalifikacje w zawodzie w zakresie danej kwalifikacji przez słuchaczy kursu w terminie 30 dni od daty ogłoszenia wyników tego egzaminu przez okręgową komisję egzaminacyjną.</w:t>
      </w:r>
    </w:p>
    <w:p>
      <w:pPr>
        <w:spacing w:before="26" w:after="0"/>
        <w:ind w:left="0"/>
        <w:jc w:val="left"/>
        <w:textAlignment w:val="auto"/>
      </w:pPr>
      <w:r>
        <w:rPr>
          <w:rFonts w:ascii="Times New Roman"/>
          <w:b w:val="false"/>
          <w:i w:val="false"/>
          <w:color w:val="000000"/>
          <w:sz w:val="24"/>
          <w:lang w:val="pl-Pl"/>
        </w:rPr>
        <w:t xml:space="preserve">8a.  </w:t>
      </w:r>
      <w:r>
        <w:rPr>
          <w:rFonts w:ascii="Times New Roman"/>
          <w:b w:val="false"/>
          <w:i w:val="false"/>
          <w:color w:val="000000"/>
          <w:sz w:val="24"/>
          <w:vertAlign w:val="superscript"/>
          <w:lang w:val="pl-Pl"/>
        </w:rPr>
        <w:t>684</w:t>
      </w:r>
      <w:r>
        <w:rPr>
          <w:rFonts w:ascii="Times New Roman"/>
          <w:b w:val="false"/>
          <w:i w:val="false"/>
          <w:color w:val="000000"/>
          <w:sz w:val="24"/>
          <w:lang w:val="pl-Pl"/>
        </w:rPr>
        <w:t xml:space="preserve"> </w:t>
      </w:r>
      <w:r>
        <w:rPr>
          <w:rFonts w:ascii="Times New Roman"/>
          <w:b w:val="false"/>
          <w:i w:val="false"/>
          <w:color w:val="000000"/>
          <w:sz w:val="24"/>
          <w:lang w:val="pl-Pl"/>
        </w:rPr>
        <w:t> Rada powiatu, w drodze uchwały, może wyrazić zgodę na udzielenie dotacji, o której mowa w ust. 8, w wysokości wyższej niż wysokość określona w ust. 8.</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Dotacja, o której mowa w ust. 8, jest wypłacana jednorazowo w terminie 30 dni od złożenia przez osobę prowadzącą szkołę zaświadczenia odpowiednio o wydaniu dyplomów potwierdzających kwalifikacje zawodowe lub o zdaniu egzaminu potwierdzającego kwalifikacje w zawodzie w zakresie danej kwalifikacji przez słuchaczy, którzy ukończyli kwalifikacyjny kurs zawodowy w tej szkole, wydanych przez okręgową komisję egzaminacyjną na wniosek osoby prowadzącej szkołę.</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vertAlign w:val="superscript"/>
          <w:lang w:val="pl-Pl"/>
        </w:rPr>
        <w:t>685</w:t>
      </w:r>
      <w:r>
        <w:rPr>
          <w:rFonts w:ascii="Times New Roman"/>
          <w:b w:val="false"/>
          <w:i w:val="false"/>
          <w:color w:val="000000"/>
          <w:sz w:val="24"/>
          <w:lang w:val="pl-Pl"/>
        </w:rPr>
        <w:t xml:space="preserve"> </w:t>
      </w:r>
      <w:r>
        <w:rPr>
          <w:rFonts w:ascii="Times New Roman"/>
          <w:b w:val="false"/>
          <w:i w:val="false"/>
          <w:color w:val="000000"/>
          <w:sz w:val="24"/>
          <w:lang w:val="pl-Pl"/>
        </w:rPr>
        <w:t> Organ stanowiący jednostki samorządu terytorialnego, w drodze uchwały, może wyrazić zgodę na udzielenie dotacji, o której mowa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ust. 1a i 2a-3ad - w wysokości wyższej niż wysokość określona w ust. 1a i 2a-3ad;</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ust. 1b, 1ba, 2b i 2ea w odniesieniu do ucznia przedszkola integracyjnego, ucznia oddziału integracyjnego w przedszkolu z oddziałami integracyjnymi lub ucznia oddziału przedszkolnego integracyjnego zorganizowanego w szkole podstawowej - w wysokości wyższej niż wysokość określona w ust. 1b, 1ba, 2b i 2ea.</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vertAlign w:val="superscript"/>
          <w:lang w:val="pl-Pl"/>
        </w:rPr>
        <w:t>686</w:t>
      </w:r>
      <w:r>
        <w:rPr>
          <w:rFonts w:ascii="Times New Roman"/>
          <w:b w:val="false"/>
          <w:i w:val="false"/>
          <w:color w:val="000000"/>
          <w:sz w:val="24"/>
          <w:lang w:val="pl-Pl"/>
        </w:rPr>
        <w:t xml:space="preserve"> </w:t>
      </w:r>
      <w:r>
        <w:rPr>
          <w:rFonts w:ascii="Times New Roman"/>
          <w:b w:val="false"/>
          <w:i w:val="false"/>
          <w:color w:val="000000"/>
          <w:sz w:val="24"/>
          <w:lang w:val="pl-Pl"/>
        </w:rPr>
        <w:t xml:space="preserve"> Przyznanie dotacji, o których mowa w art. 90 ust. 1a-8, stanowi czynność z zakresu administracji publicznej, o której mowa w </w:t>
      </w:r>
      <w:r>
        <w:rPr>
          <w:rFonts w:ascii="Times New Roman"/>
          <w:b w:val="false"/>
          <w:i w:val="false"/>
          <w:color w:val="1b1b1b"/>
          <w:sz w:val="24"/>
          <w:lang w:val="pl-Pl"/>
        </w:rPr>
        <w:t>art. 3 § 2 pkt 4</w:t>
      </w:r>
      <w:r>
        <w:rPr>
          <w:rFonts w:ascii="Times New Roman"/>
          <w:b w:val="false"/>
          <w:i w:val="false"/>
          <w:color w:val="000000"/>
          <w:sz w:val="24"/>
          <w:lang w:val="pl-Pl"/>
        </w:rPr>
        <w:t xml:space="preserve"> ustawy z dnia 30 sierpnia 2002 r. - Prawo o postępowaniu przed sądami administracyjnymi.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90a.  </w:t>
      </w:r>
      <w:r>
        <w:rPr>
          <w:rFonts w:ascii="Times New Roman"/>
          <w:b/>
          <w:i w:val="false"/>
          <w:color w:val="000000"/>
          <w:sz w:val="24"/>
          <w:vertAlign w:val="superscript"/>
          <w:lang w:val="pl-Pl"/>
        </w:rPr>
        <w:t>687</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8a </w:t>
      </w:r>
    </w:p>
    <w:p>
      <w:pPr>
        <w:spacing w:before="25" w:after="0"/>
        <w:ind w:left="0"/>
        <w:jc w:val="center"/>
        <w:textAlignment w:val="auto"/>
      </w:pPr>
      <w:r>
        <w:rPr>
          <w:rFonts w:ascii="Times New Roman"/>
          <w:b/>
          <w:i w:val="false"/>
          <w:color w:val="000000"/>
          <w:sz w:val="24"/>
          <w:lang w:val="pl-Pl"/>
        </w:rPr>
        <w:t>Pomoc materialna dla uczniów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90b. </w:t>
      </w:r>
      <w:r>
        <w:rPr>
          <w:rFonts w:ascii="Times New Roman"/>
          <w:b/>
          <w:i w:val="false"/>
          <w:color w:val="000000"/>
          <w:sz w:val="24"/>
          <w:lang w:val="pl-Pl"/>
        </w:rPr>
        <w:t xml:space="preserve"> [Zakres pomocy materialnej dla uczniów]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Uczniowi przysługuje prawo do pomocy materialnej ze środków przeznaczonych na ten cel w budżecie państwa lub budżecie właściwej jednostki samorządu terytorialnego.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Pomoc materialna jest udzielana uczniom w celu zmniejszenia różnic w dostępie do edukacji, umożliwienia pokonywania barier dostępu do edukacji wynikających z trudnej sytuacji materialnej ucznia, a także wspierania edukacji uczniów zdolnych.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Pomoc materialna przysługuje: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uczniom szkół publicznych i niepublicznych o uprawnieniach szkół publicznych dla młodzieży i dla dorosłych oraz słuchaczom kolegiów pracowników służb społecznych - do czasu ukończenia kształcenia, nie dłużej jednak niż do ukończenia 24. roku życia;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688</w:t>
      </w:r>
      <w:r>
        <w:rPr>
          <w:rFonts w:ascii="Times New Roman"/>
          <w:b w:val="false"/>
          <w:i w:val="false"/>
          <w:color w:val="000000"/>
          <w:sz w:val="24"/>
          <w:lang w:val="pl-Pl"/>
        </w:rPr>
        <w:t xml:space="preserve"> </w:t>
      </w:r>
      <w:r>
        <w:rPr>
          <w:rFonts w:ascii="Times New Roman"/>
          <w:b w:val="false"/>
          <w:i w:val="false"/>
          <w:color w:val="000000"/>
          <w:sz w:val="24"/>
          <w:lang w:val="pl-Pl"/>
        </w:rPr>
        <w:t> wychowankom publicznych i niepublicznych ośrodków rewalidacyjno-wychowawczych - do czasu ukończenia realizacji obowiązku nauki.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Świadczenia pomocy materialnej, o których mowa w art. 90c ust. 2, przysługują również uczniom szkół niepublicznych nieposiadających uprawnień szkół publicznych dla młodzieży i dla dorosłych - do czasu ukończenia realizacji obowiązku nauki.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90c. </w:t>
      </w:r>
      <w:r>
        <w:rPr>
          <w:rFonts w:ascii="Times New Roman"/>
          <w:b/>
          <w:i w:val="false"/>
          <w:color w:val="000000"/>
          <w:sz w:val="24"/>
          <w:lang w:val="pl-Pl"/>
        </w:rPr>
        <w:t xml:space="preserve"> [Rodzaje świadczeń pomocy materialnej dla uczniów]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Pomoc materialna ma charakter socjalny albo motywacyjny.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Świadczeniami pomocy materialnej o charakterze socjalnym są: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stypendium szkolne;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zasiłek szkolny.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Świadczeniami pomocy materialnej o charakterze motywacyjnym są: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stypendium za wyniki w nauce lub za osiągnięcia sportowe;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stypendium Prezesa Rady Ministrów;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stypendium ministra właściwego do spraw oświaty i wychowania;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stypendium ministra właściwego do spraw kultury i ochrony dziedzictwa narodowego.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Uczniowi może być przyznana jednocześnie pomoc materialna o charakterze socjalnym i motywacyjnym.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90d. </w:t>
      </w:r>
      <w:r>
        <w:rPr>
          <w:rFonts w:ascii="Times New Roman"/>
          <w:b/>
          <w:i w:val="false"/>
          <w:color w:val="000000"/>
          <w:sz w:val="24"/>
          <w:lang w:val="pl-Pl"/>
        </w:rPr>
        <w:t xml:space="preserve"> [Stypendium szkolne]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Stypendium szkolne może otrzymać uczeń znajdujący się w trudnej sytuacji materialnej, wynikającej z niskich dochodów na osobę w rodzinie, w szczególności gdy w rodzinie tej występuje: bezrobocie, niepełnosprawność, ciężka lub długotrwała choroba, wielodzietność, brak umiejętności wypełniania funkcji opiekuńczo-wychowawczych, alkoholizm lub narkomania, a także gdy rodzina jest niepełna lub wystąpiło zdarzenie losowe, z zastrzeżeniem ust. 12.</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Stypendium szkolne może być udzielane uczniom w formie: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całkowitego lub częściowego pokrycia kosztów udziału w zajęciach edukacyjnych, w tym wyrównawczych, wykraczających poza zajęcia realizowane w szkole w ramach planu nauczania, a także udziału w zajęciach edukacyjnych realizowanych poza szkołą;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pomocy rzeczowej o charakterze edukacyjnym, w tym w szczególności zakupu podręczników.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Przepis ust. 2 stosuje się odpowiednio do wychowanków ośrodków, o których mowa w art. 90b ust. 3 pkt 2, oraz słuchaczy kolegiów pracowników służb społecznych.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689</w:t>
      </w:r>
      <w:r>
        <w:rPr>
          <w:rFonts w:ascii="Times New Roman"/>
          <w:b w:val="false"/>
          <w:i w:val="false"/>
          <w:color w:val="000000"/>
          <w:sz w:val="24"/>
          <w:lang w:val="pl-Pl"/>
        </w:rPr>
        <w:t xml:space="preserve"> </w:t>
      </w:r>
      <w:r>
        <w:rPr>
          <w:rFonts w:ascii="Times New Roman"/>
          <w:b w:val="false"/>
          <w:i w:val="false"/>
          <w:color w:val="000000"/>
          <w:sz w:val="24"/>
          <w:lang w:val="pl-Pl"/>
        </w:rPr>
        <w:t> Stypendium szkolne może być udzielane uczniom szkół ponadpodstawowych oraz słuchaczom kolegiów, o których mowa w ust. 3, także w formie całkowitego lub częściowego pokrycia kosztów związanych z pobieraniem nauki poza miejscem zamieszkania.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690</w:t>
      </w:r>
      <w:r>
        <w:rPr>
          <w:rFonts w:ascii="Times New Roman"/>
          <w:b w:val="false"/>
          <w:i w:val="false"/>
          <w:color w:val="000000"/>
          <w:sz w:val="24"/>
          <w:lang w:val="pl-Pl"/>
        </w:rPr>
        <w:t xml:space="preserve"> </w:t>
      </w:r>
      <w:r>
        <w:rPr>
          <w:rFonts w:ascii="Times New Roman"/>
          <w:b w:val="false"/>
          <w:i w:val="false"/>
          <w:color w:val="000000"/>
          <w:sz w:val="24"/>
          <w:lang w:val="pl-Pl"/>
        </w:rPr>
        <w:t> Stypendium szkolne może być także udzielone w formie świadczenia pieniężnego, jeżeli organ przyznający stypendium uzna, że udzielenie stypendium w formach, o których mowa w ust. 2, a w przypadku uczniów szkół ponadpodstawowych także w formie, o której mowa w ust. 4, nie jest możliwe, natomiast w przypadku słuchaczy kolegiów, o których mowa w ust. 3, udzielenie stypendium w formach, o których mowa w ust. 2 i 4, nie jest celowe.</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Stypendium szkolne może być udzielone w jednej lub kilku formach jednocześnie.</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Miesięczna wysokość dochodu na osobę w rodzinie ucznia uprawniająca do ubiegania się o stypendium szkolne nie może być większa niż kwota, o której mowa w </w:t>
      </w:r>
      <w:r>
        <w:rPr>
          <w:rFonts w:ascii="Times New Roman"/>
          <w:b w:val="false"/>
          <w:i w:val="false"/>
          <w:color w:val="1b1b1b"/>
          <w:sz w:val="24"/>
          <w:lang w:val="pl-Pl"/>
        </w:rPr>
        <w:t>art. 8 ust. 1 pkt 2</w:t>
      </w:r>
      <w:r>
        <w:rPr>
          <w:rFonts w:ascii="Times New Roman"/>
          <w:b w:val="false"/>
          <w:i w:val="false"/>
          <w:color w:val="000000"/>
          <w:sz w:val="24"/>
          <w:lang w:val="pl-Pl"/>
        </w:rPr>
        <w:t xml:space="preserve"> ustawy z dnia 12 marca 2004 r. o pomocy społecznej (Dz. U. z 2016 r. poz. 930 i 1583).</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 xml:space="preserve">Miesięczna wysokość dochodu, o której mowa w ust. 7, jest ustalana na zasadach określonych w </w:t>
      </w:r>
      <w:r>
        <w:rPr>
          <w:rFonts w:ascii="Times New Roman"/>
          <w:b w:val="false"/>
          <w:i w:val="false"/>
          <w:color w:val="1b1b1b"/>
          <w:sz w:val="24"/>
          <w:lang w:val="pl-Pl"/>
        </w:rPr>
        <w:t>art. 8 ust. 3-13</w:t>
      </w:r>
      <w:r>
        <w:rPr>
          <w:rFonts w:ascii="Times New Roman"/>
          <w:b w:val="false"/>
          <w:i w:val="false"/>
          <w:color w:val="000000"/>
          <w:sz w:val="24"/>
          <w:lang w:val="pl-Pl"/>
        </w:rPr>
        <w:t xml:space="preserve"> ustawy, o której mowa w ust. 7, z tym że do dochodu nie wlicza się świadczeń pomocy materialnej, o których mowa w art. 90c ust. 2 i 3.</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 xml:space="preserve">Stypendium szkolne nie może być niższe miesięcznie niż 80% kwoty, o której mowa w </w:t>
      </w:r>
      <w:r>
        <w:rPr>
          <w:rFonts w:ascii="Times New Roman"/>
          <w:b w:val="false"/>
          <w:i w:val="false"/>
          <w:color w:val="1b1b1b"/>
          <w:sz w:val="24"/>
          <w:lang w:val="pl-Pl"/>
        </w:rPr>
        <w:t>art. 6 ust. 2 pkt 2</w:t>
      </w:r>
      <w:r>
        <w:rPr>
          <w:rFonts w:ascii="Times New Roman"/>
          <w:b w:val="false"/>
          <w:i w:val="false"/>
          <w:color w:val="000000"/>
          <w:sz w:val="24"/>
          <w:lang w:val="pl-Pl"/>
        </w:rPr>
        <w:t xml:space="preserve"> ustawy z dnia 28 listopada 2003 r. o świadczeniach rodzinnych i nie może przekraczać miesięcznie 200% kwoty, o której mowa w </w:t>
      </w:r>
      <w:r>
        <w:rPr>
          <w:rFonts w:ascii="Times New Roman"/>
          <w:b w:val="false"/>
          <w:i w:val="false"/>
          <w:color w:val="1b1b1b"/>
          <w:sz w:val="24"/>
          <w:lang w:val="pl-Pl"/>
        </w:rPr>
        <w:t>art. 6 ust. 2 pkt 2</w:t>
      </w:r>
      <w:r>
        <w:rPr>
          <w:rFonts w:ascii="Times New Roman"/>
          <w:b w:val="false"/>
          <w:i w:val="false"/>
          <w:color w:val="000000"/>
          <w:sz w:val="24"/>
          <w:lang w:val="pl-Pl"/>
        </w:rPr>
        <w:t xml:space="preserve"> ustawy z dnia 28 listopada 2003 r. o świadczeniach rodzinnych.</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Stypendium szkolne jest przyznawane na okres nie krótszy niż miesiąc i nie dłuższy niż 10 miesięcy w danym roku szkolnym, a w przypadku słuchaczy kolegiów pracowników służb społecznych - na okres nie krótszy niż miesiąc i nie dłuższy niż 9 miesięcy w danym roku szkolnym.</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 xml:space="preserve">Jeżeli forma stypendium szkolnego tego wymaga, stypendium szkolne może być realizowane w okresach innych niż miesięczne lub jednorazowo, z tym że wartość stypendium szkolnego w danym roku szkolnym nie może przekroczyć łącznie dwudziestokrotności kwoty, o której mowa w </w:t>
      </w:r>
      <w:r>
        <w:rPr>
          <w:rFonts w:ascii="Times New Roman"/>
          <w:b w:val="false"/>
          <w:i w:val="false"/>
          <w:color w:val="1b1b1b"/>
          <w:sz w:val="24"/>
          <w:lang w:val="pl-Pl"/>
        </w:rPr>
        <w:t>art. 6 ust. 2 pkt 2</w:t>
      </w:r>
      <w:r>
        <w:rPr>
          <w:rFonts w:ascii="Times New Roman"/>
          <w:b w:val="false"/>
          <w:i w:val="false"/>
          <w:color w:val="000000"/>
          <w:sz w:val="24"/>
          <w:lang w:val="pl-Pl"/>
        </w:rPr>
        <w:t xml:space="preserve"> ustawy z dnia 28 listopada 2003 r. o świadczeniach rodzinnych, a w przypadku słuchaczy kolegiów pracowników służb społecznych - osiemnastokrotności kwoty, o której mowa w </w:t>
      </w:r>
      <w:r>
        <w:rPr>
          <w:rFonts w:ascii="Times New Roman"/>
          <w:b w:val="false"/>
          <w:i w:val="false"/>
          <w:color w:val="1b1b1b"/>
          <w:sz w:val="24"/>
          <w:lang w:val="pl-Pl"/>
        </w:rPr>
        <w:t>art. 6 ust. 2 pkt 2</w:t>
      </w:r>
      <w:r>
        <w:rPr>
          <w:rFonts w:ascii="Times New Roman"/>
          <w:b w:val="false"/>
          <w:i w:val="false"/>
          <w:color w:val="000000"/>
          <w:sz w:val="24"/>
          <w:lang w:val="pl-Pl"/>
        </w:rPr>
        <w:t xml:space="preserve"> ustawy z dnia 28 listopada 2003 r. o świadczeniach rodzinnych.</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Stypendium szkolne nie przysługuje uczniowi, który otrzymuje inne stypendium o charakterze socjalnym ze środków publicznych, z zastrzeżeniem ust. 13.</w:t>
      </w:r>
    </w:p>
    <w:p>
      <w:pPr>
        <w:spacing w:before="26" w:after="0"/>
        <w:ind w:left="0"/>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 xml:space="preserve">Uczeń, który otrzymuje inne stypendium o charakterze socjalnym ze środków publicznych, może otrzymać stypendium szkolne w wysokości, która łącznie z innym stypendium o charakterze socjalnym ze środków publicznych nie przekracza dwudziestokrotności kwoty, o której mowa w </w:t>
      </w:r>
      <w:r>
        <w:rPr>
          <w:rFonts w:ascii="Times New Roman"/>
          <w:b w:val="false"/>
          <w:i w:val="false"/>
          <w:color w:val="1b1b1b"/>
          <w:sz w:val="24"/>
          <w:lang w:val="pl-Pl"/>
        </w:rPr>
        <w:t>art. 6 ust. 2 pkt 2</w:t>
      </w:r>
      <w:r>
        <w:rPr>
          <w:rFonts w:ascii="Times New Roman"/>
          <w:b w:val="false"/>
          <w:i w:val="false"/>
          <w:color w:val="000000"/>
          <w:sz w:val="24"/>
          <w:lang w:val="pl-Pl"/>
        </w:rPr>
        <w:t xml:space="preserve"> ustawy z dnia 28 listopada 2003 r. o świadczeniach rodzinnych, a w przypadku słuchaczy kolegiów pracowników służb społecznych - osiemnastokrotności kwoty, o której mowa w </w:t>
      </w:r>
      <w:r>
        <w:rPr>
          <w:rFonts w:ascii="Times New Roman"/>
          <w:b w:val="false"/>
          <w:i w:val="false"/>
          <w:color w:val="1b1b1b"/>
          <w:sz w:val="24"/>
          <w:lang w:val="pl-Pl"/>
        </w:rPr>
        <w:t>art. 6 ust. 2 pkt 2</w:t>
      </w:r>
      <w:r>
        <w:rPr>
          <w:rFonts w:ascii="Times New Roman"/>
          <w:b w:val="false"/>
          <w:i w:val="false"/>
          <w:color w:val="000000"/>
          <w:sz w:val="24"/>
          <w:lang w:val="pl-Pl"/>
        </w:rPr>
        <w:t xml:space="preserve"> ustawy z dnia 28 listopada 2003 r. o świadczeniach rodzinnych.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90e. </w:t>
      </w:r>
      <w:r>
        <w:rPr>
          <w:rFonts w:ascii="Times New Roman"/>
          <w:b/>
          <w:i w:val="false"/>
          <w:color w:val="000000"/>
          <w:sz w:val="24"/>
          <w:lang w:val="pl-Pl"/>
        </w:rPr>
        <w:t xml:space="preserve"> [Zasiłek szkolny]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Zasiłek szkolny może być przyznany uczniowi znajdującemu się przejściowo w trudnej sytuacji materialnej z powodu zdarzenia losowego.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Zasiłek szkolny może być przyznany w formie świadczenia pieniężnego na pokrycie wydatków związanych z procesem edukacyjnym lub w formie pomocy rzeczowej o charakterze edukacyjnym, raz lub kilka razy w roku, niezależnie od otrzymywanego stypendium szkolnego.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Wysokość zasiłku szkolnego nie może przekroczyć jednorazowo kwoty stanowiącej pięciokrotność kwoty, o której mowa w </w:t>
      </w:r>
      <w:r>
        <w:rPr>
          <w:rFonts w:ascii="Times New Roman"/>
          <w:b w:val="false"/>
          <w:i w:val="false"/>
          <w:color w:val="1b1b1b"/>
          <w:sz w:val="24"/>
          <w:lang w:val="pl-Pl"/>
        </w:rPr>
        <w:t>art. 6 ust. 2 pkt 2</w:t>
      </w:r>
      <w:r>
        <w:rPr>
          <w:rFonts w:ascii="Times New Roman"/>
          <w:b w:val="false"/>
          <w:i w:val="false"/>
          <w:color w:val="000000"/>
          <w:sz w:val="24"/>
          <w:lang w:val="pl-Pl"/>
        </w:rPr>
        <w:t xml:space="preserve"> ustawy z dnia 28 listopada 2003 r. o świadczeniach rodzinnych.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 zasiłek szkolny można ubiegać się w terminie nie dłuższym niż dwa miesiące od wystąpienia zdarzenia uzasadniającego przyznanie tego zasiłku.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90f. </w:t>
      </w:r>
      <w:r>
        <w:rPr>
          <w:rFonts w:ascii="Times New Roman"/>
          <w:b/>
          <w:i w:val="false"/>
          <w:color w:val="000000"/>
          <w:sz w:val="24"/>
          <w:lang w:val="pl-Pl"/>
        </w:rPr>
        <w:t xml:space="preserve"> [Regulamin udzielania pomocy materialnej o charakterze socjalnym]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Rada gminy uchwala regulamin udzielania pomocy materialnej o charakterze socjalnym dla uczniów zamieszkałych na terenie gminy, kierując się celami pomocy materialnej o charakterze socjalnym, w którym określa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sposób ustalania wysokości stypendium szkolnego w zależności od sytuacji materialnej uczniów i ich rodzin oraz innych okoliczności, o których mowa w art. 90d ust.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formy, w jakich udziela się stypendium szkolnego w zależności od potrzeb uczniów zamieszkałych na terenie gminy;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tryb i sposób udzielania stypendium szkolnego;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tryb i sposób udzielania zasiłku szkolnego w zależności od zdarzenia losowego.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90g. </w:t>
      </w:r>
      <w:r>
        <w:rPr>
          <w:rFonts w:ascii="Times New Roman"/>
          <w:b/>
          <w:i w:val="false"/>
          <w:color w:val="000000"/>
          <w:sz w:val="24"/>
          <w:lang w:val="pl-Pl"/>
        </w:rPr>
        <w:t xml:space="preserve"> [Stypendium za wyniki lub osiągnięcia]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Szkoła może udzielać stypendium za wyniki w nauce lub za osiągnięcia sportowe.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Stypendium za wyniki w nauce może być przyznane uczniowi, który uzyskał wysoką średnią ocen oraz co najmniej dobrą ocenę zachowania w okresie (semestrze) poprzedzającym okres (semestr), w którym przyznaje się to stypendium, a stypendium za osiągnięcia sportowe może być przyznane uczniowi, który uzyskał wysokie wyniki we współzawodnictwie sportowym na szczeblu co najmniej międzyszkolnym oraz co najmniej dobrą ocenę zachowania w okresie (semestrze) poprzedzającym okres (semestr), w którym przyznaje się to stypendium.</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Warunek uzyskania co najmniej dobrej oceny zachowania, o którym mowa w ust. 2, nie dotyczy uczniów szkół policealnych oraz szkół dla dorosłych.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 przyznanie stypendium za wyniki w nauce lub za osiągnięcia sportowe uczeń może ubiegać się nie wcześniej niż po ukończeniu pierwszego okresu (semestru) nauki w danym typie szkoły, z zastrzeżeniem ust. 4 i 5.</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Stypendium za wyniki w nauce nie udziela się uczniom klas I-III szkoły podstawowej oraz uczniom klasy IV szkoły podstawowej do ukończenia pierwszego okresu nauki.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Stypendium za osiągnięcia sportowe nie udziela się uczniom klas I-III szkoły podstawowej.</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Dyrektor szkoły powołuje w szkole komisję stypendialną.</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Średnią ocen, o której mowa w ust. 2, ustala komisja stypendialna, po zasięgnięciu opinii rady pedagogicznej i samorządu uczniowskiego.</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Wniosek o przyznanie stypendium za wyniki w nauce lub za osiągnięcia sportowe wychowawca klasy składa do komisji stypendialnej, która przekazuje wniosek wraz ze swoją opinią dyrektorowi szkoły.</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Stypendium za wyniki w nauce lub za osiągnięcia sportowe jest wypłacane raz w okresie (semestrze).</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 xml:space="preserve">Stypendium za wyniki w nauce lub za osiągnięcia sportowe nie może przekroczyć kwoty stanowiącej dwukrotność kwoty, o której mowa w </w:t>
      </w:r>
      <w:r>
        <w:rPr>
          <w:rFonts w:ascii="Times New Roman"/>
          <w:b w:val="false"/>
          <w:i w:val="false"/>
          <w:color w:val="1b1b1b"/>
          <w:sz w:val="24"/>
          <w:lang w:val="pl-Pl"/>
        </w:rPr>
        <w:t>art. 6 ust. 2 pkt 2</w:t>
      </w:r>
      <w:r>
        <w:rPr>
          <w:rFonts w:ascii="Times New Roman"/>
          <w:b w:val="false"/>
          <w:i w:val="false"/>
          <w:color w:val="000000"/>
          <w:sz w:val="24"/>
          <w:lang w:val="pl-Pl"/>
        </w:rPr>
        <w:t xml:space="preserve"> ustawy z dnia 28 listopada 2003 r. o świadczeniach rodzinnych. Wysokość stypendium ustala dyrektor szkoły, po zasięgnięciu opinii komisji stypendialnej i rady pedagogicznej oraz w porozumieniu z organem prowadzącym szkołę.</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Stypendium za wyniki w nauce lub za osiągnięcia sportowe przyznaje dyrektor szkoły, po zasięgnięciu opinii rady pedagogicznej, w ramach środków przyznanych przez organ prowadzący na ten cel w budżecie szkoły.</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Przepisy ust. 1-3 i 6-11 stosuje się odpowiednio do kolegium pracowników służb społecznych, z tym że wniosek o przyznanie stypendium za wyniki w nauce lub za osiągnięcia sportowe składa słuchacz.</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90h. </w:t>
      </w:r>
      <w:r>
        <w:rPr>
          <w:rFonts w:ascii="Times New Roman"/>
          <w:b/>
          <w:i w:val="false"/>
          <w:color w:val="000000"/>
          <w:sz w:val="24"/>
          <w:lang w:val="pl-Pl"/>
        </w:rPr>
        <w:t xml:space="preserve"> [Stypendium Prezesa Rady Ministrów]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Stypendium Prezesa Rady Ministrów może być przyznane uczniowi szkoły dla młodzieży, której ukończenie umożliwia uzyskanie świadectwa dojrzałości.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Stypendium Prezesa Rady Ministrów przyznaje się uczniowi, który otrzymał promocję z wyróżnieniem, uzyskując przy tym najwyższą w danej szkole średnią ocen lub wykazuje szczególne uzdolnienia w co najmniej jednej dziedzinie wiedzy, uzyskując w niej najwyższe wyniki, a w pozostałych dziedzinach wiedzy wyniki co najmniej dobre.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Stypendium Prezesa Rady Ministrów przyznaje się jednemu uczniowi danej szkoły na okres od września do czerwca w danym roku szkolnym.</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Stypendium Prezesa Rady Ministrów przyznaje Prezes Rady Ministrów.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90i. </w:t>
      </w:r>
      <w:r>
        <w:rPr>
          <w:rFonts w:ascii="Times New Roman"/>
          <w:b/>
          <w:i w:val="false"/>
          <w:color w:val="000000"/>
          <w:sz w:val="24"/>
          <w:lang w:val="pl-Pl"/>
        </w:rPr>
        <w:t xml:space="preserve"> [Stypendium MEN]</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Stypendium ministra właściwego do spraw oświaty i wychowania może być przyznane uczniowi szkoły publicznej dla młodzieży lub szkoły niepublicznej o uprawnieniach szkoły publicznej dla młodzieży, uzyskującemu wybitne osiągnięcia edukacyjne,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laureatowi międzynarodowej olimpiady lub laureatowi i finaliście olimpiady przedmiotowej o zasięgu ogólnopolskim lub turnieju;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laureatowi konkursu na pracę naukową, organizowanego przez instytucję naukową lub stowarzyszenie naukowe;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691</w:t>
      </w:r>
      <w:r>
        <w:rPr>
          <w:rFonts w:ascii="Times New Roman"/>
          <w:b w:val="false"/>
          <w:i w:val="false"/>
          <w:color w:val="000000"/>
          <w:sz w:val="24"/>
          <w:lang w:val="pl-Pl"/>
        </w:rPr>
        <w:t xml:space="preserve"> </w:t>
      </w:r>
      <w:r>
        <w:rPr>
          <w:rFonts w:ascii="Times New Roman"/>
          <w:b w:val="false"/>
          <w:i w:val="false"/>
          <w:color w:val="000000"/>
          <w:sz w:val="24"/>
          <w:lang w:val="pl-Pl"/>
        </w:rPr>
        <w:t> uczniowi szkoły ponadpodstawowej uzyskującemu najwyższe wyniki w nauce według indywidualnego programu lub toku nauki;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uczniowi uczestniczącemu w zajęciach w uczelni przewidzianych tokiem studiów na podstawie postanowień regulaminu studiów dotyczących warunków uczestniczenia wybitnie uzdolnionych uczniów w zajęciach przewidzianych tokiem studiów;</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uczniowi, który uzyskał wysokie wyniki we współzawodnictwie sportowym na szczeblu krajowym lub międzynarodowym.</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Stypendium ministra właściwego do spraw oświaty i wychowania przyznaje minister właściwy do spraw oświaty i wychowania.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właściwy do spraw oświaty i wychowania ogłasza na stronach internetowych właściwego ministerstwa liczbę stypendiów oraz wysokość stypendium w każdym roku szkolnym.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90j. </w:t>
      </w:r>
      <w:r>
        <w:rPr>
          <w:rFonts w:ascii="Times New Roman"/>
          <w:b/>
          <w:i w:val="false"/>
          <w:color w:val="000000"/>
          <w:sz w:val="24"/>
          <w:lang w:val="pl-Pl"/>
        </w:rPr>
        <w:t xml:space="preserve"> [Stypendium MKiDN]</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Stypendium ministra właściwego do spraw kultury i ochrony dziedzictwa narodowego może być przyznane uczniowi szkoły artystycznej prowadzącej kształcenie w zawodzie artystycznym.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Stypendium ministra właściwego do spraw kultury i ochrony dziedzictwa narodowego może być przyznane uczniowi, który uzyskał w okresie (semestrze) bardzo dobrą średnią ocen z przedmiotów artystyczno-zawodowych oraz uczniowi - laureatowi międzynarodowego lub krajowego konkursu artystycznego.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Stypendium ministra właściwego do spraw kultury i ochrony dziedzictwa narodowego może być przyznane nie wcześniej niż po ukończeniu pierwszego roku nauki w danym typie szkoły artystycznej i nie częściej niż raz w roku.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Stypendium ministra właściwego do spraw kultury i ochrony dziedzictwa narodowego przyznaje minister właściwy do spraw kultury i ochrony dziedzictwa narodowego.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Minister właściwy do spraw kultury i ochrony dziedzictwa narodowego ogłasza na stronach internetowych właściwego ministerstwa liczbę stypendiów oraz wysokość stypendium w każdym roku szkolnym.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90k. </w:t>
      </w:r>
      <w:r>
        <w:rPr>
          <w:rFonts w:ascii="Times New Roman"/>
          <w:b/>
          <w:i w:val="false"/>
          <w:color w:val="000000"/>
          <w:sz w:val="24"/>
          <w:lang w:val="pl-Pl"/>
        </w:rPr>
        <w:t xml:space="preserve"> [Delegacja dla Rady Ministrów]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Rada Ministrów określi, w drodze rozporządzenia, wysokość stypendium Prezesa Rady Ministrów, a także szczegółowy sposób i tryb przyznawania i wypłacania stypendiów, o których mowa w art. 90c ust. 3 pkt 2-4, uwzględniając udział organów szkoły oraz kuratora oświaty w procesie wyłaniania kandydatów do stypendiów oraz terminy składania wniosków o przyznanie stypendium.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90l. </w:t>
      </w:r>
      <w:r>
        <w:rPr>
          <w:rFonts w:ascii="Times New Roman"/>
          <w:b/>
          <w:i w:val="false"/>
          <w:color w:val="000000"/>
          <w:sz w:val="24"/>
          <w:lang w:val="pl-Pl"/>
        </w:rPr>
        <w:t xml:space="preserve"> [Stypendia prywatne]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Osoby fizyczne i osoby prawne inne niż jednostki samorządu terytorialnego, przyznające ze środków własnych uczniom stypendia za wyniki w nauce lub za osiągnięcia sportowe, na warunkach i w trybie określonych w ustalonym przez siebie regulaminie, mogą ubiegać się o zatwierdzenie tego regulaminu przez ministra właściwego do spraw oświaty i wychowania.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90m. </w:t>
      </w:r>
      <w:r>
        <w:rPr>
          <w:rFonts w:ascii="Times New Roman"/>
          <w:b/>
          <w:i w:val="false"/>
          <w:color w:val="000000"/>
          <w:sz w:val="24"/>
          <w:lang w:val="pl-Pl"/>
        </w:rPr>
        <w:t xml:space="preserve"> [Właściwość organów gminy w sprawie świadczeń o charakterze socjalnym]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Świadczenie pomocy materialnej o charakterze socjalnym przyznaje wójt (burmistrz, prezydent miasta).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Rada gminy może upoważnić kierownika ośrodka pomocy społecznej do prowadzenia postępowania w sprawach, o których mowa w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90n. </w:t>
      </w:r>
      <w:r>
        <w:rPr>
          <w:rFonts w:ascii="Times New Roman"/>
          <w:b/>
          <w:i w:val="false"/>
          <w:color w:val="000000"/>
          <w:sz w:val="24"/>
          <w:lang w:val="pl-Pl"/>
        </w:rPr>
        <w:t xml:space="preserve"> [Tryb przyznawania świadczeń o charakterze socjalnym]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sprawach świadczeń pomocy materialnej o charakterze socjalnym wydaje się decyzje administracyjne.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Świadczenia pomocy materialnej o charakterze socjalnym są przyznawane 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wniosek rodziców albo pełnoletniego ucznia;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wniosek odpowiednio dyrektora szkoły, kolegium pracowników służb społecznych lub ośrodka, o którym mowa w art. 90b ust. 3 pkt 2.</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Świadczenia pomocy materialnej o charakterze socjalnym mogą być również przyznawane z urzędu.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Wniosek o przyznanie świadczenia pomocy materialnej o charakterze socjalnym zawiera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imię i nazwisko ucznia i jego rodziców;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miejsce zamieszkania ucznia;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dane uzasadniające przyznanie świadczenia pomocy materialnej, w tym zaświadczenie albo oświadczenie o wysokości dochodów, z zastrzeżeniem ust. 5;</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pożądaną formę świadczenia pomocy materialnej inną niż forma pieniężna.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ubiegania się o stypendium szkolne dla ucznia, którego rodzina korzysta ze świadczeń pieniężnych z pomocy społecznej, zamiast zaświadczenia albo oświadczenia o wysokości dochodów przedkłada się zaświadczenie albo oświadczenie o korzystaniu ze świadczeń pieniężnych z pomocy społecznej.</w:t>
      </w:r>
    </w:p>
    <w:p>
      <w:pPr>
        <w:spacing w:before="26" w:after="0"/>
        <w:ind w:left="0"/>
        <w:jc w:val="left"/>
        <w:textAlignment w:val="auto"/>
      </w:pPr>
      <w:r>
        <w:rPr>
          <w:rFonts w:ascii="Times New Roman"/>
          <w:b w:val="false"/>
          <w:i w:val="false"/>
          <w:color w:val="000000"/>
          <w:sz w:val="24"/>
          <w:lang w:val="pl-Pl"/>
        </w:rPr>
        <w:t xml:space="preserve">5a.  </w:t>
      </w:r>
      <w:r>
        <w:rPr>
          <w:rFonts w:ascii="Times New Roman"/>
          <w:b w:val="false"/>
          <w:i w:val="false"/>
          <w:color w:val="000000"/>
          <w:sz w:val="24"/>
          <w:lang w:val="pl-Pl"/>
        </w:rPr>
        <w:t>Oświadczenia, o których mowa w ust. 4 pkt 3 i ust. 5,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Wniosek o przyznanie stypendium szkolnego składa się do dnia 15 września danego roku szkolnego, a w przypadku słuchaczy kolegiów pracowników służb społecznych - do dnia 15 października danego roku szkolnego.</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uzasadnionych przypadkach, wniosek o przyznanie stypendium szkolnego może być złożony po upływie terminu, o którym mowa w ust. 6.</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90o. </w:t>
      </w:r>
      <w:r>
        <w:rPr>
          <w:rFonts w:ascii="Times New Roman"/>
          <w:b/>
          <w:i w:val="false"/>
          <w:color w:val="000000"/>
          <w:sz w:val="24"/>
          <w:lang w:val="pl-Pl"/>
        </w:rPr>
        <w:t xml:space="preserve"> [Zmiana okoliczności uprawniających do przyznania stypendium]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Rodzice ucznia otrzymującego stypendium szkolne są obowiązani niezwłocznie powiadomić organ, który przyznał stypendium, o ustaniu przyczyn, które stanowiły podstawę przyznania stypendium szkolnego.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Przepis ust. 1 stosuje się odpowiednio do pełnoletniego ucznia.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Przepis ust. 1 stosuje się odpowiednio do dyrektora szkoły, kolegium pracowników służb społecznych lub ośrodka, o którym mowa w art. 90b ust. 3 pkt 2, w przypadku gdy dyrektor poweźmie informację o ustaniu przyczyn, które stanowiły podstawę przyznania stypendium szkolnego.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Stypendium szkolne wstrzymuje się albo cofa w przypadku ustania przyczyn, które stanowiły podstawę przyznania stypendium szkolnego.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Należności z tytułu nienależnie pobranego stypendium szkolnego podlegają ściągnięciu w trybie </w:t>
      </w:r>
      <w:r>
        <w:rPr>
          <w:rFonts w:ascii="Times New Roman"/>
          <w:b w:val="false"/>
          <w:i w:val="false"/>
          <w:color w:val="1b1b1b"/>
          <w:sz w:val="24"/>
          <w:lang w:val="pl-Pl"/>
        </w:rPr>
        <w:t>przepisów</w:t>
      </w:r>
      <w:r>
        <w:rPr>
          <w:rFonts w:ascii="Times New Roman"/>
          <w:b w:val="false"/>
          <w:i w:val="false"/>
          <w:color w:val="000000"/>
          <w:sz w:val="24"/>
          <w:lang w:val="pl-Pl"/>
        </w:rPr>
        <w:t xml:space="preserve"> o postępowaniu egzekucyjnym w administracji.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Wysokość należności podlegającej zwrotowi oraz termin zwrotu tej należności ustala się w drodze decyzji administracyjnej.</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przypadkach szczególnych, zwłaszcza jeżeli zwrot wydatków na udzielone stypendium szkolne w całości lub w części stanowiłby dla osoby zobowiązanej nadmierne obciążenie lub też niweczyłby skutki udzielanej pomocy, właściwy organ może odstąpić od żądania takiego zwrotu.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90p. </w:t>
      </w:r>
      <w:r>
        <w:rPr>
          <w:rFonts w:ascii="Times New Roman"/>
          <w:b/>
          <w:i w:val="false"/>
          <w:color w:val="000000"/>
          <w:sz w:val="24"/>
          <w:lang w:val="pl-Pl"/>
        </w:rPr>
        <w:t xml:space="preserve"> [Zadania organów prowadzących]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Udzielanie świadczeń pomocy materialnej o charakterze socjalnym jest zadaniem własnym gminy.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Udzielanie stypendium za wyniki w nauce lub za osiągnięcia sportowe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publicznych szkołach, kolegiach pracowników służb społecznych prowadzonych przez jednostki samorządu terytorialnego jest zadaniem własnym tych jednostek;</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publicznych szkołach prowadzonych przez organy niebędące jednostkami samorządu terytorialnego oraz szkołach niepublicznych o uprawnieniach szkół publicznych jest zadaniem organów prowadzących te szkoły.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90r. </w:t>
      </w:r>
      <w:r>
        <w:rPr>
          <w:rFonts w:ascii="Times New Roman"/>
          <w:b/>
          <w:i w:val="false"/>
          <w:color w:val="000000"/>
          <w:sz w:val="24"/>
          <w:lang w:val="pl-Pl"/>
        </w:rPr>
        <w:t xml:space="preserve"> [Dotowanie świadczeń o charakterze socjalnym z budżetu państwa]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dofinansowanie świadczeń pomocy materialnej o charakterze socjalnym gmina otrzymuje dotację celową z budżetu państwa.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Dotacji, o której mowa w ust. 1, udziela minister właściwy do spraw finansów publicznych, na wniosek ministra właściwego do spraw oświaty i wychowania.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właściwy do spraw oświaty i wychowania, po zasięgnięciu opinii reprezentacji jednostek samorządu terytorialnego, określi, w drodze rozporządzenia, terminy przekazywania dotacji, o której mowa w ust. 1, gminom oraz sposób ustalania wysokości tej dotacji, uwzględniając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wskaźnik dochodów podatkowych na jednego mieszkańca w gminie;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liczbę dzieci w wieku od 6 do 18 lat, zameldowanych na terenie gminy na pobyt stały;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stosunek liczby osób, którym przyznano zasiłek okresowy, o którym mowa w </w:t>
      </w:r>
      <w:r>
        <w:rPr>
          <w:rFonts w:ascii="Times New Roman"/>
          <w:b w:val="false"/>
          <w:i w:val="false"/>
          <w:color w:val="1b1b1b"/>
          <w:sz w:val="24"/>
          <w:lang w:val="pl-Pl"/>
        </w:rPr>
        <w:t>art. 36 pkt 1 lit. b</w:t>
      </w:r>
      <w:r>
        <w:rPr>
          <w:rFonts w:ascii="Times New Roman"/>
          <w:b w:val="false"/>
          <w:i w:val="false"/>
          <w:color w:val="000000"/>
          <w:sz w:val="24"/>
          <w:lang w:val="pl-Pl"/>
        </w:rPr>
        <w:t xml:space="preserve"> ustawy z dnia 12 marca 2004 r. o pomocy społecznej, do liczby osób zameldowanych na terenie gminy na pobyt stały.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Na finansowanie zasiłków szkolnych w danej gminie przeznacza się nie więcej niż 5% kwoty dotacji, o której mowa w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90s. </w:t>
      </w:r>
      <w:r>
        <w:rPr>
          <w:rFonts w:ascii="Times New Roman"/>
          <w:b/>
          <w:i w:val="false"/>
          <w:color w:val="000000"/>
          <w:sz w:val="24"/>
          <w:lang w:val="pl-Pl"/>
        </w:rPr>
        <w:t xml:space="preserve"> [Finansowanie świadczeń pomocy o charakterze motywacyjnym]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Stypendia za wyniki w nauce lub za osiągnięcia sportowe są finansowane z dochodów jednostek samorządu terytorialnego, z zastrzeżeniem ust. 4-6.</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692</w:t>
      </w:r>
      <w:r>
        <w:rPr>
          <w:rFonts w:ascii="Times New Roman"/>
          <w:b w:val="false"/>
          <w:i w:val="false"/>
          <w:color w:val="000000"/>
          <w:sz w:val="24"/>
          <w:lang w:val="pl-Pl"/>
        </w:rPr>
        <w:t xml:space="preserve"> </w:t>
      </w:r>
      <w:r>
        <w:rPr>
          <w:rFonts w:ascii="Times New Roman"/>
          <w:b w:val="false"/>
          <w:i w:val="false"/>
          <w:color w:val="000000"/>
          <w:sz w:val="24"/>
          <w:lang w:val="pl-Pl"/>
        </w:rPr>
        <w:t> Szkoły publiczne prowadzone przez osoby fizyczne oraz osoby prawne inne niż jednostki samorządu terytorialnego otrzymują środki na przyznanie stypendiów za wyniki w nauce lub za osiągnięcia sportowe w ramach dotacji, o której mowa w art. 80 ust. 3 i 3ae.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Szkoły niepubliczne o uprawnieniach szkół publicznych otrzymują środki na przyznanie stypendiów za wyniki w nauce lub za osiągnięcia sportowe w ramach dotacji, o której mowa w art. 90 ust. 2a i 3.</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szkołach publicznych prowadzonych przez właściwych ministrów stypendia za wyniki w nauce lub za osiągnięcia sportowe są finansowane z budżetu państwa z części, których dysponentami są właściwi ministrowie.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693</w:t>
      </w:r>
      <w:r>
        <w:rPr>
          <w:rFonts w:ascii="Times New Roman"/>
          <w:b w:val="false"/>
          <w:i w:val="false"/>
          <w:color w:val="000000"/>
          <w:sz w:val="24"/>
          <w:lang w:val="pl-Pl"/>
        </w:rPr>
        <w:t xml:space="preserve"> </w:t>
      </w:r>
      <w:r>
        <w:rPr>
          <w:rFonts w:ascii="Times New Roman"/>
          <w:b w:val="false"/>
          <w:i w:val="false"/>
          <w:color w:val="000000"/>
          <w:sz w:val="24"/>
          <w:lang w:val="pl-Pl"/>
        </w:rPr>
        <w:t> Publiczne szkoły artystyczne prowadzone przez osoby fizyczne oraz osoby prawne inne niż jednostki samorządu terytorialnego otrzymują środki na przyznanie stypendiów za wyniki w nauce lub za osiągnięcia sportowe odpowiednio z budżetu państwa w ramach dotacji, o której mowa w art. 80 ust. 5, lub z budżetu jednostki samorządu terytorialnego w ramach dotacji, o której mowa w art. 80 ust. 5b.</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Niepubliczne szkoły artystyczne o uprawnieniach szkół publicznych otrzymują środki na przyznanie stypendiów za wyniki w nauce lub za osiągnięcia sportowe z budżetu państwa w ramach dotacji, o której mowa w art. 90 ust. 4b i 4c.</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Stypendium Prezesa Rady Ministrów jest finansowane z budżetu państwa, a stypendium ministra właściwego do spraw oświaty i wychowania oraz stypendium ministra właściwego do spraw kultury i ochrony dziedzictwa narodowego są finansowane z budżetu państwa z części, których dysponentami są odpowiednio minister właściwy do spraw oświaty i wychowania oraz minister właściwy do spraw kultury i ochrony dziedzictwa narodowego.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90sa.  </w:t>
      </w:r>
      <w:r>
        <w:rPr>
          <w:rFonts w:ascii="Times New Roman"/>
          <w:b/>
          <w:i w:val="false"/>
          <w:color w:val="000000"/>
          <w:sz w:val="24"/>
          <w:vertAlign w:val="superscript"/>
          <w:lang w:val="pl-Pl"/>
        </w:rPr>
        <w:t>694</w:t>
      </w:r>
      <w:r>
        <w:rPr>
          <w:rFonts w:ascii="Times New Roman"/>
          <w:b/>
          <w:i w:val="false"/>
          <w:color w:val="000000"/>
          <w:sz w:val="24"/>
          <w:lang w:val="pl-Pl"/>
        </w:rPr>
        <w:t xml:space="preserve"> </w:t>
      </w:r>
      <w:r>
        <w:rPr>
          <w:rFonts w:ascii="Times New Roman"/>
          <w:b/>
          <w:i w:val="false"/>
          <w:color w:val="000000"/>
          <w:sz w:val="24"/>
          <w:lang w:val="pl-Pl"/>
        </w:rPr>
        <w:t xml:space="preserve"> [Świadczenia przyznawane uczniom szkół i placówek prowadzonych przez MON]</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Uczniom szkół i placówek prowadzonych przez Ministra Obrony Narodowej, o których mowa w przepisach wydanych na podstawie art. 49 ustawy - Prawo oświatowe, mogą być przyznane świadczenia w postaci bezpłatnego wyżywienia, zakwaterowania, umundurowania i pomocy lekarskiej.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Obrony Narodowej określi, w drodze rozporządzenia, szkoły i placówki, w których uczniowie mogą otrzymać świadczenia, o których mowa w ust. 1, zakres tych świadczeń, a także warunki korzystania z tych świadczeń, uwzględniając specyfikę nauczania w szkołach i placówkach prowadzonych przez Ministra Obrony Narodowej oraz konieczność właściwego zabezpieczenia procesu dydaktycznego.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90t. </w:t>
      </w:r>
      <w:r>
        <w:rPr>
          <w:rFonts w:ascii="Times New Roman"/>
          <w:b/>
          <w:i w:val="false"/>
          <w:color w:val="000000"/>
          <w:sz w:val="24"/>
          <w:lang w:val="pl-Pl"/>
        </w:rPr>
        <w:t xml:space="preserve"> [Lokalne i regionalne programy wyrównywania szans edukacyjnych]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Jednostki samorządu terytorialnego mogą tworzyć regionalne lub lokalne programy: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wyrównywania szans edukacyjnych dzieci i młodzieży;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wspierania edukacji uzdolnionych dzieci i młodzieży.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Na realizację programów, o których mowa w ust. 1, jednostki samorządu terytorialnego przeznaczają środki własne, a także mogą przeznaczać środki publiczne, o których mowa w </w:t>
      </w:r>
      <w:r>
        <w:rPr>
          <w:rFonts w:ascii="Times New Roman"/>
          <w:b w:val="false"/>
          <w:i/>
          <w:color w:val="1b1b1b"/>
          <w:sz w:val="24"/>
          <w:lang w:val="pl-Pl"/>
        </w:rPr>
        <w:t>art. 5 ust. 1 pkt 2</w:t>
      </w:r>
      <w:r>
        <w:rPr>
          <w:rFonts w:ascii="Times New Roman"/>
          <w:b w:val="false"/>
          <w:i/>
          <w:color w:val="000000"/>
          <w:sz w:val="24"/>
          <w:lang w:val="pl-Pl"/>
        </w:rPr>
        <w:t xml:space="preserve"> i </w:t>
      </w:r>
      <w:r>
        <w:rPr>
          <w:rFonts w:ascii="Times New Roman"/>
          <w:b w:val="false"/>
          <w:i/>
          <w:color w:val="1b1b1b"/>
          <w:sz w:val="24"/>
          <w:lang w:val="pl-Pl"/>
        </w:rPr>
        <w:t>3</w:t>
      </w:r>
      <w:r>
        <w:rPr>
          <w:rFonts w:ascii="Times New Roman"/>
          <w:b w:val="false"/>
          <w:i/>
          <w:color w:val="000000"/>
          <w:sz w:val="24"/>
          <w:lang w:val="pl-Pl"/>
        </w:rPr>
        <w:t xml:space="preserve"> ustawy z dnia 30 czerwca 2005 r. o finansach publicznych</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695</w:t>
      </w:r>
      <w:r>
        <w:rPr>
          <w:rFonts w:ascii="Times New Roman"/>
          <w:b w:val="false"/>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Jednostki samorządu terytorialnego mogą tworzyć programy, o których mowa w ust. 1, we współpracy z organizacjami, o których mowa w </w:t>
      </w:r>
      <w:r>
        <w:rPr>
          <w:rFonts w:ascii="Times New Roman"/>
          <w:b w:val="false"/>
          <w:i w:val="false"/>
          <w:color w:val="1b1b1b"/>
          <w:sz w:val="24"/>
          <w:lang w:val="pl-Pl"/>
        </w:rPr>
        <w:t>art. 3 ust. 2</w:t>
      </w:r>
      <w:r>
        <w:rPr>
          <w:rFonts w:ascii="Times New Roman"/>
          <w:b w:val="false"/>
          <w:i w:val="false"/>
          <w:color w:val="000000"/>
          <w:sz w:val="24"/>
          <w:lang w:val="pl-Pl"/>
        </w:rPr>
        <w:t xml:space="preserve"> i </w:t>
      </w:r>
      <w:r>
        <w:rPr>
          <w:rFonts w:ascii="Times New Roman"/>
          <w:b w:val="false"/>
          <w:i w:val="false"/>
          <w:color w:val="1b1b1b"/>
          <w:sz w:val="24"/>
          <w:lang w:val="pl-Pl"/>
        </w:rPr>
        <w:t>3</w:t>
      </w:r>
      <w:r>
        <w:rPr>
          <w:rFonts w:ascii="Times New Roman"/>
          <w:b w:val="false"/>
          <w:i w:val="false"/>
          <w:color w:val="000000"/>
          <w:sz w:val="24"/>
          <w:lang w:val="pl-Pl"/>
        </w:rPr>
        <w:t xml:space="preserve"> ustawy z dnia 24 kwietnia 2003 r. o działalności pożytku publicznego i o wolontariacie.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przyjęcia programów, o których mowa w ust. 1, organ stanowiący jednostki samorządu terytorialnego określa szczegółowe warunki udzielania pomocy dzieciom i młodzieży, formy i zakres tej pomocy, w tym stypendia dla uzdolnionych uczniów oraz tryb postępowania w tych sprawach, uwzględniając w szczególności przedsięwzięcia sprzyjające eliminowaniu barier edukacyjnych, a także osoby lub grupy osób uprawnione do pomocy oraz potrzeby edukacyjne na danym obszarze.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90u. </w:t>
      </w:r>
      <w:r>
        <w:rPr>
          <w:rFonts w:ascii="Times New Roman"/>
          <w:b/>
          <w:i w:val="false"/>
          <w:color w:val="000000"/>
          <w:sz w:val="24"/>
          <w:lang w:val="pl-Pl"/>
        </w:rPr>
        <w:t xml:space="preserve"> [Rządowe programy pomocy socjalnej dla uczniów]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Rada Ministrów może przyjąć rządowy program albo programy mające na celu: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wyrównywanie szans edukacyjnych dzieci i młodzieży oraz innych grup społecznych;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wspieranie powstawania i realizacji regionalnych lub lokalnych programów, o których mowa w art. 90t ust. 1 pkt 1, tworzonych przez jednostki samorządu terytorialnego lub organizacje, o których mowa w </w:t>
      </w:r>
      <w:r>
        <w:rPr>
          <w:rFonts w:ascii="Times New Roman"/>
          <w:b w:val="false"/>
          <w:i w:val="false"/>
          <w:color w:val="1b1b1b"/>
          <w:sz w:val="24"/>
          <w:lang w:val="pl-Pl"/>
        </w:rPr>
        <w:t>art. 3 ust. 2</w:t>
      </w:r>
      <w:r>
        <w:rPr>
          <w:rFonts w:ascii="Times New Roman"/>
          <w:b w:val="false"/>
          <w:i w:val="false"/>
          <w:color w:val="000000"/>
          <w:sz w:val="24"/>
          <w:lang w:val="pl-Pl"/>
        </w:rPr>
        <w:t xml:space="preserve"> i </w:t>
      </w:r>
      <w:r>
        <w:rPr>
          <w:rFonts w:ascii="Times New Roman"/>
          <w:b w:val="false"/>
          <w:i w:val="false"/>
          <w:color w:val="1b1b1b"/>
          <w:sz w:val="24"/>
          <w:lang w:val="pl-Pl"/>
        </w:rPr>
        <w:t>3</w:t>
      </w:r>
      <w:r>
        <w:rPr>
          <w:rFonts w:ascii="Times New Roman"/>
          <w:b w:val="false"/>
          <w:i w:val="false"/>
          <w:color w:val="000000"/>
          <w:sz w:val="24"/>
          <w:lang w:val="pl-Pl"/>
        </w:rPr>
        <w:t xml:space="preserve"> ustawy z dnia 24 kwietnia 2003 r. o działalności pożytku publicznego i o wolontariacie;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wspieranie powstawania i realizacji regionalnych lub lokalnych programów, o których mowa w art. 90t ust. 1 pkt 2, tworzonych przez jednostki samorządu terytorialnego lub organizacje, o których mowa w </w:t>
      </w:r>
      <w:r>
        <w:rPr>
          <w:rFonts w:ascii="Times New Roman"/>
          <w:b w:val="false"/>
          <w:i w:val="false"/>
          <w:color w:val="1b1b1b"/>
          <w:sz w:val="24"/>
          <w:lang w:val="pl-Pl"/>
        </w:rPr>
        <w:t>art. 3 ust. 2</w:t>
      </w:r>
      <w:r>
        <w:rPr>
          <w:rFonts w:ascii="Times New Roman"/>
          <w:b w:val="false"/>
          <w:i w:val="false"/>
          <w:color w:val="000000"/>
          <w:sz w:val="24"/>
          <w:lang w:val="pl-Pl"/>
        </w:rPr>
        <w:t xml:space="preserve"> i </w:t>
      </w:r>
      <w:r>
        <w:rPr>
          <w:rFonts w:ascii="Times New Roman"/>
          <w:b w:val="false"/>
          <w:i w:val="false"/>
          <w:color w:val="1b1b1b"/>
          <w:sz w:val="24"/>
          <w:lang w:val="pl-Pl"/>
        </w:rPr>
        <w:t>3</w:t>
      </w:r>
      <w:r>
        <w:rPr>
          <w:rFonts w:ascii="Times New Roman"/>
          <w:b w:val="false"/>
          <w:i w:val="false"/>
          <w:color w:val="000000"/>
          <w:sz w:val="24"/>
          <w:lang w:val="pl-Pl"/>
        </w:rPr>
        <w:t xml:space="preserve"> ustawy z dnia 24 kwietnia 2003 r. o działalności pożytku publicznego i o wolontariacie;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wspomaganie tworzenia warunków do sprawowania profilaktycznej opieki zdrowotnej nad uczniami;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wspomaganie organów prowadzących szkoły lub placówki w zapewnieniu bezpiecznych warunków nauki, wychowania i opieki lub w podnoszeniu poziomu dyscypliny w szkołach lub placówkach;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rozwijanie kompetencji, zainteresowań i uzdolnień dzieci i młodzieży oraz innych grup społecznych, w tym wspomaganie organów prowadzących szkoły lub placówki w realizacji przedsięwzięć w tym obszarze;</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wspieranie przedsięwzięć w zakresie edukacji patriotycznej i obywatelskiej dzieci i młodzieży.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Na współfinansowanie programów, o których mowa w ust. 1 pkt 2 i 3, jest przyznawana dotacja celowa, po zapewnieniu udziału środków własnych jednostki samorządu terytorialnego lub organizacji, o której mowa w </w:t>
      </w:r>
      <w:r>
        <w:rPr>
          <w:rFonts w:ascii="Times New Roman"/>
          <w:b w:val="false"/>
          <w:i w:val="false"/>
          <w:color w:val="1b1b1b"/>
          <w:sz w:val="24"/>
          <w:lang w:val="pl-Pl"/>
        </w:rPr>
        <w:t>art. 3 ust. 2</w:t>
      </w:r>
      <w:r>
        <w:rPr>
          <w:rFonts w:ascii="Times New Roman"/>
          <w:b w:val="false"/>
          <w:i w:val="false"/>
          <w:color w:val="000000"/>
          <w:sz w:val="24"/>
          <w:lang w:val="pl-Pl"/>
        </w:rPr>
        <w:t xml:space="preserve"> i </w:t>
      </w:r>
      <w:r>
        <w:rPr>
          <w:rFonts w:ascii="Times New Roman"/>
          <w:b w:val="false"/>
          <w:i w:val="false"/>
          <w:color w:val="1b1b1b"/>
          <w:sz w:val="24"/>
          <w:lang w:val="pl-Pl"/>
        </w:rPr>
        <w:t>3</w:t>
      </w:r>
      <w:r>
        <w:rPr>
          <w:rFonts w:ascii="Times New Roman"/>
          <w:b w:val="false"/>
          <w:i w:val="false"/>
          <w:color w:val="000000"/>
          <w:sz w:val="24"/>
          <w:lang w:val="pl-Pl"/>
        </w:rPr>
        <w:t xml:space="preserve"> ustawy z dnia 24 kwietnia 2003 r. o działalności pożytku publicznego i o wolontariacie, albo pozyskania przez tę jednostkę lub organizację środków z innych źródeł, na realizację tworzonego przez jednostkę samorządu terytorialnego lub organizację regionalnego lub lokalnego programu.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Na współfinansowanie programów, o których mowa w ust. 1, mogą być przeznaczane środki zagraniczne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20 kwietnia 2004 r. o Narodowym Planie Rozwoju (Dz. U. z 2014 r. poz. 1448 i 1856 oraz z 2015 r. poz. 1240) oraz </w:t>
      </w:r>
      <w:r>
        <w:rPr>
          <w:rFonts w:ascii="Times New Roman"/>
          <w:b w:val="false"/>
          <w:i w:val="false"/>
          <w:color w:val="1b1b1b"/>
          <w:sz w:val="24"/>
          <w:lang w:val="pl-Pl"/>
        </w:rPr>
        <w:t>ustawy</w:t>
      </w:r>
      <w:r>
        <w:rPr>
          <w:rFonts w:ascii="Times New Roman"/>
          <w:b w:val="false"/>
          <w:i w:val="false"/>
          <w:color w:val="000000"/>
          <w:sz w:val="24"/>
          <w:lang w:val="pl-Pl"/>
        </w:rPr>
        <w:t xml:space="preserve"> z dnia 6 grudnia 2006 r. o zasadach prowadzenia polityki rozwoju.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przyjęcia programu albo programów, o których mowa w ust. 1, Rada Ministrów określi, w drodze rozporządzenia, odpowiednio: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szczegółowe warunki udzielania pomocy dzieciom i młodzieży oraz innym grupom społecznym objętym programem, o którym mowa w ust. 1 pkt 1, formy i zakres tej pomocy oraz tryb postępowania w tych sprawach, uwzględniając w szczególności przedsięwzięcia sprzyjające eliminowaniu barier edukacyjnych, a także osoby i grupy osób uprawnione do pomocy;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696</w:t>
      </w:r>
      <w:r>
        <w:rPr>
          <w:rFonts w:ascii="Times New Roman"/>
          <w:b w:val="false"/>
          <w:i w:val="false"/>
          <w:color w:val="000000"/>
          <w:sz w:val="24"/>
          <w:lang w:val="pl-Pl"/>
        </w:rPr>
        <w:t xml:space="preserve"> </w:t>
      </w:r>
      <w:r>
        <w:rPr>
          <w:rFonts w:ascii="Times New Roman"/>
          <w:b w:val="false"/>
          <w:i w:val="false"/>
          <w:color w:val="000000"/>
          <w:sz w:val="24"/>
          <w:lang w:val="pl-Pl"/>
        </w:rPr>
        <w:t> szczegółowe warunki dofinansowania regionalnych lub lokalnych programów, o których mowa w ust. 1 pkt 2, warunki, jakie muszą spełnić te programy, podmioty dokonujące oceny programów oraz udział środków własnych niezbędnych do ubiegania się o udzielenie dofinansowania, a także sposób i tryb wyboru programów, którym zostanie udzielone dofinansowanie, uwzględniając w szczególności potrzeby edukacyjne na danym obszarze, osiągnięcia uczniów, w tym w szczególności wyniki egzaminu ósmoklasisty, egzaminu maturalnego i egzaminu potwierdzającego kwalifikacje w zawodzie, a w przypadku ubiegania się o dofinansowanie przez jednostkę samorządu terytorialnego - także udział nakładów na oświatę w budżecie tej jednostki;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szczegółowe warunki dofinansowania regionalnych lub lokalnych programów, o których mowa w ust. 1 pkt 3, warunki, jakie muszą spełnić te programy, podmioty dokonujące oceny programów oraz udział środków własnych niezbędnych do ubiegania się o udzielenie dofinansowania, a także sposób i tryb wyboru programów, którym zostanie udzielone dofinansowanie, uwzględniając w szczególności potrzeby i możliwości edukacyjne uczniów, ich osiągnięcia, bazę dydaktyczną niezbędną do realizacji programu, przygotowanie kadry pedagogicznej i warunki materialne uczniów;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szczegółowe warunki, formy i tryb wspomagania tworzenia warunków do sprawowania profilaktycznej opieki zdrowotnej nad uczniami, uwzględniając w szczególności tworzenie gabinetów profilaktyki zdrowotnej dla uczniów;</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formy i zakres wspierania organów prowadzących w zapewnieniu bezpiecznych warunków nauki, wychowania i opieki w szkołach i placówkach lub podnoszeniu poziomu dyscypliny w szkołach lub placówkach, sposób podziału środków budżetu państwa przyznanych na realizację programu, szczegółowe kryteria i tryb oceny wniosków organów prowadzących o udzielenie wsparcia finansowego oraz zakres informacji, jakie powinien zawierać wniosek organu prowadzącego o udzielenie wsparcia finansowego, uwzględniając w szczególności wymóg skuteczności i efektywności przedsięwzięć podejmowanych w ramach programu;</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szczegółowe warunki, formy i tryb realizacji przedsięwzięć w zakresie rozwijania kompetencji, zainteresowań i uzdolnień dzieci i młodzieży oraz innych grup społecznych, a także warunki i tryb wspomagania organów prowadzących szkoły lub placówki w realizacji przedsięwzięć w tym obszarze, uwzględniając konieczność rozwijania umiejętności ułatwiających przystosowanie się do zmian zachodzących w życiu społecznym i gospodarczym, możliwość udzielenia wsparcia finansowego organów prowadzących szkoły lub placówki oraz wymóg skuteczności i efektywności wydatkowania środków budżetowych;</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szczegółowe warunki, formy i tryb wspierania przedsięwzięć w zakresie edukacji patriotycznej i obywatelskiej dzieci i młodzieży, uwzględniając w szczególności pomoc w poznawaniu miejsc pamięci narodowej.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90v.  </w:t>
      </w:r>
      <w:r>
        <w:rPr>
          <w:rFonts w:ascii="Times New Roman"/>
          <w:b/>
          <w:i w:val="false"/>
          <w:color w:val="000000"/>
          <w:sz w:val="24"/>
          <w:vertAlign w:val="superscript"/>
          <w:lang w:val="pl-Pl"/>
        </w:rPr>
        <w:t>697</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Minister właściwy do spraw oświaty i wychowania, w celu realizacji zadań służących wykonaniu programu kompleksowego wsparcia dla rodzin "Za życiem", przyjętego na podstawie </w:t>
      </w:r>
      <w:r>
        <w:rPr>
          <w:rFonts w:ascii="Times New Roman"/>
          <w:b w:val="false"/>
          <w:i w:val="false"/>
          <w:color w:val="1b1b1b"/>
          <w:sz w:val="24"/>
          <w:lang w:val="pl-Pl"/>
        </w:rPr>
        <w:t>art. 12 ust. 1</w:t>
      </w:r>
      <w:r>
        <w:rPr>
          <w:rFonts w:ascii="Times New Roman"/>
          <w:b w:val="false"/>
          <w:i w:val="false"/>
          <w:color w:val="000000"/>
          <w:sz w:val="24"/>
          <w:lang w:val="pl-Pl"/>
        </w:rPr>
        <w:t xml:space="preserve"> ustawy z dnia 4 listopada 2016 r. o wsparciu kobiet w ciąży i rodzin "Za życiem" (Dz. U. poz. 1860), zwanego dalej "Programem", dotyczących pomocy uczennicom w ciąży przez stworzenie im możliwości kontynuowania nauki oraz utworzenia ośrodków koordynacyjno-rehabilitacyjno-opiekuńczych, współdziała z jednostkami samorządu terytorialnego.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 realizację zadań, o których mowa w ust. 1, minister właściwy do spraw oświaty i wychowania może udzielić jednostkom samorządu terytorialnego wsparcia finansowego w formie dotacji celowej.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Starosta wskazuje publiczne przedszkole, inną formę wychowania przedszkolnego, szkołę podstawową, w tym specjalną, specjalny ośrodek szkolno-wychowawczy, specjalny ośrodek wychowawczy dla dzieci i młodzieży wymagających stosowania specjalnej organizacji nauki, metod pracy i wychowania, ośrodek rewalidacyjno-wychowawczy, o którym mowa w </w:t>
      </w:r>
      <w:r>
        <w:rPr>
          <w:rFonts w:ascii="Times New Roman"/>
          <w:b w:val="false"/>
          <w:i w:val="false"/>
          <w:color w:val="1b1b1b"/>
          <w:sz w:val="24"/>
          <w:lang w:val="pl-Pl"/>
        </w:rPr>
        <w:t>art. 2 pkt 7</w:t>
      </w:r>
      <w:r>
        <w:rPr>
          <w:rFonts w:ascii="Times New Roman"/>
          <w:b w:val="false"/>
          <w:i w:val="false"/>
          <w:color w:val="000000"/>
          <w:sz w:val="24"/>
          <w:lang w:val="pl-Pl"/>
        </w:rPr>
        <w:t xml:space="preserve"> ustawy - Prawo oświatowe, albo poradnię psychologiczno-pedagogiczną, w tym poradnię specjalistyczną, spełniające warunki określone w przepisach wydanych na podstawie </w:t>
      </w:r>
      <w:r>
        <w:rPr>
          <w:rFonts w:ascii="Times New Roman"/>
          <w:b w:val="false"/>
          <w:i w:val="false"/>
          <w:color w:val="1b1b1b"/>
          <w:sz w:val="24"/>
          <w:lang w:val="pl-Pl"/>
        </w:rPr>
        <w:t>art. 127 ust. 19 pkt 1</w:t>
      </w:r>
      <w:r>
        <w:rPr>
          <w:rFonts w:ascii="Times New Roman"/>
          <w:b w:val="false"/>
          <w:i w:val="false"/>
          <w:color w:val="000000"/>
          <w:sz w:val="24"/>
          <w:lang w:val="pl-Pl"/>
        </w:rPr>
        <w:t xml:space="preserve"> ustawy - Prawo oświatowe, które w danym powiecie pełnią funkcję wiodącego ośrodka koordynacyjno-rehabilitacyjno-opiekuńczego.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 zadań wiodących ośrodków, o których mowa w ust. 3, należy udzielanie kompleksowego wsparcia rodzinom z dziećmi, od chwili wykrycia niepełnosprawności lub zagrożenia niepełnosprawnością do podjęcia nauki w szkole, ze szczególnym uwzględnieniem dzieci do 3. roku życia, obejmującego w szczególności udzielanie informacji rodzinom, zapewnienie usług specjalistów w zależności od potrzeb dziecka i jego rodziny oraz koordynowanie działań służących wykorzystaniu dostępnych usług, w tym zajęć w ramach wczesnego wspomagania rozwoju dziecka.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Minister właściwy do spraw oświaty i wychowania w porozumieniu z ministrem właściwym do spraw zdrowia oraz ministrem właściwym do spraw zabezpieczenia społecznego określi, w drodze rozporządzenia, szczegółowe zadania wiodących ośrodków, o których mowa w ust. 3, uwzględniając koordynacyjny i kompleksowy charakter działań podejmowanych wobec dzieci i ich rodzin.</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9 </w:t>
      </w:r>
    </w:p>
    <w:p>
      <w:pPr>
        <w:spacing w:before="25" w:after="0"/>
        <w:ind w:left="0"/>
        <w:jc w:val="center"/>
        <w:textAlignment w:val="auto"/>
      </w:pPr>
      <w:r>
        <w:rPr>
          <w:rFonts w:ascii="Times New Roman"/>
          <w:b/>
          <w:i w:val="false"/>
          <w:color w:val="000000"/>
          <w:sz w:val="24"/>
          <w:lang w:val="pl-Pl"/>
        </w:rPr>
        <w:t>Przepisy szczególne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91.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91a.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 </w:t>
      </w:r>
      <w:r>
        <w:rPr>
          <w:rFonts w:ascii="Times New Roman"/>
          <w:b/>
          <w:i w:val="false"/>
          <w:color w:val="000000"/>
          <w:sz w:val="24"/>
          <w:lang w:val="pl-Pl"/>
        </w:rPr>
        <w:t xml:space="preserve"> [Prawo do objęcia świadczeniami profilaktycznej opieki zdrowotnej]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Uczniowie, z wyjątkiem uczniów szkół dla dorosłych, objęci są świadczeniami profilaktycznej opieki zdrowotnej.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Organizację oraz formy profilaktycznej opieki zdrowotnej nad uczniami określają </w:t>
      </w:r>
      <w:r>
        <w:rPr>
          <w:rFonts w:ascii="Times New Roman"/>
          <w:b w:val="false"/>
          <w:i w:val="false"/>
          <w:color w:val="1b1b1b"/>
          <w:sz w:val="24"/>
          <w:lang w:val="pl-Pl"/>
        </w:rPr>
        <w:t>przepisy</w:t>
      </w:r>
      <w:r>
        <w:rPr>
          <w:rFonts w:ascii="Times New Roman"/>
          <w:b w:val="false"/>
          <w:i w:val="false"/>
          <w:color w:val="000000"/>
          <w:sz w:val="24"/>
          <w:lang w:val="pl-Pl"/>
        </w:rPr>
        <w:t xml:space="preserve"> </w:t>
      </w:r>
      <w:r>
        <w:rPr>
          <w:rFonts w:ascii="Times New Roman"/>
          <w:b w:val="false"/>
          <w:i/>
          <w:color w:val="000000"/>
          <w:sz w:val="24"/>
          <w:lang w:val="pl-Pl"/>
        </w:rPr>
        <w:t>o powszechnym ubezpieczeniu zdrowotnym</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698</w:t>
      </w:r>
      <w:r>
        <w:rPr>
          <w:rFonts w:ascii="Times New Roman"/>
          <w:b w:val="false"/>
          <w:i w:val="false"/>
          <w:color w:val="000000"/>
          <w:sz w:val="24"/>
          <w:lang w:val="pl-Pl"/>
        </w:rPr>
        <w:t xml:space="preserve"> .</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92a. </w:t>
      </w:r>
      <w:r>
        <w:rPr>
          <w:rFonts w:ascii="Times New Roman"/>
          <w:b/>
          <w:i w:val="false"/>
          <w:color w:val="000000"/>
          <w:sz w:val="24"/>
          <w:lang w:val="pl-Pl"/>
        </w:rPr>
        <w:t xml:space="preserve"> [Organizowanie form wypoczynku dzieci i młodzieży]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Ilekroć w art. 92b-92t i art. 96a jest mowa o wypoczynku, należy przez to rozumieć wypoczynek organizowany dla dzieci i młodzieży w celach rekreacyjnych lub regeneracji sił fizycznych i psychicznych, połączony ze szkoleniem lub pogłębianiem wiedzy, rozwijaniem zainteresowań, uzdolnień lub kompetencji społecznych dzieci i młodzieży, trwający nieprzerwanie co najmniej 2 dni, w czasie ferii letnich i zimowych oraz wiosennej i zimowej przerwy świątecznej, w kraju lub za granicą, w szczególności w formie kolonii, półkolonii, zimowiska, obozu i biwaku.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Przepisom ustawy nie podlega wypoczynek organizowany dla dzieci własnych lub dzieci znajomych przez rodzinę lub osoby znane rodzicom osobiście.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Przez rodzinę, o której mowa w ust. 2, należy rozumieć osoby spokrewnione albo osoby niespokrewnione pozostające w faktycznym związku, wspólnie zamieszkujące i gospodarujące.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92b. </w:t>
      </w:r>
      <w:r>
        <w:rPr>
          <w:rFonts w:ascii="Times New Roman"/>
          <w:b/>
          <w:i w:val="false"/>
          <w:color w:val="000000"/>
          <w:sz w:val="24"/>
          <w:lang w:val="pl-Pl"/>
        </w:rPr>
        <w:t xml:space="preserve"> [Wypoczynek finansowany ze środków wojewody]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Pierwszeństwo w korzystaniu z wypoczynku finansowanego ze środków pozostających w dyspozycji wojewody mają dzieci: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objęte pieczą zastępczą;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pochodzące z rodzin żyjących w trudnych warunkach materialnych, w tym:</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z rodzin wychowujących troje lub więcej dzieci,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vertAlign w:val="superscript"/>
          <w:lang w:val="pl-Pl"/>
        </w:rPr>
        <w:t>699</w:t>
      </w:r>
      <w:r>
        <w:rPr>
          <w:rFonts w:ascii="Times New Roman"/>
          <w:b w:val="false"/>
          <w:i w:val="false"/>
          <w:color w:val="000000"/>
          <w:sz w:val="24"/>
          <w:lang w:val="pl-Pl"/>
        </w:rPr>
        <w:t xml:space="preserve"> </w:t>
      </w:r>
      <w:r>
        <w:rPr>
          <w:rFonts w:ascii="Times New Roman"/>
          <w:b w:val="false"/>
          <w:i w:val="false"/>
          <w:color w:val="000000"/>
          <w:sz w:val="24"/>
          <w:lang w:val="pl-Pl"/>
        </w:rPr>
        <w:t> samotnie wychowywane w rozumieniu art. 4 pkt 43 ustawy - Prawo oświatowe;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 zaburzeniami somatycznymi potwierdzonymi zaświadczeniem lekarskim i zamieszkujące w środowisku ekologicznie zagrożonym.</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Przez rodziny żyjące w trudnych warunkach materialnych, o których mowa w ust. 1 pkt 2, należy rozumieć rodziny, w których dochód na osobę w rodzinie nie przekracza kryterium dochodowego określonego w </w:t>
      </w:r>
      <w:r>
        <w:rPr>
          <w:rFonts w:ascii="Times New Roman"/>
          <w:b w:val="false"/>
          <w:i w:val="false"/>
          <w:color w:val="1b1b1b"/>
          <w:sz w:val="24"/>
          <w:lang w:val="pl-Pl"/>
        </w:rPr>
        <w:t>art. 5 ust. 1</w:t>
      </w:r>
      <w:r>
        <w:rPr>
          <w:rFonts w:ascii="Times New Roman"/>
          <w:b w:val="false"/>
          <w:i w:val="false"/>
          <w:color w:val="000000"/>
          <w:sz w:val="24"/>
          <w:lang w:val="pl-Pl"/>
        </w:rPr>
        <w:t xml:space="preserve"> lub </w:t>
      </w:r>
      <w:r>
        <w:rPr>
          <w:rFonts w:ascii="Times New Roman"/>
          <w:b w:val="false"/>
          <w:i w:val="false"/>
          <w:color w:val="1b1b1b"/>
          <w:sz w:val="24"/>
          <w:lang w:val="pl-Pl"/>
        </w:rPr>
        <w:t>2</w:t>
      </w:r>
      <w:r>
        <w:rPr>
          <w:rFonts w:ascii="Times New Roman"/>
          <w:b w:val="false"/>
          <w:i w:val="false"/>
          <w:color w:val="000000"/>
          <w:sz w:val="24"/>
          <w:lang w:val="pl-Pl"/>
        </w:rPr>
        <w:t xml:space="preserve"> ustawy z dnia 28 listopada 2003 r. o świadczeniach rodzinnych.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Przy obliczaniu dochodu na osobę w rodzinie, o którym mowa w ust. 2, bierze się pod uwagę przeciętny miesięczny dochód z 3 miesięcy wybranych spośród ostatnich 6 miesięcy poprzedzających przekazanie przez rodziców uczestnika albo pełnoletniego uczestnika wypoczynku wypełnionej karty kwalifikacyjnej, o którym mowa w art. 92k ust. 4.</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92c. </w:t>
      </w:r>
      <w:r>
        <w:rPr>
          <w:rFonts w:ascii="Times New Roman"/>
          <w:b/>
          <w:i w:val="false"/>
          <w:color w:val="000000"/>
          <w:sz w:val="24"/>
          <w:lang w:val="pl-Pl"/>
        </w:rPr>
        <w:t xml:space="preserve"> [Obowiązki organizatorów wypoczynku]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Organizatorami wypoczynku mogą być: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szkoły i placówki;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przedsiębiorcy wpisani do rejestru organizatorów turystyki i pośredników turystycznych, o którym mowa w </w:t>
      </w:r>
      <w:r>
        <w:rPr>
          <w:rFonts w:ascii="Times New Roman"/>
          <w:b w:val="false"/>
          <w:i w:val="false"/>
          <w:color w:val="1b1b1b"/>
          <w:sz w:val="24"/>
          <w:lang w:val="pl-Pl"/>
        </w:rPr>
        <w:t>art. 4 ust. 1</w:t>
      </w:r>
      <w:r>
        <w:rPr>
          <w:rFonts w:ascii="Times New Roman"/>
          <w:b w:val="false"/>
          <w:i w:val="false"/>
          <w:color w:val="000000"/>
          <w:sz w:val="24"/>
          <w:lang w:val="pl-Pl"/>
        </w:rPr>
        <w:t xml:space="preserve"> ustawy z dnia 29 sierpnia 1997 r. o usługach turystycznych (Dz. U. z 2016 r. poz. 187 i 1334);</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osoby fizyczne, osoby prawne i jednostki organizacyjne nieposiadające osobowości prawnej, inne niż wymienione w pkt 1 i 2, organizujące wypoczynek w celu:</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niezarobkowym albo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zarobkowym, jeżeli organizowany wypoczynek nie stanowi imprezy turystycznej, o której mowa w </w:t>
      </w:r>
      <w:r>
        <w:rPr>
          <w:rFonts w:ascii="Times New Roman"/>
          <w:b w:val="false"/>
          <w:i w:val="false"/>
          <w:color w:val="1b1b1b"/>
          <w:sz w:val="24"/>
          <w:lang w:val="pl-Pl"/>
        </w:rPr>
        <w:t>art. 3 pkt 2</w:t>
      </w:r>
      <w:r>
        <w:rPr>
          <w:rFonts w:ascii="Times New Roman"/>
          <w:b w:val="false"/>
          <w:i w:val="false"/>
          <w:color w:val="000000"/>
          <w:sz w:val="24"/>
          <w:lang w:val="pl-Pl"/>
        </w:rPr>
        <w:t xml:space="preserve"> ustawy z dnia 29 sierpnia 1997 r. o usługach turystycznych.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Organizator wypoczynku zapewnia: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bezpieczne i higieniczne warunki wypoczynku, w szczególności organizuje wypoczynek w obiekcie lub na terenie spełniającym wymagania ochrony przeciwpożarowej, ochrony środowiska oraz warunki higieniczno-sanitarne, określone w przepisach o ochronie przeciwpożarowej, ochronie środowiska i Państwowej Inspekcji Sanitarnej, a w przypadku wypoczynku z udziałem dzieci i młodzieży niepełnosprawnej - organizuje wypoczynek w obiekcie lub na terenie dostosowanym do potrzeb wynikających z rodzaju niepełnosprawności uczestników wypoczynku;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kadrę wypoczynku, którą stanowią:</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kierownik wypoczynku i wychowawcy wypoczynku spełniający warunki, o których mowa w art. 92p ust. 1-6; liczba wychowawców wypoczynku jest odpowiednia do liczby uczestników wypoczynku,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zależności od programu wypoczynku i realizowanych zajęć - trenerzy i instruktorzy sportu, rekreacji, animacji kulturalno-oświatowej, lektorzy języka i inne osoby prowadzące zajęcia podczas wypoczynku, które spełniają następujące warunki:</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mają ukończone 18 lat,</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700</w:t>
      </w:r>
      <w:r>
        <w:rPr>
          <w:rFonts w:ascii="Times New Roman"/>
          <w:b w:val="false"/>
          <w:i w:val="false"/>
          <w:color w:val="000000"/>
          <w:sz w:val="24"/>
          <w:lang w:val="pl-Pl"/>
        </w:rPr>
        <w:t xml:space="preserve"> </w:t>
      </w:r>
      <w:r>
        <w:rPr>
          <w:rFonts w:ascii="Times New Roman"/>
          <w:b w:val="false"/>
          <w:i w:val="false"/>
          <w:color w:val="000000"/>
          <w:sz w:val="24"/>
          <w:lang w:val="pl-Pl"/>
        </w:rPr>
        <w:t> posiadają co najmniej wykształcenie średnie lub średnie branżowe,</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posiadają wiedzę, doświadczenie i umiejętności niezbędne do realizowanych zajęć;</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dostęp do opieki medycznej: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w ramach świadczeń opieki zdrowotnej udzielanych na zasadach określonych w </w:t>
      </w:r>
      <w:r>
        <w:rPr>
          <w:rFonts w:ascii="Times New Roman"/>
          <w:b w:val="false"/>
          <w:i w:val="false"/>
          <w:color w:val="1b1b1b"/>
          <w:sz w:val="24"/>
          <w:lang w:val="pl-Pl"/>
        </w:rPr>
        <w:t>ustawie</w:t>
      </w:r>
      <w:r>
        <w:rPr>
          <w:rFonts w:ascii="Times New Roman"/>
          <w:b w:val="false"/>
          <w:i w:val="false"/>
          <w:color w:val="000000"/>
          <w:sz w:val="24"/>
          <w:lang w:val="pl-Pl"/>
        </w:rPr>
        <w:t xml:space="preserve"> z dnia 27 sierpnia 2004 r. o świadczeniach opieki zdrowotnej finansowanych ze środków publicznych lub</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na podstawie umowy zawartej z lekarzem, pielęgniarką lub ratownikiem medycznym;</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program wypoczynku i zajęcia dostosowane do wieku, zainteresowań i potrzeb uczestników, ich stanu zdrowia, sprawności fizycznej i umiejętności;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żywienie zgodne z zasadami higieny żywienia określonymi w </w:t>
      </w:r>
      <w:r>
        <w:rPr>
          <w:rFonts w:ascii="Times New Roman"/>
          <w:b w:val="false"/>
          <w:i w:val="false"/>
          <w:color w:val="1b1b1b"/>
          <w:sz w:val="24"/>
          <w:lang w:val="pl-Pl"/>
        </w:rPr>
        <w:t>ustawie</w:t>
      </w:r>
      <w:r>
        <w:rPr>
          <w:rFonts w:ascii="Times New Roman"/>
          <w:b w:val="false"/>
          <w:i w:val="false"/>
          <w:color w:val="000000"/>
          <w:sz w:val="24"/>
          <w:lang w:val="pl-Pl"/>
        </w:rPr>
        <w:t xml:space="preserve"> z dnia 25 sierpnia 2006 r. o bezpieczeństwie żywności i żywienia (Dz. U. z 2015 r. poz. 594 i 1893 oraz z 2016 r. poz. 65, 1228, 1579 i 1760);</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bezpieczne korzystanie z wyznaczonego obszaru wodnego zgodnie z </w:t>
      </w:r>
      <w:r>
        <w:rPr>
          <w:rFonts w:ascii="Times New Roman"/>
          <w:b w:val="false"/>
          <w:i w:val="false"/>
          <w:color w:val="1b1b1b"/>
          <w:sz w:val="24"/>
          <w:lang w:val="pl-Pl"/>
        </w:rPr>
        <w:t>ustawą</w:t>
      </w:r>
      <w:r>
        <w:rPr>
          <w:rFonts w:ascii="Times New Roman"/>
          <w:b w:val="false"/>
          <w:i w:val="false"/>
          <w:color w:val="000000"/>
          <w:sz w:val="24"/>
          <w:lang w:val="pl-Pl"/>
        </w:rPr>
        <w:t xml:space="preserve"> z dnia 18 sierpnia 2011 r. o bezpieczeństwie osób przebywających na obszarach wodnych (Dz. U. z 2016 r. poz. 656);</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bezpieczne przebywanie w górach oraz na zorganizowanych terenach narciarskich zgodnie z </w:t>
      </w:r>
      <w:r>
        <w:rPr>
          <w:rFonts w:ascii="Times New Roman"/>
          <w:b w:val="false"/>
          <w:i w:val="false"/>
          <w:color w:val="1b1b1b"/>
          <w:sz w:val="24"/>
          <w:lang w:val="pl-Pl"/>
        </w:rPr>
        <w:t>ustawą</w:t>
      </w:r>
      <w:r>
        <w:rPr>
          <w:rFonts w:ascii="Times New Roman"/>
          <w:b w:val="false"/>
          <w:i w:val="false"/>
          <w:color w:val="000000"/>
          <w:sz w:val="24"/>
          <w:lang w:val="pl-Pl"/>
        </w:rPr>
        <w:t xml:space="preserve"> z dnia 18 sierpnia 2011 r. o bezpieczeństwie i ratownictwie w górach i na zorganizowanych terenach narciarskich (Dz. U. poz. 1241 oraz z 2013 r. poz. 7).</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Opinia potwierdzająca spełnianie przez obiekt lub teren wymagań ochrony przeciwpożarowej, o których mowa w ust. 2 pkt 1, wydana przez właściwego miejscowo komendanta powiatowego (miejskiego) Państwowej Straży Pożarnej, jest ważna przez okres 3 lat od dnia jej wydania, jeżeli warunki ochrony przeciwpożarowej obiektu lub terenu nie uległy zmianie.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wypoczynku organizowanego za granicą: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organizator wypoczynku ma obowiązek zawrzeć umowę ubezpieczenia od następstw nieszczęśliwych wypadków i kosztów leczenia na rzecz uczestników wypoczynku, o ile obowiązek zawarcia takiej umowy nie wynika z odrębnych przepisów;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co najmniej jedna osoba spośród kadry wypoczynku zna język obcy na poziomie umożliwiającym porozumiewanie się w krajach tranzytowych i kraju docelowym.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92d. </w:t>
      </w:r>
      <w:r>
        <w:rPr>
          <w:rFonts w:ascii="Times New Roman"/>
          <w:b/>
          <w:i w:val="false"/>
          <w:color w:val="000000"/>
          <w:sz w:val="24"/>
          <w:lang w:val="pl-Pl"/>
        </w:rPr>
        <w:t xml:space="preserve"> [Zgłoszenie zamiaru zorganizowania wypoczynku]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Organizator wypoczynku jest obowiązany zgłosić kuratorowi oświaty właściwemu ze względu na siedzibę lub miejsce zamieszkania organizatora wypoczynku zamiar zorganizowania wypoczynku, z zastrzeżeniem art. 92e ust. 1.</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Organizator wypoczynku posiadający siedzibę lub miejsce zamieszkania poza terytorium Rzeczypospolitej Polskiej zgłasza zamiar zorganizowania wypoczynku kuratorowi oświaty właściwemu ze względu na lokalizację wypoczynku.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Zamiar zorganizowania wypoczynku zgłasza się w formie zgłoszenia wypoczynku, które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lub imię i nazwisko organizatora wypoczynku oraz jego dane teleadresowe: adres siedziby lub adres zamieszkania w przypadku osoby fizycznej, w tym województwo, powiat, gminę, oraz adres do korespondencji, numer telefonu i faksu, adres poczty elektronicznej, a także, jeżeli posiada: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numer identyfikacyjny REGON,</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numer w Krajowym Rejestrze Sądowym,</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numer identyfikacji podatkowej (NIP),</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 xml:space="preserve">numer zaświadczenia o wpisie do rejestru organizatorów turystyki i pośredników turystycznych, o którym mowa w </w:t>
      </w:r>
      <w:r>
        <w:rPr>
          <w:rFonts w:ascii="Times New Roman"/>
          <w:b w:val="false"/>
          <w:i w:val="false"/>
          <w:color w:val="1b1b1b"/>
          <w:sz w:val="24"/>
          <w:lang w:val="pl-Pl"/>
        </w:rPr>
        <w:t>art. 4 ust. 1</w:t>
      </w:r>
      <w:r>
        <w:rPr>
          <w:rFonts w:ascii="Times New Roman"/>
          <w:b w:val="false"/>
          <w:i w:val="false"/>
          <w:color w:val="000000"/>
          <w:sz w:val="24"/>
          <w:lang w:val="pl-Pl"/>
        </w:rPr>
        <w:t xml:space="preserve"> ustawy z dnia 29 sierpnia 1997 r. o usługach turystycznych;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wskazanie: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formy wypoczynku,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terminu wypoczynku,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adresu wypoczynku, miejsca lokalizacji wypoczynku lub trasy wypoczynku, z podaniem nazwy kraju w przypadku wypoczynku organizowanego za granicą,</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rodzaju zakwaterowania,</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liczby uczestników wypoczynku, w tym liczby uczestników ze specjalnymi potrzebami edukacyjnymi, w szczególności wynikającymi z niepełnosprawności, niedostosowania społecznego lub zagrożenia niedostosowaniem społecznym,</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numeru telefonu kierownika wypoczynku;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ramowy program wypoczynku określający rodzaj zajęć realizowanych podczas wypoczynku;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informację o sposobie zapewnienia uczestnikom wypoczynku dostępu do opieki medycznej;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imiona i nazwiska oraz funkcje osób wchodzących w skład kadry wypoczynku, a także informację o spełnianiu przez te osoby odpowiednio warunków, o których mowa w art. 92p ust. 1-6 i art. 92c ust. 2 pkt 2 lit. b;</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oświadczenie organizatora wypoczynku o posiadaniu kopii dokumentów potwierdzających spełnianie przez osoby wchodzące w skład kadry wypoczynku warunków, o których mowa w art. 92p ust. 1-6 i art. 92c ust. 2 pkt 2 lit. b, potwierdzonych przez organizatora wypoczynku za zgodność z oryginałem;</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w przypadku organizatora wypoczynku, o którym mowa w art. 92c ust. 1 pkt 3 - oświadczenie organizatora wypoczynku, że organizuje wypoczynek w celu odpowiednio niezarobkowym albo zarobkowym i nie podlega obowiązkowi wpisu do rejestru organizatorów turystyki i pośredników turystycznych, o którym mowa w </w:t>
      </w:r>
      <w:r>
        <w:rPr>
          <w:rFonts w:ascii="Times New Roman"/>
          <w:b w:val="false"/>
          <w:i w:val="false"/>
          <w:color w:val="1b1b1b"/>
          <w:sz w:val="24"/>
          <w:lang w:val="pl-Pl"/>
        </w:rPr>
        <w:t>art. 4 ust. 1</w:t>
      </w:r>
      <w:r>
        <w:rPr>
          <w:rFonts w:ascii="Times New Roman"/>
          <w:b w:val="false"/>
          <w:i w:val="false"/>
          <w:color w:val="000000"/>
          <w:sz w:val="24"/>
          <w:lang w:val="pl-Pl"/>
        </w:rPr>
        <w:t xml:space="preserve"> ustawy z dnia 29 sierpnia 1997 r. o usługach turystycznych;</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wykaz dokumentów dołączonych do zgłoszenia, określonych w przepisach wydanych na podstawie art. 92t;</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datę i podpis organizatora wypoczynku.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stwierdzenia braków lub nieprawidłowości w zgłoszeniu wypoczynku kurator oświaty wzywa niezwłocznie organizatora wypoczynku do ich uzupełnienia lub usunięcia w wyznaczonym terminie.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Zgłoszenie wypoczynku uzupełnione lub poprawione w wyznaczonym terminie wywołuje skutki od chwili jego przedstawienia.</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Jeżeli zgłoszenie wypoczynku spełnia warunki określone w ustawie i przepisach wydanych na podstawie art. 92t, kurator oświaty umieszcza je niezwłocznie w bazie wypoczynku, o której mowa w art. 92h ust. 1, udostępniając do publicznej wiadomości następujące informacje: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numer zgłoszenia wypoczynku;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datę umieszczenia zgłoszenia wypoczynku w bazie wypoczynku;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nazwę lub imię i nazwisko organizatora wypoczynku;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dane teleadresowe organizatora wypoczynku, o których mowa w ust. 3 pkt 1;</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termin wypoczynku;</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adres wypoczynku, miejsce lokalizacji wypoczynku lub trasę wypoczynku, w tym nazwę kraju w przypadku wypoczynku organizowanego za granicą;</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liczbę uczestników;</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ramowy program wypoczynku;</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sposób zapewnienia uczestnikom wypoczynku dostępu do opieki medycznej;</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numer zaświadczenia, o którym mowa w ust. 3 pkt 1 lit. d, albo informację o złożeniu oświadczenia, o którym mowa w ust. 3 pkt 7.</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Wypoczynek może się odbyć wyłącznie po umieszczeniu zgłoszenia wypoczynku w bazie wypoczynku.</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Jeżeli mimo wezwania, o którym mowa w ust. 4, organizator wypoczynku nie uzupełnił braków lub nie usunął nieprawidłowości stwierdzonych w zgłoszeniu wypoczynku, kurator oświaty, w drodze decyzji administracyjnej, odmawia umieszczenia zgłoszenia wypoczynku w bazie wypoczynku, o której mowa w art. 92h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92e. </w:t>
      </w:r>
      <w:r>
        <w:rPr>
          <w:rFonts w:ascii="Times New Roman"/>
          <w:b/>
          <w:i w:val="false"/>
          <w:color w:val="000000"/>
          <w:sz w:val="24"/>
          <w:lang w:val="pl-Pl"/>
        </w:rPr>
        <w:t xml:space="preserve"> [Krótkotrwały wypoczynek organizowany przez szkoły lub placówki]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Zgłoszeniu, o którym mowa w art. 92d ust. 1, nie podlega zamiar zorganizowania wypoczynku przez szkołę lub placówkę, trwającego do 3 dni.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Dyrektor szkoły lub placówki zawiadamia organ prowadzący oraz organ sprawujący nadzór pedagogiczny o zamiarze zorganizowania wypoczynku, o którym mowa w ust. 1, przekazując tym organom kartę wypoczynku, z wyjątkiem listy, o której mowa w ust. 4 pkt 9.</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Wypoczynek, o którym mowa w ust. 1, może się odbyć wyłącznie po zawiadomieniu organu prowadzącego szkołę lub placówkę oraz organu sprawującego nadzór pedagogiczny nad szkołą lub placówką o zamiarze zorganizowania tego wypoczynku.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Karta wypoczynku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i adres szkoły lub placówki;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adres wypoczynku, miejsce lokalizacji wypoczynku lub trasę wypoczynku, w tym nazwę kraju w przypadku wypoczynku organizowanego za granicą;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termin wypoczynku;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cel i program wypoczynku;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środek transportu;</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imiona i nazwiska kierownika wypoczynku i wychowawców wypoczynku;</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numer telefonu kierownika wypoczynku;</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oświadczenie kierownika wypoczynku i wychowawców wypoczynku o zobowiązaniu się do przestrzegania przepisów dotyczących bezpieczeństwa w czasie wypoczynku;</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listę uczestników wypoczynku, która zawiera następujące dane: imię i nazwisko, datę urodzenia i adres zamieszkania;</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liczbę uczestników;</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datę i podpis dyrektora szkoły lub placówki.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92f. </w:t>
      </w:r>
      <w:r>
        <w:rPr>
          <w:rFonts w:ascii="Times New Roman"/>
          <w:b/>
          <w:i w:val="false"/>
          <w:color w:val="000000"/>
          <w:sz w:val="24"/>
          <w:lang w:val="pl-Pl"/>
        </w:rPr>
        <w:t xml:space="preserve"> [Opłata za udział w wypoczynku]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Opłatę za udział uczestnika w wypoczynku ustala organizator wypoczynku.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92g. </w:t>
      </w:r>
      <w:r>
        <w:rPr>
          <w:rFonts w:ascii="Times New Roman"/>
          <w:b/>
          <w:i w:val="false"/>
          <w:color w:val="000000"/>
          <w:sz w:val="24"/>
          <w:lang w:val="pl-Pl"/>
        </w:rPr>
        <w:t xml:space="preserve"> [Udostępnienie służbom wersji elektronicznej zgłoszenia wypoczynku]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Niezwłocznie po umieszczeniu zgłoszenia wypoczynku w bazie wypoczynku, o której mowa w art. 92h ust. 1, kurator oświaty udostępnia z bazy wypoczynku państwowemu inspektorowi sanitarnemu, komendantowi powiatowemu (miejskiemu) Państwowej Straży Pożarnej oraz kuratorowi oświaty, właściwym ze względu na miejsce lokalizacji wypoczynku, wersję elektroniczną zgłoszenia wypoczynku, z tym że informacji o spełnianiu przez osoby wchodzące w skład kadry wypoczynku odpowiednio warunków, o których mowa w art. 92p ust. 1-6 i art. 92c ust. 2 pkt 2 lit. b, oraz oświadczenia, o którym mowa w art. 92d ust. 3 pkt 6, nie ujawnia się państwowemu inspektorowi sanitarnemu i komendantowi powiatowemu (miejskiemu) Państwowej Straży Pożarnej.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92h. </w:t>
      </w:r>
      <w:r>
        <w:rPr>
          <w:rFonts w:ascii="Times New Roman"/>
          <w:b/>
          <w:i w:val="false"/>
          <w:color w:val="000000"/>
          <w:sz w:val="24"/>
          <w:lang w:val="pl-Pl"/>
        </w:rPr>
        <w:t xml:space="preserve"> [Baza wypoczynku. Przechowywanie dokumentacji dotyczącej wypoczynku]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Bazę wypoczynku prowadzi minister właściwy do spraw oświaty i wychowania za pomocą systemu teleinformatycznego.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Zgłoszenia wypoczynku usuwa się z bazy wypoczynku: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 upływie 30 dni od dnia zakończenia ferii zimowych - w przypadku wypoczynku organizowanego w czasie zimowej przerwy świątecznej i ferii zimowych w danym roku szkolnym;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 upływie 30 dni od dnia zakończenia ferii letnich - w przypadku wypoczynku organizowanego w czasie wiosennej przerwy świątecznej i ferii letnich w danym roku szkolnym.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właściwy do spraw oświaty i wychowania, kurator oświaty, właściwy państwowy inspektor sanitarny i komendant powiatowy (miejski) Państwowej Straży Pożarnej przechowują odpowiednio dane zawarte w bazie wypoczynku, dokumentację dotyczącą zgłoszenia wypoczynku i dokumentację wypoczynku przez okres 5 lat od dnia usunięcia zgłoszenia z bazy wypoczynku.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Organizator wypoczynku przechowuje dokumentację dotyczącą zgłoszenia wypoczynku i dokumentację wypoczynku przez okres 5 lat od dnia usunięcia zgłoszenia z bazy wypoczynku.</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Szkoła lub placówka przechowuje kartę wypoczynku przez okres 5 lat od dnia zakończenia wypoczynku.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92i. </w:t>
      </w:r>
      <w:r>
        <w:rPr>
          <w:rFonts w:ascii="Times New Roman"/>
          <w:b/>
          <w:i w:val="false"/>
          <w:color w:val="000000"/>
          <w:sz w:val="24"/>
          <w:lang w:val="pl-Pl"/>
        </w:rPr>
        <w:t xml:space="preserve"> [Informowanie o zmianach okoliczności objętych zgłoszeniem wypoczynku]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Organizator wypoczynku zawiadamia niezwłocznie kuratora oświaty właściwego ze względu na siedzibę lub miejsce zamieszkania organizatora wypoczynku, a w przypadku organizatora wypoczynku posiadającego siedzibę lub miejsce zamieszkania poza terytorium Rzeczypospolitej Polskiej - kuratora oświaty właściwego ze względu na lokalizację wypoczynku, o zmianach okoliczności objętych zgłoszeniem wypoczynku.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92j. </w:t>
      </w:r>
      <w:r>
        <w:rPr>
          <w:rFonts w:ascii="Times New Roman"/>
          <w:b/>
          <w:i w:val="false"/>
          <w:color w:val="000000"/>
          <w:sz w:val="24"/>
          <w:lang w:val="pl-Pl"/>
        </w:rPr>
        <w:t xml:space="preserve"> [Informowanie uczestnika wypoczynku lub jego rodziców o warunkach organizacji wypoczynku]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Organizator wypoczynku informuje rodziców uczestnika albo pełnoletniego uczestnika wypoczynku o warunkach organizacji wypoczynku, w szczególności o terminie, miejscu lub trasie wypoczynku, jego programie i regulaminie.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92k. </w:t>
      </w:r>
      <w:r>
        <w:rPr>
          <w:rFonts w:ascii="Times New Roman"/>
          <w:b/>
          <w:i w:val="false"/>
          <w:color w:val="000000"/>
          <w:sz w:val="24"/>
          <w:lang w:val="pl-Pl"/>
        </w:rPr>
        <w:t xml:space="preserve"> [Karta kwalifikacyjna]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Organizator wypoczynku zakłada dla uczestnika wypoczynku kartę kwalifikacyjną, z wyłączeniem wypoczynku, o którym mowa w art. 92e ust. 1.</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Karta kwalifikacyjna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informacje dotyczące wypoczynku:</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formę wypoczynku,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termin wypoczynku,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adres wypoczynku, miejsce lokalizacji wypoczynku lub trasę wypoczynku, w tym nazwę kraju w przypadku wypoczynku organizowanego za granicą;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informacje dotyczące uczestnika wypoczynku:</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imię (imiona) i nazwisko uczestnika oraz imiona i nazwiska jego rodziców,</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rok urodzenia,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adres zamieszkania, a w przypadku gdy uczestnik jest niepełnoletni - adres zamieszkania jego rodziców lub adres ich pobytu, jeżeli jest inny niż adres zamieszkania,</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numer telefonu rodziców lub osoby wskazanej przez pełnoletniego uczestnika,</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informację o specjalnych potrzebach edukacyjnych uczestnika, w szczególności o potrzebach wynikających z niepełnosprawności, niedostosowania społecznego lub zagrożenia niedostosowaniem społecznym,</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istotne dane o stanie zdrowia, rozwoju psychofizycznym i stosowanej diecie uczestnika oraz jego numer PESEL w celu potwierdzenia prawa do świadczeń opieki zdrowotnej,</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 xml:space="preserve">zgodę rodziców uczestnika albo zgodę pełnoletniego uczestnika na przetwarzanie danych osobowych na potrzeby zapewnienia bezpieczeństwa i ochrony zdrowia uczestnika, zgodnie z </w:t>
      </w:r>
      <w:r>
        <w:rPr>
          <w:rFonts w:ascii="Times New Roman"/>
          <w:b w:val="false"/>
          <w:i w:val="false"/>
          <w:color w:val="1b1b1b"/>
          <w:sz w:val="24"/>
          <w:lang w:val="pl-Pl"/>
        </w:rPr>
        <w:t>art. 23 ust. 1 pkt 1</w:t>
      </w:r>
      <w:r>
        <w:rPr>
          <w:rFonts w:ascii="Times New Roman"/>
          <w:b w:val="false"/>
          <w:i w:val="false"/>
          <w:color w:val="000000"/>
          <w:sz w:val="24"/>
          <w:lang w:val="pl-Pl"/>
        </w:rPr>
        <w:t xml:space="preserve"> ustawy z dnia 29 sierpnia 1997 r. o ochronie danych osobowych (Dz. U. z 2016 r. poz. 922);</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decyzję organizatora wypoczynku o zakwalifikowaniu uczestnika do udziału w wypoczynku;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potwierdzenie przez kierownika wypoczynku pobytu uczestnika w miejscu wypoczynku w terminie, o którym mowa w pkt 1 lit. b, albo informację kierownika wypoczynku o skróceniu tego pobytu;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informację kierownika wypoczynku o stanie zdrowia uczestnika w czasie trwania wypoczynku oraz o chorobach przebytych w jego trakcie;</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informacje i spostrzeżenia wychowawcy wypoczynku dotyczące uczestnika wypoczynku.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Organizator wypoczynku podaje w karcie kwalifikacyjnej informacje, o których mowa w ust. 2 pkt 1, a następnie przekazuje ją rodzicom uczestnika albo pełnoletniemu uczestnikowi wypoczynku.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Rodzice uczestnika albo pełnoletni uczestnik wypoczynku podają w karcie kwalifikacyjnej informacje, o których mowa w ust. 2 pkt 2, a następnie przekazują ją organizatorowi wypoczynku.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92l. </w:t>
      </w:r>
      <w:r>
        <w:rPr>
          <w:rFonts w:ascii="Times New Roman"/>
          <w:b/>
          <w:i w:val="false"/>
          <w:color w:val="000000"/>
          <w:sz w:val="24"/>
          <w:lang w:val="pl-Pl"/>
        </w:rPr>
        <w:t xml:space="preserve"> [Wypadek podczas wypoczynku]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Każda osoba wchodząca w skład kadry wypoczynku, która powzięła wiadomość o wypadku z udziałem uczestnika wypoczynku, niezwłocznie udziela mu pierwszej pomocy i zapewnia opiekę, a w razie potrzeby powiadamia podmioty ustawowo powołane do niesienia pomocy osobom w stanie nagłego zagrożenia zdrowotnego.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Kierownik wypoczynku lub upoważniony przez niego wychowawca wypoczynku o każdym wypadku podczas wypoczynku zawiadamia niezwłocznie: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rodziców uczestnika, który uległ wypadkowi, albo osobę wskazaną przez pełnoletniego uczestnika wypoczynku w karcie kwalifikacyjnej;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organizatora wypoczynku;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kuratora oświaty właściwego ze względu na siedzibę lub miejsce zamieszkania organizatora wypoczynku oraz kuratora oświaty właściwego ze względu na miejsce lokalizacji wypoczynku;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organ prowadzący szkołę lub placówkę, dyrektora szkoły lub placówki oraz radę rodziców - w przypadku gdy organizatorem wypoczynku jest szkoła lub placówka;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prokuratora - w razie wypadku śmiertelnego, ciężkiego lub zbiorowego;</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państwowego inspektora sanitarnego - w przypadku zatrucia pokarmowego, do którego doszło na terenie kraju.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Miejsce wypadku zabezpiecza się do czasu sporządzenia protokołu powypadkowego.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Kierownik wypoczynku albo upoważniony przez niego wychowawca wypoczynku przeprowadza po wypadku postępowanie powypadkowe oraz sporządza protokół powypadkowy, który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imię, nazwisko i adres zamieszkania uczestnika, który uległ wypadkowi;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okoliczności wypadku;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działania podjęte w związku z wypadkiem;</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skutki wypadku;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miejscowość lub miejsce i datę sporządzenia protokołu oraz podpis osoby sporządzającej protokół.</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postępowaniu powypadkowym może uczestniczyć jako obserwator przedstawiciel kuratora oświaty właściwego ze względu na miejsce lokalizacji wypoczynku, a w przypadku wypoczynku organizowanego przez szkołę lub placówkę - także przedstawiciel organu prowadzącego.</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Protokół powypadkowy sporządza się w trzech egzemplarzach, po jednym dla rodziców uczestnika, który uległ wypadkowi, albo pełnoletniego uczestnika wypoczynku, który uległ wypadkowi, lub osoby wskazanej przez niego w karcie kwalifikacyjnej, organizatora wypoczynku i kuratora oświaty właściwego ze względu na miejsce lokalizacji wypoczynku.</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Rodzice uczestnika, który uległ wypadkowi, albo pełnoletni uczestnik, który uległ wypadkowi, lub osoba wskazana przez niego w karcie kwalifikacyjnej mogą zgłosić pisemne zastrzeżenia do ustaleń zawartych w protokole powypadkowym w terminie 7 dni od dnia jego otrzymania.</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przypadku stwierdzenia, że zastrzeżenia do ustaleń zawartych w protokole powypadkowym są zasadne w całości lub w części kierownik wypoczynku albo upoważniony przez niego wychowawca wypoczynku zmienia lub uzupełnia protokół.</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 przypadku nieuwzględnienia zastrzeżeń do ustaleń zawartych w protokole powypadkowym w całości kierownik wypoczynku albo upoważniony przez niego wychowawca wypoczynku pozostawia protokół bez zmian.</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Kierownik wypoczynku, w terminie 7 dni od dnia zgłoszenia zastrzeżeń do ustaleń zawartych w protokole powypadkowym, informuje na piśmie osoby, o których mowa w ust. 6, o uwzględnieniu w całości lub w części albo nieuwzględnieniu tych zastrzeżeń, wraz z uzasadnieniem.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92m. </w:t>
      </w:r>
      <w:r>
        <w:rPr>
          <w:rFonts w:ascii="Times New Roman"/>
          <w:b/>
          <w:i w:val="false"/>
          <w:color w:val="000000"/>
          <w:sz w:val="24"/>
          <w:lang w:val="pl-Pl"/>
        </w:rPr>
        <w:t xml:space="preserve"> [Nadzór i kontrola wypoczynku]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Nadzór nad wypoczynkiem organizowanym w kraju sprawuje kurator oświaty właściwy ze względu na miejsce lokalizacji wypoczynku.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ramach nadzoru kurator oświaty zbiera i analizuje informacje o stanie i warunkach realizacji wypoczynku na obszarze województwa, a także, odpowiednio do potrzeb, może: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kontrolować wypoczynek w miejscu wypoczynku;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żądać wglądu do dokumentacji wypoczynku w miejscu wypoczynku;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żądać wglądu do dokumentacji wypoczynku po zakończeniu wypoczynku;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występować do organizatora wypoczynku o informacje związane z organizacją i przebiegiem wypoczynku.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Kurator oświaty zawiadamia organizatora wypoczynku o zamiarze przeprowadzenia kontroli. Nie zawiadamia się o zamiarze przeprowadzenia kontroli, w przypadku gdy przeprowadzenie kontroli jest uzasadnione bezpośrednim zagrożeniem zdrowia lub życia uczestników wypoczynku, jest wynikiem wcześniej przeprowadzonej kontroli lub następuje z powodu otrzymanych skarg.</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Kontrolę przeprowadzają osoba lub osoby wyznaczone przez kuratora oświaty, na podstawie okazanego imiennego upoważnienia wydanego przez kuratora oświaty i po okazaniu legitymacji służbowej.</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Osoba przeprowadzająca kontrolę podlega wyłączeniu z udziału w kontroli, na wniosek lub z urzędu, jeżeli kontrola może dotyczyć jej praw lub obowiązków, praw lub obowiązków jej małżonka, osoby pozostającej z nią faktycznie we wspólnym pożyciu, krewnych lub powinowatych do drugiego stopnia lub osoby związanej z nią z tytułu przysposobienia, opieki lub kurateli. Powody wyłączenia trwają mimo ustania małżeństwa, wspólnego pożycia, przysposobienia, opieki lub kurateli.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Przed rozpoczęciem kontroli osoba przeprowadzająca kontrolę składa pisemne oświadczenie o braku lub istnieniu okoliczności uzasadniających wyłączenie z udziału w kontroli.</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Osoba przeprowadzająca kontrolę podlega wyłączeniu również w przypadku zaistnienia w toku kontroli okoliczności mogących wywołać uzasadnione wątpliwości co do jej bezstronności.</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O wyłączeniu, o którym mowa w ust. 5 i 7, decyduje kurator oświaty.</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Osobie przeprowadzającej kontrolę przysługuje prawo wstępu do wszystkich obiektów i urządzeń związanych z wypoczynkiem, wglądu do dokumentacji niezbędnej do przeprowadzenia kontroli, sporządzania jej kopii oraz żądania udzielenia ustnych lub pisemnych wyjaśnień.</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Czynności kontrolnych dokonuje się w obecności organizatora wypoczynku lub kierownika wypoczynku albo osoby upoważnionej. Organizator wypoczynku oraz osoby wchodzące w skład kadry wypoczynku są obowiązani udzielać osobie przeprowadzającej kontrolę wszelkich potrzebnych informacji oraz zapewnić jej warunki sprawnego przeprowadzenia kontroli.</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Osoba przeprowadzająca kontrolę sporządza protokół kontroli, który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lub imię i nazwisko organizatora wypoczynku oraz jego adres siedziby lub adres zamieszkania;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imię i nazwisko kierownika wypoczynku oraz jego adres zamieszkania;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numer zgłoszenia wypoczynku umieszczonego w bazie wypoczynku;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imię, nazwisko i stanowisko służbowe osoby przeprowadzającej kontrolę;</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datę rozpoczęcia i zakończenia czynności kontrolnych;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miejsce kontroli;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zakres kontroli;</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opis ustalonego stanu faktycznego;</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zakres, przyczyny i skutki stwierdzonych nieprawidłowości;</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imiona, nazwiska i funkcje osób odpowiedzialnych za nieprawidłowości;</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pouczenie o prawie, sposobie i terminie zgłoszenia zastrzeżeń do ustaleń zawartych w protokole kontroli i o prawie do odmowy podpisania protokołu.</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Protokół kontroli podpisuje osoba przeprowadzająca kontrolę oraz organizator wypoczynku lub kierownik wypoczynku albo osoba upoważniona. W przypadku odmowy podpisania protokołu przez organizatora wypoczynku lub kierownika wypoczynku albo osobę upoważnioną osoba przeprowadzająca kontrolę umieszcza w protokole informację o tym fakcie.</w:t>
      </w:r>
    </w:p>
    <w:p>
      <w:pPr>
        <w:spacing w:before="26" w:after="0"/>
        <w:ind w:left="0"/>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Organizator wypoczynku lub kierownik wypoczynku albo osoba upoważniona ma prawo zgłosić pisemne umotywowane zastrzeżenia do ustaleń zawartych w protokole kontroli w terminie 7 dni od dnia jego otrzymania.</w:t>
      </w:r>
    </w:p>
    <w:p>
      <w:pPr>
        <w:spacing w:before="26" w:after="0"/>
        <w:ind w:left="0"/>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Kurator oświaty, w terminie 7 dni od dnia zgłoszenia zastrzeżeń do ustaleń zawartych w protokole kontroli, informuje na piśmie osoby, o których mowa w ust. 13, o uwzględnieniu w całości lub w części albo nieuwzględnieniu tych zastrzeżeń, wraz z uzasadnieniem.</w:t>
      </w:r>
    </w:p>
    <w:p>
      <w:pPr>
        <w:spacing w:before="26" w:after="0"/>
        <w:ind w:left="0"/>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W przypadku stwierdzenia, że zastrzeżenia do ustaleń zawartych w protokole kontroli są zasadne w całości lub w części osoba przeprowadzająca kontrolę zmienia lub uzupełnia protokół kontroli.</w:t>
      </w:r>
    </w:p>
    <w:p>
      <w:pPr>
        <w:spacing w:before="26" w:after="0"/>
        <w:ind w:left="0"/>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W przypadku nieuwzględnienia w całości zastrzeżeń do ustaleń zawartych w protokole kontroli osoba przeprowadzająca kontrolę pozostawia protokół kontroli bez zmian.</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92n. </w:t>
      </w:r>
      <w:r>
        <w:rPr>
          <w:rFonts w:ascii="Times New Roman"/>
          <w:b/>
          <w:i w:val="false"/>
          <w:color w:val="000000"/>
          <w:sz w:val="24"/>
          <w:lang w:val="pl-Pl"/>
        </w:rPr>
        <w:t xml:space="preserve"> [Stwierdzenie nieprawidłowości podczas kontroli wypoczynku]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razie stwierdzenia, że wypoczynek jest prowadzony niezgodnie z prawem lub danymi zawartymi w zgłoszeniu wypoczynku, kurator oświaty właściwy ze względu na miejsce lokalizacji wypoczynku, z urzędu albo na wniosek właściwego państwowego inspektora sanitarnego lub komendanta powiatowego (miejskiego) Państwowej Straży Pożarnej: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nakazuje organizatorowi wypoczynku usunięcie w wyznaczonym terminie stwierdzonych nieprawidłowości, pod rygorem zakończenia prowadzenia wypoczynku;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nakazuje organizatorowi wypoczynku natychmiastowe przeniesienie uczestników wypoczynku do innego obiektu, spełniającego warunki, o których mowa w art. 92c ust. 2 pkt 1, jeżeli nieprawidłowości powodują bezpośrednie zagrożenie życia lub zdrowia uczestników wypoczynku, pod rygorem zakończenia prowadzenia wypoczynku.</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niemożności usunięcia stwierdzonych nieprawidłowości, o których mowa w ust. 1 pkt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niewykonania nakazu, o którym mowa w ust. 1 pkt 1 lub 2</w:t>
      </w:r>
    </w:p>
    <w:p>
      <w:pPr>
        <w:spacing w:before="25" w:after="0"/>
        <w:ind w:left="0"/>
        <w:jc w:val="both"/>
        <w:textAlignment w:val="auto"/>
      </w:pPr>
      <w:r>
        <w:rPr>
          <w:rFonts w:ascii="Times New Roman"/>
          <w:b w:val="false"/>
          <w:i w:val="false"/>
          <w:color w:val="000000"/>
          <w:sz w:val="24"/>
          <w:lang w:val="pl-Pl"/>
        </w:rPr>
        <w:t>- kurator oświaty właściwy ze względu na miejsce lokalizacji wypoczynku zarządza, w drodze decyzji administracyjnej, zakończenie prowadzenia wypoczynku przez organizatora wypoczynku oraz nakazuje organizatorowi wypoczynku niezwłoczne zorganizowanie powrotu uczestników wypoczynku do miejsca zamieszkania.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Decyzji, o której mowa w ust. 2, nadaje się rygor natychmiastowej wykonalności.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Kurator oświaty właściwy ze względu na miejsce lokalizacji wypoczynku zawiadamia niezwłocznie kuratora oświaty właściwego ze względu na siedzibę lub miejsce zamieszkania organizatora wypoczynku o wydaniu decyzji, o której mowa w ust. 2, i przekazuje kopię tej decyzji.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Właściwy państwowy inspektor sanitarny i komendant powiatowy (miejski) Państwowej Straży Pożarnej są obowiązani niezwłocznie zawiadomić kuratora oświaty właściwego ze względu na miejsce lokalizacji wypoczynku o stwierdzonych okolicznościach uzasadniających zakończenie prowadzenia wypoczynku.</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Informację o wydaniu decyzji, o której mowa w ust. 2, lub o stwierdzeniu okoliczności, o których mowa w ust. 5, kurator oświaty właściwy ze względu na miejsce lokalizacji wypoczynku zamieszcza niezwłocznie w bazie wypoczynku, o której mowa w art. 92h ust. 1, a informację o terminie zakończenia prowadzenia wypoczynku udostępnia w bazie wypoczynku do publicznej wiadomości.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92o. </w:t>
      </w:r>
      <w:r>
        <w:rPr>
          <w:rFonts w:ascii="Times New Roman"/>
          <w:b/>
          <w:i w:val="false"/>
          <w:color w:val="000000"/>
          <w:sz w:val="24"/>
          <w:lang w:val="pl-Pl"/>
        </w:rPr>
        <w:t xml:space="preserve"> [Nadzór nad wypoczynkiem organizowanym za granicą]</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Nadzór nad wypoczynkiem organizowanym za granicą sprawuje kurator oświaty właściwy ze względu na siedzibę lub miejsce zamieszkania organizatora wypoczynku.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ramach nadzoru kurator oświaty zbiera i analizuje informacje o stanie i warunkach realizacji wypoczynku za granicą, może żądać od organizatora wypoczynku dokumentacji wypoczynku oraz dodatkowych informacji związanych z organizacją i przebiegiem wypoczynku, w tym także po jego zakończeniu.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92p. </w:t>
      </w:r>
      <w:r>
        <w:rPr>
          <w:rFonts w:ascii="Times New Roman"/>
          <w:b/>
          <w:i w:val="false"/>
          <w:color w:val="000000"/>
          <w:sz w:val="24"/>
          <w:lang w:val="pl-Pl"/>
        </w:rPr>
        <w:t xml:space="preserve"> [Kierownik wypoczynku. Wychowawca wypoczynku]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Kierownikiem wypoczynku może być osoba,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nie była karana za umyślne przestępstwo przeciwko życiu i zdrowiu, przestępstwo przeciwko wolności seksualnej i obyczajności, przestępstwo przeciwko rodzinie i opiece, z wyjątkiem przestępstwa określonego w </w:t>
      </w:r>
      <w:r>
        <w:rPr>
          <w:rFonts w:ascii="Times New Roman"/>
          <w:b w:val="false"/>
          <w:i w:val="false"/>
          <w:color w:val="1b1b1b"/>
          <w:sz w:val="24"/>
          <w:lang w:val="pl-Pl"/>
        </w:rPr>
        <w:t>art. 209</w:t>
      </w:r>
      <w:r>
        <w:rPr>
          <w:rFonts w:ascii="Times New Roman"/>
          <w:b w:val="false"/>
          <w:i w:val="false"/>
          <w:color w:val="000000"/>
          <w:sz w:val="24"/>
          <w:lang w:val="pl-Pl"/>
        </w:rPr>
        <w:t xml:space="preserve"> ustawy z dnia 6 czerwca 1997 r. - Kodeks karny, przestępstwo określone w </w:t>
      </w:r>
      <w:r>
        <w:rPr>
          <w:rFonts w:ascii="Times New Roman"/>
          <w:b w:val="false"/>
          <w:i w:val="false"/>
          <w:color w:val="1b1b1b"/>
          <w:sz w:val="24"/>
          <w:lang w:val="pl-Pl"/>
        </w:rPr>
        <w:t>rozdziale 7</w:t>
      </w:r>
      <w:r>
        <w:rPr>
          <w:rFonts w:ascii="Times New Roman"/>
          <w:b w:val="false"/>
          <w:i w:val="false"/>
          <w:color w:val="000000"/>
          <w:sz w:val="24"/>
          <w:lang w:val="pl-Pl"/>
        </w:rPr>
        <w:t xml:space="preserve"> ustawy z dnia 29 lipca 2005 r. o przeciwdziałaniu narkomanii albo wobec której nie orzeczono zakazu prowadzenia działalności związanej z wychowywaniem, leczeniem, edukacją małoletnich lub opieką nad nimi lub zakazu przebywania w określonych środowiskach lub miejscach, kontaktowania się z określonymi osobami, zbliżania się do określonych osób lub opuszczania określonego miejsca pobytu bez zgody sądu;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ukończyła 18 lat;</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701</w:t>
      </w:r>
      <w:r>
        <w:rPr>
          <w:rFonts w:ascii="Times New Roman"/>
          <w:b w:val="false"/>
          <w:i w:val="false"/>
          <w:color w:val="000000"/>
          <w:sz w:val="24"/>
          <w:lang w:val="pl-Pl"/>
        </w:rPr>
        <w:t xml:space="preserve"> </w:t>
      </w:r>
      <w:r>
        <w:rPr>
          <w:rFonts w:ascii="Times New Roman"/>
          <w:b w:val="false"/>
          <w:i w:val="false"/>
          <w:color w:val="000000"/>
          <w:sz w:val="24"/>
          <w:lang w:val="pl-Pl"/>
        </w:rPr>
        <w:t> posiada co najmniej wykształcenie średnie lub średnie branżowe;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ukończyła kurs na kierownika wypoczynku;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posiada co najmniej trzyletnie doświadczenie w wykonywaniu zadań dydaktyczno-wychowawczych lub opiekuńczo-wychowawczych, uzyskane w okresie ostatnich 15 lat.</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Wychowawcą wypoczynku może być osoba,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spełnia warunki, o których mowa w ust. 1 pkt 1-3;</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ukończyła kurs na wychowawcę wypoczynku.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Warunek, o którym mowa w ust. 1 pkt 3, nie dotyczy instruktorów harcerskich w stopniu co najmniej przewodnika lub równoważnym nadanym w organizacji harcerskiej funkcjonującej w Rzeczypospolitej Polskiej albo w stopniu równoważnym nadanym w organizacji harcerskiej funkcjonującej w innym państwie członkowskim Unii Europejskiej, państwie członkowskim Europejskiego Porozumienia o Wolnym Handlu (EFTA) - stronie </w:t>
      </w:r>
      <w:r>
        <w:rPr>
          <w:rFonts w:ascii="Times New Roman"/>
          <w:b w:val="false"/>
          <w:i w:val="false"/>
          <w:color w:val="1b1b1b"/>
          <w:sz w:val="24"/>
          <w:lang w:val="pl-Pl"/>
        </w:rPr>
        <w:t>umowy</w:t>
      </w:r>
      <w:r>
        <w:rPr>
          <w:rFonts w:ascii="Times New Roman"/>
          <w:b w:val="false"/>
          <w:i w:val="false"/>
          <w:color w:val="000000"/>
          <w:sz w:val="24"/>
          <w:lang w:val="pl-Pl"/>
        </w:rPr>
        <w:t xml:space="preserve"> o Europejskim Obszarze Gospodarczym lub Konfederacji Szwajcarskiej, pełniących funkcję kierownika wypoczynku lub wychowawcy wypoczynku w formach wypoczynku organizowanych przez organizacje harcerskie.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Warunek, o którym mowa w ust. 1 pkt 4, nie dotyczy osób zajmujących stanowiska kierownicze w szkołach lub placówkach oraz instruktorów harcerskich w stopniu co najmniej podharcmistrza lub równoważnym nadanym w organizacji harcerskiej funkcjonującej w Rzeczypospolitej Polskiej albo w stopniu równoważnym nadanym w organizacji harcerskiej funkcjonującej w innym państwie członkowskim Unii Europejskiej, państwie członkowskim Europejskiego Porozumienia o Wolnym Handlu (EFTA) - stronie umowy o Europejskim Obszarze Gospodarczym lub Konfederacji Szwajcarskiej.</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Warunek, o którym mowa w ust. 1 pkt 5, nie dotyczy nauczycieli oraz instruktorów harcerskich w stopniu co najmniej podharcmistrza lub równoważnym nadanym w organizacji harcerskiej funkcjonującej w Rzeczypospolitej Polskiej albo w stopniu równoważnym nadanym w organizacji harcerskiej funkcjonującej w innym państwie członkowskim Unii Europejskiej, państwie członkowskim Europejskiego Porozumienia o Wolnym Handlu (EFTA) - stronie </w:t>
      </w:r>
      <w:r>
        <w:rPr>
          <w:rFonts w:ascii="Times New Roman"/>
          <w:b w:val="false"/>
          <w:i w:val="false"/>
          <w:color w:val="1b1b1b"/>
          <w:sz w:val="24"/>
          <w:lang w:val="pl-Pl"/>
        </w:rPr>
        <w:t>umowy</w:t>
      </w:r>
      <w:r>
        <w:rPr>
          <w:rFonts w:ascii="Times New Roman"/>
          <w:b w:val="false"/>
          <w:i w:val="false"/>
          <w:color w:val="000000"/>
          <w:sz w:val="24"/>
          <w:lang w:val="pl-Pl"/>
        </w:rPr>
        <w:t xml:space="preserve"> o Europejskim Obszarze Gospodarczym lub Konfederacji Szwajcarskiej.</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Warunek, o którym mowa w ust. 2 pkt 2, nie dotyczy nauczycieli, osób pracujących z dziećmi w placówkach wsparcia dziennego lub placówkach opiekuńczo-wychowawczych, które posiadają wykształcenie określone w </w:t>
      </w:r>
      <w:r>
        <w:rPr>
          <w:rFonts w:ascii="Times New Roman"/>
          <w:b w:val="false"/>
          <w:i w:val="false"/>
          <w:color w:val="1b1b1b"/>
          <w:sz w:val="24"/>
          <w:lang w:val="pl-Pl"/>
        </w:rPr>
        <w:t>art. 26 ust. 1 pkt 1 lit. a</w:t>
      </w:r>
      <w:r>
        <w:rPr>
          <w:rFonts w:ascii="Times New Roman"/>
          <w:b w:val="false"/>
          <w:i w:val="false"/>
          <w:color w:val="000000"/>
          <w:sz w:val="24"/>
          <w:lang w:val="pl-Pl"/>
        </w:rPr>
        <w:t xml:space="preserve"> lub w </w:t>
      </w:r>
      <w:r>
        <w:rPr>
          <w:rFonts w:ascii="Times New Roman"/>
          <w:b w:val="false"/>
          <w:i w:val="false"/>
          <w:color w:val="1b1b1b"/>
          <w:sz w:val="24"/>
          <w:lang w:val="pl-Pl"/>
        </w:rPr>
        <w:t>art. 98 ust. 1 pkt 1</w:t>
      </w:r>
      <w:r>
        <w:rPr>
          <w:rFonts w:ascii="Times New Roman"/>
          <w:b w:val="false"/>
          <w:i w:val="false"/>
          <w:color w:val="000000"/>
          <w:sz w:val="24"/>
          <w:lang w:val="pl-Pl"/>
        </w:rPr>
        <w:t xml:space="preserve"> ustawy z dnia 9 czerwca 2011 r. o wspieraniu rodziny i systemie pieczy zastępczej, oraz instruktorów harcerskich w stopniu co najmniej przewodnika lub równoważnym nadanym w organizacji harcerskiej funkcjonującej w Rzeczypospolitej Polskiej albo w stopniu równoważnym nadanym w organizacji harcerskiej funkcjonującej w innym państwie członkowskim Unii Europejskiej, państwie członkowskim Europejskiego Porozumienia o Wolnym Handlu (EFTA) - stronie </w:t>
      </w:r>
      <w:r>
        <w:rPr>
          <w:rFonts w:ascii="Times New Roman"/>
          <w:b w:val="false"/>
          <w:i w:val="false"/>
          <w:color w:val="1b1b1b"/>
          <w:sz w:val="24"/>
          <w:lang w:val="pl-Pl"/>
        </w:rPr>
        <w:t>umowy</w:t>
      </w:r>
      <w:r>
        <w:rPr>
          <w:rFonts w:ascii="Times New Roman"/>
          <w:b w:val="false"/>
          <w:i w:val="false"/>
          <w:color w:val="000000"/>
          <w:sz w:val="24"/>
          <w:lang w:val="pl-Pl"/>
        </w:rPr>
        <w:t xml:space="preserve"> o Europejskim Obszarze Gospodarczym lub Konfederacji Szwajcarskiej.</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Równoważność stopnia, o którym mowa w ust. 3-6, stwierdza kurator oświaty właściwy ze względu na siedzibę lub miejsce zamieszkania organizatora wypoczynku, w drodze decyzji administracyjnej. Kurator oświaty może zasięgnąć opinii organizacji harcerskiej funkcjonującej w Rzeczypospolitej Polskiej lub zwrócić się do organizatora wypoczynku o przedstawienie dokumentów niezbędnych do ustalenia równoważności stopnia.</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celu potwierdzenia spełniania warunku, o którym mowa w ust. 1 pkt 1:</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kandydat na kierownika lub wychowawcę wypoczynku jest obowiązany przedstawić organizatorowi wypoczynku informację z Krajowego Rejestru Karnego; informacja ta zachowuje ważność przez okres 12 miesięcy od dnia jej wydania;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kandydat na kierownika lub wychowawcę wypoczynku, który jest jednocześnie zatrudniony na podstawie przepisów, które przewidują warunek niekaralności za przestępstwo popełnione umyślnie, składa w formie pisemnej oświadczenie o niekaralności za przestępstwa, o których mowa w ust. 1 pkt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92q. </w:t>
      </w:r>
      <w:r>
        <w:rPr>
          <w:rFonts w:ascii="Times New Roman"/>
          <w:b/>
          <w:i w:val="false"/>
          <w:color w:val="000000"/>
          <w:sz w:val="24"/>
          <w:lang w:val="pl-Pl"/>
        </w:rPr>
        <w:t xml:space="preserve"> [Kurs na kierownika wypoczynku i wychowawcę wypoczynku]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Kurs na kierownika wypoczynku i kurs na wychowawcę wypoczynku mogą być prowadzone przez: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publiczne i niepubliczne placówki doskonalenia nauczycieli;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publiczne i niepubliczne placówki kształcenia ustawicznego, placówki kształcenia praktycznego oraz ośrodki dokształcania i doskonalenia zawodowego;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osoby prawne, osoby fizyczne oraz instytucje rynku pracy, o których mowa w </w:t>
      </w:r>
      <w:r>
        <w:rPr>
          <w:rFonts w:ascii="Times New Roman"/>
          <w:b w:val="false"/>
          <w:i w:val="false"/>
          <w:color w:val="1b1b1b"/>
          <w:sz w:val="24"/>
          <w:lang w:val="pl-Pl"/>
        </w:rPr>
        <w:t>art. 6</w:t>
      </w:r>
      <w:r>
        <w:rPr>
          <w:rFonts w:ascii="Times New Roman"/>
          <w:b w:val="false"/>
          <w:i w:val="false"/>
          <w:color w:val="000000"/>
          <w:sz w:val="24"/>
          <w:lang w:val="pl-Pl"/>
        </w:rPr>
        <w:t xml:space="preserve"> ustawy z dnia 20 kwietnia 2004 r. o promocji zatrudnienia i instytucjach rynku pracy, prowadzące działalność edukacyjno-szkoleniową.</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Prowadzenie kursu na kierownika wypoczynku i kursu na wychowawcę wypoczynku przez podmioty, o których mowa w ust. 1 pkt 3, wymaga zgody kuratora oświaty właściwego ze względu na miejsce prowadzenia kursów.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Zgoda jest wydawana na czas określony, nie dłuższy jednak niż rok.</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Zgoda jest wydawana organizatorowi, który zapewni: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bazę dydaktyczną umożliwiającą realizację programu kursów;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kadrę posiadającą przygotowanie zapewniające realizację programu kursu;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program kursu zgodny z programem określonym w przepisach wydanych na podstawie art. 92t.</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Wniosek o udzielenie zgody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lub imię i nazwisko organizatora kursu;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adres siedziby lub adres zamieszkania organizatora kursu;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rodzaj planowanych kursów;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liczbę planowanych kursów, z wyszczególnieniem liczby kursów na kierownika wypoczynku i kursów na wychowawcę wypoczynku;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adres miejsca prowadzenia kursów;</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planowane terminy przeprowadzenia kursów;</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planowany harmonogram kursów zawierający wykaz dni, w których mają się odbywać zajęcia, oraz czas trwania poszczególnych zajęć;</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informację o bazie dydaktycznej umożliwiającej realizację kursów;</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datę i podpis organizatora kursu.</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Do wniosku dołącza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wykaz kadry prowadzącej zajęcia zawierający imię, nazwisko i rodzaj prowadzonych zajęć oraz kopie dokumentów potwierdzających posiadane przez nią przygotowanie, o których mowa w przepisach wydanych na podstawie art. 92t;</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programy kursów;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kopię dokumentu określającego status prawny organizatora kursów.</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Wniosek składa się nie później niż na 30 dni przed planowanym terminem rozpoczęcia kursów.</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Odmowa wydania zgody następuje w drodze decyzji administracyjnej.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92r. </w:t>
      </w:r>
      <w:r>
        <w:rPr>
          <w:rFonts w:ascii="Times New Roman"/>
          <w:b/>
          <w:i w:val="false"/>
          <w:color w:val="000000"/>
          <w:sz w:val="24"/>
          <w:lang w:val="pl-Pl"/>
        </w:rPr>
        <w:t xml:space="preserve"> [Egzamin na kierownika wypoczynku i wychowawcę wypoczynku]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Kurs na kierownika wypoczynku i kurs na wychowawcę wypoczynku kończą się egzaminem sprawdzającym wiedzę i umiejętności uczestnika kursu.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Uczestnik kursu po zdaniu egzaminu sprawdzającego wiedzę i umiejętności otrzymuje zaświadczenie o ukończeniu kursu na kierownika wypoczynku albo wychowawcę wypoczynku wydane przez organizatora kursu.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Organizator kursu prowadzi ewidencję wydanych zaświadczeń, która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numer ewidencyjny zaświadczenia;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rok wydania zaświadczenia;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imię, nazwisko i datę urodzenia uczestnika kursu;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rodzaj ukończonego kursu;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numer zgody kuratora oświaty na prowadzenie kursu.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Organizator kursu nie później niż w terminie 30 dni od upływu okresu, na jaki została wydana zgoda na prowadzenie kursów, przekazuje kuratorowi oświaty informację o liczbie wydanych zaświadczeń oraz liczbie osób, które nie zdały egzaminu sprawdzającego wiedzę i umiejętności uczestnika kursu.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92s. </w:t>
      </w:r>
      <w:r>
        <w:rPr>
          <w:rFonts w:ascii="Times New Roman"/>
          <w:b/>
          <w:i w:val="false"/>
          <w:color w:val="000000"/>
          <w:sz w:val="24"/>
          <w:lang w:val="pl-Pl"/>
        </w:rPr>
        <w:t xml:space="preserve"> [Nadzór nad prowadzeniem kursu]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Kurator oświaty właściwy ze względu na miejsce prowadzenia kursu na kierownika wypoczynku lub wychowawcę wypoczynku sprawuje nadzór nad prowadzeniem kursu.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Kurator oświaty w ramach nadzoru może kontrolować prowadzenie kursu w miejscu jego organizacji, żądać dokumentacji kursu oraz występować do organizatora kursu o informacje związane z organizacją i przebiegiem kursu.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Kurator oświaty zawiadamia organizatora kursu o zamiarze przeprowadzenia kontroli nie później niż 7 dni przed dniem rozpoczęcia kontroli.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Kontrolę przeprowadzają osoba lub osoby wyznaczone przez kuratora oświaty, na podstawie okazanego imiennego upoważnienia wydanego przez kuratora oświaty i po okazaniu legitymacji służbowej.</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Osoba przeprowadzająca kontrolę podlega wyłączeniu z udziału w kontroli, na wniosek lub z urzędu, jeżeli kontrola może dotyczyć jej praw lub obowiązków, praw lub obowiązków jej małżonka, osoby pozostającej z nią faktycznie we wspólnym pożyciu, krewnych lub powinowatych do drugiego stopnia lub osoby związanej z nią z tytułu przysposobienia, opieki lub kurateli. Powody wyłączenia trwają mimo ustania małżeństwa, wspólnego pożycia, przysposobienia, opieki lub kurateli.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Przed rozpoczęciem kontroli osoba przeprowadzająca kontrolę składa pisemne oświadczenie o braku lub istnieniu okoliczności uzasadniających wyłączenie z udziału w kontroli.</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Osoba przeprowadzająca kontrolę podlega wyłączeniu również w przypadku zaistnienia w toku kontroli okoliczności mogących wywołać uzasadnione wątpliwości co do jej bezstronności.</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O wyłączeniu, o którym mowa w ust. 5 i 7, decyduje kurator oświaty.</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Osobie przeprowadzającej kontrolę przysługuje prawo wstępu do pomieszczeń, w których prowadzony jest kurs, wglądu do dokumentacji dotyczącej kursu, sporządzania jej kopii oraz żądania udzielenia ustnych lub pisemnych wyjaśnień.</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Czynności kontrolnych dokonuje się w obecności organizatora kursu lub osoby przez niego upoważnionej. Organizator kursu oraz osoby prowadzące zajęcia są obowiązane udzielać osobie przeprowadzającej kontrolę wszelkich potrzebnych informacji oraz zapewnić jej warunki sprawnego przeprowadzenia kontroli.</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Osoba przeprowadzająca kontrolę sporządza protokół kontroli, który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lub imię i nazwisko organizatora kursu oraz jego adres siedziby lub adres zamieszkania;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imię, nazwisko i stanowisko służbowe osoby przeprowadzającej kontrolę;</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datę rozpoczęcia i zakończenia czynności kontrolnych;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miejsce kontroli;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zakres kontroli;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opis ustalonego stanu faktycznego;</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zakres, przyczyny i skutki stwierdzonych nieprawidłowości;</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imiona, nazwiska i funkcje osób odpowiedzialnych za nieprawidłowości;</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pouczenie o prawie, sposobie i terminie zgłoszenia zastrzeżeń do ustaleń zawartych w protokole kontroli i o prawie do odmowy podpisania tego protokołu.</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Protokół kontroli podpisuje osoba przeprowadzająca kontrolę i organizator kursu lub osoba przez niego upoważniona. W przypadku odmowy podpisania protokołu przez organizatora kursu lub osobę przez niego upoważnioną osoba przeprowadzająca kontrolę umieszcza w protokole informację o tym fakcie.</w:t>
      </w:r>
    </w:p>
    <w:p>
      <w:pPr>
        <w:spacing w:before="26" w:after="0"/>
        <w:ind w:left="0"/>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Organizator kursu albo osoba przez niego upoważniona ma prawo zgłosić pisemne umotywowane zastrzeżenia do ustaleń zawartych w protokole kontroli w terminie 7 dni od dnia jego otrzymania.</w:t>
      </w:r>
    </w:p>
    <w:p>
      <w:pPr>
        <w:spacing w:before="26" w:after="0"/>
        <w:ind w:left="0"/>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Kurator oświaty, w terminie 7 dni od dnia zgłoszenia zastrzeżeń do ustaleń zawartych w protokole kontroli, informuje na piśmie osobę, o której mowa w ust. 13, o uwzględnieniu w całości lub w części albo nieuwzględnieniu tych zastrzeżeń, wraz z uzasadnieniem.</w:t>
      </w:r>
    </w:p>
    <w:p>
      <w:pPr>
        <w:spacing w:before="26" w:after="0"/>
        <w:ind w:left="0"/>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W przypadku stwierdzenia, że zastrzeżenia do ustaleń zawartych w protokole kontroli są zasadne w całości lub w części osoba przeprowadzająca kontrolę zmienia lub uzupełnia protokół kontroli.</w:t>
      </w:r>
    </w:p>
    <w:p>
      <w:pPr>
        <w:spacing w:before="26" w:after="0"/>
        <w:ind w:left="0"/>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W przypadku nieuwzględnienia w całości zastrzeżeń do ustaleń zawartych w protokole kontroli osoba przeprowadzająca kontrolę pozostawia protokół kontroli bez zmian.</w:t>
      </w:r>
    </w:p>
    <w:p>
      <w:pPr>
        <w:spacing w:before="26" w:after="0"/>
        <w:ind w:left="0"/>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W przypadku stwierdzenia nieprawidłowości w prowadzeniu kursu, w tym prowadzenia kursu niezgodnie z warunkami, o których mowa w art. 92q ust. 4, kurator oświaty nakazuje ich usunięcie w wyznaczonym terminie lub cofa wydaną zgodę.</w:t>
      </w:r>
    </w:p>
    <w:p>
      <w:pPr>
        <w:spacing w:before="26" w:after="0"/>
        <w:ind w:left="0"/>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Cofnięcie zgody następuje w drodze decyzji administracyjnej.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92t. </w:t>
      </w:r>
      <w:r>
        <w:rPr>
          <w:rFonts w:ascii="Times New Roman"/>
          <w:b/>
          <w:i w:val="false"/>
          <w:color w:val="000000"/>
          <w:sz w:val="24"/>
          <w:lang w:val="pl-Pl"/>
        </w:rPr>
        <w:t xml:space="preserve"> [Delegacja ustawowa]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Minister właściwy do spraw oświaty i wychowania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termin złożenia zgłoszenia wypoczynku, o którym mowa w art. 92d ust. 1, jego formę, dokumenty dołączane do zgłoszenia oraz wzór tego zgłoszenia, mając na uwadze potrzebę prawidłowego realizowania przez kuratora oświaty obowiązków związanych z umieszczeniem zgłoszenia wypoczynku w bazie wypoczynku;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termin przekazania karty wypoczynku, o której mowa w art. 92e ust. 2, oraz wzór tej karty, mając na uwadze potrzebę uzyskania pełnych informacji o organizowanym wypoczynku;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liczbę uczestników wypoczynku w grupie pozostających pod opieką jednego wychowawcy, mając na uwadze konieczność zapewnienia właściwej opieki i bezpieczeństwa dzieciom i młodzieży, w tym ze względu na ich wiek lub specjalne potrzeby edukacyjne;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obowiązki kierownika wypoczynku i wychowawcy wypoczynku, w tym obowiązek prowadzenia przez wychowawcę dziennika zajęć realizowanych podczas wypoczynku, oraz wzór tego dziennika, biorąc pod uwagę konieczność zapewnienia dzieciom i młodzieży bezpiecznego wypoczynku i właściwej opieki wychowawczej oraz prawidłowego dokumentowania przebiegu wypoczynku;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obowiązki kierownika wypoczynku i wychowawcy wypoczynku organizowanego przez szkołę i placówkę, o którym mowa w art. 92e ust. 1, biorąc pod uwagę konieczność zapewnienia dzieciom i młodzieży bezpiecznego wypoczynku i właściwej opieki wychowawczej oraz charakter i specyfikę tego wypoczynku;</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program kursów na kierownika wypoczynku albo wychowawcę wypoczynku, w tym formę i wymiar zajęć, z uwzględnieniem w programach kursów treści z zakresu specjalnych potrzeb edukacyjnych dzieci i młodzieży;</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wzór karty kwalifikacyjnej, o której mowa w art. 92k ust. 1, mając na uwadze potrzebę zebrania niezbędnych informacji o uczestniku wypoczynku oraz jego udziale w wypoczynku;</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wzór zaświadczenia o ukończeniu kursu na kierownika wypoczynku albo wychowawcę wypoczynku, z uwzględnieniem szczegółowych danych dotyczących ukończonego kursu;</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dokumenty potwierdzające posiadane przez kadrę przygotowanie, mając na uwadze zapewnienie realizacji programu kursu.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93. </w:t>
      </w:r>
      <w:r>
        <w:rPr>
          <w:rFonts w:ascii="Times New Roman"/>
          <w:b/>
          <w:i w:val="false"/>
          <w:color w:val="000000"/>
          <w:sz w:val="24"/>
          <w:lang w:val="pl-Pl"/>
        </w:rPr>
        <w:t xml:space="preserve"> [Nostryfikacja świadectw]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Wykształcenie średnie oraz uprawnienie do ubiegania się o przyjęcie na studia wyższe potwierdzają w Rzeczypospolitej Polskiej: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świadectwa i inne dokumenty wydane przez szkołę lub instytucję edukacyjną działającą w systemie edukacji państwa członkowskiego Unii Europejskiej, państwa członkowskiego Organizacji Współpracy Gospodarczej i Rozwoju (OECD), państwa członkowskiego Europejskiego Porozumienia o Wolnym Handlu (EFTA) - strony </w:t>
      </w:r>
      <w:r>
        <w:rPr>
          <w:rFonts w:ascii="Times New Roman"/>
          <w:b w:val="false"/>
          <w:i w:val="false"/>
          <w:color w:val="1b1b1b"/>
          <w:sz w:val="24"/>
          <w:lang w:val="pl-Pl"/>
        </w:rPr>
        <w:t>umowy</w:t>
      </w:r>
      <w:r>
        <w:rPr>
          <w:rFonts w:ascii="Times New Roman"/>
          <w:b w:val="false"/>
          <w:i w:val="false"/>
          <w:color w:val="000000"/>
          <w:sz w:val="24"/>
          <w:lang w:val="pl-Pl"/>
        </w:rPr>
        <w:t xml:space="preserve"> o Europejskim Obszarze Gospodarczym, uprawniające do ubiegania się o przyjęcie na studia wyższe w tych państwach;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dyplomy IB (International Baccalaureate) wydane przez organizację International Baccalaureate Organization w Genewie;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dyplomy EB (European Baccalaureate) wydane przez Szkoły Europejskie zgodnie z </w:t>
      </w:r>
      <w:r>
        <w:rPr>
          <w:rFonts w:ascii="Times New Roman"/>
          <w:b w:val="false"/>
          <w:i w:val="false"/>
          <w:color w:val="1b1b1b"/>
          <w:sz w:val="24"/>
          <w:lang w:val="pl-Pl"/>
        </w:rPr>
        <w:t>Konwencją</w:t>
      </w:r>
      <w:r>
        <w:rPr>
          <w:rFonts w:ascii="Times New Roman"/>
          <w:b w:val="false"/>
          <w:i w:val="false"/>
          <w:color w:val="000000"/>
          <w:sz w:val="24"/>
          <w:lang w:val="pl-Pl"/>
        </w:rPr>
        <w:t xml:space="preserve"> o Statucie Szkół Europejskich, sporządzoną w Luksemburgu dnia 21 czerwca 1994 r. (Dz. U. z 2005 r. poz. 10).</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Świadectwa i inne dokumenty wydane za granicą przez szkoły lub instytucje edukacyjne uznawane przez państwo, na którego terytorium lub w którego systemie edukacji działają, uznaje się na zasadach przewidzianych w umowach międzynarodowych.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702</w:t>
      </w:r>
      <w:r>
        <w:rPr>
          <w:rFonts w:ascii="Times New Roman"/>
          <w:b w:val="false"/>
          <w:i w:val="false"/>
          <w:color w:val="000000"/>
          <w:sz w:val="24"/>
          <w:lang w:val="pl-Pl"/>
        </w:rPr>
        <w:t xml:space="preserve"> </w:t>
      </w:r>
      <w:r>
        <w:rPr>
          <w:rFonts w:ascii="Times New Roman"/>
          <w:b w:val="false"/>
          <w:i w:val="false"/>
          <w:color w:val="000000"/>
          <w:sz w:val="24"/>
          <w:lang w:val="pl-Pl"/>
        </w:rPr>
        <w:t> Jeżeli umowy międzynarodowe nie stanowią inaczej, świadectwa i inne dokumenty wydane za granicą przez szkoły lub instytucje edukacyjne uznawane przez państwo, na którego terytorium lub w którego systemie edukacji działają, mogą być uznane w drodze decyzji administracyjnej za dokument potwierdzający w Rzeczypospolitej Polskiej wykształcenie podstawowe, gimnazjalne, zasadnicze zawodowe, zasadnicze branżowe, średnie branżowe lub średnie, lub uprawnienie do kontynuacji nauki, w tym uprawnienie do ubiegania się o przyjęcie na studia wyższe, z uwzględnieniem zakresu uprawnień w państwie wydania świadectwa lub innego dokumentu.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Jeżeli dane świadectwo lub inny dokument, o którym mowa w ust. 1 pkt 1 albo w ust. 3, uprawnia do ubiegania się o przyjęcie na określone kierunki studiów wyższych w państwie jego wydania, świadectwo to lub dokument potwierdza w Rzeczypospolitej Polskiej uprawnienie do ubiegania się o przyjęcie na te same lub podobne ze względu na program kształcenia kierunki studiów wyższych albo może być uznane za dokument potwierdzający w Rzeczypospolitej Polskiej uprawnienie do ubiegania się o przyjęcie na te same lub podobne ze względu na program kształcenia kierunki studiów wyższych.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93a. </w:t>
      </w:r>
      <w:r>
        <w:rPr>
          <w:rFonts w:ascii="Times New Roman"/>
          <w:b/>
          <w:i w:val="false"/>
          <w:color w:val="000000"/>
          <w:sz w:val="24"/>
          <w:lang w:val="pl-Pl"/>
        </w:rPr>
        <w:t xml:space="preserve"> [Potwierdzenie uprawnień w drodze decyzji administracyjnej]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Jeżeli przedłożenie oryginału albo duplikatu świadectwa lub innego dokumentu, o którym mowa w art. 93 ust. 3, albo uwierzytelnienie tego świadectwa lub innego dokumentu napotyka trudne do usunięcia przeszkody dla osoby,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uzyskała status uchodźcy lub ochronę uzupełniającą lub która posiada zezwolenie na pobyt czasowy udzielone w związku z okolicznością, o której mowa w </w:t>
      </w:r>
      <w:r>
        <w:rPr>
          <w:rFonts w:ascii="Times New Roman"/>
          <w:b w:val="false"/>
          <w:i w:val="false"/>
          <w:color w:val="1b1b1b"/>
          <w:sz w:val="24"/>
          <w:lang w:val="pl-Pl"/>
        </w:rPr>
        <w:t>art. 159 ust. 1 pkt 1 lit. c</w:t>
      </w:r>
      <w:r>
        <w:rPr>
          <w:rFonts w:ascii="Times New Roman"/>
          <w:b w:val="false"/>
          <w:i w:val="false"/>
          <w:color w:val="000000"/>
          <w:sz w:val="24"/>
          <w:lang w:val="pl-Pl"/>
        </w:rPr>
        <w:t xml:space="preserve"> lub </w:t>
      </w:r>
      <w:r>
        <w:rPr>
          <w:rFonts w:ascii="Times New Roman"/>
          <w:b w:val="false"/>
          <w:i w:val="false"/>
          <w:color w:val="1b1b1b"/>
          <w:sz w:val="24"/>
          <w:lang w:val="pl-Pl"/>
        </w:rPr>
        <w:t>d</w:t>
      </w:r>
      <w:r>
        <w:rPr>
          <w:rFonts w:ascii="Times New Roman"/>
          <w:b w:val="false"/>
          <w:i w:val="false"/>
          <w:color w:val="000000"/>
          <w:sz w:val="24"/>
          <w:lang w:val="pl-Pl"/>
        </w:rPr>
        <w:t xml:space="preserve"> ustawy z dnia 12 grudnia 2013 r. o cudzoziemcach (Dz. U. poz. 1650, z późn. zm.),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została poszkodowana w wyniku konfliktów zbrojnych, klęsk żywiołowych lub innych kryzysów humanitarnych, spowodowanych przez naturę lub człowieka</w:t>
      </w:r>
    </w:p>
    <w:p>
      <w:pPr>
        <w:spacing w:before="25" w:after="0"/>
        <w:ind w:left="0"/>
        <w:jc w:val="both"/>
        <w:textAlignment w:val="auto"/>
      </w:pP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703</w:t>
      </w:r>
      <w:r>
        <w:rPr>
          <w:rFonts w:ascii="Times New Roman"/>
          <w:b w:val="false"/>
          <w:i w:val="false"/>
          <w:color w:val="000000"/>
          <w:sz w:val="24"/>
          <w:lang w:val="pl-Pl"/>
        </w:rPr>
        <w:t xml:space="preserve">  wykształcenie uzyskane przez tę osobę za granicą lub posiadane przez tę osobę uprawnienia do kontynuacji nauki uzyskane za granicą, w tym uprawnienia do ubiegania się o przyjęcie na studia wyższe, może być potwierdzone w Rzeczypospolitej Polskiej w drodze decyzji administracyjnej jako wykształcenie podstawowe, gimnazjalne, zasadnicze zawodowe, zasadnicze branżowe, średnie branżowe oraz średnie lub uprawnienia do kontynuacji nauki w Rzeczypospolitej Polskiej.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93b. </w:t>
      </w:r>
      <w:r>
        <w:rPr>
          <w:rFonts w:ascii="Times New Roman"/>
          <w:b/>
          <w:i w:val="false"/>
          <w:color w:val="000000"/>
          <w:sz w:val="24"/>
          <w:lang w:val="pl-Pl"/>
        </w:rPr>
        <w:t xml:space="preserve"> [Podmiot właściwy do nostryfikacji i potwierdzania uprawnień]</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sprawach o uznanie świadectwa lub innego dokumentu, o których mowa w art. 93 ust. 3, albo o potwierdzenie wykształcenia lub uprawnień do kontynuacji nauki, o których mowa w art. 93a, właściwy jest kurator oświaty ze względu na miejsce zamieszkania osoby ubiegającej się, zwanej dalej "wnioskodawcą", a w przypadku braku miejsca zamieszkania na terytorium Rzeczypospolitej Polskiej - kurator oświaty właściwy ze względu na siedzibę instytucji, w której wnioskodawca zamierza złożyć świadectwo lub inny dokument wydany za granicą.</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stroną postępowania jest wnioskodawca, o którym mowa w art. 93a pkt 1, decyzję administracyjną wydaje kurator oświaty właściwy dla województwa mazowieckiego.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93c. </w:t>
      </w:r>
      <w:r>
        <w:rPr>
          <w:rFonts w:ascii="Times New Roman"/>
          <w:b/>
          <w:i w:val="false"/>
          <w:color w:val="000000"/>
          <w:sz w:val="24"/>
          <w:lang w:val="pl-Pl"/>
        </w:rPr>
        <w:t xml:space="preserve"> [Czynności podejmowane przez kuratora oświaty]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postępowaniu w sprawie uznania świadectwa lub innego dokumentu, o którym mowa w art. 93 ust. 3, oraz w postępowaniu w sprawie potwierdzenia wykształcenia lub uprawnień do kontynuacji nauki, o którym mowa w art. 93a, kurator oświaty dokonuje porównania przebiegu kształcenia za granicą z kształceniem w Rzeczypospolitej Polskiej prowadzonym w szkołach publicznych, uwzględniając treści kształcenia, standardy wymagań i oceniania, zakładane efekty uczenia się lub planowy czas nauki oraz uprawnienie do kontynuacji nauki na określonym poziomie odpowiednio w państwie wydania świadectwa lub innego dokumentu albo w państwie uzyskania wykształcenia lub uprawnień do kontynuacji nauki. Przepis art. 93 ust. 4 stosuje się odpowiednio.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wątpliwości dotyczących: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przebiegu kształcenia w systemie edukacji państwa wydania świadectwa lub innego dokumentu, o którym mowa w art. 93 ust. 3, albo uzyskania wykształcenia lub uprawnień do kontynuacji nauki, o których mowa w art. 93a,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statusu szkoły lub instytucji edukacyjnej działającej w państwie wydania świadectwa lub innego dokumentu, o którym mowa w art. 93 ust. 3, albo uzyskania wykształcenia lub uprawnień do kontynuacji nauki, o których mowa w art. 93a</w:t>
      </w:r>
    </w:p>
    <w:p>
      <w:pPr>
        <w:spacing w:before="25" w:after="0"/>
        <w:ind w:left="0"/>
        <w:jc w:val="both"/>
        <w:textAlignment w:val="auto"/>
      </w:pPr>
      <w:r>
        <w:rPr>
          <w:rFonts w:ascii="Times New Roman"/>
          <w:b w:val="false"/>
          <w:i w:val="false"/>
          <w:color w:val="000000"/>
          <w:sz w:val="24"/>
          <w:lang w:val="pl-Pl"/>
        </w:rPr>
        <w:t xml:space="preserve">- kurator oświaty może zwrócić się o informację w szczególności do jednostki organizacyjnej pełniącej w Rzeczypospolitej Polskiej funkcję Krajowego Ośrodka Informacji Sieci ENIC, o której mowa w </w:t>
      </w:r>
      <w:r>
        <w:rPr>
          <w:rFonts w:ascii="Times New Roman"/>
          <w:b w:val="false"/>
          <w:i w:val="false"/>
          <w:color w:val="1b1b1b"/>
          <w:sz w:val="24"/>
          <w:lang w:val="pl-Pl"/>
        </w:rPr>
        <w:t>Konwencji</w:t>
      </w:r>
      <w:r>
        <w:rPr>
          <w:rFonts w:ascii="Times New Roman"/>
          <w:b w:val="false"/>
          <w:i w:val="false"/>
          <w:color w:val="000000"/>
          <w:sz w:val="24"/>
          <w:lang w:val="pl-Pl"/>
        </w:rPr>
        <w:t xml:space="preserve"> o uznaniu kwalifikacji związanych z uzyskaniem wyższego wykształcenia w Regionie Europejskim, sporządzonej w Lizbonie dnia 11 kwietnia 1997 r. (Dz. U. z 2004 r. poz. 2339), placówki konsularnej w Rzeczypospolitej Polskiej odpowiednio państwa wydania świadectwa lub innego dokumentu albo państwa uzyskania wykształcenia lub uprawnień do kontynuacji nauki, lub placówki konsularnej Rzeczypospolitej Polskiej, której kompetencje terytorialne dotyczą odpowiednio państwa wydania świadectwa lub innego dokumentu albo państwa uzyskania wykształcenia lub uprawnień do kontynuacji nauki.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93d. </w:t>
      </w:r>
      <w:r>
        <w:rPr>
          <w:rFonts w:ascii="Times New Roman"/>
          <w:b/>
          <w:i w:val="false"/>
          <w:color w:val="000000"/>
          <w:sz w:val="24"/>
          <w:lang w:val="pl-Pl"/>
        </w:rPr>
        <w:t xml:space="preserve"> [Rozmowa sprawdzająca]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postępowaniu w sprawie uznania świadectwa lub innego dokumentu, o którym mowa w art. 93 ust. 3, jeżeli świadectwo lub inny dokument nie daje podstaw do uznania, kurator oświaty może przeprowadzić z wnioskodawcą rozmowę sprawdzającą poziom jego wykształcenia, zwaną dalej "rozmową sprawdzającą".</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postępowaniu w sprawie potwierdzenia wykształcenia lub uprawnień do kontynuacji nauki, o którym mowa w art. 93a, kurator oświaty przeprowadza z wnioskodawcą rozmowę sprawdzającą, chyba że na podstawie przedłożonych przez wnioskodawcę dokumentów w sposób bezpośredni lub pośredni jest możliwe ustalenie faktu uzyskania za granicą poziomu wykształcenia lub uprawnień do kontynuacji nauki.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93e. </w:t>
      </w:r>
      <w:r>
        <w:rPr>
          <w:rFonts w:ascii="Times New Roman"/>
          <w:b/>
          <w:i w:val="false"/>
          <w:color w:val="000000"/>
          <w:sz w:val="24"/>
          <w:lang w:val="pl-Pl"/>
        </w:rPr>
        <w:t xml:space="preserve"> [Zakres rozmowy sprawdzającej]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Kurator oświaty określa zakres rozmowy sprawdzającej, uwzględniając zakres wymagań dotyczących wiedzy i umiejętności, które powinien posiadać uczeń po zakończeniu określonego etapu edukacyjnego zgodnie z podstawą programową kształcenia ogólnego, oraz uwzględniając specyfikę kształcenia w systemie edukacji państwa wydania świadectwa lub innego dokumentu, o którym mowa w art. 93 ust. 3, albo uzyskania wykształcenia lub uprawnień do kontynuacji nauki, o których mowa w art. 93a.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93f. </w:t>
      </w:r>
      <w:r>
        <w:rPr>
          <w:rFonts w:ascii="Times New Roman"/>
          <w:b/>
          <w:i w:val="false"/>
          <w:color w:val="000000"/>
          <w:sz w:val="24"/>
          <w:lang w:val="pl-Pl"/>
        </w:rPr>
        <w:t xml:space="preserve"> [Przebieg rozmowy sprawdzającej]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Rozmowę sprawdzającą przeprowadza komisja powołana przez kuratora oświaty.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przemawia za tym ważny interes wnioskodawcy, o którym mowa w art. 93a pkt 1, kurator oświaty właściwy dla województwa mazowieckiego może powołać komisję przy kuratorze oświaty właściwym ze względu na miejsce zamieszkania wnioskodawcy.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skład komisji wchodzą: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kurator oświaty lub wskazany przez niego pracownik kuratorium oświaty - jako przewodniczący;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nauczyciele uczący przedmiotów objętych rozmową sprawdzającą na poziomie kształcenia prowadzącym do uzyskania wykształcenia lub uprawnień do kontynuacji nauki, o którego odpowiednio uznanie albo potwierdzenie ubiega się wnioskodawca - jako członkowie komisji.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o którym mowa w ust. 2, kurator oświaty może powołać członków komisji spośród kandydatów przedstawionych przez kuratora oświaty właściwego ze względu na miejsce zamieszkania wnioskodawcy, o którym mowa w art. 93a pkt 1.</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Członkowie komisji otrzymują wynagrodzenie za pracę w komisji.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93g. </w:t>
      </w:r>
      <w:r>
        <w:rPr>
          <w:rFonts w:ascii="Times New Roman"/>
          <w:b/>
          <w:i w:val="false"/>
          <w:color w:val="000000"/>
          <w:sz w:val="24"/>
          <w:lang w:val="pl-Pl"/>
        </w:rPr>
        <w:t xml:space="preserve"> [Opłata za przeprowadzenie rozmowy sprawdzającej]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Przeprowadzenie rozmowy sprawdzającej podlega opłacie. Opłata stanowi dochód budżetu państwa.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Wysokość opłaty stanowi sumę kosztów wynagrodzenia członków komisji i tłumacza.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Kurator oświaty zwalnia z opłaty: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wnioskodawcę, o którym mowa w art. 93a pkt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wnioskodawcę, który pobiera zasiłek, o którym mowa w </w:t>
      </w:r>
      <w:r>
        <w:rPr>
          <w:rFonts w:ascii="Times New Roman"/>
          <w:b w:val="false"/>
          <w:i w:val="false"/>
          <w:color w:val="1b1b1b"/>
          <w:sz w:val="24"/>
          <w:lang w:val="pl-Pl"/>
        </w:rPr>
        <w:t>art. 37</w:t>
      </w:r>
      <w:r>
        <w:rPr>
          <w:rFonts w:ascii="Times New Roman"/>
          <w:b w:val="false"/>
          <w:i w:val="false"/>
          <w:color w:val="000000"/>
          <w:sz w:val="24"/>
          <w:lang w:val="pl-Pl"/>
        </w:rPr>
        <w:t xml:space="preserve"> lub </w:t>
      </w:r>
      <w:r>
        <w:rPr>
          <w:rFonts w:ascii="Times New Roman"/>
          <w:b w:val="false"/>
          <w:i w:val="false"/>
          <w:color w:val="1b1b1b"/>
          <w:sz w:val="24"/>
          <w:lang w:val="pl-Pl"/>
        </w:rPr>
        <w:t>art. 38</w:t>
      </w:r>
      <w:r>
        <w:rPr>
          <w:rFonts w:ascii="Times New Roman"/>
          <w:b w:val="false"/>
          <w:i w:val="false"/>
          <w:color w:val="000000"/>
          <w:sz w:val="24"/>
          <w:lang w:val="pl-Pl"/>
        </w:rPr>
        <w:t xml:space="preserve"> ustawy z dnia 12 marca 2004 r. o pomocy społecznej, lub pobierał taki zasiłek w okresie ostatnich 2 lat poprzedzających złożenie wniosku odpowiednio o uznanie świadectwa lub innego dokumentu, o którym mowa w art. 93 ust. 3, albo potwierdzenie wykształcenia lub uprawnień do kontynuacji nauki, o którym mowa w art. 93a.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Kurator oświaty może rozłożyć obowiązek uiszczenia opłaty na raty, jeżeli przemawia za tym ważny interes wnioskodawcy.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Jeżeli rozmowa sprawdzająca nie odbyła się z przyczyn losowych lub zdrowotnych dotyczących wnioskodawcy, wniesiona opłata lub jej część może podlegać zwrotowi.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93h. </w:t>
      </w:r>
      <w:r>
        <w:rPr>
          <w:rFonts w:ascii="Times New Roman"/>
          <w:b/>
          <w:i w:val="false"/>
          <w:color w:val="000000"/>
          <w:sz w:val="24"/>
          <w:lang w:val="pl-Pl"/>
        </w:rPr>
        <w:t xml:space="preserve"> [Delegacja ustawowa]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Minister właściwy do spraw oświaty i wychowania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rodzaje dokumentów, które przedkłada się wraz z wnioskiem o uznanie świadectwa lub innego dokumentu, o którym mowa w art. 93 ust. 3, oraz wymagania dotyczące formy przedkładanych dokumentów,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rodzaje dokumentów, które przedkłada się wraz z wnioskiem o potwierdzenie wykształcenia lub uprawnień do kontynuacji nauki, o którym mowa w art. 93a, z których bezpośrednio lub pośrednio wynika posiadanie przez wnioskodawcę wykształcenia uzyskanego za granicą lub nabycie uprawnień do kontynuacji nauki za granicą,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sposób uwierzytelnienia świadectw lub innych dokumentów, o których mowa w art. 93 ust. 3,</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warunki, jakie muszą spełniać tłumaczenia świadectw lub innych dokumentów, o których mowa w art. 93 ust. 3, oraz dokumentów, o których mowa w pkt 2,</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warunki i tryb przeprowadzania rozmowy sprawdzającej, w tym skład komisji, o której mowa w art. 93f ust. 1, oraz warunki ustalania wyniku rozmowy sprawdzającej, a także zakres przedmiotów, które mogą być objęte rozmową sprawdzającą,</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wysokość wynagrodzenia członków komisji, o którym mowa w art. 93f ust. 5, nie wyższą niż 10% minimalnej stawki wynagrodzenia zasadniczego nauczyciela dyplomowanego, posiadającego tytuł zawodowy magistra z przygotowaniem pedagogicznym, określonego na podstawie </w:t>
      </w:r>
      <w:r>
        <w:rPr>
          <w:rFonts w:ascii="Times New Roman"/>
          <w:b w:val="false"/>
          <w:i w:val="false"/>
          <w:color w:val="1b1b1b"/>
          <w:sz w:val="24"/>
          <w:lang w:val="pl-Pl"/>
        </w:rPr>
        <w:t>art. 30 ust. 5 pkt 1</w:t>
      </w:r>
      <w:r>
        <w:rPr>
          <w:rFonts w:ascii="Times New Roman"/>
          <w:b w:val="false"/>
          <w:i w:val="false"/>
          <w:color w:val="000000"/>
          <w:sz w:val="24"/>
          <w:lang w:val="pl-Pl"/>
        </w:rPr>
        <w:t xml:space="preserve"> ustawy z dnia 26 stycznia 1982 r. - Karta Nauczyciela,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tryb wnoszenia opłaty, o której mowa w art. 93g ust. 1,</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wysokość opłaty, która może podlegać zwrotowi w przypadkach, o których mowa w art. 93g ust. 5, oraz tryb zwrotu opłaty,</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przypadki, w których opłata, o której mowa w art. 93g ust. 1, nie podlega zwrotowi</w:t>
      </w:r>
    </w:p>
    <w:p>
      <w:pPr>
        <w:spacing w:before="25" w:after="0"/>
        <w:ind w:left="0"/>
        <w:jc w:val="both"/>
        <w:textAlignment w:val="auto"/>
      </w:pPr>
      <w:r>
        <w:rPr>
          <w:rFonts w:ascii="Times New Roman"/>
          <w:b w:val="false"/>
          <w:i w:val="false"/>
          <w:color w:val="000000"/>
          <w:sz w:val="24"/>
          <w:lang w:val="pl-Pl"/>
        </w:rPr>
        <w:t xml:space="preserve">- biorąc pod uwagę zasady przejrzystości i spójności procedur oraz stosowania obiektywnych kryteriów podczas rozpatrywania wniosków o uznanie świadectw lub innych dokumentów, wynikające z </w:t>
      </w:r>
      <w:r>
        <w:rPr>
          <w:rFonts w:ascii="Times New Roman"/>
          <w:b w:val="false"/>
          <w:i w:val="false"/>
          <w:color w:val="1b1b1b"/>
          <w:sz w:val="24"/>
          <w:lang w:val="pl-Pl"/>
        </w:rPr>
        <w:t>Konwencji</w:t>
      </w:r>
      <w:r>
        <w:rPr>
          <w:rFonts w:ascii="Times New Roman"/>
          <w:b w:val="false"/>
          <w:i w:val="false"/>
          <w:color w:val="000000"/>
          <w:sz w:val="24"/>
          <w:lang w:val="pl-Pl"/>
        </w:rPr>
        <w:t xml:space="preserve"> o uznaniu kwalifikacji związanych z uzyskaniem wyższego wykształcenia w Regionie Europejskim, sporządzonej w Lizbonie dnia 11 kwietnia 1997 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94.  </w:t>
      </w:r>
      <w:r>
        <w:rPr>
          <w:rFonts w:ascii="Times New Roman"/>
          <w:b/>
          <w:i w:val="false"/>
          <w:color w:val="000000"/>
          <w:sz w:val="24"/>
          <w:vertAlign w:val="superscript"/>
          <w:lang w:val="pl-Pl"/>
        </w:rPr>
        <w:t>704</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r>
        <w:rPr>
          <w:rFonts w:ascii="Times New Roman"/>
          <w:b/>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94a.  </w:t>
      </w:r>
      <w:r>
        <w:rPr>
          <w:rFonts w:ascii="Times New Roman"/>
          <w:b/>
          <w:i w:val="false"/>
          <w:color w:val="000000"/>
          <w:sz w:val="24"/>
          <w:vertAlign w:val="superscript"/>
          <w:lang w:val="pl-Pl"/>
        </w:rPr>
        <w:t>705</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94aa.  </w:t>
      </w:r>
      <w:r>
        <w:rPr>
          <w:rFonts w:ascii="Times New Roman"/>
          <w:b/>
          <w:i w:val="false"/>
          <w:color w:val="000000"/>
          <w:sz w:val="24"/>
          <w:vertAlign w:val="superscript"/>
          <w:lang w:val="pl-Pl"/>
        </w:rPr>
        <w:t>706</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94b. </w:t>
      </w:r>
      <w:r>
        <w:rPr>
          <w:rFonts w:ascii="Times New Roman"/>
          <w:b/>
          <w:i w:val="false"/>
          <w:color w:val="000000"/>
          <w:sz w:val="24"/>
          <w:lang w:val="pl-Pl"/>
        </w:rPr>
        <w:t xml:space="preserve"> [Kompetencje Fundacji Rozwoju Systemu Edukacji]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Minister właściwy do spraw oświaty i wychowania może zlecić Fundacji Rozwoju Systemu Edukacji, będącej fundacją Skarbu Państwa, realizację zadań w zakresie oświaty i wychowania w ramach programów Unii Europejskiej dotyczących kształcenia, szkolenia, młodzieży i sportu. Na realizację tych zadań Fundacja Rozwoju Systemu Edukacji otrzymuje dotację celową z części budżetu państwa, której dysponentem jest minister właściwy do spraw oświaty i wychowania.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94c.  </w:t>
      </w:r>
      <w:r>
        <w:rPr>
          <w:rFonts w:ascii="Times New Roman"/>
          <w:b/>
          <w:i w:val="false"/>
          <w:color w:val="000000"/>
          <w:sz w:val="24"/>
          <w:vertAlign w:val="superscript"/>
          <w:lang w:val="pl-Pl"/>
        </w:rPr>
        <w:t>707</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95. </w:t>
      </w:r>
      <w:r>
        <w:rPr>
          <w:rFonts w:ascii="Times New Roman"/>
          <w:b/>
          <w:i w:val="false"/>
          <w:color w:val="000000"/>
          <w:sz w:val="24"/>
          <w:lang w:val="pl-Pl"/>
        </w:rPr>
        <w:t xml:space="preserve"> [Zatrudnianie nauczycieli cudzoziemców]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Minister właściwy do spraw oświaty i wychowania określi, w drodze rozporządzenia, zasady i warunki zatrudniania w szkołach i placówkach publicznych nauczycieli niebędących obywatelami polskimi.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95a.  </w:t>
      </w:r>
      <w:r>
        <w:rPr>
          <w:rFonts w:ascii="Times New Roman"/>
          <w:b/>
          <w:i w:val="false"/>
          <w:color w:val="000000"/>
          <w:sz w:val="24"/>
          <w:vertAlign w:val="superscript"/>
          <w:lang w:val="pl-Pl"/>
        </w:rPr>
        <w:t>708</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96.  </w:t>
      </w:r>
    </w:p>
    <w:p>
      <w:pPr>
        <w:spacing w:after="0"/>
        <w:ind w:left="0"/>
        <w:jc w:val="left"/>
        <w:textAlignment w:val="auto"/>
      </w:pPr>
      <w:r>
        <w:rPr>
          <w:rFonts w:ascii="Times New Roman"/>
          <w:b w:val="false"/>
          <w:i w:val="false"/>
          <w:color w:val="000000"/>
          <w:sz w:val="24"/>
          <w:lang w:val="pl-Pl"/>
        </w:rPr>
        <w:t>(uchylony).</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9a  </w:t>
      </w:r>
    </w:p>
    <w:p>
      <w:pPr>
        <w:spacing w:before="25" w:after="0"/>
        <w:ind w:left="0"/>
        <w:jc w:val="center"/>
        <w:textAlignment w:val="auto"/>
      </w:pPr>
      <w:r>
        <w:rPr>
          <w:rFonts w:ascii="Times New Roman"/>
          <w:b/>
          <w:i w:val="false"/>
          <w:color w:val="000000"/>
          <w:sz w:val="24"/>
          <w:lang w:val="pl-Pl"/>
        </w:rPr>
        <w:t>Przepisy karne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96a. </w:t>
      </w:r>
      <w:r>
        <w:rPr>
          <w:rFonts w:ascii="Times New Roman"/>
          <w:b/>
          <w:i w:val="false"/>
          <w:color w:val="000000"/>
          <w:sz w:val="24"/>
          <w:lang w:val="pl-Pl"/>
        </w:rPr>
        <w:t xml:space="preserve"> [Organizowanie wypoczynku bez zgłoszenia]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Kto organizuje wypoczynek pomimo braku umieszczenia jego zgłoszenia w bazie wypoczynku, o której mowa w art. 92h ust. 1, podlega karze grzywny.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Tej samej karze podlega, kto nie dopełnia obowiązku informowania kuratora oświaty o zmianach okoliczności objętych zgłoszeniem wypoczynku, o których mowa w art. 92d ust. 3 pkt 2 lit. b i c oraz pkt 5.</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Orzekanie w sprawach o czyny, o których mowa w ust. 1 i 2, następuje w trybie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24 sierpnia 2001 r. - Kodeks postępowania w sprawach o wykroczenia (Dz. U. z 2016 r. poz. 1713).</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10 </w:t>
      </w:r>
    </w:p>
    <w:p>
      <w:pPr>
        <w:spacing w:before="25" w:after="0"/>
        <w:ind w:left="0"/>
        <w:jc w:val="center"/>
        <w:textAlignment w:val="auto"/>
      </w:pPr>
      <w:r>
        <w:rPr>
          <w:rFonts w:ascii="Times New Roman"/>
          <w:b/>
          <w:i w:val="false"/>
          <w:color w:val="000000"/>
          <w:sz w:val="24"/>
          <w:lang w:val="pl-Pl"/>
        </w:rPr>
        <w:t>Zmiany w przepisach obowiązujących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97.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26 stycznia 1982 r. - Karta Nauczyciela (Dz. U. Nr 3, poz. 19, Nr 25, poz. 187 i Nr 31, poz. 214, z 1983 r. Nr 5, poz. 33, z 1988 r. Nr 19, poz. 132, z 1989 r. Nr 4, poz. 24, Nr 35, poz. 192 oraz z 1990 r. Nr 34, poz. 197 i 198, Nr 36, poz. 206 i Nr 72, poz. 423) wprowadza się następujące zmiany: (zmiany pominięto).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98.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16 września 1982 r. o pracownikach urzędów państwowych (Dz. U. Nr 31, poz. 214, z 1984 r. Nr 35, poz. 187, z 1988 r. Nr 19, poz. 132, z 1989 r. Nr 4, poz. 24 i Nr 34, poz. 178 i 182, z 1990 r. Nr 20, poz. 121 oraz z 1991 r. Nr 55, poz. 234 i Nr 88, poz. 400) w art. 53 ust. 1 otrzymuje brzmienie: (zmiany pominięto).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99.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23 października 1987 r. o utworzeniu urzędu Ministra Edukacji Narodowej (Dz. U. Nr 33, poz. 178 i z 1990 r. Nr 65, poz. 385) w art. 2 w pkt 1: (zmiany pominięto).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100.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17 maja 1989 r. o stosunku Państwa do Kościoła Katolickiego w Rzeczypospolitej Polskiej (Dz. U. Nr 29, poz. 154 oraz z 1990 r. Nr 51, poz. 297, Nr 55, poz. 321 i Nr 86, poz. 504) wprowadza się następujące zmiany: (zmiany pominięto).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101.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17 maja 1989 r. o gwarancjach wolności sumienia i wyznania (Dz. U. Nr 29, poz. 155 oraz z 1990 r. Nr 51, poz. 297, Nr 55, poz. 321 i Nr 86, poz. 504) wprowadza się następujące zmiany: (zmiany pominięto).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102.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4 lipca 1991 r. o stosunku Państwa do Polskiego Autokefalicznego Kościoła Prawosławnego (Dz. U. Nr 66, poz. 287) skreśla się w art. 16 ust. 2 oraz oznaczenie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103.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17 maja 1990 r. o podziale zadań i kompetencji określonych w ustawach szczególnych pomiędzy organy gminy a organy administracji rządowej oraz o zmianie niektórych ustaw (Dz. U. Nr 34, poz. 198, Nr 43, poz. 253 i Nr 87, poz. 506) skreśla się art. 9.</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11 </w:t>
      </w:r>
    </w:p>
    <w:p>
      <w:pPr>
        <w:spacing w:before="25" w:after="0"/>
        <w:ind w:left="0"/>
        <w:jc w:val="center"/>
        <w:textAlignment w:val="auto"/>
      </w:pPr>
      <w:r>
        <w:rPr>
          <w:rFonts w:ascii="Times New Roman"/>
          <w:b/>
          <w:i w:val="false"/>
          <w:color w:val="000000"/>
          <w:sz w:val="24"/>
          <w:lang w:val="pl-Pl"/>
        </w:rPr>
        <w:t>Przepisy przejściowe i końcowe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104. </w:t>
      </w:r>
      <w:r>
        <w:rPr>
          <w:rFonts w:ascii="Times New Roman"/>
          <w:b/>
          <w:i w:val="false"/>
          <w:color w:val="000000"/>
          <w:sz w:val="24"/>
          <w:lang w:val="pl-Pl"/>
        </w:rPr>
        <w:t xml:space="preserve"> [Prowadzenie szkół jako zadanie własne gminy]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Prowadzenie szkół podstawowych, z wyjątkiem szkół podstawowych specjalnych (w tym szkół przy zakładach karnych oraz zakładach poprawczych i schroniskach dla nieletnich) i artystycznych, przechodzi do obowiązkowych zadań własnych gmin z dniem 1 stycznia 1994 r., z zastrzeżeniem ust. 2.</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Gmina może ustalić inny termin przejęcia szkół niż określony w ust. 1, nie później jednak niż 1 stycznia 1996 r. O nieprzejęciu prowadzenia szkół podstawowych z dniem 1 stycznia 1994 r. gmina zawiadamia właściwego kuratora oświaty do dnia 30 grudnia 1993 r.</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Prowadzenie szkół ponadpodstawowych, szkół artystycznych I stopnia oraz placówek może być przekazane gminie, na jej wniosek, jako zadanie własne, za zgodą organu prowadzącego szkołę oraz po zawiadomieniu właściwego kuratora oświaty co najmniej na 6 miesięcy przed terminem przejęcia.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Składniki majątkowe szkół przekazanych w trybie określonym w ust. 2 i 4 wchodzą w skład mienia komunalnego z dniem przekazania.</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Do dnia 31 grudnia 1995 r. niepubliczne szkoły podstawowe otrzymują dotacje z budżetu państwa na zasadach określonych w przepisach wydanych na podstawie art. 90 </w:t>
      </w:r>
      <w:r>
        <w:rPr>
          <w:rFonts w:ascii="Times New Roman"/>
          <w:b w:val="false"/>
          <w:i/>
          <w:color w:val="000000"/>
          <w:sz w:val="24"/>
          <w:lang w:val="pl-Pl"/>
        </w:rPr>
        <w:t>ust. 5</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Do czasu przejęcia przez gminy szkół podstawowych, określonych w ust. 1, w skład komisji przeprowadzającej konkurs na dyrektora szkoły podstawowej wchodzi dwóch przedstawicieli właściwej gminy, jeżeli konkurs na dyrektora szkoły przeprowadza inny niż gmina organ prowadzący szkołę.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105. </w:t>
      </w:r>
      <w:r>
        <w:rPr>
          <w:rFonts w:ascii="Times New Roman"/>
          <w:b/>
          <w:i w:val="false"/>
          <w:color w:val="000000"/>
          <w:sz w:val="24"/>
          <w:lang w:val="pl-Pl"/>
        </w:rPr>
        <w:t xml:space="preserve"> [Prowadzenie przedszkoli jako zadanie własne gminy]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Zadanie własne gmin w zakresie prowadzenia przedszkoli, o którym mowa w art. 5 ust. 5, staje się zadaniem obowiązkowym z dniem 1 stycznia 1992 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106. </w:t>
      </w:r>
      <w:r>
        <w:rPr>
          <w:rFonts w:ascii="Times New Roman"/>
          <w:b/>
          <w:i w:val="false"/>
          <w:color w:val="000000"/>
          <w:sz w:val="24"/>
          <w:lang w:val="pl-Pl"/>
        </w:rPr>
        <w:t xml:space="preserve"> [Przekształcenie szkół państwowych w szkoły publiczne]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Działające w dniu wejścia w życie ustawy szkoły państwowe lub prowadzone przez gminy stają się szkołami publicznymi w rozumieniu ustawy.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107. </w:t>
      </w:r>
      <w:r>
        <w:rPr>
          <w:rFonts w:ascii="Times New Roman"/>
          <w:b/>
          <w:i w:val="false"/>
          <w:color w:val="000000"/>
          <w:sz w:val="24"/>
          <w:lang w:val="pl-Pl"/>
        </w:rPr>
        <w:t xml:space="preserve"> [Domy małego dziecka]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Domy małego dziecka działające w dniu wejścia w życie ustawy z dniem 1 stycznia 1993 r. przekształca się w placówki opiekuńczo-wychowawcze określone w ustawie, prowadzone przez ministra właściwego do spraw oświaty i wychowania i podporządkowane mu organy.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Rada Ministrów określi szczegółowo zasady i tryb przekształcania domów małego dziecka w placówki opiekuńczo-wychowawcze, o których mowa w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108. </w:t>
      </w:r>
      <w:r>
        <w:rPr>
          <w:rFonts w:ascii="Times New Roman"/>
          <w:b/>
          <w:i w:val="false"/>
          <w:color w:val="000000"/>
          <w:sz w:val="24"/>
          <w:lang w:val="pl-Pl"/>
        </w:rPr>
        <w:t xml:space="preserve"> [Kadencja dyrektorów szkół i placówek]</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Nauczyciele, którym przed dniem wejścia w życie ustawy powierzono funkcje dyrektora w szkołach lub placówkach publicznych, wykonują te funkcje do dnia 31 sierpnia roku szkolnego, w którym został przeprowadzony konkurs na dyrektora tej szkoły lub placówki publicznej, nie dłużej jednak niż do dnia 31 sierpnia 1994 r.</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szkół podstawowych przejmowanych przez gminy w terminie wcześniejszym niż określony w art. 104 ust. 1 dyrektorzy tych szkół wykonują swoje funkcje nie dłużej niż do dnia 31 sierpnia tego roku kalendarzowego, w którym gmina przejmuje szkołę.</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Przepisy ust. 1 i 2 nie dotyczą nauczycieli, którym funkcje dyrektorów szkół lub placówek publicznych powierzono w drodze konkursu. Nauczyciele ci wykonują funkcje dyrektorów nie dłużej niż 5 lat od dnia powierzenia.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109. </w:t>
      </w:r>
      <w:r>
        <w:rPr>
          <w:rFonts w:ascii="Times New Roman"/>
          <w:b/>
          <w:i w:val="false"/>
          <w:color w:val="000000"/>
          <w:sz w:val="24"/>
          <w:lang w:val="pl-Pl"/>
        </w:rPr>
        <w:t xml:space="preserve"> [Kuratorzy oświaty]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Osoby pełniące w dniu wejścia w życie ustawy funkcje kuratorów oświaty i wychowania stają się kuratorami oświaty, o których mowa w ustawie.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Pracownicy zatrudnieni w dniu wejścia w życie ustawy w kuratoriach oświaty i wychowania stają się pracownikami kuratoriów oświaty, o których mowa w ustawie.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110. </w:t>
      </w:r>
      <w:r>
        <w:rPr>
          <w:rFonts w:ascii="Times New Roman"/>
          <w:b/>
          <w:i w:val="false"/>
          <w:color w:val="000000"/>
          <w:sz w:val="24"/>
          <w:lang w:val="pl-Pl"/>
        </w:rPr>
        <w:t xml:space="preserve"> [Dostosowanie działania szkół i placówek niepublicznych do nowych przepisów]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Osoby prawne i fizyczne prowadzące w dniu wejścia w życie ustawy szkoły lub placówki niepaństwowe dostosują zasady działania tych szkół lub placówek do wymogów określonych w niniejszej ustawie w terminie do dnia 31 sierpnia 1992 r.</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 zastrzeżeniem ust. 3 szkoły, o których mowa w ust. 1, stają się szkołami niepublicznymi w rozumieniu ustawy i podlegają z urzędu wpisowi do ewidencji wymienionej w art. 82 ust. 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 wniosek osoby prowadzącej szkołę kurator oświaty w drodze decyzji uznaje szkołę, o której mowa w ust. 1, za szkołę publiczną, jeżeli stwierdzi spełnienie przez szkołę warunków określonych odpowiednio w art. 6 lub art. 7 ust. 1. Przepisów art. 58 ust. 3 i 4 nie stosuje się.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111. </w:t>
      </w:r>
      <w:r>
        <w:rPr>
          <w:rFonts w:ascii="Times New Roman"/>
          <w:b/>
          <w:i w:val="false"/>
          <w:color w:val="000000"/>
          <w:sz w:val="24"/>
          <w:lang w:val="pl-Pl"/>
        </w:rPr>
        <w:t xml:space="preserve"> [Dostosowanie statutów do nowych przepisów]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Statuty szkół i placówek państwowych działających w dniu wejścia w życie ustawy powinny być dostosowane do wymogów tej ustawy do dnia 31 sierpnia 1992 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112.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113. </w:t>
      </w:r>
      <w:r>
        <w:rPr>
          <w:rFonts w:ascii="Times New Roman"/>
          <w:b/>
          <w:i w:val="false"/>
          <w:color w:val="000000"/>
          <w:sz w:val="24"/>
          <w:lang w:val="pl-Pl"/>
        </w:rPr>
        <w:t xml:space="preserve"> [Utrzymanie w mocy aktów wykonawczych]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 zastrzeżeniem ust. 2 przepisy wydane na podstawie ustaw wymienionych w art. 114 obowiązują w zakresie, w jakim nie są sprzeczne z niniejszą ustawą, do czasu wydania przepisów wykonawczych przewidzianych w ustawie, nie dłużej jednak niż do dnia 31 sierpnia 1992 r.</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Dotychczasowe uprawnienia do prowadzenia szkół i innych placówek, wynikające z przepisów wydanych na podstawie art. 38 ust. 2 ustawy wymienionej w art. 114 pkt 2, pozostają w mocy do czasu wydania przepisów przewidzianych w art. 29 niniejszej ustawy.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114. </w:t>
      </w:r>
      <w:r>
        <w:rPr>
          <w:rFonts w:ascii="Times New Roman"/>
          <w:b/>
          <w:i w:val="false"/>
          <w:color w:val="000000"/>
          <w:sz w:val="24"/>
          <w:lang w:val="pl-Pl"/>
        </w:rPr>
        <w:t xml:space="preserve"> [Przepis derogacyjny]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Tracą moc:</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w:t>
      </w:r>
      <w:r>
        <w:rPr>
          <w:rFonts w:ascii="Times New Roman"/>
          <w:b w:val="false"/>
          <w:i w:val="false"/>
          <w:color w:val="1b1b1b"/>
          <w:sz w:val="24"/>
          <w:lang w:val="pl-Pl"/>
        </w:rPr>
        <w:t>dekret</w:t>
      </w:r>
      <w:r>
        <w:rPr>
          <w:rFonts w:ascii="Times New Roman"/>
          <w:b w:val="false"/>
          <w:i w:val="false"/>
          <w:color w:val="000000"/>
          <w:sz w:val="24"/>
          <w:lang w:val="pl-Pl"/>
        </w:rPr>
        <w:t xml:space="preserve"> z dnia 23 marca 1956 r. o obowiązku szkolnym (Dz. U. poz. 52, z 1961 r. poz. 160, z 1971 r. poz. 115 oraz z 1989 r. poz. 192);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w:t>
      </w:r>
      <w:r>
        <w:rPr>
          <w:rFonts w:ascii="Times New Roman"/>
          <w:b w:val="false"/>
          <w:i w:val="false"/>
          <w:color w:val="1b1b1b"/>
          <w:sz w:val="24"/>
          <w:lang w:val="pl-Pl"/>
        </w:rPr>
        <w:t>ustawa</w:t>
      </w:r>
      <w:r>
        <w:rPr>
          <w:rFonts w:ascii="Times New Roman"/>
          <w:b w:val="false"/>
          <w:i w:val="false"/>
          <w:color w:val="000000"/>
          <w:sz w:val="24"/>
          <w:lang w:val="pl-Pl"/>
        </w:rPr>
        <w:t xml:space="preserve"> z dnia 15 lipca 1961 r. o rozwoju systemu oświaty i wychowania (Dz. U. poz. 160, z późn. zm.).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115. </w:t>
      </w:r>
      <w:r>
        <w:rPr>
          <w:rFonts w:ascii="Times New Roman"/>
          <w:b/>
          <w:i w:val="false"/>
          <w:color w:val="000000"/>
          <w:sz w:val="24"/>
          <w:lang w:val="pl-Pl"/>
        </w:rPr>
        <w:t xml:space="preserve"> [Wejście w życie ustawy]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Ustawa wchodzi w życie z dniem ogłoszenia, z tym że przepisy rozdziału 7 wchodzą w życie z dniem 1 stycznia 1992 r.</w:t>
      </w:r>
    </w:p>
    <w:p>
      <w:pPr>
        <w:spacing w:before="250" w:after="0"/>
        <w:ind w:left="0"/>
        <w:jc w:val="left"/>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Preambuła uchylona przez art. 15 pkt 1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2</w:t>
      </w:r>
      <w:r>
        <w:rPr>
          <w:rFonts w:ascii="Times New Roman"/>
          <w:b w:val="false"/>
          <w:i w:val="false"/>
          <w:color w:val="000000"/>
          <w:sz w:val="24"/>
          <w:lang w:val="pl-Pl"/>
        </w:rPr>
        <w:t> Art. 1 uchylony przez art. 15 pkt 2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w:t>
      </w:r>
      <w:r>
        <w:rPr>
          <w:rFonts w:ascii="Times New Roman"/>
          <w:b w:val="false"/>
          <w:i w:val="false"/>
          <w:color w:val="000000"/>
          <w:sz w:val="24"/>
          <w:lang w:val="pl-Pl"/>
        </w:rPr>
        <w:t> Art. 2 uchylony przez art. 15 pkt 2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w:t>
      </w:r>
      <w:r>
        <w:rPr>
          <w:rFonts w:ascii="Times New Roman"/>
          <w:b w:val="false"/>
          <w:i w:val="false"/>
          <w:color w:val="000000"/>
          <w:sz w:val="24"/>
          <w:lang w:val="pl-Pl"/>
        </w:rPr>
        <w:t> Art. 2a uchylony przez art. 15 pkt 2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w:t>
      </w:r>
      <w:r>
        <w:rPr>
          <w:rFonts w:ascii="Times New Roman"/>
          <w:b w:val="false"/>
          <w:i w:val="false"/>
          <w:color w:val="000000"/>
          <w:sz w:val="24"/>
          <w:lang w:val="pl-Pl"/>
        </w:rPr>
        <w:t> Art. 3 pkt 1a zmieniony przez art. 15 pkt 3 lit. a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6</w:t>
      </w:r>
      <w:r>
        <w:rPr>
          <w:rFonts w:ascii="Times New Roman"/>
          <w:b w:val="false"/>
          <w:i w:val="false"/>
          <w:color w:val="000000"/>
          <w:sz w:val="24"/>
          <w:lang w:val="pl-Pl"/>
        </w:rPr>
        <w:t> Art. 3 pkt 2a zmieniony przez art. 15 pkt 3 lit. b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7</w:t>
      </w:r>
      <w:r>
        <w:rPr>
          <w:rFonts w:ascii="Times New Roman"/>
          <w:b w:val="false"/>
          <w:i w:val="false"/>
          <w:color w:val="000000"/>
          <w:sz w:val="24"/>
          <w:lang w:val="pl-Pl"/>
        </w:rPr>
        <w:t> Art. 3 pkt 2b zmieniony przez art. 15 pkt 3 lit. b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8</w:t>
      </w:r>
      <w:r>
        <w:rPr>
          <w:rFonts w:ascii="Times New Roman"/>
          <w:b w:val="false"/>
          <w:i w:val="false"/>
          <w:color w:val="000000"/>
          <w:sz w:val="24"/>
          <w:lang w:val="pl-Pl"/>
        </w:rPr>
        <w:t> Art. 3 pkt 2c zmieniony przez art. 15 pkt 3 lit. b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9</w:t>
      </w:r>
      <w:r>
        <w:rPr>
          <w:rFonts w:ascii="Times New Roman"/>
          <w:b w:val="false"/>
          <w:i w:val="false"/>
          <w:color w:val="000000"/>
          <w:sz w:val="24"/>
          <w:lang w:val="pl-Pl"/>
        </w:rPr>
        <w:t> Art. 3 pkt 2d zmieniony przez art. 15 pkt 3 lit. b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10</w:t>
      </w:r>
      <w:r>
        <w:rPr>
          <w:rFonts w:ascii="Times New Roman"/>
          <w:b w:val="false"/>
          <w:i w:val="false"/>
          <w:color w:val="000000"/>
          <w:sz w:val="24"/>
          <w:lang w:val="pl-Pl"/>
        </w:rPr>
        <w:t> Art. 3 pkt 2e uchylony przez art. 15 pkt 3 lit. c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11</w:t>
      </w:r>
      <w:r>
        <w:rPr>
          <w:rFonts w:ascii="Times New Roman"/>
          <w:b w:val="false"/>
          <w:i w:val="false"/>
          <w:color w:val="000000"/>
          <w:sz w:val="24"/>
          <w:lang w:val="pl-Pl"/>
        </w:rPr>
        <w:t> Art. 3 pkt 2f uchylony przez art. 15 pkt 3 lit. c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12</w:t>
      </w:r>
      <w:r>
        <w:rPr>
          <w:rFonts w:ascii="Times New Roman"/>
          <w:b w:val="false"/>
          <w:i w:val="false"/>
          <w:color w:val="000000"/>
          <w:sz w:val="24"/>
          <w:lang w:val="pl-Pl"/>
        </w:rPr>
        <w:t> Art. 3 pkt 2fa uchylony przez art. 15 pkt 3 lit. c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13</w:t>
      </w:r>
      <w:r>
        <w:rPr>
          <w:rFonts w:ascii="Times New Roman"/>
          <w:b w:val="false"/>
          <w:i w:val="false"/>
          <w:color w:val="000000"/>
          <w:sz w:val="24"/>
          <w:lang w:val="pl-Pl"/>
        </w:rPr>
        <w:t> Art. 3 pkt 2fb uchylony przez art. 15 pkt 3 lit. c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14</w:t>
      </w:r>
      <w:r>
        <w:rPr>
          <w:rFonts w:ascii="Times New Roman"/>
          <w:b w:val="false"/>
          <w:i w:val="false"/>
          <w:color w:val="000000"/>
          <w:sz w:val="24"/>
          <w:lang w:val="pl-Pl"/>
        </w:rPr>
        <w:t> Art. 3 pkt 2fc uchylony przez art. 15 pkt 3 lit. c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15</w:t>
      </w:r>
      <w:r>
        <w:rPr>
          <w:rFonts w:ascii="Times New Roman"/>
          <w:b w:val="false"/>
          <w:i w:val="false"/>
          <w:color w:val="000000"/>
          <w:sz w:val="24"/>
          <w:lang w:val="pl-Pl"/>
        </w:rPr>
        <w:t> Art. 3 pkt 2g uchylony przez art. 15 pkt 3 lit. c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16</w:t>
      </w:r>
      <w:r>
        <w:rPr>
          <w:rFonts w:ascii="Times New Roman"/>
          <w:b w:val="false"/>
          <w:i w:val="false"/>
          <w:color w:val="000000"/>
          <w:sz w:val="24"/>
          <w:lang w:val="pl-Pl"/>
        </w:rPr>
        <w:t> Art. 3 pkt 3 zmieniony przez art. 15 pkt 3 lit. d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17</w:t>
      </w:r>
      <w:r>
        <w:rPr>
          <w:rFonts w:ascii="Times New Roman"/>
          <w:b w:val="false"/>
          <w:i w:val="false"/>
          <w:color w:val="000000"/>
          <w:sz w:val="24"/>
          <w:lang w:val="pl-Pl"/>
        </w:rPr>
        <w:t> Art. 3 pkt 3a uchylony przez art. 15 pkt 3 lit. e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18</w:t>
      </w:r>
      <w:r>
        <w:rPr>
          <w:rFonts w:ascii="Times New Roman"/>
          <w:b w:val="false"/>
          <w:i w:val="false"/>
          <w:color w:val="000000"/>
          <w:sz w:val="24"/>
          <w:lang w:val="pl-Pl"/>
        </w:rPr>
        <w:t> Art. 3 pkt 3b dodany przez art. 15 pkt 3 lit. f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19</w:t>
      </w:r>
      <w:r>
        <w:rPr>
          <w:rFonts w:ascii="Times New Roman"/>
          <w:b w:val="false"/>
          <w:i w:val="false"/>
          <w:color w:val="000000"/>
          <w:sz w:val="24"/>
          <w:lang w:val="pl-Pl"/>
        </w:rPr>
        <w:t> Art. 3 pkt 11c uchylony przez art. 15 pkt 3 lit. g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20</w:t>
      </w:r>
      <w:r>
        <w:rPr>
          <w:rFonts w:ascii="Times New Roman"/>
          <w:b w:val="false"/>
          <w:i w:val="false"/>
          <w:color w:val="000000"/>
          <w:sz w:val="24"/>
          <w:lang w:val="pl-Pl"/>
        </w:rPr>
        <w:t> Art. 3 pkt 11d uchylony przez art. 15 pkt 3 lit. g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21</w:t>
      </w:r>
      <w:r>
        <w:rPr>
          <w:rFonts w:ascii="Times New Roman"/>
          <w:b w:val="false"/>
          <w:i w:val="false"/>
          <w:color w:val="000000"/>
          <w:sz w:val="24"/>
          <w:lang w:val="pl-Pl"/>
        </w:rPr>
        <w:t> Art. 3 pkt 13 zmieniony przez art. 15 pkt 3 lit. h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22</w:t>
      </w:r>
      <w:r>
        <w:rPr>
          <w:rFonts w:ascii="Times New Roman"/>
          <w:b w:val="false"/>
          <w:i w:val="false"/>
          <w:color w:val="000000"/>
          <w:sz w:val="24"/>
          <w:lang w:val="pl-Pl"/>
        </w:rPr>
        <w:t> Art. 3 pkt 13a zmieniony przez art. 15 pkt 3 lit. h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23</w:t>
      </w:r>
      <w:r>
        <w:rPr>
          <w:rFonts w:ascii="Times New Roman"/>
          <w:b w:val="false"/>
          <w:i w:val="false"/>
          <w:color w:val="000000"/>
          <w:sz w:val="24"/>
          <w:lang w:val="pl-Pl"/>
        </w:rPr>
        <w:t> Art. 3 pkt 13c zmieniony przez art. 15 pkt 4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24</w:t>
      </w:r>
      <w:r>
        <w:rPr>
          <w:rFonts w:ascii="Times New Roman"/>
          <w:b w:val="false"/>
          <w:i w:val="false"/>
          <w:color w:val="000000"/>
          <w:sz w:val="24"/>
          <w:lang w:val="pl-Pl"/>
        </w:rPr>
        <w:t> Art. 3 pkt 15 zmieniony przez art. 15 pkt 3 lit. i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25</w:t>
      </w:r>
      <w:r>
        <w:rPr>
          <w:rFonts w:ascii="Times New Roman"/>
          <w:b w:val="false"/>
          <w:i w:val="false"/>
          <w:color w:val="000000"/>
          <w:sz w:val="24"/>
          <w:lang w:val="pl-Pl"/>
        </w:rPr>
        <w:t> Art. 3 pkt 16 zmieniony przez art. 15 pkt 3 lit. i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26</w:t>
      </w:r>
      <w:r>
        <w:rPr>
          <w:rFonts w:ascii="Times New Roman"/>
          <w:b w:val="false"/>
          <w:i w:val="false"/>
          <w:color w:val="000000"/>
          <w:sz w:val="24"/>
          <w:lang w:val="pl-Pl"/>
        </w:rPr>
        <w:t> Art. 3 pkt 17 uchylony przez art. 15 pkt 3 lit. j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27</w:t>
      </w:r>
      <w:r>
        <w:rPr>
          <w:rFonts w:ascii="Times New Roman"/>
          <w:b w:val="false"/>
          <w:i w:val="false"/>
          <w:color w:val="000000"/>
          <w:sz w:val="24"/>
          <w:lang w:val="pl-Pl"/>
        </w:rPr>
        <w:t> Art. 3 pkt 18:</w:t>
      </w:r>
      <w:r>
        <w:rPr>
          <w:rFonts w:ascii="Times New Roman"/>
          <w:b w:val="false"/>
          <w:i w:val="false"/>
          <w:color w:val="000000"/>
          <w:sz w:val="24"/>
          <w:lang w:val="pl-Pl"/>
        </w:rPr>
        <w:t>- zmieniony przez art. 15 pkt 5 ustawy z dnia 14 grudnia 2016 r. (Dz.U.2017.60) zmieniającej nin. ustawę z dniem 1 września 2017 r.</w:t>
      </w:r>
      <w:r>
        <w:rPr>
          <w:rFonts w:ascii="Times New Roman"/>
          <w:b w:val="false"/>
          <w:i w:val="false"/>
          <w:color w:val="000000"/>
          <w:sz w:val="24"/>
          <w:lang w:val="pl-Pl"/>
        </w:rPr>
        <w:t>- zmieniony przez art. 2 pkt 1 ustawy z dnia 21 kwietnia 2017 r. (Dz.U.2017.949)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28</w:t>
      </w:r>
      <w:r>
        <w:rPr>
          <w:rFonts w:ascii="Times New Roman"/>
          <w:b w:val="false"/>
          <w:i w:val="false"/>
          <w:color w:val="000000"/>
          <w:sz w:val="24"/>
          <w:lang w:val="pl-Pl"/>
        </w:rPr>
        <w:t> Art. 3 pkt 18b uchylony przez art. 15 pkt 3 lit. k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29</w:t>
      </w:r>
      <w:r>
        <w:rPr>
          <w:rFonts w:ascii="Times New Roman"/>
          <w:b w:val="false"/>
          <w:i w:val="false"/>
          <w:color w:val="000000"/>
          <w:sz w:val="24"/>
          <w:lang w:val="pl-Pl"/>
        </w:rPr>
        <w:t> Art. 3 pkt 21 zmieniony przez art. 15 pkt 3 lit. l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30</w:t>
      </w:r>
      <w:r>
        <w:rPr>
          <w:rFonts w:ascii="Times New Roman"/>
          <w:b w:val="false"/>
          <w:i w:val="false"/>
          <w:color w:val="000000"/>
          <w:sz w:val="24"/>
          <w:lang w:val="pl-Pl"/>
        </w:rPr>
        <w:t> Art. 3 pkt 21b uchylony przez art. 15 pkt 3 lit. m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31</w:t>
      </w:r>
      <w:r>
        <w:rPr>
          <w:rFonts w:ascii="Times New Roman"/>
          <w:b w:val="false"/>
          <w:i w:val="false"/>
          <w:color w:val="000000"/>
          <w:sz w:val="24"/>
          <w:lang w:val="pl-Pl"/>
        </w:rPr>
        <w:t> Art. 3 pkt 21c zmieniony przez art. 15 pkt 3 lit. n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32</w:t>
      </w:r>
      <w:r>
        <w:rPr>
          <w:rFonts w:ascii="Times New Roman"/>
          <w:b w:val="false"/>
          <w:i w:val="false"/>
          <w:color w:val="000000"/>
          <w:sz w:val="24"/>
          <w:lang w:val="pl-Pl"/>
        </w:rPr>
        <w:t> Art. 3 pkt 21d dodany przez art. 15 pkt 3 lit. o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33</w:t>
      </w:r>
      <w:r>
        <w:rPr>
          <w:rFonts w:ascii="Times New Roman"/>
          <w:b w:val="false"/>
          <w:i w:val="false"/>
          <w:color w:val="000000"/>
          <w:sz w:val="24"/>
          <w:lang w:val="pl-Pl"/>
        </w:rPr>
        <w:t> Art. 3 pkt 22 zmieniony przez art. 15 pkt 3 lit. p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34</w:t>
      </w:r>
      <w:r>
        <w:rPr>
          <w:rFonts w:ascii="Times New Roman"/>
          <w:b w:val="false"/>
          <w:i w:val="false"/>
          <w:color w:val="000000"/>
          <w:sz w:val="24"/>
          <w:lang w:val="pl-Pl"/>
        </w:rPr>
        <w:t> Art. 3 pkt 26 dodany przez art. 1 pkt 1 lit. c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35</w:t>
      </w:r>
      <w:r>
        <w:rPr>
          <w:rFonts w:ascii="Times New Roman"/>
          <w:b w:val="false"/>
          <w:i w:val="false"/>
          <w:color w:val="000000"/>
          <w:sz w:val="24"/>
          <w:lang w:val="pl-Pl"/>
        </w:rPr>
        <w:t> Art. 3 pkt 27 dodany przez art. 1 pkt 1 lit. c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36</w:t>
      </w:r>
      <w:r>
        <w:rPr>
          <w:rFonts w:ascii="Times New Roman"/>
          <w:b w:val="false"/>
          <w:i w:val="false"/>
          <w:color w:val="000000"/>
          <w:sz w:val="24"/>
          <w:lang w:val="pl-Pl"/>
        </w:rPr>
        <w:t> Art. 3 pkt 28 dodany przez art. 1 pkt 1 lit. c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37</w:t>
      </w:r>
      <w:r>
        <w:rPr>
          <w:rFonts w:ascii="Times New Roman"/>
          <w:b w:val="false"/>
          <w:i w:val="false"/>
          <w:color w:val="000000"/>
          <w:sz w:val="24"/>
          <w:lang w:val="pl-Pl"/>
        </w:rPr>
        <w:t> Art. 3 pkt 29 dodany przez art. 1 pkt 1 lit. c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38</w:t>
      </w:r>
      <w:r>
        <w:rPr>
          <w:rFonts w:ascii="Times New Roman"/>
          <w:b w:val="false"/>
          <w:i w:val="false"/>
          <w:color w:val="000000"/>
          <w:sz w:val="24"/>
          <w:lang w:val="pl-Pl"/>
        </w:rPr>
        <w:t> Art. 3 pkt 30 dodany przez art. 1 pkt 1 lit. c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39</w:t>
      </w:r>
      <w:r>
        <w:rPr>
          <w:rFonts w:ascii="Times New Roman"/>
          <w:b w:val="false"/>
          <w:i w:val="false"/>
          <w:color w:val="000000"/>
          <w:sz w:val="24"/>
          <w:lang w:val="pl-Pl"/>
        </w:rPr>
        <w:t> Art. 3 pkt 31 dodany przez art. 1 pkt 1 lit. c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40</w:t>
      </w:r>
      <w:r>
        <w:rPr>
          <w:rFonts w:ascii="Times New Roman"/>
          <w:b w:val="false"/>
          <w:i w:val="false"/>
          <w:color w:val="000000"/>
          <w:sz w:val="24"/>
          <w:lang w:val="pl-Pl"/>
        </w:rPr>
        <w:t> Art. 3 pkt 32 dodany przez art. 1 pkt 1 lit. c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41</w:t>
      </w:r>
      <w:r>
        <w:rPr>
          <w:rFonts w:ascii="Times New Roman"/>
          <w:b w:val="false"/>
          <w:i w:val="false"/>
          <w:color w:val="000000"/>
          <w:sz w:val="24"/>
          <w:lang w:val="pl-Pl"/>
        </w:rPr>
        <w:t> Art. 3 pkt 33 dodany przez art. 1 pkt 1 lit. c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42</w:t>
      </w:r>
      <w:r>
        <w:rPr>
          <w:rFonts w:ascii="Times New Roman"/>
          <w:b w:val="false"/>
          <w:i w:val="false"/>
          <w:color w:val="000000"/>
          <w:sz w:val="24"/>
          <w:lang w:val="pl-Pl"/>
        </w:rPr>
        <w:t> Art. 3 pkt 34 dodany przez art. 15 pkt 3 lit. q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43</w:t>
      </w:r>
      <w:r>
        <w:rPr>
          <w:rFonts w:ascii="Times New Roman"/>
          <w:b w:val="false"/>
          <w:i w:val="false"/>
          <w:color w:val="000000"/>
          <w:sz w:val="24"/>
          <w:lang w:val="pl-Pl"/>
        </w:rPr>
        <w:t> Art. 4 uchylony przez art. 15 pkt 6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44</w:t>
      </w:r>
      <w:r>
        <w:rPr>
          <w:rFonts w:ascii="Times New Roman"/>
          <w:b w:val="false"/>
          <w:i w:val="false"/>
          <w:color w:val="000000"/>
          <w:sz w:val="24"/>
          <w:lang w:val="pl-Pl"/>
        </w:rPr>
        <w:t> Art. 4a uchylony przez art. 15 pkt 6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45</w:t>
      </w:r>
      <w:r>
        <w:rPr>
          <w:rFonts w:ascii="Times New Roman"/>
          <w:b w:val="false"/>
          <w:i w:val="false"/>
          <w:color w:val="000000"/>
          <w:sz w:val="24"/>
          <w:lang w:val="pl-Pl"/>
        </w:rPr>
        <w:t> Art. 5 uchylony przez art. 15 pkt 6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46</w:t>
      </w:r>
      <w:r>
        <w:rPr>
          <w:rFonts w:ascii="Times New Roman"/>
          <w:b w:val="false"/>
          <w:i w:val="false"/>
          <w:color w:val="000000"/>
          <w:sz w:val="24"/>
          <w:lang w:val="pl-Pl"/>
        </w:rPr>
        <w:t> Art. 5a uchylony przez art. 15 pkt 6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47</w:t>
      </w:r>
      <w:r>
        <w:rPr>
          <w:rFonts w:ascii="Times New Roman"/>
          <w:b w:val="false"/>
          <w:i w:val="false"/>
          <w:color w:val="000000"/>
          <w:sz w:val="24"/>
          <w:lang w:val="pl-Pl"/>
        </w:rPr>
        <w:t> Art. 5b uchylony przez art. 15 pkt 6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48</w:t>
      </w:r>
      <w:r>
        <w:rPr>
          <w:rFonts w:ascii="Times New Roman"/>
          <w:b w:val="false"/>
          <w:i w:val="false"/>
          <w:color w:val="000000"/>
          <w:sz w:val="24"/>
          <w:lang w:val="pl-Pl"/>
        </w:rPr>
        <w:t> Art. 5c uchylony przez art. 15 pkt 6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49</w:t>
      </w:r>
      <w:r>
        <w:rPr>
          <w:rFonts w:ascii="Times New Roman"/>
          <w:b w:val="false"/>
          <w:i w:val="false"/>
          <w:color w:val="000000"/>
          <w:sz w:val="24"/>
          <w:lang w:val="pl-Pl"/>
        </w:rPr>
        <w:t> Art. 5d uchylony przez art. 15 pkt 6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50</w:t>
      </w:r>
      <w:r>
        <w:rPr>
          <w:rFonts w:ascii="Times New Roman"/>
          <w:b w:val="false"/>
          <w:i w:val="false"/>
          <w:color w:val="000000"/>
          <w:sz w:val="24"/>
          <w:lang w:val="pl-Pl"/>
        </w:rPr>
        <w:t> Art. 5e uchylony przez art. 15 pkt 6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51</w:t>
      </w:r>
      <w:r>
        <w:rPr>
          <w:rFonts w:ascii="Times New Roman"/>
          <w:b w:val="false"/>
          <w:i w:val="false"/>
          <w:color w:val="000000"/>
          <w:sz w:val="24"/>
          <w:lang w:val="pl-Pl"/>
        </w:rPr>
        <w:t> Art. 5f uchylony przez art. 15 pkt 6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52</w:t>
      </w:r>
      <w:r>
        <w:rPr>
          <w:rFonts w:ascii="Times New Roman"/>
          <w:b w:val="false"/>
          <w:i w:val="false"/>
          <w:color w:val="000000"/>
          <w:sz w:val="24"/>
          <w:lang w:val="pl-Pl"/>
        </w:rPr>
        <w:t> Art. 5g zmieniony przez art. 15 pkt 7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53</w:t>
      </w:r>
      <w:r>
        <w:rPr>
          <w:rFonts w:ascii="Times New Roman"/>
          <w:b w:val="false"/>
          <w:i w:val="false"/>
          <w:color w:val="000000"/>
          <w:sz w:val="24"/>
          <w:lang w:val="pl-Pl"/>
        </w:rPr>
        <w:t> Art. 5h dodany przez art. 15 pkt 8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54</w:t>
      </w:r>
      <w:r>
        <w:rPr>
          <w:rFonts w:ascii="Times New Roman"/>
          <w:b w:val="false"/>
          <w:i w:val="false"/>
          <w:color w:val="000000"/>
          <w:sz w:val="24"/>
          <w:lang w:val="pl-Pl"/>
        </w:rPr>
        <w:t> Art. 6 uchylony przez art. 15 pkt 9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55</w:t>
      </w:r>
      <w:r>
        <w:rPr>
          <w:rFonts w:ascii="Times New Roman"/>
          <w:b w:val="false"/>
          <w:i w:val="false"/>
          <w:color w:val="000000"/>
          <w:sz w:val="24"/>
          <w:lang w:val="pl-Pl"/>
        </w:rPr>
        <w:t> Art. 7 uchylony przez art. 15 pkt 9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56</w:t>
      </w:r>
      <w:r>
        <w:rPr>
          <w:rFonts w:ascii="Times New Roman"/>
          <w:b w:val="false"/>
          <w:i w:val="false"/>
          <w:color w:val="000000"/>
          <w:sz w:val="24"/>
          <w:lang w:val="pl-Pl"/>
        </w:rPr>
        <w:t> Art. 7a uchylony przez art. 15 pkt 9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57</w:t>
      </w:r>
      <w:r>
        <w:rPr>
          <w:rFonts w:ascii="Times New Roman"/>
          <w:b w:val="false"/>
          <w:i w:val="false"/>
          <w:color w:val="000000"/>
          <w:sz w:val="24"/>
          <w:lang w:val="pl-Pl"/>
        </w:rPr>
        <w:t> Art. 7b uchylony przez art. 15 pkt 9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58</w:t>
      </w:r>
      <w:r>
        <w:rPr>
          <w:rFonts w:ascii="Times New Roman"/>
          <w:b w:val="false"/>
          <w:i w:val="false"/>
          <w:color w:val="000000"/>
          <w:sz w:val="24"/>
          <w:lang w:val="pl-Pl"/>
        </w:rPr>
        <w:t> Art. 7c uchylony przez art. 15 pkt 9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59</w:t>
      </w:r>
      <w:r>
        <w:rPr>
          <w:rFonts w:ascii="Times New Roman"/>
          <w:b w:val="false"/>
          <w:i w:val="false"/>
          <w:color w:val="000000"/>
          <w:sz w:val="24"/>
          <w:lang w:val="pl-Pl"/>
        </w:rPr>
        <w:t> Art. 7d uchylony przez art. 15 pkt 9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60</w:t>
      </w:r>
      <w:r>
        <w:rPr>
          <w:rFonts w:ascii="Times New Roman"/>
          <w:b w:val="false"/>
          <w:i w:val="false"/>
          <w:color w:val="000000"/>
          <w:sz w:val="24"/>
          <w:lang w:val="pl-Pl"/>
        </w:rPr>
        <w:t> Art. 7e uchylony przez art. 15 pkt 9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61</w:t>
      </w:r>
      <w:r>
        <w:rPr>
          <w:rFonts w:ascii="Times New Roman"/>
          <w:b w:val="false"/>
          <w:i w:val="false"/>
          <w:color w:val="000000"/>
          <w:sz w:val="24"/>
          <w:lang w:val="pl-Pl"/>
        </w:rPr>
        <w:t> Art. 8 uchylony przez art. 15 pkt 9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62</w:t>
      </w:r>
      <w:r>
        <w:rPr>
          <w:rFonts w:ascii="Times New Roman"/>
          <w:b w:val="false"/>
          <w:i w:val="false"/>
          <w:color w:val="000000"/>
          <w:sz w:val="24"/>
          <w:lang w:val="pl-Pl"/>
        </w:rPr>
        <w:t> Art. 9 uchylony przez art. 15 pkt 9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63</w:t>
      </w:r>
      <w:r>
        <w:rPr>
          <w:rFonts w:ascii="Times New Roman"/>
          <w:b w:val="false"/>
          <w:i w:val="false"/>
          <w:color w:val="000000"/>
          <w:sz w:val="24"/>
          <w:lang w:val="pl-Pl"/>
        </w:rPr>
        <w:t> Art. 9a ust. 2 pkt 1 zmieniony przez art. 15 pkt 10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64</w:t>
      </w:r>
      <w:r>
        <w:rPr>
          <w:rFonts w:ascii="Times New Roman"/>
          <w:b w:val="false"/>
          <w:i w:val="false"/>
          <w:color w:val="000000"/>
          <w:sz w:val="24"/>
          <w:lang w:val="pl-Pl"/>
        </w:rPr>
        <w:t> Art. 9a ust. 2 pkt 2 zmieniony przez art. 15 pkt 10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65</w:t>
      </w:r>
      <w:r>
        <w:rPr>
          <w:rFonts w:ascii="Times New Roman"/>
          <w:b w:val="false"/>
          <w:i w:val="false"/>
          <w:color w:val="000000"/>
          <w:sz w:val="24"/>
          <w:lang w:val="pl-Pl"/>
        </w:rPr>
        <w:t> Art. 9a ust. 2 pkt 3 zmieniony przez art. 15 pkt 10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66</w:t>
      </w:r>
      <w:r>
        <w:rPr>
          <w:rFonts w:ascii="Times New Roman"/>
          <w:b w:val="false"/>
          <w:i w:val="false"/>
          <w:color w:val="000000"/>
          <w:sz w:val="24"/>
          <w:lang w:val="pl-Pl"/>
        </w:rPr>
        <w:t> Art. 9a ust. 2 pkt 4 zmieniony przez art. 15 pkt 10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67</w:t>
      </w:r>
      <w:r>
        <w:rPr>
          <w:rFonts w:ascii="Times New Roman"/>
          <w:b w:val="false"/>
          <w:i w:val="false"/>
          <w:color w:val="000000"/>
          <w:sz w:val="24"/>
          <w:lang w:val="pl-Pl"/>
        </w:rPr>
        <w:t> Art. 9a ust. 2 pkt 5 zmieniony przez art. 15 pkt 10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68</w:t>
      </w:r>
      <w:r>
        <w:rPr>
          <w:rFonts w:ascii="Times New Roman"/>
          <w:b w:val="false"/>
          <w:i w:val="false"/>
          <w:color w:val="000000"/>
          <w:sz w:val="24"/>
          <w:lang w:val="pl-Pl"/>
        </w:rPr>
        <w:t> Art. 9a ust. 2 pkt 5a dodany przez art. 2 pkt 1 ustawy z dnia 2 grudnia 2016 r. (Dz.U.2016.2169)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69</w:t>
      </w:r>
      <w:r>
        <w:rPr>
          <w:rFonts w:ascii="Times New Roman"/>
          <w:b w:val="false"/>
          <w:i w:val="false"/>
          <w:color w:val="000000"/>
          <w:sz w:val="24"/>
          <w:lang w:val="pl-Pl"/>
        </w:rPr>
        <w:t> Art. 9a ust. 2 pkt 9 zmieniony przez art. 15 pkt 10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70</w:t>
      </w:r>
      <w:r>
        <w:rPr>
          <w:rFonts w:ascii="Times New Roman"/>
          <w:b w:val="false"/>
          <w:i w:val="false"/>
          <w:color w:val="000000"/>
          <w:sz w:val="24"/>
          <w:lang w:val="pl-Pl"/>
        </w:rPr>
        <w:t> Art. 9a ust. 2 pkt 10 zmieniony przez art. 15 pkt 10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71</w:t>
      </w:r>
      <w:r>
        <w:rPr>
          <w:rFonts w:ascii="Times New Roman"/>
          <w:b w:val="false"/>
          <w:i w:val="false"/>
          <w:color w:val="000000"/>
          <w:sz w:val="24"/>
          <w:lang w:val="pl-Pl"/>
        </w:rPr>
        <w:t> Art. 9a ust. 2 pkt 10 lit. a tiret pierwsze zmienione przez art. 15 pkt 11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72</w:t>
      </w:r>
      <w:r>
        <w:rPr>
          <w:rFonts w:ascii="Times New Roman"/>
          <w:b w:val="false"/>
          <w:i w:val="false"/>
          <w:color w:val="000000"/>
          <w:sz w:val="24"/>
          <w:lang w:val="pl-Pl"/>
        </w:rPr>
        <w:t> Art. 9c ust. 2 pkt 1 zmieniony przez art. 15 pkt 10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73</w:t>
      </w:r>
      <w:r>
        <w:rPr>
          <w:rFonts w:ascii="Times New Roman"/>
          <w:b w:val="false"/>
          <w:i w:val="false"/>
          <w:color w:val="000000"/>
          <w:sz w:val="24"/>
          <w:lang w:val="pl-Pl"/>
        </w:rPr>
        <w:t> Art. 9c ust. 2 pkt 2 zmieniony przez art. 15 pkt 10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74</w:t>
      </w:r>
      <w:r>
        <w:rPr>
          <w:rFonts w:ascii="Times New Roman"/>
          <w:b w:val="false"/>
          <w:i w:val="false"/>
          <w:color w:val="000000"/>
          <w:sz w:val="24"/>
          <w:lang w:val="pl-Pl"/>
        </w:rPr>
        <w:t> Art. 9c ust. 2 pkt 5 zmieniony przez art. 15 pkt 10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75</w:t>
      </w:r>
      <w:r>
        <w:rPr>
          <w:rFonts w:ascii="Times New Roman"/>
          <w:b w:val="false"/>
          <w:i w:val="false"/>
          <w:color w:val="000000"/>
          <w:sz w:val="24"/>
          <w:lang w:val="pl-Pl"/>
        </w:rPr>
        <w:t> Art. 9c ust. 2 pkt 6 lit. a zmieniony przez art. 15 pkt 10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76</w:t>
      </w:r>
      <w:r>
        <w:rPr>
          <w:rFonts w:ascii="Times New Roman"/>
          <w:b w:val="false"/>
          <w:i w:val="false"/>
          <w:color w:val="000000"/>
          <w:sz w:val="24"/>
          <w:lang w:val="pl-Pl"/>
        </w:rPr>
        <w:t> Art. 9c ust. 2 pkt 9 zmieniony przez art. 15 pkt 12 lit. a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77</w:t>
      </w:r>
      <w:r>
        <w:rPr>
          <w:rFonts w:ascii="Times New Roman"/>
          <w:b w:val="false"/>
          <w:i w:val="false"/>
          <w:color w:val="000000"/>
          <w:sz w:val="24"/>
          <w:lang w:val="pl-Pl"/>
        </w:rPr>
        <w:t> Art. 9c ust. 2 pkt 11 zmieniony przez art. 15 pkt 10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78</w:t>
      </w:r>
      <w:r>
        <w:rPr>
          <w:rFonts w:ascii="Times New Roman"/>
          <w:b w:val="false"/>
          <w:i w:val="false"/>
          <w:color w:val="000000"/>
          <w:sz w:val="24"/>
          <w:lang w:val="pl-Pl"/>
        </w:rPr>
        <w:t> Art. 9c ust. 2 pkt 11a dodany przez art. 2 pkt 2 ustawy z dnia 2 grudnia 2016 r. (Dz.U.2016.2169)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79</w:t>
      </w:r>
      <w:r>
        <w:rPr>
          <w:rFonts w:ascii="Times New Roman"/>
          <w:b w:val="false"/>
          <w:i w:val="false"/>
          <w:color w:val="000000"/>
          <w:sz w:val="24"/>
          <w:lang w:val="pl-Pl"/>
        </w:rPr>
        <w:t> Art. 9c ust. 2b zmieniony przez art. 15 pkt 12 lit. b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80</w:t>
      </w:r>
      <w:r>
        <w:rPr>
          <w:rFonts w:ascii="Times New Roman"/>
          <w:b w:val="false"/>
          <w:i w:val="false"/>
          <w:color w:val="000000"/>
          <w:sz w:val="24"/>
          <w:lang w:val="pl-Pl"/>
        </w:rPr>
        <w:t> Art. 9c ust. 3 pkt 1 zmieniony przez art. 15 pkt 10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81</w:t>
      </w:r>
      <w:r>
        <w:rPr>
          <w:rFonts w:ascii="Times New Roman"/>
          <w:b w:val="false"/>
          <w:i w:val="false"/>
          <w:color w:val="000000"/>
          <w:sz w:val="24"/>
          <w:lang w:val="pl-Pl"/>
        </w:rPr>
        <w:t> Art. 9c ust. 3 pkt 4 zmieniony przez art. 15 pkt 10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82</w:t>
      </w:r>
      <w:r>
        <w:rPr>
          <w:rFonts w:ascii="Times New Roman"/>
          <w:b w:val="false"/>
          <w:i w:val="false"/>
          <w:color w:val="000000"/>
          <w:sz w:val="24"/>
          <w:lang w:val="pl-Pl"/>
        </w:rPr>
        <w:t> Art. 9c ust. 4 pkt 2 zmieniony przez art. 15 pkt 12 lit. c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83</w:t>
      </w:r>
      <w:r>
        <w:rPr>
          <w:rFonts w:ascii="Times New Roman"/>
          <w:b w:val="false"/>
          <w:i w:val="false"/>
          <w:color w:val="000000"/>
          <w:sz w:val="24"/>
          <w:lang w:val="pl-Pl"/>
        </w:rPr>
        <w:t> Art. 9c ust. 5 pkt 2 lit. b zmieniona przez art. 15 pkt 10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84</w:t>
      </w:r>
      <w:r>
        <w:rPr>
          <w:rFonts w:ascii="Times New Roman"/>
          <w:b w:val="false"/>
          <w:i w:val="false"/>
          <w:color w:val="000000"/>
          <w:sz w:val="24"/>
          <w:lang w:val="pl-Pl"/>
        </w:rPr>
        <w:t> Art. 9c ust. 5 pkt 2 lit. c zmieniona przez art. 15 pkt 10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85</w:t>
      </w:r>
      <w:r>
        <w:rPr>
          <w:rFonts w:ascii="Times New Roman"/>
          <w:b w:val="false"/>
          <w:i w:val="false"/>
          <w:color w:val="000000"/>
          <w:sz w:val="24"/>
          <w:lang w:val="pl-Pl"/>
        </w:rPr>
        <w:t> Art. 9c ust. 9 zmieniony przez art. 15 pkt 12 lit. d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86</w:t>
      </w:r>
      <w:r>
        <w:rPr>
          <w:rFonts w:ascii="Times New Roman"/>
          <w:b w:val="false"/>
          <w:i w:val="false"/>
          <w:color w:val="000000"/>
          <w:sz w:val="24"/>
          <w:lang w:val="pl-Pl"/>
        </w:rPr>
        <w:t> Art. 9c ust. 11 zmieniony przez art. 15 pkt 10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87</w:t>
      </w:r>
      <w:r>
        <w:rPr>
          <w:rFonts w:ascii="Times New Roman"/>
          <w:b w:val="false"/>
          <w:i w:val="false"/>
          <w:color w:val="000000"/>
          <w:sz w:val="24"/>
          <w:lang w:val="pl-Pl"/>
        </w:rPr>
        <w:t> Art. 9ca ust. 7 pkt 3 zmieniony przez art. 15 pkt 4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88</w:t>
      </w:r>
      <w:r>
        <w:rPr>
          <w:rFonts w:ascii="Times New Roman"/>
          <w:b w:val="false"/>
          <w:i w:val="false"/>
          <w:color w:val="000000"/>
          <w:sz w:val="24"/>
          <w:lang w:val="pl-Pl"/>
        </w:rPr>
        <w:t> Art. 9d ust. 11 pkt 1 zmieniony przez art. 15 pkt 13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89</w:t>
      </w:r>
      <w:r>
        <w:rPr>
          <w:rFonts w:ascii="Times New Roman"/>
          <w:b w:val="false"/>
          <w:i w:val="false"/>
          <w:color w:val="000000"/>
          <w:sz w:val="24"/>
          <w:lang w:val="pl-Pl"/>
        </w:rPr>
        <w:t> Art. 9e ust. 1 zmieniony przez art. 15 pkt 10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90</w:t>
      </w:r>
      <w:r>
        <w:rPr>
          <w:rFonts w:ascii="Times New Roman"/>
          <w:b w:val="false"/>
          <w:i w:val="false"/>
          <w:color w:val="000000"/>
          <w:sz w:val="24"/>
          <w:lang w:val="pl-Pl"/>
        </w:rPr>
        <w:t> Art. 9e ust. 3 zmieniony przez art. 15 pkt 14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91</w:t>
      </w:r>
      <w:r>
        <w:rPr>
          <w:rFonts w:ascii="Times New Roman"/>
          <w:b w:val="false"/>
          <w:i w:val="false"/>
          <w:color w:val="000000"/>
          <w:sz w:val="24"/>
          <w:lang w:val="pl-Pl"/>
        </w:rPr>
        <w:t> Art. 9f uchylony przez art. 15 pkt 15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92</w:t>
      </w:r>
      <w:r>
        <w:rPr>
          <w:rFonts w:ascii="Times New Roman"/>
          <w:b w:val="false"/>
          <w:i w:val="false"/>
          <w:color w:val="000000"/>
          <w:sz w:val="24"/>
          <w:lang w:val="pl-Pl"/>
        </w:rPr>
        <w:t> Art. 10 ust. 1 zmieniony przez art. 15 pkt 16 lit. a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93</w:t>
      </w:r>
      <w:r>
        <w:rPr>
          <w:rFonts w:ascii="Times New Roman"/>
          <w:b w:val="false"/>
          <w:i w:val="false"/>
          <w:color w:val="000000"/>
          <w:sz w:val="24"/>
          <w:lang w:val="pl-Pl"/>
        </w:rPr>
        <w:t> Art. 10 ust. 2 zmieniony przez art. 15 pkt 16 lit. b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94</w:t>
      </w:r>
      <w:r>
        <w:rPr>
          <w:rFonts w:ascii="Times New Roman"/>
          <w:b w:val="false"/>
          <w:i w:val="false"/>
          <w:color w:val="000000"/>
          <w:sz w:val="24"/>
          <w:lang w:val="pl-Pl"/>
        </w:rPr>
        <w:t> Art. 10 ust. 3 pkt 2 zmieniony przez art. 15 pkt 16 lit. c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95</w:t>
      </w:r>
      <w:r>
        <w:rPr>
          <w:rFonts w:ascii="Times New Roman"/>
          <w:b w:val="false"/>
          <w:i w:val="false"/>
          <w:color w:val="000000"/>
          <w:sz w:val="24"/>
          <w:lang w:val="pl-Pl"/>
        </w:rPr>
        <w:t> Art. 10 ust. 4b:</w:t>
      </w:r>
      <w:r>
        <w:rPr>
          <w:rFonts w:ascii="Times New Roman"/>
          <w:b w:val="false"/>
          <w:i w:val="false"/>
          <w:color w:val="000000"/>
          <w:sz w:val="24"/>
          <w:lang w:val="pl-Pl"/>
        </w:rPr>
        <w:t>- zmieniony przez art. 1 pkt 16 lit. a ustawy z dnia 23 czerwca 2016 r. (Dz.U.2016.1010) zmieniającej nin. ustawę z dniem 1 stycznia 2017 r.</w:t>
      </w:r>
      <w:r>
        <w:rPr>
          <w:rFonts w:ascii="Times New Roman"/>
          <w:b w:val="false"/>
          <w:i w:val="false"/>
          <w:color w:val="000000"/>
          <w:sz w:val="24"/>
          <w:lang w:val="pl-Pl"/>
        </w:rPr>
        <w:t>- zmieniony przez art. 15 pkt 16 lit. d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96</w:t>
      </w:r>
      <w:r>
        <w:rPr>
          <w:rFonts w:ascii="Times New Roman"/>
          <w:b w:val="false"/>
          <w:i w:val="false"/>
          <w:color w:val="000000"/>
          <w:sz w:val="24"/>
          <w:lang w:val="pl-Pl"/>
        </w:rPr>
        <w:t> Art. 10 ust. 4g pkt 1 zmieniony przez art. 15 pkt 16 lit. e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97</w:t>
      </w:r>
      <w:r>
        <w:rPr>
          <w:rFonts w:ascii="Times New Roman"/>
          <w:b w:val="false"/>
          <w:i w:val="false"/>
          <w:color w:val="000000"/>
          <w:sz w:val="24"/>
          <w:lang w:val="pl-Pl"/>
        </w:rPr>
        <w:t> Art. 10 ust. 5 zmieniony przez art. 15 pkt 16 lit. f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98</w:t>
      </w:r>
      <w:r>
        <w:rPr>
          <w:rFonts w:ascii="Times New Roman"/>
          <w:b w:val="false"/>
          <w:i w:val="false"/>
          <w:color w:val="000000"/>
          <w:sz w:val="24"/>
          <w:lang w:val="pl-Pl"/>
        </w:rPr>
        <w:t> Art. 11a uchylony przez art. 15 pkt 17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99</w:t>
      </w:r>
      <w:r>
        <w:rPr>
          <w:rFonts w:ascii="Times New Roman"/>
          <w:b w:val="false"/>
          <w:i w:val="false"/>
          <w:color w:val="000000"/>
          <w:sz w:val="24"/>
          <w:lang w:val="pl-Pl"/>
        </w:rPr>
        <w:t> Art. 12 ust. 1 zmieniony przez art. 15 pkt 18 i 19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100</w:t>
      </w:r>
      <w:r>
        <w:rPr>
          <w:rFonts w:ascii="Times New Roman"/>
          <w:b w:val="false"/>
          <w:i w:val="false"/>
          <w:color w:val="000000"/>
          <w:sz w:val="24"/>
          <w:lang w:val="pl-Pl"/>
        </w:rPr>
        <w:t> Art. 13a uchylony przez art. 15 pkt 20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101</w:t>
      </w:r>
      <w:r>
        <w:rPr>
          <w:rFonts w:ascii="Times New Roman"/>
          <w:b w:val="false"/>
          <w:i w:val="false"/>
          <w:color w:val="000000"/>
          <w:sz w:val="24"/>
          <w:lang w:val="pl-Pl"/>
        </w:rPr>
        <w:t> Art. 14 ust. 1 uchylony przez art. 15 pkt 21 lit. a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102</w:t>
      </w:r>
      <w:r>
        <w:rPr>
          <w:rFonts w:ascii="Times New Roman"/>
          <w:b w:val="false"/>
          <w:i w:val="false"/>
          <w:color w:val="000000"/>
          <w:sz w:val="24"/>
          <w:lang w:val="pl-Pl"/>
        </w:rPr>
        <w:t> Art. 14 ust. 1a uchylony przez art. 15 pkt 21 lit. a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103</w:t>
      </w:r>
      <w:r>
        <w:rPr>
          <w:rFonts w:ascii="Times New Roman"/>
          <w:b w:val="false"/>
          <w:i w:val="false"/>
          <w:color w:val="000000"/>
          <w:sz w:val="24"/>
          <w:lang w:val="pl-Pl"/>
        </w:rPr>
        <w:t> Art. 14 ust. 1b uchylony przez art. 15 pkt 21 lit. a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104</w:t>
      </w:r>
      <w:r>
        <w:rPr>
          <w:rFonts w:ascii="Times New Roman"/>
          <w:b w:val="false"/>
          <w:i w:val="false"/>
          <w:color w:val="000000"/>
          <w:sz w:val="24"/>
          <w:lang w:val="pl-Pl"/>
        </w:rPr>
        <w:t> Art. 14 ust. 2 uchylony przez art. 15 pkt 21 lit. a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105</w:t>
      </w:r>
      <w:r>
        <w:rPr>
          <w:rFonts w:ascii="Times New Roman"/>
          <w:b w:val="false"/>
          <w:i w:val="false"/>
          <w:color w:val="000000"/>
          <w:sz w:val="24"/>
          <w:lang w:val="pl-Pl"/>
        </w:rPr>
        <w:t> Art. 14 ust. 3 uchylony przez art. 15 pkt 21 lit. a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106</w:t>
      </w:r>
      <w:r>
        <w:rPr>
          <w:rFonts w:ascii="Times New Roman"/>
          <w:b w:val="false"/>
          <w:i w:val="false"/>
          <w:color w:val="000000"/>
          <w:sz w:val="24"/>
          <w:lang w:val="pl-Pl"/>
        </w:rPr>
        <w:t> Art. 14 ust. 3a uchylony przez art. 15 pkt 21 lit. a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107</w:t>
      </w:r>
      <w:r>
        <w:rPr>
          <w:rFonts w:ascii="Times New Roman"/>
          <w:b w:val="false"/>
          <w:i w:val="false"/>
          <w:color w:val="000000"/>
          <w:sz w:val="24"/>
          <w:lang w:val="pl-Pl"/>
        </w:rPr>
        <w:t> Art. 14 ust. 4 uchylony przez art. 15 pkt 21 lit. a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108</w:t>
      </w:r>
      <w:r>
        <w:rPr>
          <w:rFonts w:ascii="Times New Roman"/>
          <w:b w:val="false"/>
          <w:i w:val="false"/>
          <w:color w:val="000000"/>
          <w:sz w:val="24"/>
          <w:lang w:val="pl-Pl"/>
        </w:rPr>
        <w:t> Art. 14 ust. 4a uchylony przez art. 15 pkt 21 lit. a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109</w:t>
      </w:r>
      <w:r>
        <w:rPr>
          <w:rFonts w:ascii="Times New Roman"/>
          <w:b w:val="false"/>
          <w:i w:val="false"/>
          <w:color w:val="000000"/>
          <w:sz w:val="24"/>
          <w:lang w:val="pl-Pl"/>
        </w:rPr>
        <w:t> Art. 14 ust. 4b uchylony przez art. 15 pkt 21 lit. a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110</w:t>
      </w:r>
      <w:r>
        <w:rPr>
          <w:rFonts w:ascii="Times New Roman"/>
          <w:b w:val="false"/>
          <w:i w:val="false"/>
          <w:color w:val="000000"/>
          <w:sz w:val="24"/>
          <w:lang w:val="pl-Pl"/>
        </w:rPr>
        <w:t> Art. 14 ust. 5 pkt 1 zdanie wstępne zmienione przez art. 2 pkt 1 ustawy z dnia 1 grudnia 2016 r. (Dz.U.2016.1985) zmieniającej nin. ustawę z dniem 9 grudnia 2016 r.</w:t>
      </w:r>
    </w:p>
    <w:p>
      <w:pPr>
        <w:spacing w:after="0"/>
        <w:ind w:left="0"/>
        <w:jc w:val="left"/>
        <w:textAlignment w:val="auto"/>
      </w:pPr>
      <w:r>
        <w:rPr>
          <w:rFonts w:ascii="Times New Roman"/>
          <w:b w:val="false"/>
          <w:i w:val="false"/>
          <w:color w:val="000000"/>
          <w:sz w:val="24"/>
          <w:vertAlign w:val="superscript"/>
          <w:lang w:val="pl-Pl"/>
        </w:rPr>
        <w:t>111</w:t>
      </w:r>
      <w:r>
        <w:rPr>
          <w:rFonts w:ascii="Times New Roman"/>
          <w:b w:val="false"/>
          <w:i w:val="false"/>
          <w:color w:val="000000"/>
          <w:sz w:val="24"/>
          <w:lang w:val="pl-Pl"/>
        </w:rPr>
        <w:t> Art. 14 ust. 5 pkt 1 lit. a zmieniona przez art. 15 pkt 21 lit. b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112</w:t>
      </w:r>
      <w:r>
        <w:rPr>
          <w:rFonts w:ascii="Times New Roman"/>
          <w:b w:val="false"/>
          <w:i w:val="false"/>
          <w:color w:val="000000"/>
          <w:sz w:val="24"/>
          <w:lang w:val="pl-Pl"/>
        </w:rPr>
        <w:t> Art. 14 ust. 5 pkt 1 lit. b zmieniona przez art. 15 pkt 21 lit. b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113</w:t>
      </w:r>
      <w:r>
        <w:rPr>
          <w:rFonts w:ascii="Times New Roman"/>
          <w:b w:val="false"/>
          <w:i w:val="false"/>
          <w:color w:val="000000"/>
          <w:sz w:val="24"/>
          <w:lang w:val="pl-Pl"/>
        </w:rPr>
        <w:t> Art. 14 ust. 5aa dodany przez art. 2 pkt 2 ustawy z dnia 21 kwietnia 2017 r. (Dz.U.2017.949) zmieniającej nin. ustawę z dniem 16 czerwca 2017 r.</w:t>
      </w:r>
    </w:p>
    <w:p>
      <w:pPr>
        <w:spacing w:after="0"/>
        <w:ind w:left="0"/>
        <w:jc w:val="left"/>
        <w:textAlignment w:val="auto"/>
      </w:pPr>
      <w:r>
        <w:rPr>
          <w:rFonts w:ascii="Times New Roman"/>
          <w:b w:val="false"/>
          <w:i w:val="false"/>
          <w:color w:val="000000"/>
          <w:sz w:val="24"/>
          <w:vertAlign w:val="superscript"/>
          <w:lang w:val="pl-Pl"/>
        </w:rPr>
        <w:t>114</w:t>
      </w:r>
      <w:r>
        <w:rPr>
          <w:rFonts w:ascii="Times New Roman"/>
          <w:b w:val="false"/>
          <w:i w:val="false"/>
          <w:color w:val="000000"/>
          <w:sz w:val="24"/>
          <w:lang w:val="pl-Pl"/>
        </w:rPr>
        <w:t> Art. 14 ust. 5f zmieniony przez art. 15 pkt 21 lit. c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115</w:t>
      </w:r>
      <w:r>
        <w:rPr>
          <w:rFonts w:ascii="Times New Roman"/>
          <w:b w:val="false"/>
          <w:i w:val="false"/>
          <w:color w:val="000000"/>
          <w:sz w:val="24"/>
          <w:lang w:val="pl-Pl"/>
        </w:rPr>
        <w:t> Art. 14 ust. 5g zmieniony przez art. 15 pkt 21 lit. c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116</w:t>
      </w:r>
      <w:r>
        <w:rPr>
          <w:rFonts w:ascii="Times New Roman"/>
          <w:b w:val="false"/>
          <w:i w:val="false"/>
          <w:color w:val="000000"/>
          <w:sz w:val="24"/>
          <w:lang w:val="pl-Pl"/>
        </w:rPr>
        <w:t> Art. 14 ust. 5h zmieniony przez art. 15 pkt 21 lit. c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117</w:t>
      </w:r>
      <w:r>
        <w:rPr>
          <w:rFonts w:ascii="Times New Roman"/>
          <w:b w:val="false"/>
          <w:i w:val="false"/>
          <w:color w:val="000000"/>
          <w:sz w:val="24"/>
          <w:lang w:val="pl-Pl"/>
        </w:rPr>
        <w:t> Art. 14 ust. 6 zmieniony przez art. 15 pkt 21 lit. d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118</w:t>
      </w:r>
      <w:r>
        <w:rPr>
          <w:rFonts w:ascii="Times New Roman"/>
          <w:b w:val="false"/>
          <w:i w:val="false"/>
          <w:color w:val="000000"/>
          <w:sz w:val="24"/>
          <w:lang w:val="pl-Pl"/>
        </w:rPr>
        <w:t> Art. 14 ust. 7 uchylony przez art. 15 pkt 21 lit. e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119</w:t>
      </w:r>
      <w:r>
        <w:rPr>
          <w:rFonts w:ascii="Times New Roman"/>
          <w:b w:val="false"/>
          <w:i w:val="false"/>
          <w:color w:val="000000"/>
          <w:sz w:val="24"/>
          <w:lang w:val="pl-Pl"/>
        </w:rPr>
        <w:t> Art. 14 ust. 8 zmieniony przez art. 15 pkt 21 lit. f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120</w:t>
      </w:r>
      <w:r>
        <w:rPr>
          <w:rFonts w:ascii="Times New Roman"/>
          <w:b w:val="false"/>
          <w:i w:val="false"/>
          <w:color w:val="000000"/>
          <w:sz w:val="24"/>
          <w:lang w:val="pl-Pl"/>
        </w:rPr>
        <w:t> Art. 14 ust. 9 zmieniony przez art. 15 pkt 21 lit. f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121</w:t>
      </w:r>
      <w:r>
        <w:rPr>
          <w:rFonts w:ascii="Times New Roman"/>
          <w:b w:val="false"/>
          <w:i w:val="false"/>
          <w:color w:val="000000"/>
          <w:sz w:val="24"/>
          <w:lang w:val="pl-Pl"/>
        </w:rPr>
        <w:t> Art. 14 ust. 10 dodany przez art. 15 pkt 21 lit. g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122</w:t>
      </w:r>
      <w:r>
        <w:rPr>
          <w:rFonts w:ascii="Times New Roman"/>
          <w:b w:val="false"/>
          <w:i w:val="false"/>
          <w:color w:val="000000"/>
          <w:sz w:val="24"/>
          <w:lang w:val="pl-Pl"/>
        </w:rPr>
        <w:t> Art. 14a uchylony przez art. 15 pkt 22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123</w:t>
      </w:r>
      <w:r>
        <w:rPr>
          <w:rFonts w:ascii="Times New Roman"/>
          <w:b w:val="false"/>
          <w:i w:val="false"/>
          <w:color w:val="000000"/>
          <w:sz w:val="24"/>
          <w:lang w:val="pl-Pl"/>
        </w:rPr>
        <w:t> Art. 14b uchylony przez art. 15 pkt 22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124</w:t>
      </w:r>
      <w:r>
        <w:rPr>
          <w:rFonts w:ascii="Times New Roman"/>
          <w:b w:val="false"/>
          <w:i w:val="false"/>
          <w:color w:val="000000"/>
          <w:sz w:val="24"/>
          <w:lang w:val="pl-Pl"/>
        </w:rPr>
        <w:t> Art. 14c uchylony przez art. 15 pkt 22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125</w:t>
      </w:r>
      <w:r>
        <w:rPr>
          <w:rFonts w:ascii="Times New Roman"/>
          <w:b w:val="false"/>
          <w:i w:val="false"/>
          <w:color w:val="000000"/>
          <w:sz w:val="24"/>
          <w:lang w:val="pl-Pl"/>
        </w:rPr>
        <w:t> Art. 14d dodany przez art. 1 pkt 7 ustawy z dnia 13 czerwca 2013 r. (Dz.U.2013.827) zmieniającej nin. ustawę z dniem 1 września 2013 r., z tym że art. 14d ust. 7 wejdzie w życie z dniem 1 września 2017 r.</w:t>
      </w:r>
    </w:p>
    <w:p>
      <w:pPr>
        <w:spacing w:after="0"/>
        <w:ind w:left="0"/>
        <w:jc w:val="left"/>
        <w:textAlignment w:val="auto"/>
      </w:pPr>
      <w:r>
        <w:rPr>
          <w:rFonts w:ascii="Times New Roman"/>
          <w:b w:val="false"/>
          <w:i w:val="false"/>
          <w:color w:val="000000"/>
          <w:sz w:val="24"/>
          <w:vertAlign w:val="superscript"/>
          <w:lang w:val="pl-Pl"/>
        </w:rPr>
        <w:t>126</w:t>
      </w:r>
      <w:r>
        <w:rPr>
          <w:rFonts w:ascii="Times New Roman"/>
          <w:b w:val="false"/>
          <w:i w:val="false"/>
          <w:color w:val="000000"/>
          <w:sz w:val="24"/>
          <w:lang w:val="pl-Pl"/>
        </w:rPr>
        <w:t> Art. 14d ust. 1 zmieniony przez art. 2 pkt 2 lit. a ustawy z dnia 1 grudnia 2016 r. (Dz.U.2016.1985) zmieniającej nin. ustawę z dniem 9 grudnia 2016 r.</w:t>
      </w:r>
    </w:p>
    <w:p>
      <w:pPr>
        <w:spacing w:after="0"/>
        <w:ind w:left="0"/>
        <w:jc w:val="left"/>
        <w:textAlignment w:val="auto"/>
      </w:pPr>
      <w:r>
        <w:rPr>
          <w:rFonts w:ascii="Times New Roman"/>
          <w:b w:val="false"/>
          <w:i w:val="false"/>
          <w:color w:val="000000"/>
          <w:sz w:val="24"/>
          <w:vertAlign w:val="superscript"/>
          <w:lang w:val="pl-Pl"/>
        </w:rPr>
        <w:t>127</w:t>
      </w:r>
      <w:r>
        <w:rPr>
          <w:rFonts w:ascii="Times New Roman"/>
          <w:b w:val="false"/>
          <w:i w:val="false"/>
          <w:color w:val="000000"/>
          <w:sz w:val="24"/>
          <w:lang w:val="pl-Pl"/>
        </w:rPr>
        <w:t> Art. 14d ust. 1a dodany przez art. 2 pkt 3 ustawy z dnia 21 kwietnia 2017 r. (Dz.U.2017.949) zmieniającej nin. ustawę z dniem 16 czerwca 2017 r.</w:t>
      </w:r>
    </w:p>
    <w:p>
      <w:pPr>
        <w:spacing w:after="0"/>
        <w:ind w:left="0"/>
        <w:jc w:val="left"/>
        <w:textAlignment w:val="auto"/>
      </w:pPr>
      <w:r>
        <w:rPr>
          <w:rFonts w:ascii="Times New Roman"/>
          <w:b w:val="false"/>
          <w:i w:val="false"/>
          <w:color w:val="000000"/>
          <w:sz w:val="24"/>
          <w:vertAlign w:val="superscript"/>
          <w:lang w:val="pl-Pl"/>
        </w:rPr>
        <w:t>128</w:t>
      </w:r>
      <w:r>
        <w:rPr>
          <w:rFonts w:ascii="Times New Roman"/>
          <w:b w:val="false"/>
          <w:i w:val="false"/>
          <w:color w:val="000000"/>
          <w:sz w:val="24"/>
          <w:lang w:val="pl-Pl"/>
        </w:rPr>
        <w:t> Art. 14d ust. 3 zmieniony przez art. 2 pkt 2 lit. b ustawy z dnia 1 grudnia 2016 r. (Dz.U.2016.1985) zmieniającej nin. ustawę z dniem 9 grudnia 2016 r.</w:t>
      </w:r>
    </w:p>
    <w:p>
      <w:pPr>
        <w:spacing w:after="0"/>
        <w:ind w:left="0"/>
        <w:jc w:val="left"/>
        <w:textAlignment w:val="auto"/>
      </w:pPr>
      <w:r>
        <w:rPr>
          <w:rFonts w:ascii="Times New Roman"/>
          <w:b w:val="false"/>
          <w:i w:val="false"/>
          <w:color w:val="000000"/>
          <w:sz w:val="24"/>
          <w:vertAlign w:val="superscript"/>
          <w:lang w:val="pl-Pl"/>
        </w:rPr>
        <w:t>129</w:t>
      </w:r>
      <w:r>
        <w:rPr>
          <w:rFonts w:ascii="Times New Roman"/>
          <w:b w:val="false"/>
          <w:i w:val="false"/>
          <w:color w:val="000000"/>
          <w:sz w:val="24"/>
          <w:lang w:val="pl-Pl"/>
        </w:rPr>
        <w:t> Art. 14d ust. 4 zmieniony przez art. 15 pkt 23 lit. a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130</w:t>
      </w:r>
      <w:r>
        <w:rPr>
          <w:rFonts w:ascii="Times New Roman"/>
          <w:b w:val="false"/>
          <w:i w:val="false"/>
          <w:color w:val="000000"/>
          <w:sz w:val="24"/>
          <w:lang w:val="pl-Pl"/>
        </w:rPr>
        <w:t> Art. 14d ust. 6:</w:t>
      </w:r>
      <w:r>
        <w:rPr>
          <w:rFonts w:ascii="Times New Roman"/>
          <w:b w:val="false"/>
          <w:i w:val="false"/>
          <w:color w:val="000000"/>
          <w:sz w:val="24"/>
          <w:lang w:val="pl-Pl"/>
        </w:rPr>
        <w:t>- zmieniony przez art. 2 pkt 2 lit. c ustawy z dnia 1 grudnia 2016 r. (Dz.U.2016.1985) zmieniającej nin. ustawę z dniem 9 grudnia 2016 r.</w:t>
      </w:r>
      <w:r>
        <w:rPr>
          <w:rFonts w:ascii="Times New Roman"/>
          <w:b w:val="false"/>
          <w:i w:val="false"/>
          <w:color w:val="000000"/>
          <w:sz w:val="24"/>
          <w:lang w:val="pl-Pl"/>
        </w:rPr>
        <w:t>- zmieniony przez art. 15 pkt 23 lit. b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131</w:t>
      </w:r>
      <w:r>
        <w:rPr>
          <w:rFonts w:ascii="Times New Roman"/>
          <w:b w:val="false"/>
          <w:i w:val="false"/>
          <w:color w:val="000000"/>
          <w:sz w:val="24"/>
          <w:lang w:val="pl-Pl"/>
        </w:rPr>
        <w:t> Art. 14d ust. 7 zmieniony przez art. 15 pkt 23 lit. b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132</w:t>
      </w:r>
      <w:r>
        <w:rPr>
          <w:rFonts w:ascii="Times New Roman"/>
          <w:b w:val="false"/>
          <w:i w:val="false"/>
          <w:color w:val="000000"/>
          <w:sz w:val="24"/>
          <w:lang w:val="pl-Pl"/>
        </w:rPr>
        <w:t> Art. 14d ust. 8 zmieniony przez art. 2 pkt 2 lit. d ustawy z dnia 1 grudnia 2016 r. (Dz.U.2016.1985) zmieniającej nin. ustawę z dniem 9 grudnia 2016 r.</w:t>
      </w:r>
    </w:p>
    <w:p>
      <w:pPr>
        <w:spacing w:after="0"/>
        <w:ind w:left="0"/>
        <w:jc w:val="left"/>
        <w:textAlignment w:val="auto"/>
      </w:pPr>
      <w:r>
        <w:rPr>
          <w:rFonts w:ascii="Times New Roman"/>
          <w:b w:val="false"/>
          <w:i w:val="false"/>
          <w:color w:val="000000"/>
          <w:sz w:val="24"/>
          <w:vertAlign w:val="superscript"/>
          <w:lang w:val="pl-Pl"/>
        </w:rPr>
        <w:t>133</w:t>
      </w:r>
      <w:r>
        <w:rPr>
          <w:rFonts w:ascii="Times New Roman"/>
          <w:b w:val="false"/>
          <w:i w:val="false"/>
          <w:color w:val="000000"/>
          <w:sz w:val="24"/>
          <w:lang w:val="pl-Pl"/>
        </w:rPr>
        <w:t> Art. 14d ust. 11 zdanie wstępne zmienione przez art. 15 pkt 23 lit. c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134</w:t>
      </w:r>
      <w:r>
        <w:rPr>
          <w:rFonts w:ascii="Times New Roman"/>
          <w:b w:val="false"/>
          <w:i w:val="false"/>
          <w:color w:val="000000"/>
          <w:sz w:val="24"/>
          <w:lang w:val="pl-Pl"/>
        </w:rPr>
        <w:t> Art. 15 uchylony przez art. 15 pkt 24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135</w:t>
      </w:r>
      <w:r>
        <w:rPr>
          <w:rFonts w:ascii="Times New Roman"/>
          <w:b w:val="false"/>
          <w:i w:val="false"/>
          <w:color w:val="000000"/>
          <w:sz w:val="24"/>
          <w:lang w:val="pl-Pl"/>
        </w:rPr>
        <w:t> Art. 16 uchylony przez art. 15 pkt 25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136</w:t>
      </w:r>
      <w:r>
        <w:rPr>
          <w:rFonts w:ascii="Times New Roman"/>
          <w:b w:val="false"/>
          <w:i w:val="false"/>
          <w:color w:val="000000"/>
          <w:sz w:val="24"/>
          <w:lang w:val="pl-Pl"/>
        </w:rPr>
        <w:t> Art. 16a uchylony przez art. 15 pkt 25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137</w:t>
      </w:r>
      <w:r>
        <w:rPr>
          <w:rFonts w:ascii="Times New Roman"/>
          <w:b w:val="false"/>
          <w:i w:val="false"/>
          <w:color w:val="000000"/>
          <w:sz w:val="24"/>
          <w:lang w:val="pl-Pl"/>
        </w:rPr>
        <w:t> Art. 17 uchylony przez art. 15 pkt 25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138</w:t>
      </w:r>
      <w:r>
        <w:rPr>
          <w:rFonts w:ascii="Times New Roman"/>
          <w:b w:val="false"/>
          <w:i w:val="false"/>
          <w:color w:val="000000"/>
          <w:sz w:val="24"/>
          <w:lang w:val="pl-Pl"/>
        </w:rPr>
        <w:t> Art. 18 uchylony przez art. 15 pkt 25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139</w:t>
      </w:r>
      <w:r>
        <w:rPr>
          <w:rFonts w:ascii="Times New Roman"/>
          <w:b w:val="false"/>
          <w:i w:val="false"/>
          <w:color w:val="000000"/>
          <w:sz w:val="24"/>
          <w:lang w:val="pl-Pl"/>
        </w:rPr>
        <w:t> Art. 19 uchylony przez art. 15 pkt 25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140</w:t>
      </w:r>
      <w:r>
        <w:rPr>
          <w:rFonts w:ascii="Times New Roman"/>
          <w:b w:val="false"/>
          <w:i w:val="false"/>
          <w:color w:val="000000"/>
          <w:sz w:val="24"/>
          <w:lang w:val="pl-Pl"/>
        </w:rPr>
        <w:t> Art. 20 uchylony przez art. 15 pkt 25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141</w:t>
      </w:r>
      <w:r>
        <w:rPr>
          <w:rFonts w:ascii="Times New Roman"/>
          <w:b w:val="false"/>
          <w:i w:val="false"/>
          <w:color w:val="000000"/>
          <w:sz w:val="24"/>
          <w:lang w:val="pl-Pl"/>
        </w:rPr>
        <w:t> Rozdział 2a uchylony przez art. 15 pkt 26 ustawy z dnia 14 grudnia 2016 r. (Dz.U.2017.60) zmieniającej nin. ustawę z dniem 26 stycznia 2017 r.</w:t>
      </w:r>
    </w:p>
    <w:p>
      <w:pPr>
        <w:spacing w:after="0"/>
        <w:ind w:left="0"/>
        <w:jc w:val="left"/>
        <w:textAlignment w:val="auto"/>
      </w:pPr>
      <w:r>
        <w:rPr>
          <w:rFonts w:ascii="Times New Roman"/>
          <w:b w:val="false"/>
          <w:i w:val="false"/>
          <w:color w:val="000000"/>
          <w:sz w:val="24"/>
          <w:vertAlign w:val="superscript"/>
          <w:lang w:val="pl-Pl"/>
        </w:rPr>
        <w:t>142</w:t>
      </w:r>
      <w:r>
        <w:rPr>
          <w:rFonts w:ascii="Times New Roman"/>
          <w:b w:val="false"/>
          <w:i w:val="false"/>
          <w:color w:val="000000"/>
          <w:sz w:val="24"/>
          <w:lang w:val="pl-Pl"/>
        </w:rPr>
        <w:t> Art. 20a uchylony przez art. 15 pkt 26 ustawy z dnia 14 grudnia 2016 r. (Dz.U.2017.60) zmieniającej nin. ustawę z dniem 26 stycznia 2017 r.</w:t>
      </w:r>
    </w:p>
    <w:p>
      <w:pPr>
        <w:spacing w:after="0"/>
        <w:ind w:left="0"/>
        <w:jc w:val="left"/>
        <w:textAlignment w:val="auto"/>
      </w:pPr>
      <w:r>
        <w:rPr>
          <w:rFonts w:ascii="Times New Roman"/>
          <w:b w:val="false"/>
          <w:i w:val="false"/>
          <w:color w:val="000000"/>
          <w:sz w:val="24"/>
          <w:vertAlign w:val="superscript"/>
          <w:lang w:val="pl-Pl"/>
        </w:rPr>
        <w:t>143</w:t>
      </w:r>
      <w:r>
        <w:rPr>
          <w:rFonts w:ascii="Times New Roman"/>
          <w:b w:val="false"/>
          <w:i w:val="false"/>
          <w:color w:val="000000"/>
          <w:sz w:val="24"/>
          <w:lang w:val="pl-Pl"/>
        </w:rPr>
        <w:t> Art. 20b uchylony przez art. 15 pkt 26 ustawy z dnia 14 grudnia 2016 r. (Dz.U.2017.60) zmieniającej nin. ustawę z dniem 26 stycznia 2017 r.</w:t>
      </w:r>
    </w:p>
    <w:p>
      <w:pPr>
        <w:spacing w:after="0"/>
        <w:ind w:left="0"/>
        <w:jc w:val="left"/>
        <w:textAlignment w:val="auto"/>
      </w:pPr>
      <w:r>
        <w:rPr>
          <w:rFonts w:ascii="Times New Roman"/>
          <w:b w:val="false"/>
          <w:i w:val="false"/>
          <w:color w:val="000000"/>
          <w:sz w:val="24"/>
          <w:vertAlign w:val="superscript"/>
          <w:lang w:val="pl-Pl"/>
        </w:rPr>
        <w:t>144</w:t>
      </w:r>
      <w:r>
        <w:rPr>
          <w:rFonts w:ascii="Times New Roman"/>
          <w:b w:val="false"/>
          <w:i w:val="false"/>
          <w:color w:val="000000"/>
          <w:sz w:val="24"/>
          <w:lang w:val="pl-Pl"/>
        </w:rPr>
        <w:t> Art. 20c uchylony przez art. 15 pkt 26 ustawy z dnia 14 grudnia 2016 r. (Dz.U.2017.60) zmieniającej nin. ustawę z dniem 26 stycznia 2017 r.</w:t>
      </w:r>
    </w:p>
    <w:p>
      <w:pPr>
        <w:spacing w:after="0"/>
        <w:ind w:left="0"/>
        <w:jc w:val="left"/>
        <w:textAlignment w:val="auto"/>
      </w:pPr>
      <w:r>
        <w:rPr>
          <w:rFonts w:ascii="Times New Roman"/>
          <w:b w:val="false"/>
          <w:i w:val="false"/>
          <w:color w:val="000000"/>
          <w:sz w:val="24"/>
          <w:vertAlign w:val="superscript"/>
          <w:lang w:val="pl-Pl"/>
        </w:rPr>
        <w:t>145</w:t>
      </w:r>
      <w:r>
        <w:rPr>
          <w:rFonts w:ascii="Times New Roman"/>
          <w:b w:val="false"/>
          <w:i w:val="false"/>
          <w:color w:val="000000"/>
          <w:sz w:val="24"/>
          <w:lang w:val="pl-Pl"/>
        </w:rPr>
        <w:t> Art. 20d uchylony przez art. 15 pkt 26 ustawy z dnia 14 grudnia 2016 r. (Dz.U.2017.60) zmieniającej nin. ustawę z dniem 26 stycznia 2017 r.</w:t>
      </w:r>
    </w:p>
    <w:p>
      <w:pPr>
        <w:spacing w:after="0"/>
        <w:ind w:left="0"/>
        <w:jc w:val="left"/>
        <w:textAlignment w:val="auto"/>
      </w:pPr>
      <w:r>
        <w:rPr>
          <w:rFonts w:ascii="Times New Roman"/>
          <w:b w:val="false"/>
          <w:i w:val="false"/>
          <w:color w:val="000000"/>
          <w:sz w:val="24"/>
          <w:vertAlign w:val="superscript"/>
          <w:lang w:val="pl-Pl"/>
        </w:rPr>
        <w:t>146</w:t>
      </w:r>
      <w:r>
        <w:rPr>
          <w:rFonts w:ascii="Times New Roman"/>
          <w:b w:val="false"/>
          <w:i w:val="false"/>
          <w:color w:val="000000"/>
          <w:sz w:val="24"/>
          <w:lang w:val="pl-Pl"/>
        </w:rPr>
        <w:t> Art. 20e uchylony przez art. 15 pkt 26 ustawy z dnia 14 grudnia 2016 r. (Dz.U.2017.60) zmieniającej nin. ustawę z dniem 26 stycznia 2017 r.</w:t>
      </w:r>
    </w:p>
    <w:p>
      <w:pPr>
        <w:spacing w:after="0"/>
        <w:ind w:left="0"/>
        <w:jc w:val="left"/>
        <w:textAlignment w:val="auto"/>
      </w:pPr>
      <w:r>
        <w:rPr>
          <w:rFonts w:ascii="Times New Roman"/>
          <w:b w:val="false"/>
          <w:i w:val="false"/>
          <w:color w:val="000000"/>
          <w:sz w:val="24"/>
          <w:vertAlign w:val="superscript"/>
          <w:lang w:val="pl-Pl"/>
        </w:rPr>
        <w:t>147</w:t>
      </w:r>
      <w:r>
        <w:rPr>
          <w:rFonts w:ascii="Times New Roman"/>
          <w:b w:val="false"/>
          <w:i w:val="false"/>
          <w:color w:val="000000"/>
          <w:sz w:val="24"/>
          <w:lang w:val="pl-Pl"/>
        </w:rPr>
        <w:t> Art. 20f uchylony przez art. 15 pkt 26 ustawy z dnia 14 grudnia 2016 r. (Dz.U.2017.60) zmieniającej nin. ustawę z dniem 26 stycznia 2017 r.</w:t>
      </w:r>
    </w:p>
    <w:p>
      <w:pPr>
        <w:spacing w:after="0"/>
        <w:ind w:left="0"/>
        <w:jc w:val="left"/>
        <w:textAlignment w:val="auto"/>
      </w:pPr>
      <w:r>
        <w:rPr>
          <w:rFonts w:ascii="Times New Roman"/>
          <w:b w:val="false"/>
          <w:i w:val="false"/>
          <w:color w:val="000000"/>
          <w:sz w:val="24"/>
          <w:vertAlign w:val="superscript"/>
          <w:lang w:val="pl-Pl"/>
        </w:rPr>
        <w:t>148</w:t>
      </w:r>
      <w:r>
        <w:rPr>
          <w:rFonts w:ascii="Times New Roman"/>
          <w:b w:val="false"/>
          <w:i w:val="false"/>
          <w:color w:val="000000"/>
          <w:sz w:val="24"/>
          <w:lang w:val="pl-Pl"/>
        </w:rPr>
        <w:t> Art. 20g uchylony przez art. 15 pkt 26 ustawy z dnia 14 grudnia 2016 r. (Dz.U.2017.60) zmieniającej nin. ustawę z dniem 26 stycznia 2017 r.</w:t>
      </w:r>
    </w:p>
    <w:p>
      <w:pPr>
        <w:spacing w:after="0"/>
        <w:ind w:left="0"/>
        <w:jc w:val="left"/>
        <w:textAlignment w:val="auto"/>
      </w:pPr>
      <w:r>
        <w:rPr>
          <w:rFonts w:ascii="Times New Roman"/>
          <w:b w:val="false"/>
          <w:i w:val="false"/>
          <w:color w:val="000000"/>
          <w:sz w:val="24"/>
          <w:vertAlign w:val="superscript"/>
          <w:lang w:val="pl-Pl"/>
        </w:rPr>
        <w:t>149</w:t>
      </w:r>
      <w:r>
        <w:rPr>
          <w:rFonts w:ascii="Times New Roman"/>
          <w:b w:val="false"/>
          <w:i w:val="false"/>
          <w:color w:val="000000"/>
          <w:sz w:val="24"/>
          <w:lang w:val="pl-Pl"/>
        </w:rPr>
        <w:t> Art. 20h uchylony przez art. 15 pkt 26 ustawy z dnia 14 grudnia 2016 r. (Dz.U.2017.60) zmieniającej nin. ustawę z dniem 26 stycznia 2017 r.</w:t>
      </w:r>
    </w:p>
    <w:p>
      <w:pPr>
        <w:spacing w:after="0"/>
        <w:ind w:left="0"/>
        <w:jc w:val="left"/>
        <w:textAlignment w:val="auto"/>
      </w:pPr>
      <w:r>
        <w:rPr>
          <w:rFonts w:ascii="Times New Roman"/>
          <w:b w:val="false"/>
          <w:i w:val="false"/>
          <w:color w:val="000000"/>
          <w:sz w:val="24"/>
          <w:vertAlign w:val="superscript"/>
          <w:lang w:val="pl-Pl"/>
        </w:rPr>
        <w:t>150</w:t>
      </w:r>
      <w:r>
        <w:rPr>
          <w:rFonts w:ascii="Times New Roman"/>
          <w:b w:val="false"/>
          <w:i w:val="false"/>
          <w:color w:val="000000"/>
          <w:sz w:val="24"/>
          <w:lang w:val="pl-Pl"/>
        </w:rPr>
        <w:t> Art. 20i uchylony przez art. 15 pkt 26 ustawy z dnia 14 grudnia 2016 r. (Dz.U.2017.60) zmieniającej nin. ustawę z dniem 26 stycznia 2017 r.</w:t>
      </w:r>
    </w:p>
    <w:p>
      <w:pPr>
        <w:spacing w:after="0"/>
        <w:ind w:left="0"/>
        <w:jc w:val="left"/>
        <w:textAlignment w:val="auto"/>
      </w:pPr>
      <w:r>
        <w:rPr>
          <w:rFonts w:ascii="Times New Roman"/>
          <w:b w:val="false"/>
          <w:i w:val="false"/>
          <w:color w:val="000000"/>
          <w:sz w:val="24"/>
          <w:vertAlign w:val="superscript"/>
          <w:lang w:val="pl-Pl"/>
        </w:rPr>
        <w:t>151</w:t>
      </w:r>
      <w:r>
        <w:rPr>
          <w:rFonts w:ascii="Times New Roman"/>
          <w:b w:val="false"/>
          <w:i w:val="false"/>
          <w:color w:val="000000"/>
          <w:sz w:val="24"/>
          <w:lang w:val="pl-Pl"/>
        </w:rPr>
        <w:t> Art. 20j uchylony przez art. 15 pkt 26 ustawy z dnia 14 grudnia 2016 r. (Dz.U.2017.60) zmieniającej nin. ustawę z dniem 26 stycznia 2017 r.</w:t>
      </w:r>
    </w:p>
    <w:p>
      <w:pPr>
        <w:spacing w:after="0"/>
        <w:ind w:left="0"/>
        <w:jc w:val="left"/>
        <w:textAlignment w:val="auto"/>
      </w:pPr>
      <w:r>
        <w:rPr>
          <w:rFonts w:ascii="Times New Roman"/>
          <w:b w:val="false"/>
          <w:i w:val="false"/>
          <w:color w:val="000000"/>
          <w:sz w:val="24"/>
          <w:vertAlign w:val="superscript"/>
          <w:lang w:val="pl-Pl"/>
        </w:rPr>
        <w:t>152</w:t>
      </w:r>
      <w:r>
        <w:rPr>
          <w:rFonts w:ascii="Times New Roman"/>
          <w:b w:val="false"/>
          <w:i w:val="false"/>
          <w:color w:val="000000"/>
          <w:sz w:val="24"/>
          <w:lang w:val="pl-Pl"/>
        </w:rPr>
        <w:t> Art. 20k uchylony przez art. 15 pkt 26 ustawy z dnia 14 grudnia 2016 r. (Dz.U.2017.60) zmieniającej nin. ustawę z dniem 26 stycznia 2017 r.</w:t>
      </w:r>
    </w:p>
    <w:p>
      <w:pPr>
        <w:spacing w:after="0"/>
        <w:ind w:left="0"/>
        <w:jc w:val="left"/>
        <w:textAlignment w:val="auto"/>
      </w:pPr>
      <w:r>
        <w:rPr>
          <w:rFonts w:ascii="Times New Roman"/>
          <w:b w:val="false"/>
          <w:i w:val="false"/>
          <w:color w:val="000000"/>
          <w:sz w:val="24"/>
          <w:vertAlign w:val="superscript"/>
          <w:lang w:val="pl-Pl"/>
        </w:rPr>
        <w:t>153</w:t>
      </w:r>
      <w:r>
        <w:rPr>
          <w:rFonts w:ascii="Times New Roman"/>
          <w:b w:val="false"/>
          <w:i w:val="false"/>
          <w:color w:val="000000"/>
          <w:sz w:val="24"/>
          <w:lang w:val="pl-Pl"/>
        </w:rPr>
        <w:t> Art. 20l uchylony przez art. 15 pkt 26 ustawy z dnia 14 grudnia 2016 r. (Dz.U.2017.60) zmieniającej nin. ustawę z dniem 26 stycznia 2017 r.</w:t>
      </w:r>
    </w:p>
    <w:p>
      <w:pPr>
        <w:spacing w:after="0"/>
        <w:ind w:left="0"/>
        <w:jc w:val="left"/>
        <w:textAlignment w:val="auto"/>
      </w:pPr>
      <w:r>
        <w:rPr>
          <w:rFonts w:ascii="Times New Roman"/>
          <w:b w:val="false"/>
          <w:i w:val="false"/>
          <w:color w:val="000000"/>
          <w:sz w:val="24"/>
          <w:vertAlign w:val="superscript"/>
          <w:lang w:val="pl-Pl"/>
        </w:rPr>
        <w:t>154</w:t>
      </w:r>
      <w:r>
        <w:rPr>
          <w:rFonts w:ascii="Times New Roman"/>
          <w:b w:val="false"/>
          <w:i w:val="false"/>
          <w:color w:val="000000"/>
          <w:sz w:val="24"/>
          <w:lang w:val="pl-Pl"/>
        </w:rPr>
        <w:t> Art. 20m uchylony przez art. 15 pkt 26 ustawy z dnia 14 grudnia 2016 r. (Dz.U.2017.60) zmieniającej nin. ustawę z dniem 26 stycznia 2017 r.</w:t>
      </w:r>
    </w:p>
    <w:p>
      <w:pPr>
        <w:spacing w:after="0"/>
        <w:ind w:left="0"/>
        <w:jc w:val="left"/>
        <w:textAlignment w:val="auto"/>
      </w:pPr>
      <w:r>
        <w:rPr>
          <w:rFonts w:ascii="Times New Roman"/>
          <w:b w:val="false"/>
          <w:i w:val="false"/>
          <w:color w:val="000000"/>
          <w:sz w:val="24"/>
          <w:vertAlign w:val="superscript"/>
          <w:lang w:val="pl-Pl"/>
        </w:rPr>
        <w:t>155</w:t>
      </w:r>
      <w:r>
        <w:rPr>
          <w:rFonts w:ascii="Times New Roman"/>
          <w:b w:val="false"/>
          <w:i w:val="false"/>
          <w:color w:val="000000"/>
          <w:sz w:val="24"/>
          <w:lang w:val="pl-Pl"/>
        </w:rPr>
        <w:t> Art. 20n uchylony przez art. 15 pkt 26 ustawy z dnia 14 grudnia 2016 r. (Dz.U.2017.60) zmieniającej nin. ustawę z dniem 26 stycznia 2017 r.</w:t>
      </w:r>
    </w:p>
    <w:p>
      <w:pPr>
        <w:spacing w:after="0"/>
        <w:ind w:left="0"/>
        <w:jc w:val="left"/>
        <w:textAlignment w:val="auto"/>
      </w:pPr>
      <w:r>
        <w:rPr>
          <w:rFonts w:ascii="Times New Roman"/>
          <w:b w:val="false"/>
          <w:i w:val="false"/>
          <w:color w:val="000000"/>
          <w:sz w:val="24"/>
          <w:vertAlign w:val="superscript"/>
          <w:lang w:val="pl-Pl"/>
        </w:rPr>
        <w:t>156</w:t>
      </w:r>
      <w:r>
        <w:rPr>
          <w:rFonts w:ascii="Times New Roman"/>
          <w:b w:val="false"/>
          <w:i w:val="false"/>
          <w:color w:val="000000"/>
          <w:sz w:val="24"/>
          <w:lang w:val="pl-Pl"/>
        </w:rPr>
        <w:t> Art. 20o uchylony przez art. 15 pkt 26 ustawy z dnia 14 grudnia 2016 r. (Dz.U.2017.60) zmieniającej nin. ustawę z dniem 26 stycznia 2017 r.</w:t>
      </w:r>
    </w:p>
    <w:p>
      <w:pPr>
        <w:spacing w:after="0"/>
        <w:ind w:left="0"/>
        <w:jc w:val="left"/>
        <w:textAlignment w:val="auto"/>
      </w:pPr>
      <w:r>
        <w:rPr>
          <w:rFonts w:ascii="Times New Roman"/>
          <w:b w:val="false"/>
          <w:i w:val="false"/>
          <w:color w:val="000000"/>
          <w:sz w:val="24"/>
          <w:vertAlign w:val="superscript"/>
          <w:lang w:val="pl-Pl"/>
        </w:rPr>
        <w:t>157</w:t>
      </w:r>
      <w:r>
        <w:rPr>
          <w:rFonts w:ascii="Times New Roman"/>
          <w:b w:val="false"/>
          <w:i w:val="false"/>
          <w:color w:val="000000"/>
          <w:sz w:val="24"/>
          <w:lang w:val="pl-Pl"/>
        </w:rPr>
        <w:t> Art. 20p uchylony przez art. 15 pkt 26 ustawy z dnia 14 grudnia 2016 r. (Dz.U.2017.60) zmieniającej nin. ustawę z dniem 26 stycznia 2017 r.</w:t>
      </w:r>
    </w:p>
    <w:p>
      <w:pPr>
        <w:spacing w:after="0"/>
        <w:ind w:left="0"/>
        <w:jc w:val="left"/>
        <w:textAlignment w:val="auto"/>
      </w:pPr>
      <w:r>
        <w:rPr>
          <w:rFonts w:ascii="Times New Roman"/>
          <w:b w:val="false"/>
          <w:i w:val="false"/>
          <w:color w:val="000000"/>
          <w:sz w:val="24"/>
          <w:vertAlign w:val="superscript"/>
          <w:lang w:val="pl-Pl"/>
        </w:rPr>
        <w:t>158</w:t>
      </w:r>
      <w:r>
        <w:rPr>
          <w:rFonts w:ascii="Times New Roman"/>
          <w:b w:val="false"/>
          <w:i w:val="false"/>
          <w:color w:val="000000"/>
          <w:sz w:val="24"/>
          <w:lang w:val="pl-Pl"/>
        </w:rPr>
        <w:t> Art. 20q uchylony przez art. 15 pkt 26 ustawy z dnia 14 grudnia 2016 r. (Dz.U.2017.60) zmieniającej nin. ustawę z dniem 26 stycznia 2017 r.</w:t>
      </w:r>
    </w:p>
    <w:p>
      <w:pPr>
        <w:spacing w:after="0"/>
        <w:ind w:left="0"/>
        <w:jc w:val="left"/>
        <w:textAlignment w:val="auto"/>
      </w:pPr>
      <w:r>
        <w:rPr>
          <w:rFonts w:ascii="Times New Roman"/>
          <w:b w:val="false"/>
          <w:i w:val="false"/>
          <w:color w:val="000000"/>
          <w:sz w:val="24"/>
          <w:vertAlign w:val="superscript"/>
          <w:lang w:val="pl-Pl"/>
        </w:rPr>
        <w:t>159</w:t>
      </w:r>
      <w:r>
        <w:rPr>
          <w:rFonts w:ascii="Times New Roman"/>
          <w:b w:val="false"/>
          <w:i w:val="false"/>
          <w:color w:val="000000"/>
          <w:sz w:val="24"/>
          <w:lang w:val="pl-Pl"/>
        </w:rPr>
        <w:t> Art. 20r uchylony przez art. 15 pkt 26 ustawy z dnia 14 grudnia 2016 r. (Dz.U.2017.60) zmieniającej nin. ustawę z dniem 26 stycznia 2017 r.</w:t>
      </w:r>
    </w:p>
    <w:p>
      <w:pPr>
        <w:spacing w:after="0"/>
        <w:ind w:left="0"/>
        <w:jc w:val="left"/>
        <w:textAlignment w:val="auto"/>
      </w:pPr>
      <w:r>
        <w:rPr>
          <w:rFonts w:ascii="Times New Roman"/>
          <w:b w:val="false"/>
          <w:i w:val="false"/>
          <w:color w:val="000000"/>
          <w:sz w:val="24"/>
          <w:vertAlign w:val="superscript"/>
          <w:lang w:val="pl-Pl"/>
        </w:rPr>
        <w:t>160</w:t>
      </w:r>
      <w:r>
        <w:rPr>
          <w:rFonts w:ascii="Times New Roman"/>
          <w:b w:val="false"/>
          <w:i w:val="false"/>
          <w:color w:val="000000"/>
          <w:sz w:val="24"/>
          <w:lang w:val="pl-Pl"/>
        </w:rPr>
        <w:t> Art. 20s uchylony przez art. 15 pkt 26 ustawy z dnia 14 grudnia 2016 r. (Dz.U.2017.60) zmieniającej nin. ustawę z dniem 26 stycznia 2017 r.</w:t>
      </w:r>
    </w:p>
    <w:p>
      <w:pPr>
        <w:spacing w:after="0"/>
        <w:ind w:left="0"/>
        <w:jc w:val="left"/>
        <w:textAlignment w:val="auto"/>
      </w:pPr>
      <w:r>
        <w:rPr>
          <w:rFonts w:ascii="Times New Roman"/>
          <w:b w:val="false"/>
          <w:i w:val="false"/>
          <w:color w:val="000000"/>
          <w:sz w:val="24"/>
          <w:vertAlign w:val="superscript"/>
          <w:lang w:val="pl-Pl"/>
        </w:rPr>
        <w:t>161</w:t>
      </w:r>
      <w:r>
        <w:rPr>
          <w:rFonts w:ascii="Times New Roman"/>
          <w:b w:val="false"/>
          <w:i w:val="false"/>
          <w:color w:val="000000"/>
          <w:sz w:val="24"/>
          <w:lang w:val="pl-Pl"/>
        </w:rPr>
        <w:t> Art. 20t uchylony przez art. 15 pkt 26 ustawy z dnia 14 grudnia 2016 r. (Dz.U.2017.60) zmieniającej nin. ustawę z dniem 26 stycznia 2017 r.</w:t>
      </w:r>
    </w:p>
    <w:p>
      <w:pPr>
        <w:spacing w:after="0"/>
        <w:ind w:left="0"/>
        <w:jc w:val="left"/>
        <w:textAlignment w:val="auto"/>
      </w:pPr>
      <w:r>
        <w:rPr>
          <w:rFonts w:ascii="Times New Roman"/>
          <w:b w:val="false"/>
          <w:i w:val="false"/>
          <w:color w:val="000000"/>
          <w:sz w:val="24"/>
          <w:vertAlign w:val="superscript"/>
          <w:lang w:val="pl-Pl"/>
        </w:rPr>
        <w:t>162</w:t>
      </w:r>
      <w:r>
        <w:rPr>
          <w:rFonts w:ascii="Times New Roman"/>
          <w:b w:val="false"/>
          <w:i w:val="false"/>
          <w:color w:val="000000"/>
          <w:sz w:val="24"/>
          <w:lang w:val="pl-Pl"/>
        </w:rPr>
        <w:t> Art. 20u uchylony przez art. 15 pkt 26 ustawy z dnia 14 grudnia 2016 r. (Dz.U.2017.60) zmieniającej nin. ustawę z dniem 26 stycznia 2017 r.</w:t>
      </w:r>
    </w:p>
    <w:p>
      <w:pPr>
        <w:spacing w:after="0"/>
        <w:ind w:left="0"/>
        <w:jc w:val="left"/>
        <w:textAlignment w:val="auto"/>
      </w:pPr>
      <w:r>
        <w:rPr>
          <w:rFonts w:ascii="Times New Roman"/>
          <w:b w:val="false"/>
          <w:i w:val="false"/>
          <w:color w:val="000000"/>
          <w:sz w:val="24"/>
          <w:vertAlign w:val="superscript"/>
          <w:lang w:val="pl-Pl"/>
        </w:rPr>
        <w:t>163</w:t>
      </w:r>
      <w:r>
        <w:rPr>
          <w:rFonts w:ascii="Times New Roman"/>
          <w:b w:val="false"/>
          <w:i w:val="false"/>
          <w:color w:val="000000"/>
          <w:sz w:val="24"/>
          <w:lang w:val="pl-Pl"/>
        </w:rPr>
        <w:t> Art. 20v uchylony przez art. 15 pkt 26 ustawy z dnia 14 grudnia 2016 r. (Dz.U.2017.60) zmieniającej nin. ustawę z dniem 26 stycznia 2017 r.</w:t>
      </w:r>
    </w:p>
    <w:p>
      <w:pPr>
        <w:spacing w:after="0"/>
        <w:ind w:left="0"/>
        <w:jc w:val="left"/>
        <w:textAlignment w:val="auto"/>
      </w:pPr>
      <w:r>
        <w:rPr>
          <w:rFonts w:ascii="Times New Roman"/>
          <w:b w:val="false"/>
          <w:i w:val="false"/>
          <w:color w:val="000000"/>
          <w:sz w:val="24"/>
          <w:vertAlign w:val="superscript"/>
          <w:lang w:val="pl-Pl"/>
        </w:rPr>
        <w:t>164</w:t>
      </w:r>
      <w:r>
        <w:rPr>
          <w:rFonts w:ascii="Times New Roman"/>
          <w:b w:val="false"/>
          <w:i w:val="false"/>
          <w:color w:val="000000"/>
          <w:sz w:val="24"/>
          <w:lang w:val="pl-Pl"/>
        </w:rPr>
        <w:t> Art. 20w uchylony przez art. 15 pkt 26 ustawy z dnia 14 grudnia 2016 r. (Dz.U.2017.60) zmieniającej nin. ustawę z dniem 26 stycznia 2017 r.</w:t>
      </w:r>
    </w:p>
    <w:p>
      <w:pPr>
        <w:spacing w:after="0"/>
        <w:ind w:left="0"/>
        <w:jc w:val="left"/>
        <w:textAlignment w:val="auto"/>
      </w:pPr>
      <w:r>
        <w:rPr>
          <w:rFonts w:ascii="Times New Roman"/>
          <w:b w:val="false"/>
          <w:i w:val="false"/>
          <w:color w:val="000000"/>
          <w:sz w:val="24"/>
          <w:vertAlign w:val="superscript"/>
          <w:lang w:val="pl-Pl"/>
        </w:rPr>
        <w:t>165</w:t>
      </w:r>
      <w:r>
        <w:rPr>
          <w:rFonts w:ascii="Times New Roman"/>
          <w:b w:val="false"/>
          <w:i w:val="false"/>
          <w:color w:val="000000"/>
          <w:sz w:val="24"/>
          <w:lang w:val="pl-Pl"/>
        </w:rPr>
        <w:t> Art. 20wa uchylony przez art. 15 pkt 26 ustawy z dnia 14 grudnia 2016 r. (Dz.U.2017.60) zmieniającej nin. ustawę z dniem 26 stycznia 2017 r.</w:t>
      </w:r>
    </w:p>
    <w:p>
      <w:pPr>
        <w:spacing w:after="0"/>
        <w:ind w:left="0"/>
        <w:jc w:val="left"/>
        <w:textAlignment w:val="auto"/>
      </w:pPr>
      <w:r>
        <w:rPr>
          <w:rFonts w:ascii="Times New Roman"/>
          <w:b w:val="false"/>
          <w:i w:val="false"/>
          <w:color w:val="000000"/>
          <w:sz w:val="24"/>
          <w:vertAlign w:val="superscript"/>
          <w:lang w:val="pl-Pl"/>
        </w:rPr>
        <w:t>166</w:t>
      </w:r>
      <w:r>
        <w:rPr>
          <w:rFonts w:ascii="Times New Roman"/>
          <w:b w:val="false"/>
          <w:i w:val="false"/>
          <w:color w:val="000000"/>
          <w:sz w:val="24"/>
          <w:lang w:val="pl-Pl"/>
        </w:rPr>
        <w:t> Art. 20z uchylony przez art. 15 pkt 26 ustawy z dnia 14 grudnia 2016 r. (Dz.U.2017.60) zmieniającej nin. ustawę z dniem 26 stycznia 2017 r.</w:t>
      </w:r>
    </w:p>
    <w:p>
      <w:pPr>
        <w:spacing w:after="0"/>
        <w:ind w:left="0"/>
        <w:jc w:val="left"/>
        <w:textAlignment w:val="auto"/>
      </w:pPr>
      <w:r>
        <w:rPr>
          <w:rFonts w:ascii="Times New Roman"/>
          <w:b w:val="false"/>
          <w:i w:val="false"/>
          <w:color w:val="000000"/>
          <w:sz w:val="24"/>
          <w:vertAlign w:val="superscript"/>
          <w:lang w:val="pl-Pl"/>
        </w:rPr>
        <w:t>167</w:t>
      </w:r>
      <w:r>
        <w:rPr>
          <w:rFonts w:ascii="Times New Roman"/>
          <w:b w:val="false"/>
          <w:i w:val="false"/>
          <w:color w:val="000000"/>
          <w:sz w:val="24"/>
          <w:lang w:val="pl-Pl"/>
        </w:rPr>
        <w:t> Art. 20za uchylony przez art. 15 pkt 26 ustawy z dnia 14 grudnia 2016 r. (Dz.U.2017.60) zmieniającej nin. ustawę z dniem 26 stycznia 2017 r.</w:t>
      </w:r>
    </w:p>
    <w:p>
      <w:pPr>
        <w:spacing w:after="0"/>
        <w:ind w:left="0"/>
        <w:jc w:val="left"/>
        <w:textAlignment w:val="auto"/>
      </w:pPr>
      <w:r>
        <w:rPr>
          <w:rFonts w:ascii="Times New Roman"/>
          <w:b w:val="false"/>
          <w:i w:val="false"/>
          <w:color w:val="000000"/>
          <w:sz w:val="24"/>
          <w:vertAlign w:val="superscript"/>
          <w:lang w:val="pl-Pl"/>
        </w:rPr>
        <w:t>168</w:t>
      </w:r>
      <w:r>
        <w:rPr>
          <w:rFonts w:ascii="Times New Roman"/>
          <w:b w:val="false"/>
          <w:i w:val="false"/>
          <w:color w:val="000000"/>
          <w:sz w:val="24"/>
          <w:lang w:val="pl-Pl"/>
        </w:rPr>
        <w:t> Art. 20zb uchylony przez art. 15 pkt 26 ustawy z dnia 14 grudnia 2016 r. (Dz.U.2017.60) zmieniającej nin. ustawę z dniem 26 stycznia 2017 r.</w:t>
      </w:r>
    </w:p>
    <w:p>
      <w:pPr>
        <w:spacing w:after="0"/>
        <w:ind w:left="0"/>
        <w:jc w:val="left"/>
        <w:textAlignment w:val="auto"/>
      </w:pPr>
      <w:r>
        <w:rPr>
          <w:rFonts w:ascii="Times New Roman"/>
          <w:b w:val="false"/>
          <w:i w:val="false"/>
          <w:color w:val="000000"/>
          <w:sz w:val="24"/>
          <w:vertAlign w:val="superscript"/>
          <w:lang w:val="pl-Pl"/>
        </w:rPr>
        <w:t>169</w:t>
      </w:r>
      <w:r>
        <w:rPr>
          <w:rFonts w:ascii="Times New Roman"/>
          <w:b w:val="false"/>
          <w:i w:val="false"/>
          <w:color w:val="000000"/>
          <w:sz w:val="24"/>
          <w:lang w:val="pl-Pl"/>
        </w:rPr>
        <w:t> Art. 20zc uchylony przez art. 15 pkt 26 ustawy z dnia 14 grudnia 2016 r. (Dz.U.2017.60) zmieniającej nin. ustawę z dniem 26 stycznia 2017 r.</w:t>
      </w:r>
    </w:p>
    <w:p>
      <w:pPr>
        <w:spacing w:after="0"/>
        <w:ind w:left="0"/>
        <w:jc w:val="left"/>
        <w:textAlignment w:val="auto"/>
      </w:pPr>
      <w:r>
        <w:rPr>
          <w:rFonts w:ascii="Times New Roman"/>
          <w:b w:val="false"/>
          <w:i w:val="false"/>
          <w:color w:val="000000"/>
          <w:sz w:val="24"/>
          <w:vertAlign w:val="superscript"/>
          <w:lang w:val="pl-Pl"/>
        </w:rPr>
        <w:t>170</w:t>
      </w:r>
      <w:r>
        <w:rPr>
          <w:rFonts w:ascii="Times New Roman"/>
          <w:b w:val="false"/>
          <w:i w:val="false"/>
          <w:color w:val="000000"/>
          <w:sz w:val="24"/>
          <w:lang w:val="pl-Pl"/>
        </w:rPr>
        <w:t> Art. 20zca uchylony przez art. 15 pkt 26 ustawy z dnia 14 grudnia 2016 r. (Dz.U.2017.60) zmieniającej nin. ustawę z dniem 26 stycznia 2017 r.</w:t>
      </w:r>
    </w:p>
    <w:p>
      <w:pPr>
        <w:spacing w:after="0"/>
        <w:ind w:left="0"/>
        <w:jc w:val="left"/>
        <w:textAlignment w:val="auto"/>
      </w:pPr>
      <w:r>
        <w:rPr>
          <w:rFonts w:ascii="Times New Roman"/>
          <w:b w:val="false"/>
          <w:i w:val="false"/>
          <w:color w:val="000000"/>
          <w:sz w:val="24"/>
          <w:vertAlign w:val="superscript"/>
          <w:lang w:val="pl-Pl"/>
        </w:rPr>
        <w:t>171</w:t>
      </w:r>
      <w:r>
        <w:rPr>
          <w:rFonts w:ascii="Times New Roman"/>
          <w:b w:val="false"/>
          <w:i w:val="false"/>
          <w:color w:val="000000"/>
          <w:sz w:val="24"/>
          <w:lang w:val="pl-Pl"/>
        </w:rPr>
        <w:t> Art. 20zd uchylony przez art. 15 pkt 26 ustawy z dnia 14 grudnia 2016 r. (Dz.U.2017.60) zmieniającej nin. ustawę z dniem 26 stycznia 2017 r.</w:t>
      </w:r>
    </w:p>
    <w:p>
      <w:pPr>
        <w:spacing w:after="0"/>
        <w:ind w:left="0"/>
        <w:jc w:val="left"/>
        <w:textAlignment w:val="auto"/>
      </w:pPr>
      <w:r>
        <w:rPr>
          <w:rFonts w:ascii="Times New Roman"/>
          <w:b w:val="false"/>
          <w:i w:val="false"/>
          <w:color w:val="000000"/>
          <w:sz w:val="24"/>
          <w:vertAlign w:val="superscript"/>
          <w:lang w:val="pl-Pl"/>
        </w:rPr>
        <w:t>172</w:t>
      </w:r>
      <w:r>
        <w:rPr>
          <w:rFonts w:ascii="Times New Roman"/>
          <w:b w:val="false"/>
          <w:i w:val="false"/>
          <w:color w:val="000000"/>
          <w:sz w:val="24"/>
          <w:lang w:val="pl-Pl"/>
        </w:rPr>
        <w:t> Art. 20ze uchylony przez art. 15 pkt 26 ustawy z dnia 14 grudnia 2016 r. (Dz.U.2017.60) zmieniającej nin. ustawę z dniem 26 stycznia 2017 r.</w:t>
      </w:r>
    </w:p>
    <w:p>
      <w:pPr>
        <w:spacing w:after="0"/>
        <w:ind w:left="0"/>
        <w:jc w:val="left"/>
        <w:textAlignment w:val="auto"/>
      </w:pPr>
      <w:r>
        <w:rPr>
          <w:rFonts w:ascii="Times New Roman"/>
          <w:b w:val="false"/>
          <w:i w:val="false"/>
          <w:color w:val="000000"/>
          <w:sz w:val="24"/>
          <w:vertAlign w:val="superscript"/>
          <w:lang w:val="pl-Pl"/>
        </w:rPr>
        <w:t>173</w:t>
      </w:r>
      <w:r>
        <w:rPr>
          <w:rFonts w:ascii="Times New Roman"/>
          <w:b w:val="false"/>
          <w:i w:val="false"/>
          <w:color w:val="000000"/>
          <w:sz w:val="24"/>
          <w:lang w:val="pl-Pl"/>
        </w:rPr>
        <w:t> Art. 20zf uchylony przez art. 15 pkt 26 ustawy z dnia 14 grudnia 2016 r. (Dz.U.2017.60) zmieniającej nin. ustawę z dniem 26 stycznia 2017 r.</w:t>
      </w:r>
    </w:p>
    <w:p>
      <w:pPr>
        <w:spacing w:after="0"/>
        <w:ind w:left="0"/>
        <w:jc w:val="left"/>
        <w:textAlignment w:val="auto"/>
      </w:pPr>
      <w:r>
        <w:rPr>
          <w:rFonts w:ascii="Times New Roman"/>
          <w:b w:val="false"/>
          <w:i w:val="false"/>
          <w:color w:val="000000"/>
          <w:sz w:val="24"/>
          <w:vertAlign w:val="superscript"/>
          <w:lang w:val="pl-Pl"/>
        </w:rPr>
        <w:t>174</w:t>
      </w:r>
      <w:r>
        <w:rPr>
          <w:rFonts w:ascii="Times New Roman"/>
          <w:b w:val="false"/>
          <w:i w:val="false"/>
          <w:color w:val="000000"/>
          <w:sz w:val="24"/>
          <w:lang w:val="pl-Pl"/>
        </w:rPr>
        <w:t> Art. 20zg uchylony przez art. 15 pkt 26 ustawy z dnia 14 grudnia 2016 r. (Dz.U.2017.60) zmieniającej nin. ustawę z dniem 26 stycznia 2017 r.</w:t>
      </w:r>
    </w:p>
    <w:p>
      <w:pPr>
        <w:spacing w:after="0"/>
        <w:ind w:left="0"/>
        <w:jc w:val="left"/>
        <w:textAlignment w:val="auto"/>
      </w:pPr>
      <w:r>
        <w:rPr>
          <w:rFonts w:ascii="Times New Roman"/>
          <w:b w:val="false"/>
          <w:i w:val="false"/>
          <w:color w:val="000000"/>
          <w:sz w:val="24"/>
          <w:vertAlign w:val="superscript"/>
          <w:lang w:val="pl-Pl"/>
        </w:rPr>
        <w:t>175</w:t>
      </w:r>
      <w:r>
        <w:rPr>
          <w:rFonts w:ascii="Times New Roman"/>
          <w:b w:val="false"/>
          <w:i w:val="false"/>
          <w:color w:val="000000"/>
          <w:sz w:val="24"/>
          <w:lang w:val="pl-Pl"/>
        </w:rPr>
        <w:t> Art. 20zh uchylony przez art. 15 pkt 26 ustawy z dnia 14 grudnia 2016 r. (Dz.U.2017.60) zmieniającej nin. ustawę z dniem 26 stycznia 2017 r.</w:t>
      </w:r>
    </w:p>
    <w:p>
      <w:pPr>
        <w:spacing w:after="0"/>
        <w:ind w:left="0"/>
        <w:jc w:val="left"/>
        <w:textAlignment w:val="auto"/>
      </w:pPr>
      <w:r>
        <w:rPr>
          <w:rFonts w:ascii="Times New Roman"/>
          <w:b w:val="false"/>
          <w:i w:val="false"/>
          <w:color w:val="000000"/>
          <w:sz w:val="24"/>
          <w:vertAlign w:val="superscript"/>
          <w:lang w:val="pl-Pl"/>
        </w:rPr>
        <w:t>176</w:t>
      </w:r>
      <w:r>
        <w:rPr>
          <w:rFonts w:ascii="Times New Roman"/>
          <w:b w:val="false"/>
          <w:i w:val="false"/>
          <w:color w:val="000000"/>
          <w:sz w:val="24"/>
          <w:lang w:val="pl-Pl"/>
        </w:rPr>
        <w:t> Art. 21 ust. 1 uchylony przez art. 15 pkt 27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177</w:t>
      </w:r>
      <w:r>
        <w:rPr>
          <w:rFonts w:ascii="Times New Roman"/>
          <w:b w:val="false"/>
          <w:i w:val="false"/>
          <w:color w:val="000000"/>
          <w:sz w:val="24"/>
          <w:lang w:val="pl-Pl"/>
        </w:rPr>
        <w:t> Art. 21a uchylony przez art. 15 pkt 28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178</w:t>
      </w:r>
      <w:r>
        <w:rPr>
          <w:rFonts w:ascii="Times New Roman"/>
          <w:b w:val="false"/>
          <w:i w:val="false"/>
          <w:color w:val="000000"/>
          <w:sz w:val="24"/>
          <w:lang w:val="pl-Pl"/>
        </w:rPr>
        <w:t> Art. 22 ust. 1 uchylony przez art. 15 pkt 29 lit. a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179</w:t>
      </w:r>
      <w:r>
        <w:rPr>
          <w:rFonts w:ascii="Times New Roman"/>
          <w:b w:val="false"/>
          <w:i w:val="false"/>
          <w:color w:val="000000"/>
          <w:sz w:val="24"/>
          <w:lang w:val="pl-Pl"/>
        </w:rPr>
        <w:t> Art. 22 ust. 1a uchylony przez art. 15 pkt 29 lit. a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180</w:t>
      </w:r>
      <w:r>
        <w:rPr>
          <w:rFonts w:ascii="Times New Roman"/>
          <w:b w:val="false"/>
          <w:i w:val="false"/>
          <w:color w:val="000000"/>
          <w:sz w:val="24"/>
          <w:lang w:val="pl-Pl"/>
        </w:rPr>
        <w:t> Art. 22 ust. 2 pkt 1 uchylony przez art. 15 pkt 29 lit. b tiret pierwsze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181</w:t>
      </w:r>
      <w:r>
        <w:rPr>
          <w:rFonts w:ascii="Times New Roman"/>
          <w:b w:val="false"/>
          <w:i w:val="false"/>
          <w:color w:val="000000"/>
          <w:sz w:val="24"/>
          <w:lang w:val="pl-Pl"/>
        </w:rPr>
        <w:t> Art. 22 ust. 2 pkt 2 uchylony przez art. 15 pkt 29 lit. b tiret pierwsze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182</w:t>
      </w:r>
      <w:r>
        <w:rPr>
          <w:rFonts w:ascii="Times New Roman"/>
          <w:b w:val="false"/>
          <w:i w:val="false"/>
          <w:color w:val="000000"/>
          <w:sz w:val="24"/>
          <w:lang w:val="pl-Pl"/>
        </w:rPr>
        <w:t> Art. 22 ust. 2 pkt 2a uchylony przez art. 15 pkt 29 lit. b tiret pierwsze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183</w:t>
      </w:r>
      <w:r>
        <w:rPr>
          <w:rFonts w:ascii="Times New Roman"/>
          <w:b w:val="false"/>
          <w:i w:val="false"/>
          <w:color w:val="000000"/>
          <w:sz w:val="24"/>
          <w:lang w:val="pl-Pl"/>
        </w:rPr>
        <w:t> Art. 22 ust. 2 pkt 5 uchylony przez art. 15 pkt 29 lit. b tiret pierwsze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184</w:t>
      </w:r>
      <w:r>
        <w:rPr>
          <w:rFonts w:ascii="Times New Roman"/>
          <w:b w:val="false"/>
          <w:i w:val="false"/>
          <w:color w:val="000000"/>
          <w:sz w:val="24"/>
          <w:lang w:val="pl-Pl"/>
        </w:rPr>
        <w:t> Art. 22 ust. 2 pkt 6 uchylony przez art. 15 pkt 29 lit. b tiret pierwsze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185</w:t>
      </w:r>
      <w:r>
        <w:rPr>
          <w:rFonts w:ascii="Times New Roman"/>
          <w:b w:val="false"/>
          <w:i w:val="false"/>
          <w:color w:val="000000"/>
          <w:sz w:val="24"/>
          <w:lang w:val="pl-Pl"/>
        </w:rPr>
        <w:t> Art. 22 ust. 2 pkt 7 uchylony przez art. 15 pkt 29 lit. b tiret pierwsze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186</w:t>
      </w:r>
      <w:r>
        <w:rPr>
          <w:rFonts w:ascii="Times New Roman"/>
          <w:b w:val="false"/>
          <w:i w:val="false"/>
          <w:color w:val="000000"/>
          <w:sz w:val="24"/>
          <w:lang w:val="pl-Pl"/>
        </w:rPr>
        <w:t> Art. 22 ust. 2 pkt 11 uchylony przez art. 15 pkt 29 lit. b tiret drugie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187</w:t>
      </w:r>
      <w:r>
        <w:rPr>
          <w:rFonts w:ascii="Times New Roman"/>
          <w:b w:val="false"/>
          <w:i w:val="false"/>
          <w:color w:val="000000"/>
          <w:sz w:val="24"/>
          <w:lang w:val="pl-Pl"/>
        </w:rPr>
        <w:t> Art. 22 ust. 2 pkt 12 uchylony przez art. 15 pkt 29 lit. b tiret drugie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188</w:t>
      </w:r>
      <w:r>
        <w:rPr>
          <w:rFonts w:ascii="Times New Roman"/>
          <w:b w:val="false"/>
          <w:i w:val="false"/>
          <w:color w:val="000000"/>
          <w:sz w:val="24"/>
          <w:lang w:val="pl-Pl"/>
        </w:rPr>
        <w:t> Art. 22 ust. 3 uchylony przez art. 15 pkt 29 lit. c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189</w:t>
      </w:r>
      <w:r>
        <w:rPr>
          <w:rFonts w:ascii="Times New Roman"/>
          <w:b w:val="false"/>
          <w:i w:val="false"/>
          <w:color w:val="000000"/>
          <w:sz w:val="24"/>
          <w:lang w:val="pl-Pl"/>
        </w:rPr>
        <w:t> Art. 22a ust. 6 zmieniony przez art. 15 pkt 30 lit. a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190</w:t>
      </w:r>
      <w:r>
        <w:rPr>
          <w:rFonts w:ascii="Times New Roman"/>
          <w:b w:val="false"/>
          <w:i w:val="false"/>
          <w:color w:val="000000"/>
          <w:sz w:val="24"/>
          <w:lang w:val="pl-Pl"/>
        </w:rPr>
        <w:t> Art. 22a ust. 7 zmieniony przez art. 15 pkt 30 lit. a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191</w:t>
      </w:r>
      <w:r>
        <w:rPr>
          <w:rFonts w:ascii="Times New Roman"/>
          <w:b w:val="false"/>
          <w:i w:val="false"/>
          <w:color w:val="000000"/>
          <w:sz w:val="24"/>
          <w:lang w:val="pl-Pl"/>
        </w:rPr>
        <w:t> Art. 22a ust. 8 zmieniony przez art. 15 pkt 30 lit. a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192</w:t>
      </w:r>
      <w:r>
        <w:rPr>
          <w:rFonts w:ascii="Times New Roman"/>
          <w:b w:val="false"/>
          <w:i w:val="false"/>
          <w:color w:val="000000"/>
          <w:sz w:val="24"/>
          <w:lang w:val="pl-Pl"/>
        </w:rPr>
        <w:t> Art. 22a ust. 9:</w:t>
      </w:r>
      <w:r>
        <w:rPr>
          <w:rFonts w:ascii="Times New Roman"/>
          <w:b w:val="false"/>
          <w:i w:val="false"/>
          <w:color w:val="000000"/>
          <w:sz w:val="24"/>
          <w:lang w:val="pl-Pl"/>
        </w:rPr>
        <w:t>- zmieniony przez art. 4 pkt 4 lit. a ustawy z dnia 16 listopada 2016 r. (Dz.U.2016.1954) zmieniającej nin. ustawę z dniem 17 grudnia 2016 r.</w:t>
      </w:r>
      <w:r>
        <w:rPr>
          <w:rFonts w:ascii="Times New Roman"/>
          <w:b w:val="false"/>
          <w:i w:val="false"/>
          <w:color w:val="000000"/>
          <w:sz w:val="24"/>
          <w:lang w:val="pl-Pl"/>
        </w:rPr>
        <w:t>- art. 15 pkt 30 lit. b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193</w:t>
      </w:r>
      <w:r>
        <w:rPr>
          <w:rFonts w:ascii="Times New Roman"/>
          <w:b w:val="false"/>
          <w:i w:val="false"/>
          <w:color w:val="000000"/>
          <w:sz w:val="24"/>
          <w:lang w:val="pl-Pl"/>
        </w:rPr>
        <w:t> Art. 22a ust. 10 dodany przez art. 4 pkt 4 lit. b ustawy z dnia 16 listopada 2016 r. (Dz.U.2016.1954) zmieniającej nin. ustawę z dniem 17 grudnia 2016 r.</w:t>
      </w:r>
    </w:p>
    <w:p>
      <w:pPr>
        <w:spacing w:after="0"/>
        <w:ind w:left="0"/>
        <w:jc w:val="left"/>
        <w:textAlignment w:val="auto"/>
      </w:pPr>
      <w:r>
        <w:rPr>
          <w:rFonts w:ascii="Times New Roman"/>
          <w:b w:val="false"/>
          <w:i w:val="false"/>
          <w:color w:val="000000"/>
          <w:sz w:val="24"/>
          <w:vertAlign w:val="superscript"/>
          <w:lang w:val="pl-Pl"/>
        </w:rPr>
        <w:t>194</w:t>
      </w:r>
      <w:r>
        <w:rPr>
          <w:rFonts w:ascii="Times New Roman"/>
          <w:b w:val="false"/>
          <w:i w:val="false"/>
          <w:color w:val="000000"/>
          <w:sz w:val="24"/>
          <w:lang w:val="pl-Pl"/>
        </w:rPr>
        <w:t> Art. 22a ust. 11 dodany przez art. 4 pkt 4 lit. b ustawy z dnia 16 listopada 2016 r. (Dz.U.2016.1954) zmieniającej nin. ustawę z dniem 17 grudnia 2016 r.</w:t>
      </w:r>
    </w:p>
    <w:p>
      <w:pPr>
        <w:spacing w:after="0"/>
        <w:ind w:left="0"/>
        <w:jc w:val="left"/>
        <w:textAlignment w:val="auto"/>
      </w:pPr>
      <w:r>
        <w:rPr>
          <w:rFonts w:ascii="Times New Roman"/>
          <w:b w:val="false"/>
          <w:i w:val="false"/>
          <w:color w:val="000000"/>
          <w:sz w:val="24"/>
          <w:vertAlign w:val="superscript"/>
          <w:lang w:val="pl-Pl"/>
        </w:rPr>
        <w:t>195</w:t>
      </w:r>
      <w:r>
        <w:rPr>
          <w:rFonts w:ascii="Times New Roman"/>
          <w:b w:val="false"/>
          <w:i w:val="false"/>
          <w:color w:val="000000"/>
          <w:sz w:val="24"/>
          <w:lang w:val="pl-Pl"/>
        </w:rPr>
        <w:t> Art. 22ab ust. 1 zdanie wstępne zmienione przez art. 15 pkt 31 lit. a tiret pierwsze ustawy z dnia 14 grudnia 2016 r. (Dz.U.2017.60) zmieniającej nin. ustawę z dniem 15 lutego 2017 r.</w:t>
      </w:r>
    </w:p>
    <w:p>
      <w:pPr>
        <w:spacing w:after="0"/>
        <w:ind w:left="0"/>
        <w:jc w:val="left"/>
        <w:textAlignment w:val="auto"/>
      </w:pPr>
      <w:r>
        <w:rPr>
          <w:rFonts w:ascii="Times New Roman"/>
          <w:b w:val="false"/>
          <w:i w:val="false"/>
          <w:color w:val="000000"/>
          <w:sz w:val="24"/>
          <w:vertAlign w:val="superscript"/>
          <w:lang w:val="pl-Pl"/>
        </w:rPr>
        <w:t>196</w:t>
      </w:r>
      <w:r>
        <w:rPr>
          <w:rFonts w:ascii="Times New Roman"/>
          <w:b w:val="false"/>
          <w:i w:val="false"/>
          <w:color w:val="000000"/>
          <w:sz w:val="24"/>
          <w:lang w:val="pl-Pl"/>
        </w:rPr>
        <w:t> Art. 22ab ust. 1 pkt 2 zmieniony przez art. 15 pkt 31 lit. a tiret drugie ustawy z dnia 14 grudnia 2016 r. (Dz.U.2017.60) zmieniającej nin. ustawę z dniem 15 lutego 2017 r.</w:t>
      </w:r>
    </w:p>
    <w:p>
      <w:pPr>
        <w:spacing w:after="0"/>
        <w:ind w:left="0"/>
        <w:jc w:val="left"/>
        <w:textAlignment w:val="auto"/>
      </w:pPr>
      <w:r>
        <w:rPr>
          <w:rFonts w:ascii="Times New Roman"/>
          <w:b w:val="false"/>
          <w:i w:val="false"/>
          <w:color w:val="000000"/>
          <w:sz w:val="24"/>
          <w:vertAlign w:val="superscript"/>
          <w:lang w:val="pl-Pl"/>
        </w:rPr>
        <w:t>197</w:t>
      </w:r>
      <w:r>
        <w:rPr>
          <w:rFonts w:ascii="Times New Roman"/>
          <w:b w:val="false"/>
          <w:i w:val="false"/>
          <w:color w:val="000000"/>
          <w:sz w:val="24"/>
          <w:lang w:val="pl-Pl"/>
        </w:rPr>
        <w:t> Art. 22ab ust. 2 pkt 1 zmieniony przez art. 15 pkt 31 lit. b ustawy z dnia 14 grudnia 2016 r. (Dz.U.2017.60) zmieniającej nin. ustawę z dniem 15 lutego 2017 r.</w:t>
      </w:r>
    </w:p>
    <w:p>
      <w:pPr>
        <w:spacing w:after="0"/>
        <w:ind w:left="0"/>
        <w:jc w:val="left"/>
        <w:textAlignment w:val="auto"/>
      </w:pPr>
      <w:r>
        <w:rPr>
          <w:rFonts w:ascii="Times New Roman"/>
          <w:b w:val="false"/>
          <w:i w:val="false"/>
          <w:color w:val="000000"/>
          <w:sz w:val="24"/>
          <w:vertAlign w:val="superscript"/>
          <w:lang w:val="pl-Pl"/>
        </w:rPr>
        <w:t>198</w:t>
      </w:r>
      <w:r>
        <w:rPr>
          <w:rFonts w:ascii="Times New Roman"/>
          <w:b w:val="false"/>
          <w:i w:val="false"/>
          <w:color w:val="000000"/>
          <w:sz w:val="24"/>
          <w:lang w:val="pl-Pl"/>
        </w:rPr>
        <w:t> Art. 22ab ust. 2 pkt 2 zmieniony przez art. 15 pkt 19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199</w:t>
      </w:r>
      <w:r>
        <w:rPr>
          <w:rFonts w:ascii="Times New Roman"/>
          <w:b w:val="false"/>
          <w:i w:val="false"/>
          <w:color w:val="000000"/>
          <w:sz w:val="24"/>
          <w:lang w:val="pl-Pl"/>
        </w:rPr>
        <w:t> Art. 22ab ust. 4 część wspólna zmieniona przez art. 15 pkt 31 lit. c ustawy z dnia 14 grudnia 2016 r. (Dz.U.2017.60) zmieniającej nin. ustawę z dniem 15 lutego 2017 r.</w:t>
      </w:r>
    </w:p>
    <w:p>
      <w:pPr>
        <w:spacing w:after="0"/>
        <w:ind w:left="0"/>
        <w:jc w:val="left"/>
        <w:textAlignment w:val="auto"/>
      </w:pPr>
      <w:r>
        <w:rPr>
          <w:rFonts w:ascii="Times New Roman"/>
          <w:b w:val="false"/>
          <w:i w:val="false"/>
          <w:color w:val="000000"/>
          <w:sz w:val="24"/>
          <w:vertAlign w:val="superscript"/>
          <w:lang w:val="pl-Pl"/>
        </w:rPr>
        <w:t>200</w:t>
      </w:r>
      <w:r>
        <w:rPr>
          <w:rFonts w:ascii="Times New Roman"/>
          <w:b w:val="false"/>
          <w:i w:val="false"/>
          <w:color w:val="000000"/>
          <w:sz w:val="24"/>
          <w:lang w:val="pl-Pl"/>
        </w:rPr>
        <w:t> Art. 22ac ust. 1 zmieniony przez art. 15 pkt 32 ustawy z dnia 14 grudnia 2016 r. (Dz.U.2017.60) zmieniającej nin. ustawę z dniem 15 lutego 2017 r.</w:t>
      </w:r>
    </w:p>
    <w:p>
      <w:pPr>
        <w:spacing w:after="0"/>
        <w:ind w:left="0"/>
        <w:jc w:val="left"/>
        <w:textAlignment w:val="auto"/>
      </w:pPr>
      <w:r>
        <w:rPr>
          <w:rFonts w:ascii="Times New Roman"/>
          <w:b w:val="false"/>
          <w:i w:val="false"/>
          <w:color w:val="000000"/>
          <w:sz w:val="24"/>
          <w:vertAlign w:val="superscript"/>
          <w:lang w:val="pl-Pl"/>
        </w:rPr>
        <w:t>201</w:t>
      </w:r>
      <w:r>
        <w:rPr>
          <w:rFonts w:ascii="Times New Roman"/>
          <w:b w:val="false"/>
          <w:i w:val="false"/>
          <w:color w:val="000000"/>
          <w:sz w:val="24"/>
          <w:lang w:val="pl-Pl"/>
        </w:rPr>
        <w:t> Art. 22ad uchylony przez art. 15 pkt 33 ustawy z dnia 14 grudnia 2016 r. (Dz.U.2017.60) zmieniającej nin. ustawę z dniem 15 lutego 2017 r.</w:t>
      </w:r>
    </w:p>
    <w:p>
      <w:pPr>
        <w:spacing w:after="0"/>
        <w:ind w:left="0"/>
        <w:jc w:val="left"/>
        <w:textAlignment w:val="auto"/>
      </w:pPr>
      <w:r>
        <w:rPr>
          <w:rFonts w:ascii="Times New Roman"/>
          <w:b w:val="false"/>
          <w:i w:val="false"/>
          <w:color w:val="000000"/>
          <w:sz w:val="24"/>
          <w:vertAlign w:val="superscript"/>
          <w:lang w:val="pl-Pl"/>
        </w:rPr>
        <w:t>202</w:t>
      </w:r>
      <w:r>
        <w:rPr>
          <w:rFonts w:ascii="Times New Roman"/>
          <w:b w:val="false"/>
          <w:i w:val="false"/>
          <w:color w:val="000000"/>
          <w:sz w:val="24"/>
          <w:lang w:val="pl-Pl"/>
        </w:rPr>
        <w:t> Art. 22ae ust. 1 pkt 1 zmieniony przez art. 15 pkt 34 lit. a tiret pierwsze ustawy z dnia 14 grudnia 2016 r. (Dz.U.2017.60) zmieniającej nin. ustawę z dniem 15 lutego 2017 r.</w:t>
      </w:r>
    </w:p>
    <w:p>
      <w:pPr>
        <w:spacing w:after="0"/>
        <w:ind w:left="0"/>
        <w:jc w:val="left"/>
        <w:textAlignment w:val="auto"/>
      </w:pPr>
      <w:r>
        <w:rPr>
          <w:rFonts w:ascii="Times New Roman"/>
          <w:b w:val="false"/>
          <w:i w:val="false"/>
          <w:color w:val="000000"/>
          <w:sz w:val="24"/>
          <w:vertAlign w:val="superscript"/>
          <w:lang w:val="pl-Pl"/>
        </w:rPr>
        <w:t>203</w:t>
      </w:r>
      <w:r>
        <w:rPr>
          <w:rFonts w:ascii="Times New Roman"/>
          <w:b w:val="false"/>
          <w:i w:val="false"/>
          <w:color w:val="000000"/>
          <w:sz w:val="24"/>
          <w:lang w:val="pl-Pl"/>
        </w:rPr>
        <w:t> Art. 22ae ust. 1 pkt 2 zmieniony przez art. 15 pkt 34 lit. a tiret pierwsze ustawy z dnia 14 grudnia 2016 r. (Dz.U.2017.60) zmieniającej nin. ustawę z dniem 15 lutego 2017 r.</w:t>
      </w:r>
    </w:p>
    <w:p>
      <w:pPr>
        <w:spacing w:after="0"/>
        <w:ind w:left="0"/>
        <w:jc w:val="left"/>
        <w:textAlignment w:val="auto"/>
      </w:pPr>
      <w:r>
        <w:rPr>
          <w:rFonts w:ascii="Times New Roman"/>
          <w:b w:val="false"/>
          <w:i w:val="false"/>
          <w:color w:val="000000"/>
          <w:sz w:val="24"/>
          <w:vertAlign w:val="superscript"/>
          <w:lang w:val="pl-Pl"/>
        </w:rPr>
        <w:t>204</w:t>
      </w:r>
      <w:r>
        <w:rPr>
          <w:rFonts w:ascii="Times New Roman"/>
          <w:b w:val="false"/>
          <w:i w:val="false"/>
          <w:color w:val="000000"/>
          <w:sz w:val="24"/>
          <w:lang w:val="pl-Pl"/>
        </w:rPr>
        <w:t> Art. 22ae ust. 1 pkt 3 zmieniony przez art. 15 pkt 34 lit. a tiret drugie ustawy z dnia 14 grudnia 2016 r. (Dz.U.2017.60) zmieniającej nin. ustawę z dniem 15 lutego 2017 r.</w:t>
      </w:r>
    </w:p>
    <w:p>
      <w:pPr>
        <w:spacing w:after="0"/>
        <w:ind w:left="0"/>
        <w:jc w:val="left"/>
        <w:textAlignment w:val="auto"/>
      </w:pPr>
      <w:r>
        <w:rPr>
          <w:rFonts w:ascii="Times New Roman"/>
          <w:b w:val="false"/>
          <w:i w:val="false"/>
          <w:color w:val="000000"/>
          <w:sz w:val="24"/>
          <w:vertAlign w:val="superscript"/>
          <w:lang w:val="pl-Pl"/>
        </w:rPr>
        <w:t>205</w:t>
      </w:r>
      <w:r>
        <w:rPr>
          <w:rFonts w:ascii="Times New Roman"/>
          <w:b w:val="false"/>
          <w:i w:val="false"/>
          <w:color w:val="000000"/>
          <w:sz w:val="24"/>
          <w:lang w:val="pl-Pl"/>
        </w:rPr>
        <w:t> Art. 22ae ust. 2 zmieniony przez art. 15 pkt 32 ustawy z dnia 14 grudnia 2016 r. (Dz.U.2017.60) zmieniającej nin. ustawę z dniem 15 lutego 2017 r.</w:t>
      </w:r>
    </w:p>
    <w:p>
      <w:pPr>
        <w:spacing w:after="0"/>
        <w:ind w:left="0"/>
        <w:jc w:val="left"/>
        <w:textAlignment w:val="auto"/>
      </w:pPr>
      <w:r>
        <w:rPr>
          <w:rFonts w:ascii="Times New Roman"/>
          <w:b w:val="false"/>
          <w:i w:val="false"/>
          <w:color w:val="000000"/>
          <w:sz w:val="24"/>
          <w:vertAlign w:val="superscript"/>
          <w:lang w:val="pl-Pl"/>
        </w:rPr>
        <w:t>206</w:t>
      </w:r>
      <w:r>
        <w:rPr>
          <w:rFonts w:ascii="Times New Roman"/>
          <w:b w:val="false"/>
          <w:i w:val="false"/>
          <w:color w:val="000000"/>
          <w:sz w:val="24"/>
          <w:lang w:val="pl-Pl"/>
        </w:rPr>
        <w:t> Art. 22ae ust. 4 zmieniony przez art. 15 pkt 34 lit. b ustawy z dnia 14 grudnia 2016 r. (Dz.U.2017.60) zmieniającej nin. ustawę z dniem 15 lutego 2017 r.</w:t>
      </w:r>
    </w:p>
    <w:p>
      <w:pPr>
        <w:spacing w:after="0"/>
        <w:ind w:left="0"/>
        <w:jc w:val="left"/>
        <w:textAlignment w:val="auto"/>
      </w:pPr>
      <w:r>
        <w:rPr>
          <w:rFonts w:ascii="Times New Roman"/>
          <w:b w:val="false"/>
          <w:i w:val="false"/>
          <w:color w:val="000000"/>
          <w:sz w:val="24"/>
          <w:vertAlign w:val="superscript"/>
          <w:lang w:val="pl-Pl"/>
        </w:rPr>
        <w:t>207</w:t>
      </w:r>
      <w:r>
        <w:rPr>
          <w:rFonts w:ascii="Times New Roman"/>
          <w:b w:val="false"/>
          <w:i w:val="false"/>
          <w:color w:val="000000"/>
          <w:sz w:val="24"/>
          <w:lang w:val="pl-Pl"/>
        </w:rPr>
        <w:t> Art. 22ae ust. 5 pkt 1 zmieniony przez art. 15 pkt 34 lit. c tiret pierwsze ustawy z dnia 14 grudnia 2016 r. (Dz.U.2017.60) zmieniającej nin. ustawę z dniem 15 lutego 2017 r.</w:t>
      </w:r>
    </w:p>
    <w:p>
      <w:pPr>
        <w:spacing w:after="0"/>
        <w:ind w:left="0"/>
        <w:jc w:val="left"/>
        <w:textAlignment w:val="auto"/>
      </w:pPr>
      <w:r>
        <w:rPr>
          <w:rFonts w:ascii="Times New Roman"/>
          <w:b w:val="false"/>
          <w:i w:val="false"/>
          <w:color w:val="000000"/>
          <w:sz w:val="24"/>
          <w:vertAlign w:val="superscript"/>
          <w:lang w:val="pl-Pl"/>
        </w:rPr>
        <w:t>208</w:t>
      </w:r>
      <w:r>
        <w:rPr>
          <w:rFonts w:ascii="Times New Roman"/>
          <w:b w:val="false"/>
          <w:i w:val="false"/>
          <w:color w:val="000000"/>
          <w:sz w:val="24"/>
          <w:lang w:val="pl-Pl"/>
        </w:rPr>
        <w:t> Art. 22ae ust. 5 pkt 3 zmieniony przez art. 15 pkt 34 lit. c tiret drugie ustawy z dnia 14 grudnia 2016 r. (Dz.U.2017.60) zmieniającej nin. ustawę z dniem 15 lutego 2017 r.</w:t>
      </w:r>
    </w:p>
    <w:p>
      <w:pPr>
        <w:spacing w:after="0"/>
        <w:ind w:left="0"/>
        <w:jc w:val="left"/>
        <w:textAlignment w:val="auto"/>
      </w:pPr>
      <w:r>
        <w:rPr>
          <w:rFonts w:ascii="Times New Roman"/>
          <w:b w:val="false"/>
          <w:i w:val="false"/>
          <w:color w:val="000000"/>
          <w:sz w:val="24"/>
          <w:vertAlign w:val="superscript"/>
          <w:lang w:val="pl-Pl"/>
        </w:rPr>
        <w:t>209</w:t>
      </w:r>
      <w:r>
        <w:rPr>
          <w:rFonts w:ascii="Times New Roman"/>
          <w:b w:val="false"/>
          <w:i w:val="false"/>
          <w:color w:val="000000"/>
          <w:sz w:val="24"/>
          <w:lang w:val="pl-Pl"/>
        </w:rPr>
        <w:t> Art. 22ae ust. 5 pkt 3a dodany przez art. 15 pkt 34 lit. c tiret trzecie ustawy z dnia 14 grudnia 2016 r. (Dz.U.2017.60) zmieniającej nin. ustawę z dniem 15 lutego 2017 r.</w:t>
      </w:r>
    </w:p>
    <w:p>
      <w:pPr>
        <w:spacing w:after="0"/>
        <w:ind w:left="0"/>
        <w:jc w:val="left"/>
        <w:textAlignment w:val="auto"/>
      </w:pPr>
      <w:r>
        <w:rPr>
          <w:rFonts w:ascii="Times New Roman"/>
          <w:b w:val="false"/>
          <w:i w:val="false"/>
          <w:color w:val="000000"/>
          <w:sz w:val="24"/>
          <w:vertAlign w:val="superscript"/>
          <w:lang w:val="pl-Pl"/>
        </w:rPr>
        <w:t>210</w:t>
      </w:r>
      <w:r>
        <w:rPr>
          <w:rFonts w:ascii="Times New Roman"/>
          <w:b w:val="false"/>
          <w:i w:val="false"/>
          <w:color w:val="000000"/>
          <w:sz w:val="24"/>
          <w:lang w:val="pl-Pl"/>
        </w:rPr>
        <w:t> Art. 22ae ust. 5 pkt 3b dodany przez art. 15 pkt 34 lit. c tiret trzecie ustawy z dnia 14 grudnia 2016 r. (Dz.U.2017.60) zmieniającej nin. ustawę z dniem 15 lutego 2017 r.</w:t>
      </w:r>
    </w:p>
    <w:p>
      <w:pPr>
        <w:spacing w:after="0"/>
        <w:ind w:left="0"/>
        <w:jc w:val="left"/>
        <w:textAlignment w:val="auto"/>
      </w:pPr>
      <w:r>
        <w:rPr>
          <w:rFonts w:ascii="Times New Roman"/>
          <w:b w:val="false"/>
          <w:i w:val="false"/>
          <w:color w:val="000000"/>
          <w:sz w:val="24"/>
          <w:vertAlign w:val="superscript"/>
          <w:lang w:val="pl-Pl"/>
        </w:rPr>
        <w:t>211</w:t>
      </w:r>
      <w:r>
        <w:rPr>
          <w:rFonts w:ascii="Times New Roman"/>
          <w:b w:val="false"/>
          <w:i w:val="false"/>
          <w:color w:val="000000"/>
          <w:sz w:val="24"/>
          <w:lang w:val="pl-Pl"/>
        </w:rPr>
        <w:t> Art. 22ae ust. 5 pkt 4 zmieniony przez art. 15 pkt 34 lit. c tiret czwarte ustawy z dnia 14 grudnia 2016 r. (Dz.U.2017.60) zmieniającej nin. ustawę z dniem 15 lutego 2017 r.</w:t>
      </w:r>
    </w:p>
    <w:p>
      <w:pPr>
        <w:spacing w:after="0"/>
        <w:ind w:left="0"/>
        <w:jc w:val="left"/>
        <w:textAlignment w:val="auto"/>
      </w:pPr>
      <w:r>
        <w:rPr>
          <w:rFonts w:ascii="Times New Roman"/>
          <w:b w:val="false"/>
          <w:i w:val="false"/>
          <w:color w:val="000000"/>
          <w:sz w:val="24"/>
          <w:vertAlign w:val="superscript"/>
          <w:lang w:val="pl-Pl"/>
        </w:rPr>
        <w:t>212</w:t>
      </w:r>
      <w:r>
        <w:rPr>
          <w:rFonts w:ascii="Times New Roman"/>
          <w:b w:val="false"/>
          <w:i w:val="false"/>
          <w:color w:val="000000"/>
          <w:sz w:val="24"/>
          <w:lang w:val="pl-Pl"/>
        </w:rPr>
        <w:t> Art. 22ae ust. 5 pkt 5 uchylony przez art. 15 pkt 34 lit. c tiret piate ustawy z dnia 14 grudnia 2016 r. (Dz.U.2017.60) zmieniającej nin. ustawę z dniem 15 lutego 2017 r.</w:t>
      </w:r>
    </w:p>
    <w:p>
      <w:pPr>
        <w:spacing w:after="0"/>
        <w:ind w:left="0"/>
        <w:jc w:val="left"/>
        <w:textAlignment w:val="auto"/>
      </w:pPr>
      <w:r>
        <w:rPr>
          <w:rFonts w:ascii="Times New Roman"/>
          <w:b w:val="false"/>
          <w:i w:val="false"/>
          <w:color w:val="000000"/>
          <w:sz w:val="24"/>
          <w:vertAlign w:val="superscript"/>
          <w:lang w:val="pl-Pl"/>
        </w:rPr>
        <w:t>213</w:t>
      </w:r>
      <w:r>
        <w:rPr>
          <w:rFonts w:ascii="Times New Roman"/>
          <w:b w:val="false"/>
          <w:i w:val="false"/>
          <w:color w:val="000000"/>
          <w:sz w:val="24"/>
          <w:lang w:val="pl-Pl"/>
        </w:rPr>
        <w:t> Art. 22ae ust. 5 pkt 6 uchylony przez art. 15 pkt 34 lit. c tiret piate ustawy z dnia 14 grudnia 2016 r. (Dz.U.2017.60) zmieniającej nin. ustawę z dniem 15 lutego 2017 r.</w:t>
      </w:r>
    </w:p>
    <w:p>
      <w:pPr>
        <w:spacing w:after="0"/>
        <w:ind w:left="0"/>
        <w:jc w:val="left"/>
        <w:textAlignment w:val="auto"/>
      </w:pPr>
      <w:r>
        <w:rPr>
          <w:rFonts w:ascii="Times New Roman"/>
          <w:b w:val="false"/>
          <w:i w:val="false"/>
          <w:color w:val="000000"/>
          <w:sz w:val="24"/>
          <w:vertAlign w:val="superscript"/>
          <w:lang w:val="pl-Pl"/>
        </w:rPr>
        <w:t>214</w:t>
      </w:r>
      <w:r>
        <w:rPr>
          <w:rFonts w:ascii="Times New Roman"/>
          <w:b w:val="false"/>
          <w:i w:val="false"/>
          <w:color w:val="000000"/>
          <w:sz w:val="24"/>
          <w:lang w:val="pl-Pl"/>
        </w:rPr>
        <w:t> Art. 22ae ust. 5a pkt 1:</w:t>
      </w:r>
      <w:r>
        <w:rPr>
          <w:rFonts w:ascii="Times New Roman"/>
          <w:b w:val="false"/>
          <w:i w:val="false"/>
          <w:color w:val="000000"/>
          <w:sz w:val="24"/>
          <w:lang w:val="pl-Pl"/>
        </w:rPr>
        <w:t>- zmieniony przez art. 15 pkt 5 ustawy z dnia 14 grudnia 2016 r. (Dz.U.2017.60) zmieniającej nin. ustawę z dniem 1 września 2017 r.</w:t>
      </w:r>
      <w:r>
        <w:rPr>
          <w:rFonts w:ascii="Times New Roman"/>
          <w:b w:val="false"/>
          <w:i w:val="false"/>
          <w:color w:val="000000"/>
          <w:sz w:val="24"/>
          <w:lang w:val="pl-Pl"/>
        </w:rPr>
        <w:t>- zmieniony przez art. 2 pkt 4 ustawy z dnia 21 kwietnia 2017 r. (Dz.U.2017.949)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215</w:t>
      </w:r>
      <w:r>
        <w:rPr>
          <w:rFonts w:ascii="Times New Roman"/>
          <w:b w:val="false"/>
          <w:i w:val="false"/>
          <w:color w:val="000000"/>
          <w:sz w:val="24"/>
          <w:lang w:val="pl-Pl"/>
        </w:rPr>
        <w:t> Art. 22ae ust. 6 zmieniony przez art. 15 pkt 34 lit. d ustawy z dnia 14 grudnia 2016 r. (Dz.U.2017.60) zmieniającej nin. ustawę z dniem 15 lutego 2017 r.</w:t>
      </w:r>
    </w:p>
    <w:p>
      <w:pPr>
        <w:spacing w:after="0"/>
        <w:ind w:left="0"/>
        <w:jc w:val="left"/>
        <w:textAlignment w:val="auto"/>
      </w:pPr>
      <w:r>
        <w:rPr>
          <w:rFonts w:ascii="Times New Roman"/>
          <w:b w:val="false"/>
          <w:i w:val="false"/>
          <w:color w:val="000000"/>
          <w:sz w:val="24"/>
          <w:vertAlign w:val="superscript"/>
          <w:lang w:val="pl-Pl"/>
        </w:rPr>
        <w:t>216</w:t>
      </w:r>
      <w:r>
        <w:rPr>
          <w:rFonts w:ascii="Times New Roman"/>
          <w:b w:val="false"/>
          <w:i w:val="false"/>
          <w:color w:val="000000"/>
          <w:sz w:val="24"/>
          <w:lang w:val="pl-Pl"/>
        </w:rPr>
        <w:t> Art. 22ae ust. 7 zmieniony przez art. 15 pkt 34 lit. d ustawy z dnia 14 grudnia 2016 r. (Dz.U.2017.60) zmieniającej nin. ustawę z dniem 15 lutego 2017 r.</w:t>
      </w:r>
    </w:p>
    <w:p>
      <w:pPr>
        <w:spacing w:after="0"/>
        <w:ind w:left="0"/>
        <w:jc w:val="left"/>
        <w:textAlignment w:val="auto"/>
      </w:pPr>
      <w:r>
        <w:rPr>
          <w:rFonts w:ascii="Times New Roman"/>
          <w:b w:val="false"/>
          <w:i w:val="false"/>
          <w:color w:val="000000"/>
          <w:sz w:val="24"/>
          <w:vertAlign w:val="superscript"/>
          <w:lang w:val="pl-Pl"/>
        </w:rPr>
        <w:t>217</w:t>
      </w:r>
      <w:r>
        <w:rPr>
          <w:rFonts w:ascii="Times New Roman"/>
          <w:b w:val="false"/>
          <w:i w:val="false"/>
          <w:color w:val="000000"/>
          <w:sz w:val="24"/>
          <w:lang w:val="pl-Pl"/>
        </w:rPr>
        <w:t> Art. 22ae ust. 7a dodany przez art. 15 pkt 34 lit. e ustawy z dnia 14 grudnia 2016 r. (Dz.U.2017.60) zmieniającej nin. ustawę z dniem 15 lutego 2017 r.</w:t>
      </w:r>
    </w:p>
    <w:p>
      <w:pPr>
        <w:spacing w:after="0"/>
        <w:ind w:left="0"/>
        <w:jc w:val="left"/>
        <w:textAlignment w:val="auto"/>
      </w:pPr>
      <w:r>
        <w:rPr>
          <w:rFonts w:ascii="Times New Roman"/>
          <w:b w:val="false"/>
          <w:i w:val="false"/>
          <w:color w:val="000000"/>
          <w:sz w:val="24"/>
          <w:vertAlign w:val="superscript"/>
          <w:lang w:val="pl-Pl"/>
        </w:rPr>
        <w:t>218</w:t>
      </w:r>
      <w:r>
        <w:rPr>
          <w:rFonts w:ascii="Times New Roman"/>
          <w:b w:val="false"/>
          <w:i w:val="false"/>
          <w:color w:val="000000"/>
          <w:sz w:val="24"/>
          <w:lang w:val="pl-Pl"/>
        </w:rPr>
        <w:t> Art. 22ae ust. 8 część wspólna zmieniona przez art. 15 pkt 34 lit. f ustawy z dnia 14 grudnia 2016 r. (Dz.U.2017.60) zmieniającej nin. ustawę z dniem 15 lutego 2017 r.</w:t>
      </w:r>
    </w:p>
    <w:p>
      <w:pPr>
        <w:spacing w:after="0"/>
        <w:ind w:left="0"/>
        <w:jc w:val="left"/>
        <w:textAlignment w:val="auto"/>
      </w:pPr>
      <w:r>
        <w:rPr>
          <w:rFonts w:ascii="Times New Roman"/>
          <w:b w:val="false"/>
          <w:i w:val="false"/>
          <w:color w:val="000000"/>
          <w:sz w:val="24"/>
          <w:vertAlign w:val="superscript"/>
          <w:lang w:val="pl-Pl"/>
        </w:rPr>
        <w:t>219</w:t>
      </w:r>
      <w:r>
        <w:rPr>
          <w:rFonts w:ascii="Times New Roman"/>
          <w:b w:val="false"/>
          <w:i w:val="false"/>
          <w:color w:val="000000"/>
          <w:sz w:val="24"/>
          <w:lang w:val="pl-Pl"/>
        </w:rPr>
        <w:t> Art. 22ae ust. 9 zmieniony przez art. 15 pkt 34 lit. g ustawy z dnia 14 grudnia 2016 r. (Dz.U.2017.60) zmieniającej nin. ustawę z dniem 15 lutego 2017 r.</w:t>
      </w:r>
    </w:p>
    <w:p>
      <w:pPr>
        <w:spacing w:after="0"/>
        <w:ind w:left="0"/>
        <w:jc w:val="left"/>
        <w:textAlignment w:val="auto"/>
      </w:pPr>
      <w:r>
        <w:rPr>
          <w:rFonts w:ascii="Times New Roman"/>
          <w:b w:val="false"/>
          <w:i w:val="false"/>
          <w:color w:val="000000"/>
          <w:sz w:val="24"/>
          <w:vertAlign w:val="superscript"/>
          <w:lang w:val="pl-Pl"/>
        </w:rPr>
        <w:t>220</w:t>
      </w:r>
      <w:r>
        <w:rPr>
          <w:rFonts w:ascii="Times New Roman"/>
          <w:b w:val="false"/>
          <w:i w:val="false"/>
          <w:color w:val="000000"/>
          <w:sz w:val="24"/>
          <w:lang w:val="pl-Pl"/>
        </w:rPr>
        <w:t> Art. 22ae ust. 10b zmieniony przez art. 15 pkt 34 lit. h ustawy z dnia 14 grudnia 2016 r. (Dz.U.2017.60) zmieniającej nin. ustawę z dniem 15 lutego 2017 r.</w:t>
      </w:r>
    </w:p>
    <w:p>
      <w:pPr>
        <w:spacing w:after="0"/>
        <w:ind w:left="0"/>
        <w:jc w:val="left"/>
        <w:textAlignment w:val="auto"/>
      </w:pPr>
      <w:r>
        <w:rPr>
          <w:rFonts w:ascii="Times New Roman"/>
          <w:b w:val="false"/>
          <w:i w:val="false"/>
          <w:color w:val="000000"/>
          <w:sz w:val="24"/>
          <w:vertAlign w:val="superscript"/>
          <w:lang w:val="pl-Pl"/>
        </w:rPr>
        <w:t>221</w:t>
      </w:r>
      <w:r>
        <w:rPr>
          <w:rFonts w:ascii="Times New Roman"/>
          <w:b w:val="false"/>
          <w:i w:val="false"/>
          <w:color w:val="000000"/>
          <w:sz w:val="24"/>
          <w:lang w:val="pl-Pl"/>
        </w:rPr>
        <w:t> Art. 22af ust. 1 zmieniony przez art. 15 pkt 35 ustawy z dnia 14 grudnia 2016 r. (Dz.U.2017.60) zmieniającej nin. ustawę z dniem 15 lutego 2017 r.</w:t>
      </w:r>
    </w:p>
    <w:p>
      <w:pPr>
        <w:spacing w:after="0"/>
        <w:ind w:left="0"/>
        <w:jc w:val="left"/>
        <w:textAlignment w:val="auto"/>
      </w:pPr>
      <w:r>
        <w:rPr>
          <w:rFonts w:ascii="Times New Roman"/>
          <w:b w:val="false"/>
          <w:i w:val="false"/>
          <w:color w:val="000000"/>
          <w:sz w:val="24"/>
          <w:vertAlign w:val="superscript"/>
          <w:lang w:val="pl-Pl"/>
        </w:rPr>
        <w:t>222</w:t>
      </w:r>
      <w:r>
        <w:rPr>
          <w:rFonts w:ascii="Times New Roman"/>
          <w:b w:val="false"/>
          <w:i w:val="false"/>
          <w:color w:val="000000"/>
          <w:sz w:val="24"/>
          <w:lang w:val="pl-Pl"/>
        </w:rPr>
        <w:t> Art. 22af ust. 2 zmieniony przez art. 15 pkt 36 lit. a ustawy z dnia 14 grudnia 2016 r. (Dz.U.2017.60) zmieniającej nin. ustawę z dniem 15 lutego 2017 r.</w:t>
      </w:r>
    </w:p>
    <w:p>
      <w:pPr>
        <w:spacing w:after="0"/>
        <w:ind w:left="0"/>
        <w:jc w:val="left"/>
        <w:textAlignment w:val="auto"/>
      </w:pPr>
      <w:r>
        <w:rPr>
          <w:rFonts w:ascii="Times New Roman"/>
          <w:b w:val="false"/>
          <w:i w:val="false"/>
          <w:color w:val="000000"/>
          <w:sz w:val="24"/>
          <w:vertAlign w:val="superscript"/>
          <w:lang w:val="pl-Pl"/>
        </w:rPr>
        <w:t>223</w:t>
      </w:r>
      <w:r>
        <w:rPr>
          <w:rFonts w:ascii="Times New Roman"/>
          <w:b w:val="false"/>
          <w:i w:val="false"/>
          <w:color w:val="000000"/>
          <w:sz w:val="24"/>
          <w:lang w:val="pl-Pl"/>
        </w:rPr>
        <w:t> Art. 22af ust. 7 zmieniony przez art. 15 pkt 36 lit. b ustawy z dnia 14 grudnia 2016 r. (Dz.U.2017.60) zmieniającej nin. ustawę z dniem 15 lutego 2017 r.</w:t>
      </w:r>
    </w:p>
    <w:p>
      <w:pPr>
        <w:spacing w:after="0"/>
        <w:ind w:left="0"/>
        <w:jc w:val="left"/>
        <w:textAlignment w:val="auto"/>
      </w:pPr>
      <w:r>
        <w:rPr>
          <w:rFonts w:ascii="Times New Roman"/>
          <w:b w:val="false"/>
          <w:i w:val="false"/>
          <w:color w:val="000000"/>
          <w:sz w:val="24"/>
          <w:vertAlign w:val="superscript"/>
          <w:lang w:val="pl-Pl"/>
        </w:rPr>
        <w:t>224</w:t>
      </w:r>
      <w:r>
        <w:rPr>
          <w:rFonts w:ascii="Times New Roman"/>
          <w:b w:val="false"/>
          <w:i w:val="false"/>
          <w:color w:val="000000"/>
          <w:sz w:val="24"/>
          <w:lang w:val="pl-Pl"/>
        </w:rPr>
        <w:t> Art. 22ag pkt 1 zmieniony przez art. 15 pkt 37 ustawy z dnia 14 grudnia 2016 r. (Dz.U.2017.60) zmieniającej nin. ustawę z dniem 15 lutego 2017 r.</w:t>
      </w:r>
    </w:p>
    <w:p>
      <w:pPr>
        <w:spacing w:after="0"/>
        <w:ind w:left="0"/>
        <w:jc w:val="left"/>
        <w:textAlignment w:val="auto"/>
      </w:pPr>
      <w:r>
        <w:rPr>
          <w:rFonts w:ascii="Times New Roman"/>
          <w:b w:val="false"/>
          <w:i w:val="false"/>
          <w:color w:val="000000"/>
          <w:sz w:val="24"/>
          <w:vertAlign w:val="superscript"/>
          <w:lang w:val="pl-Pl"/>
        </w:rPr>
        <w:t>225</w:t>
      </w:r>
      <w:r>
        <w:rPr>
          <w:rFonts w:ascii="Times New Roman"/>
          <w:b w:val="false"/>
          <w:i w:val="false"/>
          <w:color w:val="000000"/>
          <w:sz w:val="24"/>
          <w:lang w:val="pl-Pl"/>
        </w:rPr>
        <w:t> Art. 22ag pkt 2 zmieniony przez art. 15 pkt 37 ustawy z dnia 14 grudnia 2016 r. (Dz.U.2017.60) zmieniającej nin. ustawę z dniem 15 lutego 2017 r.</w:t>
      </w:r>
    </w:p>
    <w:p>
      <w:pPr>
        <w:spacing w:after="0"/>
        <w:ind w:left="0"/>
        <w:jc w:val="left"/>
        <w:textAlignment w:val="auto"/>
      </w:pPr>
      <w:r>
        <w:rPr>
          <w:rFonts w:ascii="Times New Roman"/>
          <w:b w:val="false"/>
          <w:i w:val="false"/>
          <w:color w:val="000000"/>
          <w:sz w:val="24"/>
          <w:vertAlign w:val="superscript"/>
          <w:lang w:val="pl-Pl"/>
        </w:rPr>
        <w:t>226</w:t>
      </w:r>
      <w:r>
        <w:rPr>
          <w:rFonts w:ascii="Times New Roman"/>
          <w:b w:val="false"/>
          <w:i w:val="false"/>
          <w:color w:val="000000"/>
          <w:sz w:val="24"/>
          <w:lang w:val="pl-Pl"/>
        </w:rPr>
        <w:t> Art. 22aga:</w:t>
      </w:r>
      <w:r>
        <w:rPr>
          <w:rFonts w:ascii="Times New Roman"/>
          <w:b w:val="false"/>
          <w:i w:val="false"/>
          <w:color w:val="000000"/>
          <w:sz w:val="24"/>
          <w:lang w:val="pl-Pl"/>
        </w:rPr>
        <w:t>- zmieniony przez art. 15 pkt 5 ustawy z dnia 14 grudnia 2016 r. (Dz.U.2017.60) zmieniającej nin. ustawę z dniem 1 września 2017 r.</w:t>
      </w:r>
      <w:r>
        <w:rPr>
          <w:rFonts w:ascii="Times New Roman"/>
          <w:b w:val="false"/>
          <w:i w:val="false"/>
          <w:color w:val="000000"/>
          <w:sz w:val="24"/>
          <w:lang w:val="pl-Pl"/>
        </w:rPr>
        <w:t>- zmieniony przez art. 2 pkt 4 ustawy z dnia 21 kwietnia 2017 r. (Dz.U.2017.949)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227</w:t>
      </w:r>
      <w:r>
        <w:rPr>
          <w:rFonts w:ascii="Times New Roman"/>
          <w:b w:val="false"/>
          <w:i w:val="false"/>
          <w:color w:val="000000"/>
          <w:sz w:val="24"/>
          <w:lang w:val="pl-Pl"/>
        </w:rPr>
        <w:t> Art. 22ah ust. 1 zmieniony przez art. 15 pkt 35 ustawy z dnia 14 grudnia 2016 r. (Dz.U.2017.60) zmieniającej nin. ustawę z dniem 15 lutego 2017 r.</w:t>
      </w:r>
    </w:p>
    <w:p>
      <w:pPr>
        <w:spacing w:after="0"/>
        <w:ind w:left="0"/>
        <w:jc w:val="left"/>
        <w:textAlignment w:val="auto"/>
      </w:pPr>
      <w:r>
        <w:rPr>
          <w:rFonts w:ascii="Times New Roman"/>
          <w:b w:val="false"/>
          <w:i w:val="false"/>
          <w:color w:val="000000"/>
          <w:sz w:val="24"/>
          <w:vertAlign w:val="superscript"/>
          <w:lang w:val="pl-Pl"/>
        </w:rPr>
        <w:t>228</w:t>
      </w:r>
      <w:r>
        <w:rPr>
          <w:rFonts w:ascii="Times New Roman"/>
          <w:b w:val="false"/>
          <w:i w:val="false"/>
          <w:color w:val="000000"/>
          <w:sz w:val="24"/>
          <w:lang w:val="pl-Pl"/>
        </w:rPr>
        <w:t> Art. 22ah ust. 8 zdanie wstępne zmienione przez art. 15 pkt 35 ustawy z dnia 14 grudnia 2016 r. (Dz.U.2017.60) zmieniającej nin. ustawę z dniem 15 lutego 2017 r.</w:t>
      </w:r>
    </w:p>
    <w:p>
      <w:pPr>
        <w:spacing w:after="0"/>
        <w:ind w:left="0"/>
        <w:jc w:val="left"/>
        <w:textAlignment w:val="auto"/>
      </w:pPr>
      <w:r>
        <w:rPr>
          <w:rFonts w:ascii="Times New Roman"/>
          <w:b w:val="false"/>
          <w:i w:val="false"/>
          <w:color w:val="000000"/>
          <w:sz w:val="24"/>
          <w:vertAlign w:val="superscript"/>
          <w:lang w:val="pl-Pl"/>
        </w:rPr>
        <w:t>229</w:t>
      </w:r>
      <w:r>
        <w:rPr>
          <w:rFonts w:ascii="Times New Roman"/>
          <w:b w:val="false"/>
          <w:i w:val="false"/>
          <w:color w:val="000000"/>
          <w:sz w:val="24"/>
          <w:lang w:val="pl-Pl"/>
        </w:rPr>
        <w:t> Art. 22ai ust. 1 zdanie wstępne zmienione przez art. 15 pkt 35 ustawy z dnia 14 grudnia 2016 r. (Dz.U.2017.60) zmieniającej nin. ustawę z dniem 15 lutego 2017 r.</w:t>
      </w:r>
    </w:p>
    <w:p>
      <w:pPr>
        <w:spacing w:after="0"/>
        <w:ind w:left="0"/>
        <w:jc w:val="left"/>
        <w:textAlignment w:val="auto"/>
      </w:pPr>
      <w:r>
        <w:rPr>
          <w:rFonts w:ascii="Times New Roman"/>
          <w:b w:val="false"/>
          <w:i w:val="false"/>
          <w:color w:val="000000"/>
          <w:sz w:val="24"/>
          <w:vertAlign w:val="superscript"/>
          <w:lang w:val="pl-Pl"/>
        </w:rPr>
        <w:t>230</w:t>
      </w:r>
      <w:r>
        <w:rPr>
          <w:rFonts w:ascii="Times New Roman"/>
          <w:b w:val="false"/>
          <w:i w:val="false"/>
          <w:color w:val="000000"/>
          <w:sz w:val="24"/>
          <w:lang w:val="pl-Pl"/>
        </w:rPr>
        <w:t> Art. 22ai ust. 1 pkt 1 zmieniony przez art. 15 pkt 38 lit. a ustawy z dnia 14 grudnia 2016 r. (Dz.U.2017.60) zmieniającej nin. ustawę z dniem 15 lutego 2017 r.</w:t>
      </w:r>
    </w:p>
    <w:p>
      <w:pPr>
        <w:spacing w:after="0"/>
        <w:ind w:left="0"/>
        <w:jc w:val="left"/>
        <w:textAlignment w:val="auto"/>
      </w:pPr>
      <w:r>
        <w:rPr>
          <w:rFonts w:ascii="Times New Roman"/>
          <w:b w:val="false"/>
          <w:i w:val="false"/>
          <w:color w:val="000000"/>
          <w:sz w:val="24"/>
          <w:vertAlign w:val="superscript"/>
          <w:lang w:val="pl-Pl"/>
        </w:rPr>
        <w:t>231</w:t>
      </w:r>
      <w:r>
        <w:rPr>
          <w:rFonts w:ascii="Times New Roman"/>
          <w:b w:val="false"/>
          <w:i w:val="false"/>
          <w:color w:val="000000"/>
          <w:sz w:val="24"/>
          <w:lang w:val="pl-Pl"/>
        </w:rPr>
        <w:t> Art. 22ai ust. 1 pkt 2 zmieniony przez art. 15 pkt 38 lit. b ustawy z dnia 14 grudnia 2016 r. (Dz.U.2017.60) zmieniającej nin. ustawę z dniem 15 lutego 2017 r.</w:t>
      </w:r>
    </w:p>
    <w:p>
      <w:pPr>
        <w:spacing w:after="0"/>
        <w:ind w:left="0"/>
        <w:jc w:val="left"/>
        <w:textAlignment w:val="auto"/>
      </w:pPr>
      <w:r>
        <w:rPr>
          <w:rFonts w:ascii="Times New Roman"/>
          <w:b w:val="false"/>
          <w:i w:val="false"/>
          <w:color w:val="000000"/>
          <w:sz w:val="24"/>
          <w:vertAlign w:val="superscript"/>
          <w:lang w:val="pl-Pl"/>
        </w:rPr>
        <w:t>232</w:t>
      </w:r>
      <w:r>
        <w:rPr>
          <w:rFonts w:ascii="Times New Roman"/>
          <w:b w:val="false"/>
          <w:i w:val="false"/>
          <w:color w:val="000000"/>
          <w:sz w:val="24"/>
          <w:lang w:val="pl-Pl"/>
        </w:rPr>
        <w:t> Art. 22ai ust. 2 zmieniony przez art. 15 pkt 35 ustawy z dnia 14 grudnia 2016 r. (Dz.U.2017.60) zmieniającej nin. ustawę z dniem 15 lutego 2017 r.</w:t>
      </w:r>
    </w:p>
    <w:p>
      <w:pPr>
        <w:spacing w:after="0"/>
        <w:ind w:left="0"/>
        <w:jc w:val="left"/>
        <w:textAlignment w:val="auto"/>
      </w:pPr>
      <w:r>
        <w:rPr>
          <w:rFonts w:ascii="Times New Roman"/>
          <w:b w:val="false"/>
          <w:i w:val="false"/>
          <w:color w:val="000000"/>
          <w:sz w:val="24"/>
          <w:vertAlign w:val="superscript"/>
          <w:lang w:val="pl-Pl"/>
        </w:rPr>
        <w:t>233</w:t>
      </w:r>
      <w:r>
        <w:rPr>
          <w:rFonts w:ascii="Times New Roman"/>
          <w:b w:val="false"/>
          <w:i w:val="false"/>
          <w:color w:val="000000"/>
          <w:sz w:val="24"/>
          <w:lang w:val="pl-Pl"/>
        </w:rPr>
        <w:t> Art. 22ak ust. 1 zmieniony przez art. 15 pkt 32 ustawy z dnia 14 grudnia 2016 r. (Dz.U.2017.60) zmieniającej nin. ustawę z dniem 15 lutego 2017 r.</w:t>
      </w:r>
    </w:p>
    <w:p>
      <w:pPr>
        <w:spacing w:after="0"/>
        <w:ind w:left="0"/>
        <w:jc w:val="left"/>
        <w:textAlignment w:val="auto"/>
      </w:pPr>
      <w:r>
        <w:rPr>
          <w:rFonts w:ascii="Times New Roman"/>
          <w:b w:val="false"/>
          <w:i w:val="false"/>
          <w:color w:val="000000"/>
          <w:sz w:val="24"/>
          <w:vertAlign w:val="superscript"/>
          <w:lang w:val="pl-Pl"/>
        </w:rPr>
        <w:t>234</w:t>
      </w:r>
      <w:r>
        <w:rPr>
          <w:rFonts w:ascii="Times New Roman"/>
          <w:b w:val="false"/>
          <w:i w:val="false"/>
          <w:color w:val="000000"/>
          <w:sz w:val="24"/>
          <w:lang w:val="pl-Pl"/>
        </w:rPr>
        <w:t> Art. 22ak ust. 3 zmieniony przez art. 15 pkt 39 lit. a ustawy z dnia 14 grudnia 2016 r. (Dz.U.2017.60) zmieniającej nin. ustawę z dniem 15 lutego 2017 r.</w:t>
      </w:r>
    </w:p>
    <w:p>
      <w:pPr>
        <w:spacing w:after="0"/>
        <w:ind w:left="0"/>
        <w:jc w:val="left"/>
        <w:textAlignment w:val="auto"/>
      </w:pPr>
      <w:r>
        <w:rPr>
          <w:rFonts w:ascii="Times New Roman"/>
          <w:b w:val="false"/>
          <w:i w:val="false"/>
          <w:color w:val="000000"/>
          <w:sz w:val="24"/>
          <w:vertAlign w:val="superscript"/>
          <w:lang w:val="pl-Pl"/>
        </w:rPr>
        <w:t>235</w:t>
      </w:r>
      <w:r>
        <w:rPr>
          <w:rFonts w:ascii="Times New Roman"/>
          <w:b w:val="false"/>
          <w:i w:val="false"/>
          <w:color w:val="000000"/>
          <w:sz w:val="24"/>
          <w:lang w:val="pl-Pl"/>
        </w:rPr>
        <w:t> Art. 22ak ust. 4 uchylony przez art. 15 pkt 39 lit. b ustawy z dnia 14 grudnia 2016 r. (Dz.U.2017.60) zmieniającej nin. ustawę z dniem 15 lutego 2017 r.</w:t>
      </w:r>
    </w:p>
    <w:p>
      <w:pPr>
        <w:spacing w:after="0"/>
        <w:ind w:left="0"/>
        <w:jc w:val="left"/>
        <w:textAlignment w:val="auto"/>
      </w:pPr>
      <w:r>
        <w:rPr>
          <w:rFonts w:ascii="Times New Roman"/>
          <w:b w:val="false"/>
          <w:i w:val="false"/>
          <w:color w:val="000000"/>
          <w:sz w:val="24"/>
          <w:vertAlign w:val="superscript"/>
          <w:lang w:val="pl-Pl"/>
        </w:rPr>
        <w:t>236</w:t>
      </w:r>
      <w:r>
        <w:rPr>
          <w:rFonts w:ascii="Times New Roman"/>
          <w:b w:val="false"/>
          <w:i w:val="false"/>
          <w:color w:val="000000"/>
          <w:sz w:val="24"/>
          <w:lang w:val="pl-Pl"/>
        </w:rPr>
        <w:t> Art. 22ak ust. 5 zmieniony przez art. 15 pkt 39 lit. c ustawy z dnia 14 grudnia 2016 r. (Dz.U.2017.60) zmieniającej nin. ustawę z dniem 15 lutego 2017 r.</w:t>
      </w:r>
    </w:p>
    <w:p>
      <w:pPr>
        <w:spacing w:after="0"/>
        <w:ind w:left="0"/>
        <w:jc w:val="left"/>
        <w:textAlignment w:val="auto"/>
      </w:pPr>
      <w:r>
        <w:rPr>
          <w:rFonts w:ascii="Times New Roman"/>
          <w:b w:val="false"/>
          <w:i w:val="false"/>
          <w:color w:val="000000"/>
          <w:sz w:val="24"/>
          <w:vertAlign w:val="superscript"/>
          <w:lang w:val="pl-Pl"/>
        </w:rPr>
        <w:t>237</w:t>
      </w:r>
      <w:r>
        <w:rPr>
          <w:rFonts w:ascii="Times New Roman"/>
          <w:b w:val="false"/>
          <w:i w:val="false"/>
          <w:color w:val="000000"/>
          <w:sz w:val="24"/>
          <w:lang w:val="pl-Pl"/>
        </w:rPr>
        <w:t> Art. 22ak ust. 6 zmieniony przez art. 15 pkt 39 lit. c ustawy z dnia 14 grudnia 2016 r. (Dz.U.2017.60) zmieniającej nin. ustawę z dniem 15 lutego 2017 r.</w:t>
      </w:r>
    </w:p>
    <w:p>
      <w:pPr>
        <w:spacing w:after="0"/>
        <w:ind w:left="0"/>
        <w:jc w:val="left"/>
        <w:textAlignment w:val="auto"/>
      </w:pPr>
      <w:r>
        <w:rPr>
          <w:rFonts w:ascii="Times New Roman"/>
          <w:b w:val="false"/>
          <w:i w:val="false"/>
          <w:color w:val="000000"/>
          <w:sz w:val="24"/>
          <w:vertAlign w:val="superscript"/>
          <w:lang w:val="pl-Pl"/>
        </w:rPr>
        <w:t>238</w:t>
      </w:r>
      <w:r>
        <w:rPr>
          <w:rFonts w:ascii="Times New Roman"/>
          <w:b w:val="false"/>
          <w:i w:val="false"/>
          <w:color w:val="000000"/>
          <w:sz w:val="24"/>
          <w:lang w:val="pl-Pl"/>
        </w:rPr>
        <w:t> Art. 22ak ust. 6a dodany przez art. 15 pkt 39 lit. d ustawy z dnia 14 grudnia 2016 r. (Dz.U.2017.60) zmieniającej nin. ustawę z dniem 15 lutego 2017 r.</w:t>
      </w:r>
    </w:p>
    <w:p>
      <w:pPr>
        <w:spacing w:after="0"/>
        <w:ind w:left="0"/>
        <w:jc w:val="left"/>
        <w:textAlignment w:val="auto"/>
      </w:pPr>
      <w:r>
        <w:rPr>
          <w:rFonts w:ascii="Times New Roman"/>
          <w:b w:val="false"/>
          <w:i w:val="false"/>
          <w:color w:val="000000"/>
          <w:sz w:val="24"/>
          <w:vertAlign w:val="superscript"/>
          <w:lang w:val="pl-Pl"/>
        </w:rPr>
        <w:t>239</w:t>
      </w:r>
      <w:r>
        <w:rPr>
          <w:rFonts w:ascii="Times New Roman"/>
          <w:b w:val="false"/>
          <w:i w:val="false"/>
          <w:color w:val="000000"/>
          <w:sz w:val="24"/>
          <w:lang w:val="pl-Pl"/>
        </w:rPr>
        <w:t> Art. 22ak ust. 6b dodany przez art. 15 pkt 39 lit. d ustawy z dnia 14 grudnia 2016 r. (Dz.U.2017.60) zmieniającej nin. ustawę z dniem 15 lutego 2017 r.</w:t>
      </w:r>
    </w:p>
    <w:p>
      <w:pPr>
        <w:spacing w:after="0"/>
        <w:ind w:left="0"/>
        <w:jc w:val="left"/>
        <w:textAlignment w:val="auto"/>
      </w:pPr>
      <w:r>
        <w:rPr>
          <w:rFonts w:ascii="Times New Roman"/>
          <w:b w:val="false"/>
          <w:i w:val="false"/>
          <w:color w:val="000000"/>
          <w:sz w:val="24"/>
          <w:vertAlign w:val="superscript"/>
          <w:lang w:val="pl-Pl"/>
        </w:rPr>
        <w:t>240</w:t>
      </w:r>
      <w:r>
        <w:rPr>
          <w:rFonts w:ascii="Times New Roman"/>
          <w:b w:val="false"/>
          <w:i w:val="false"/>
          <w:color w:val="000000"/>
          <w:sz w:val="24"/>
          <w:lang w:val="pl-Pl"/>
        </w:rPr>
        <w:t> Art. 22ak ust. 7 zmieniony przez art. 15 pkt 39 lit. e ustawy z dnia 14 grudnia 2016 r. (Dz.U.2017.60) zmieniającej nin. ustawę z dniem 15 lutego 2017 r.</w:t>
      </w:r>
    </w:p>
    <w:p>
      <w:pPr>
        <w:spacing w:after="0"/>
        <w:ind w:left="0"/>
        <w:jc w:val="left"/>
        <w:textAlignment w:val="auto"/>
      </w:pPr>
      <w:r>
        <w:rPr>
          <w:rFonts w:ascii="Times New Roman"/>
          <w:b w:val="false"/>
          <w:i w:val="false"/>
          <w:color w:val="000000"/>
          <w:sz w:val="24"/>
          <w:vertAlign w:val="superscript"/>
          <w:lang w:val="pl-Pl"/>
        </w:rPr>
        <w:t>241</w:t>
      </w:r>
      <w:r>
        <w:rPr>
          <w:rFonts w:ascii="Times New Roman"/>
          <w:b w:val="false"/>
          <w:i w:val="false"/>
          <w:color w:val="000000"/>
          <w:sz w:val="24"/>
          <w:lang w:val="pl-Pl"/>
        </w:rPr>
        <w:t> Art. 22al:</w:t>
      </w:r>
      <w:r>
        <w:rPr>
          <w:rFonts w:ascii="Times New Roman"/>
          <w:b w:val="false"/>
          <w:i w:val="false"/>
          <w:color w:val="000000"/>
          <w:sz w:val="24"/>
          <w:lang w:val="pl-Pl"/>
        </w:rPr>
        <w:t>- zmieniony przez art. 15 pkt 35 ustawy z dnia 14 grudnia 2016 r. (Dz.U.2017.60) zmieniającej nin. ustawę z dniem 15 lutego 2017 r.</w:t>
      </w:r>
      <w:r>
        <w:rPr>
          <w:rFonts w:ascii="Times New Roman"/>
          <w:b w:val="false"/>
          <w:i w:val="false"/>
          <w:color w:val="000000"/>
          <w:sz w:val="24"/>
          <w:lang w:val="pl-Pl"/>
        </w:rPr>
        <w:t>- zmieniony przez art. 15 pkt 40 ustawy z dnia 14 grudnia 2016 r. (Dz.U.2017.60) zmieniającej nin. ustawę z dniem 15 lutego 2017 r.</w:t>
      </w:r>
    </w:p>
    <w:p>
      <w:pPr>
        <w:spacing w:after="0"/>
        <w:ind w:left="0"/>
        <w:jc w:val="left"/>
        <w:textAlignment w:val="auto"/>
      </w:pPr>
      <w:r>
        <w:rPr>
          <w:rFonts w:ascii="Times New Roman"/>
          <w:b w:val="false"/>
          <w:i w:val="false"/>
          <w:color w:val="000000"/>
          <w:sz w:val="24"/>
          <w:vertAlign w:val="superscript"/>
          <w:lang w:val="pl-Pl"/>
        </w:rPr>
        <w:t>242</w:t>
      </w:r>
      <w:r>
        <w:rPr>
          <w:rFonts w:ascii="Times New Roman"/>
          <w:b w:val="false"/>
          <w:i w:val="false"/>
          <w:color w:val="000000"/>
          <w:sz w:val="24"/>
          <w:lang w:val="pl-Pl"/>
        </w:rPr>
        <w:t> Art. 22am ust. 1 zmieniony przez art. 15 pkt 41 lit. a ustawy z dnia 14 grudnia 2016 r. (Dz.U.2017.60) zmieniającej nin. ustawę z dniem 15 lutego 2017 r.</w:t>
      </w:r>
    </w:p>
    <w:p>
      <w:pPr>
        <w:spacing w:after="0"/>
        <w:ind w:left="0"/>
        <w:jc w:val="left"/>
        <w:textAlignment w:val="auto"/>
      </w:pPr>
      <w:r>
        <w:rPr>
          <w:rFonts w:ascii="Times New Roman"/>
          <w:b w:val="false"/>
          <w:i w:val="false"/>
          <w:color w:val="000000"/>
          <w:sz w:val="24"/>
          <w:vertAlign w:val="superscript"/>
          <w:lang w:val="pl-Pl"/>
        </w:rPr>
        <w:t>243</w:t>
      </w:r>
      <w:r>
        <w:rPr>
          <w:rFonts w:ascii="Times New Roman"/>
          <w:b w:val="false"/>
          <w:i w:val="false"/>
          <w:color w:val="000000"/>
          <w:sz w:val="24"/>
          <w:lang w:val="pl-Pl"/>
        </w:rPr>
        <w:t> Art. 22am ust. 2 zmieniony przez art. 15 pkt 41 lit. a ustawy z dnia 14 grudnia 2016 r. (Dz.U.2017.60) zmieniającej nin. ustawę z dniem 15 lutego 2017 r.</w:t>
      </w:r>
    </w:p>
    <w:p>
      <w:pPr>
        <w:spacing w:after="0"/>
        <w:ind w:left="0"/>
        <w:jc w:val="left"/>
        <w:textAlignment w:val="auto"/>
      </w:pPr>
      <w:r>
        <w:rPr>
          <w:rFonts w:ascii="Times New Roman"/>
          <w:b w:val="false"/>
          <w:i w:val="false"/>
          <w:color w:val="000000"/>
          <w:sz w:val="24"/>
          <w:vertAlign w:val="superscript"/>
          <w:lang w:val="pl-Pl"/>
        </w:rPr>
        <w:t>244</w:t>
      </w:r>
      <w:r>
        <w:rPr>
          <w:rFonts w:ascii="Times New Roman"/>
          <w:b w:val="false"/>
          <w:i w:val="false"/>
          <w:color w:val="000000"/>
          <w:sz w:val="24"/>
          <w:lang w:val="pl-Pl"/>
        </w:rPr>
        <w:t> Art. 22am ust. 2a dodany przez art. 15 pkt 41 lit. b ustawy z dnia 14 grudnia 2016 r. (Dz.U.2017.60) zmieniającej nin. ustawę z dniem 15 lutego 2017 r.</w:t>
      </w:r>
    </w:p>
    <w:p>
      <w:pPr>
        <w:spacing w:after="0"/>
        <w:ind w:left="0"/>
        <w:jc w:val="left"/>
        <w:textAlignment w:val="auto"/>
      </w:pPr>
      <w:r>
        <w:rPr>
          <w:rFonts w:ascii="Times New Roman"/>
          <w:b w:val="false"/>
          <w:i w:val="false"/>
          <w:color w:val="000000"/>
          <w:sz w:val="24"/>
          <w:vertAlign w:val="superscript"/>
          <w:lang w:val="pl-Pl"/>
        </w:rPr>
        <w:t>245</w:t>
      </w:r>
      <w:r>
        <w:rPr>
          <w:rFonts w:ascii="Times New Roman"/>
          <w:b w:val="false"/>
          <w:i w:val="false"/>
          <w:color w:val="000000"/>
          <w:sz w:val="24"/>
          <w:lang w:val="pl-Pl"/>
        </w:rPr>
        <w:t> Art. 22an ust. 2:</w:t>
      </w:r>
      <w:r>
        <w:rPr>
          <w:rFonts w:ascii="Times New Roman"/>
          <w:b w:val="false"/>
          <w:i w:val="false"/>
          <w:color w:val="000000"/>
          <w:sz w:val="24"/>
          <w:lang w:val="pl-Pl"/>
        </w:rPr>
        <w:t>- zmieniony przez art. 4 pkt 5 lit. a ustawy z dnia 16 listopada 2016 r. (Dz.U.2016.1954) zmieniającej nin. ustawę z dniem 17 grudnia 2016 r.</w:t>
      </w:r>
      <w:r>
        <w:rPr>
          <w:rFonts w:ascii="Times New Roman"/>
          <w:b w:val="false"/>
          <w:i w:val="false"/>
          <w:color w:val="000000"/>
          <w:sz w:val="24"/>
          <w:lang w:val="pl-Pl"/>
        </w:rPr>
        <w:t>- zmieniony przez art. 15 pkt 42 lit. a ustawy z dnia 14 grudnia 2016 r. (Dz.U.2017.60) zmieniającej nin. ustawę z dniem 15 lutego 2017 r.</w:t>
      </w:r>
    </w:p>
    <w:p>
      <w:pPr>
        <w:spacing w:after="0"/>
        <w:ind w:left="0"/>
        <w:jc w:val="left"/>
        <w:textAlignment w:val="auto"/>
      </w:pPr>
      <w:r>
        <w:rPr>
          <w:rFonts w:ascii="Times New Roman"/>
          <w:b w:val="false"/>
          <w:i w:val="false"/>
          <w:color w:val="000000"/>
          <w:sz w:val="24"/>
          <w:vertAlign w:val="superscript"/>
          <w:lang w:val="pl-Pl"/>
        </w:rPr>
        <w:t>246</w:t>
      </w:r>
      <w:r>
        <w:rPr>
          <w:rFonts w:ascii="Times New Roman"/>
          <w:b w:val="false"/>
          <w:i w:val="false"/>
          <w:color w:val="000000"/>
          <w:sz w:val="24"/>
          <w:lang w:val="pl-Pl"/>
        </w:rPr>
        <w:t> Art. 22an ust. 2a dodany przez art. 4 pkt 5 lit. b ustawy z dnia 16 listopada 2016 r. (Dz.U.2016.1954) zmieniającej nin. ustawę z dniem 17 grudnia 2016 r.</w:t>
      </w:r>
    </w:p>
    <w:p>
      <w:pPr>
        <w:spacing w:after="0"/>
        <w:ind w:left="0"/>
        <w:jc w:val="left"/>
        <w:textAlignment w:val="auto"/>
      </w:pPr>
      <w:r>
        <w:rPr>
          <w:rFonts w:ascii="Times New Roman"/>
          <w:b w:val="false"/>
          <w:i w:val="false"/>
          <w:color w:val="000000"/>
          <w:sz w:val="24"/>
          <w:vertAlign w:val="superscript"/>
          <w:lang w:val="pl-Pl"/>
        </w:rPr>
        <w:t>247</w:t>
      </w:r>
      <w:r>
        <w:rPr>
          <w:rFonts w:ascii="Times New Roman"/>
          <w:b w:val="false"/>
          <w:i w:val="false"/>
          <w:color w:val="000000"/>
          <w:sz w:val="24"/>
          <w:lang w:val="pl-Pl"/>
        </w:rPr>
        <w:t> Art. 22an ust. 2b dodany przez art. 4 pkt 5 lit. b ustawy z dnia 16 listopada 2016 r. (Dz.U.2016.1954) zmieniającej nin. ustawę z dniem 17 grudnia 2016 r.</w:t>
      </w:r>
    </w:p>
    <w:p>
      <w:pPr>
        <w:spacing w:after="0"/>
        <w:ind w:left="0"/>
        <w:jc w:val="left"/>
        <w:textAlignment w:val="auto"/>
      </w:pPr>
      <w:r>
        <w:rPr>
          <w:rFonts w:ascii="Times New Roman"/>
          <w:b w:val="false"/>
          <w:i w:val="false"/>
          <w:color w:val="000000"/>
          <w:sz w:val="24"/>
          <w:vertAlign w:val="superscript"/>
          <w:lang w:val="pl-Pl"/>
        </w:rPr>
        <w:t>248</w:t>
      </w:r>
      <w:r>
        <w:rPr>
          <w:rFonts w:ascii="Times New Roman"/>
          <w:b w:val="false"/>
          <w:i w:val="false"/>
          <w:color w:val="000000"/>
          <w:sz w:val="24"/>
          <w:lang w:val="pl-Pl"/>
        </w:rPr>
        <w:t> Art. 22an ust. 3 zmieniony przez art. 15 pkt 42 lit. b ustawy z dnia 14 grudnia 2016 r. (Dz.U.2017.60) zmieniającej nin. ustawę z dniem 15 lutego 2017 r.</w:t>
      </w:r>
    </w:p>
    <w:p>
      <w:pPr>
        <w:spacing w:after="0"/>
        <w:ind w:left="0"/>
        <w:jc w:val="left"/>
        <w:textAlignment w:val="auto"/>
      </w:pPr>
      <w:r>
        <w:rPr>
          <w:rFonts w:ascii="Times New Roman"/>
          <w:b w:val="false"/>
          <w:i w:val="false"/>
          <w:color w:val="000000"/>
          <w:sz w:val="24"/>
          <w:vertAlign w:val="superscript"/>
          <w:lang w:val="pl-Pl"/>
        </w:rPr>
        <w:t>249</w:t>
      </w:r>
      <w:r>
        <w:rPr>
          <w:rFonts w:ascii="Times New Roman"/>
          <w:b w:val="false"/>
          <w:i w:val="false"/>
          <w:color w:val="000000"/>
          <w:sz w:val="24"/>
          <w:lang w:val="pl-Pl"/>
        </w:rPr>
        <w:t> Art. 22ao ust. 3 pkt 2 zmieniony przez art. 15 pkt 43 ustawy z dnia 14 grudnia 2016 r. (Dz.U.2017.60) zmieniającej nin. ustawę z dniem 15 lutego 2017 r.</w:t>
      </w:r>
    </w:p>
    <w:p>
      <w:pPr>
        <w:spacing w:after="0"/>
        <w:ind w:left="0"/>
        <w:jc w:val="left"/>
        <w:textAlignment w:val="auto"/>
      </w:pPr>
      <w:r>
        <w:rPr>
          <w:rFonts w:ascii="Times New Roman"/>
          <w:b w:val="false"/>
          <w:i w:val="false"/>
          <w:color w:val="000000"/>
          <w:sz w:val="24"/>
          <w:vertAlign w:val="superscript"/>
          <w:lang w:val="pl-Pl"/>
        </w:rPr>
        <w:t>250</w:t>
      </w:r>
      <w:r>
        <w:rPr>
          <w:rFonts w:ascii="Times New Roman"/>
          <w:b w:val="false"/>
          <w:i w:val="false"/>
          <w:color w:val="000000"/>
          <w:sz w:val="24"/>
          <w:lang w:val="pl-Pl"/>
        </w:rPr>
        <w:t> Art. 22ar zmieniony przez art. 15 pkt 44 ustawy z dnia 14 grudnia 2016 r. (Dz.U.2017.60) zmieniającej nin. ustawę z dniem 15 lutego 2017 r.</w:t>
      </w:r>
    </w:p>
    <w:p>
      <w:pPr>
        <w:spacing w:after="0"/>
        <w:ind w:left="0"/>
        <w:jc w:val="left"/>
        <w:textAlignment w:val="auto"/>
      </w:pPr>
      <w:r>
        <w:rPr>
          <w:rFonts w:ascii="Times New Roman"/>
          <w:b w:val="false"/>
          <w:i w:val="false"/>
          <w:color w:val="000000"/>
          <w:sz w:val="24"/>
          <w:vertAlign w:val="superscript"/>
          <w:lang w:val="pl-Pl"/>
        </w:rPr>
        <w:t>251</w:t>
      </w:r>
      <w:r>
        <w:rPr>
          <w:rFonts w:ascii="Times New Roman"/>
          <w:b w:val="false"/>
          <w:i w:val="false"/>
          <w:color w:val="000000"/>
          <w:sz w:val="24"/>
          <w:lang w:val="pl-Pl"/>
        </w:rPr>
        <w:t> Art. 22as ust. 1 pkt 1 zmieniony przez art. 15 pkt 45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252</w:t>
      </w:r>
      <w:r>
        <w:rPr>
          <w:rFonts w:ascii="Times New Roman"/>
          <w:b w:val="false"/>
          <w:i w:val="false"/>
          <w:color w:val="000000"/>
          <w:sz w:val="24"/>
          <w:lang w:val="pl-Pl"/>
        </w:rPr>
        <w:t> Art. 22at ust. 1 pkt 1 zmieniony przez art. 15 pkt 44 ustawy z dnia 14 grudnia 2016 r. (Dz.U.2017.60) zmieniającej nin. ustawę z dniem 15 lutego 2017 r.</w:t>
      </w:r>
    </w:p>
    <w:p>
      <w:pPr>
        <w:spacing w:after="0"/>
        <w:ind w:left="0"/>
        <w:jc w:val="left"/>
        <w:textAlignment w:val="auto"/>
      </w:pPr>
      <w:r>
        <w:rPr>
          <w:rFonts w:ascii="Times New Roman"/>
          <w:b w:val="false"/>
          <w:i w:val="false"/>
          <w:color w:val="000000"/>
          <w:sz w:val="24"/>
          <w:vertAlign w:val="superscript"/>
          <w:lang w:val="pl-Pl"/>
        </w:rPr>
        <w:t>253</w:t>
      </w:r>
      <w:r>
        <w:rPr>
          <w:rFonts w:ascii="Times New Roman"/>
          <w:b w:val="false"/>
          <w:i w:val="false"/>
          <w:color w:val="000000"/>
          <w:sz w:val="24"/>
          <w:lang w:val="pl-Pl"/>
        </w:rPr>
        <w:t> Art. 22ax zmieniony przez art. 15 pkt 46 ustawy z dnia 14 grudnia 2016 r. (Dz.U.2017.60) zmieniającej nin. ustawę z dniem 15 lutego 2017 r.</w:t>
      </w:r>
    </w:p>
    <w:p>
      <w:pPr>
        <w:spacing w:after="0"/>
        <w:ind w:left="0"/>
        <w:jc w:val="left"/>
        <w:textAlignment w:val="auto"/>
      </w:pPr>
      <w:r>
        <w:rPr>
          <w:rFonts w:ascii="Times New Roman"/>
          <w:b w:val="false"/>
          <w:i w:val="false"/>
          <w:color w:val="000000"/>
          <w:sz w:val="24"/>
          <w:vertAlign w:val="superscript"/>
          <w:lang w:val="pl-Pl"/>
        </w:rPr>
        <w:t>254</w:t>
      </w:r>
      <w:r>
        <w:rPr>
          <w:rFonts w:ascii="Times New Roman"/>
          <w:b w:val="false"/>
          <w:i w:val="false"/>
          <w:color w:val="000000"/>
          <w:sz w:val="24"/>
          <w:lang w:val="pl-Pl"/>
        </w:rPr>
        <w:t> Art. 22ay ust. 1 zmieniony przez art. 15 pkt 47 ustawy z dnia 14 grudnia 2016 r. (Dz.U.2017.60) zmieniającej nin. ustawę z dniem 15 lutego 2017 r.</w:t>
      </w:r>
    </w:p>
    <w:p>
      <w:pPr>
        <w:spacing w:after="0"/>
        <w:ind w:left="0"/>
        <w:jc w:val="left"/>
        <w:textAlignment w:val="auto"/>
      </w:pPr>
      <w:r>
        <w:rPr>
          <w:rFonts w:ascii="Times New Roman"/>
          <w:b w:val="false"/>
          <w:i w:val="false"/>
          <w:color w:val="000000"/>
          <w:sz w:val="24"/>
          <w:vertAlign w:val="superscript"/>
          <w:lang w:val="pl-Pl"/>
        </w:rPr>
        <w:t>255</w:t>
      </w:r>
      <w:r>
        <w:rPr>
          <w:rFonts w:ascii="Times New Roman"/>
          <w:b w:val="false"/>
          <w:i w:val="false"/>
          <w:color w:val="000000"/>
          <w:sz w:val="24"/>
          <w:lang w:val="pl-Pl"/>
        </w:rPr>
        <w:t> Art. 22c ust. 4 zmieniony przez art. 15 pkt 48 lit. a ustawy z dnia 14 grudnia 2016 r. (Dz.U.2017.60) zmieniającej nin. ustawę z dniem 26 stycznia 2017 r.</w:t>
      </w:r>
    </w:p>
    <w:p>
      <w:pPr>
        <w:spacing w:after="0"/>
        <w:ind w:left="0"/>
        <w:jc w:val="left"/>
        <w:textAlignment w:val="auto"/>
      </w:pPr>
      <w:r>
        <w:rPr>
          <w:rFonts w:ascii="Times New Roman"/>
          <w:b w:val="false"/>
          <w:i w:val="false"/>
          <w:color w:val="000000"/>
          <w:sz w:val="24"/>
          <w:vertAlign w:val="superscript"/>
          <w:lang w:val="pl-Pl"/>
        </w:rPr>
        <w:t>256</w:t>
      </w:r>
      <w:r>
        <w:rPr>
          <w:rFonts w:ascii="Times New Roman"/>
          <w:b w:val="false"/>
          <w:i w:val="false"/>
          <w:color w:val="000000"/>
          <w:sz w:val="24"/>
          <w:lang w:val="pl-Pl"/>
        </w:rPr>
        <w:t> Art. 22c ust. 4a dodany przez art. 15 pkt 48 lit. b ustawy z dnia 14 grudnia 2016 r. (Dz.U.2017.60) zmieniającej nin. ustawę z dniem 26 stycznia 2017 r.</w:t>
      </w:r>
    </w:p>
    <w:p>
      <w:pPr>
        <w:spacing w:after="0"/>
        <w:ind w:left="0"/>
        <w:jc w:val="left"/>
        <w:textAlignment w:val="auto"/>
      </w:pPr>
      <w:r>
        <w:rPr>
          <w:rFonts w:ascii="Times New Roman"/>
          <w:b w:val="false"/>
          <w:i w:val="false"/>
          <w:color w:val="000000"/>
          <w:sz w:val="24"/>
          <w:vertAlign w:val="superscript"/>
          <w:lang w:val="pl-Pl"/>
        </w:rPr>
        <w:t>257</w:t>
      </w:r>
      <w:r>
        <w:rPr>
          <w:rFonts w:ascii="Times New Roman"/>
          <w:b w:val="false"/>
          <w:i w:val="false"/>
          <w:color w:val="000000"/>
          <w:sz w:val="24"/>
          <w:lang w:val="pl-Pl"/>
        </w:rPr>
        <w:t> Art. 22e dodany przez art. 15 pkt 49 ustawy z dnia 14 grudnia 2016 r. (Dz.U.2017.60) zmieniającej nin. ustawę z dniem 26 stycznia 2017 r.</w:t>
      </w:r>
    </w:p>
    <w:p>
      <w:pPr>
        <w:spacing w:after="0"/>
        <w:ind w:left="0"/>
        <w:jc w:val="left"/>
        <w:textAlignment w:val="auto"/>
      </w:pPr>
      <w:r>
        <w:rPr>
          <w:rFonts w:ascii="Times New Roman"/>
          <w:b w:val="false"/>
          <w:i w:val="false"/>
          <w:color w:val="000000"/>
          <w:sz w:val="24"/>
          <w:vertAlign w:val="superscript"/>
          <w:lang w:val="pl-Pl"/>
        </w:rPr>
        <w:t>258</w:t>
      </w:r>
      <w:r>
        <w:rPr>
          <w:rFonts w:ascii="Times New Roman"/>
          <w:b w:val="false"/>
          <w:i w:val="false"/>
          <w:color w:val="000000"/>
          <w:sz w:val="24"/>
          <w:lang w:val="pl-Pl"/>
        </w:rPr>
        <w:t> Art. 24 uchylony przez art. 15 pkt 50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259</w:t>
      </w:r>
      <w:r>
        <w:rPr>
          <w:rFonts w:ascii="Times New Roman"/>
          <w:b w:val="false"/>
          <w:i w:val="false"/>
          <w:color w:val="000000"/>
          <w:sz w:val="24"/>
          <w:lang w:val="pl-Pl"/>
        </w:rPr>
        <w:t> Art. 28 uchylony przez art. 15 pkt 51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260</w:t>
      </w:r>
      <w:r>
        <w:rPr>
          <w:rFonts w:ascii="Times New Roman"/>
          <w:b w:val="false"/>
          <w:i w:val="false"/>
          <w:color w:val="000000"/>
          <w:sz w:val="24"/>
          <w:lang w:val="pl-Pl"/>
        </w:rPr>
        <w:t> Art. 29 uchylony przez art. 15 pkt 51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261</w:t>
      </w:r>
      <w:r>
        <w:rPr>
          <w:rFonts w:ascii="Times New Roman"/>
          <w:b w:val="false"/>
          <w:i w:val="false"/>
          <w:color w:val="000000"/>
          <w:sz w:val="24"/>
          <w:lang w:val="pl-Pl"/>
        </w:rPr>
        <w:t> Art. 30 uchylony przez art. 15 pkt 51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262</w:t>
      </w:r>
      <w:r>
        <w:rPr>
          <w:rFonts w:ascii="Times New Roman"/>
          <w:b w:val="false"/>
          <w:i w:val="false"/>
          <w:color w:val="000000"/>
          <w:sz w:val="24"/>
          <w:lang w:val="pl-Pl"/>
        </w:rPr>
        <w:t> Art. 31 uchylony przez art. 15 pkt 51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263</w:t>
      </w:r>
      <w:r>
        <w:rPr>
          <w:rFonts w:ascii="Times New Roman"/>
          <w:b w:val="false"/>
          <w:i w:val="false"/>
          <w:color w:val="000000"/>
          <w:sz w:val="24"/>
          <w:lang w:val="pl-Pl"/>
        </w:rPr>
        <w:t> Art. 32 uchylony przez art. 15 pkt 51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264</w:t>
      </w:r>
      <w:r>
        <w:rPr>
          <w:rFonts w:ascii="Times New Roman"/>
          <w:b w:val="false"/>
          <w:i w:val="false"/>
          <w:color w:val="000000"/>
          <w:sz w:val="24"/>
          <w:lang w:val="pl-Pl"/>
        </w:rPr>
        <w:t> Art. 32a ust. 1 uchylony przez art. 15 pkt 52 lit. a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265</w:t>
      </w:r>
      <w:r>
        <w:rPr>
          <w:rFonts w:ascii="Times New Roman"/>
          <w:b w:val="false"/>
          <w:i w:val="false"/>
          <w:color w:val="000000"/>
          <w:sz w:val="24"/>
          <w:lang w:val="pl-Pl"/>
        </w:rPr>
        <w:t> Art. 32a ust. 1a uchylony przez art. 15 pkt 52 lit. a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266</w:t>
      </w:r>
      <w:r>
        <w:rPr>
          <w:rFonts w:ascii="Times New Roman"/>
          <w:b w:val="false"/>
          <w:i w:val="false"/>
          <w:color w:val="000000"/>
          <w:sz w:val="24"/>
          <w:lang w:val="pl-Pl"/>
        </w:rPr>
        <w:t> Art. 32a ust. 2 uchylony przez art. 15 pkt 52 lit. a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267</w:t>
      </w:r>
      <w:r>
        <w:rPr>
          <w:rFonts w:ascii="Times New Roman"/>
          <w:b w:val="false"/>
          <w:i w:val="false"/>
          <w:color w:val="000000"/>
          <w:sz w:val="24"/>
          <w:lang w:val="pl-Pl"/>
        </w:rPr>
        <w:t> Art. 32a ust. 3 uchylony przez art. 15 pkt 52 lit. a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268</w:t>
      </w:r>
      <w:r>
        <w:rPr>
          <w:rFonts w:ascii="Times New Roman"/>
          <w:b w:val="false"/>
          <w:i w:val="false"/>
          <w:color w:val="000000"/>
          <w:sz w:val="24"/>
          <w:lang w:val="pl-Pl"/>
        </w:rPr>
        <w:t> Art. 22 ust. 1 pkt 1 został uznany za niezgodny z art. 92 ust. 1 Konstytucji RP, wyrokiem Trybunału Konstytucyjnego z dnia 8 stycznia 2013 r. sygn. akt K 38/12 (Dz.U.2013.87). Zgodnie z tym wyrokiem wymieniony wyżej przepis traci moc z dniem 19 stycznia 2014 r.</w:t>
      </w:r>
    </w:p>
    <w:p>
      <w:pPr>
        <w:spacing w:after="0"/>
        <w:ind w:left="0"/>
        <w:jc w:val="left"/>
        <w:textAlignment w:val="auto"/>
      </w:pPr>
      <w:r>
        <w:rPr>
          <w:rFonts w:ascii="Times New Roman"/>
          <w:b w:val="false"/>
          <w:i w:val="false"/>
          <w:color w:val="000000"/>
          <w:sz w:val="24"/>
          <w:vertAlign w:val="superscript"/>
          <w:lang w:val="pl-Pl"/>
        </w:rPr>
        <w:t>269</w:t>
      </w:r>
      <w:r>
        <w:rPr>
          <w:rFonts w:ascii="Times New Roman"/>
          <w:b w:val="false"/>
          <w:i w:val="false"/>
          <w:color w:val="000000"/>
          <w:sz w:val="24"/>
          <w:lang w:val="pl-Pl"/>
        </w:rPr>
        <w:t> Art. 32a ust. 5 uchylony przez art. 15 pkt 52 lit. c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270</w:t>
      </w:r>
      <w:r>
        <w:rPr>
          <w:rFonts w:ascii="Times New Roman"/>
          <w:b w:val="false"/>
          <w:i w:val="false"/>
          <w:color w:val="000000"/>
          <w:sz w:val="24"/>
          <w:lang w:val="pl-Pl"/>
        </w:rPr>
        <w:t> Art. 32b uchylony przez art. 15 pkt 53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271</w:t>
      </w:r>
      <w:r>
        <w:rPr>
          <w:rFonts w:ascii="Times New Roman"/>
          <w:b w:val="false"/>
          <w:i w:val="false"/>
          <w:color w:val="000000"/>
          <w:sz w:val="24"/>
          <w:lang w:val="pl-Pl"/>
        </w:rPr>
        <w:t> Art. 33 uchylony przez art. 15 pkt 53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272</w:t>
      </w:r>
      <w:r>
        <w:rPr>
          <w:rFonts w:ascii="Times New Roman"/>
          <w:b w:val="false"/>
          <w:i w:val="false"/>
          <w:color w:val="000000"/>
          <w:sz w:val="24"/>
          <w:lang w:val="pl-Pl"/>
        </w:rPr>
        <w:t> Art. 34 uchylony przez art. 15 pkt 53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273</w:t>
      </w:r>
      <w:r>
        <w:rPr>
          <w:rFonts w:ascii="Times New Roman"/>
          <w:b w:val="false"/>
          <w:i w:val="false"/>
          <w:color w:val="000000"/>
          <w:sz w:val="24"/>
          <w:lang w:val="pl-Pl"/>
        </w:rPr>
        <w:t> Art. 34a uchylony przez art. 15 pkt 53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274</w:t>
      </w:r>
      <w:r>
        <w:rPr>
          <w:rFonts w:ascii="Times New Roman"/>
          <w:b w:val="false"/>
          <w:i w:val="false"/>
          <w:color w:val="000000"/>
          <w:sz w:val="24"/>
          <w:lang w:val="pl-Pl"/>
        </w:rPr>
        <w:t> Art. 34b uchylony przez art. 15 pkt 53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275</w:t>
      </w:r>
      <w:r>
        <w:rPr>
          <w:rFonts w:ascii="Times New Roman"/>
          <w:b w:val="false"/>
          <w:i w:val="false"/>
          <w:color w:val="000000"/>
          <w:sz w:val="24"/>
          <w:lang w:val="pl-Pl"/>
        </w:rPr>
        <w:t> Art. 34c uchylony przez art. 15 pkt 53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276</w:t>
      </w:r>
      <w:r>
        <w:rPr>
          <w:rFonts w:ascii="Times New Roman"/>
          <w:b w:val="false"/>
          <w:i w:val="false"/>
          <w:color w:val="000000"/>
          <w:sz w:val="24"/>
          <w:lang w:val="pl-Pl"/>
        </w:rPr>
        <w:t> Art. 35 uchylony przez art. 15 pkt 53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277</w:t>
      </w:r>
      <w:r>
        <w:rPr>
          <w:rFonts w:ascii="Times New Roman"/>
          <w:b w:val="false"/>
          <w:i w:val="false"/>
          <w:color w:val="000000"/>
          <w:sz w:val="24"/>
          <w:lang w:val="pl-Pl"/>
        </w:rPr>
        <w:t> Art. 35b uchylony przez art. 15 pkt 54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278</w:t>
      </w:r>
      <w:r>
        <w:rPr>
          <w:rFonts w:ascii="Times New Roman"/>
          <w:b w:val="false"/>
          <w:i w:val="false"/>
          <w:color w:val="000000"/>
          <w:sz w:val="24"/>
          <w:lang w:val="pl-Pl"/>
        </w:rPr>
        <w:t> Art. 36 uchylony przez art. 15 pkt 54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279</w:t>
      </w:r>
      <w:r>
        <w:rPr>
          <w:rFonts w:ascii="Times New Roman"/>
          <w:b w:val="false"/>
          <w:i w:val="false"/>
          <w:color w:val="000000"/>
          <w:sz w:val="24"/>
          <w:lang w:val="pl-Pl"/>
        </w:rPr>
        <w:t> Art. 36a uchylony przez art. 15 pkt 54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280</w:t>
      </w:r>
      <w:r>
        <w:rPr>
          <w:rFonts w:ascii="Times New Roman"/>
          <w:b w:val="false"/>
          <w:i w:val="false"/>
          <w:color w:val="000000"/>
          <w:sz w:val="24"/>
          <w:lang w:val="pl-Pl"/>
        </w:rPr>
        <w:t> Art. 37 uchylony przez art. 15 pkt 54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281</w:t>
      </w:r>
      <w:r>
        <w:rPr>
          <w:rFonts w:ascii="Times New Roman"/>
          <w:b w:val="false"/>
          <w:i w:val="false"/>
          <w:color w:val="000000"/>
          <w:sz w:val="24"/>
          <w:lang w:val="pl-Pl"/>
        </w:rPr>
        <w:t> Art. 38 uchylony przez art. 15 pkt 54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282</w:t>
      </w:r>
      <w:r>
        <w:rPr>
          <w:rFonts w:ascii="Times New Roman"/>
          <w:b w:val="false"/>
          <w:i w:val="false"/>
          <w:color w:val="000000"/>
          <w:sz w:val="24"/>
          <w:lang w:val="pl-Pl"/>
        </w:rPr>
        <w:t> Art. 38a uchylony przez art. 15 pkt 54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283</w:t>
      </w:r>
      <w:r>
        <w:rPr>
          <w:rFonts w:ascii="Times New Roman"/>
          <w:b w:val="false"/>
          <w:i w:val="false"/>
          <w:color w:val="000000"/>
          <w:sz w:val="24"/>
          <w:lang w:val="pl-Pl"/>
        </w:rPr>
        <w:t> Art. 39 uchylony przez art. 15 pkt 54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284</w:t>
      </w:r>
      <w:r>
        <w:rPr>
          <w:rFonts w:ascii="Times New Roman"/>
          <w:b w:val="false"/>
          <w:i w:val="false"/>
          <w:color w:val="000000"/>
          <w:sz w:val="24"/>
          <w:lang w:val="pl-Pl"/>
        </w:rPr>
        <w:t> Art. 40 uchylony przez art. 15 pkt 54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285</w:t>
      </w:r>
      <w:r>
        <w:rPr>
          <w:rFonts w:ascii="Times New Roman"/>
          <w:b w:val="false"/>
          <w:i w:val="false"/>
          <w:color w:val="000000"/>
          <w:sz w:val="24"/>
          <w:lang w:val="pl-Pl"/>
        </w:rPr>
        <w:t> Art. 41 uchylony przez art. 15 pkt 54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286</w:t>
      </w:r>
      <w:r>
        <w:rPr>
          <w:rFonts w:ascii="Times New Roman"/>
          <w:b w:val="false"/>
          <w:i w:val="false"/>
          <w:color w:val="000000"/>
          <w:sz w:val="24"/>
          <w:lang w:val="pl-Pl"/>
        </w:rPr>
        <w:t> Art. 42 uchylony przez art. 15 pkt 54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287</w:t>
      </w:r>
      <w:r>
        <w:rPr>
          <w:rFonts w:ascii="Times New Roman"/>
          <w:b w:val="false"/>
          <w:i w:val="false"/>
          <w:color w:val="000000"/>
          <w:sz w:val="24"/>
          <w:lang w:val="pl-Pl"/>
        </w:rPr>
        <w:t> Art. 43 uchylony przez art. 15 pkt 54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288</w:t>
      </w:r>
      <w:r>
        <w:rPr>
          <w:rFonts w:ascii="Times New Roman"/>
          <w:b w:val="false"/>
          <w:i w:val="false"/>
          <w:color w:val="000000"/>
          <w:sz w:val="24"/>
          <w:lang w:val="pl-Pl"/>
        </w:rPr>
        <w:t> Art. 44 uchylony przez art. 15 pkt 54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289</w:t>
      </w:r>
      <w:r>
        <w:rPr>
          <w:rFonts w:ascii="Times New Roman"/>
          <w:b w:val="false"/>
          <w:i w:val="false"/>
          <w:color w:val="000000"/>
          <w:sz w:val="24"/>
          <w:lang w:val="pl-Pl"/>
        </w:rPr>
        <w:t> Art. 44a zmieniony przez art. 15 pkt 55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290</w:t>
      </w:r>
      <w:r>
        <w:rPr>
          <w:rFonts w:ascii="Times New Roman"/>
          <w:b w:val="false"/>
          <w:i w:val="false"/>
          <w:color w:val="000000"/>
          <w:sz w:val="24"/>
          <w:lang w:val="pl-Pl"/>
        </w:rPr>
        <w:t> Art. 44b ust. 6 pkt 4 zmieniony przez art. 15 pkt 56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291</w:t>
      </w:r>
      <w:r>
        <w:rPr>
          <w:rFonts w:ascii="Times New Roman"/>
          <w:b w:val="false"/>
          <w:i w:val="false"/>
          <w:color w:val="000000"/>
          <w:sz w:val="24"/>
          <w:lang w:val="pl-Pl"/>
        </w:rPr>
        <w:t> Art. 44e ust. 5 zmieniony przez art. 15 pkt 57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292</w:t>
      </w:r>
      <w:r>
        <w:rPr>
          <w:rFonts w:ascii="Times New Roman"/>
          <w:b w:val="false"/>
          <w:i w:val="false"/>
          <w:color w:val="000000"/>
          <w:sz w:val="24"/>
          <w:lang w:val="pl-Pl"/>
        </w:rPr>
        <w:t> Art. 44f ust. 7 zmieniony przez art. 15 pkt 58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293</w:t>
      </w:r>
      <w:r>
        <w:rPr>
          <w:rFonts w:ascii="Times New Roman"/>
          <w:b w:val="false"/>
          <w:i w:val="false"/>
          <w:color w:val="000000"/>
          <w:sz w:val="24"/>
          <w:lang w:val="pl-Pl"/>
        </w:rPr>
        <w:t> Art. 44h ust. 2 zmieniony przez art. 15 pkt 59 lit. a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294</w:t>
      </w:r>
      <w:r>
        <w:rPr>
          <w:rFonts w:ascii="Times New Roman"/>
          <w:b w:val="false"/>
          <w:i w:val="false"/>
          <w:color w:val="000000"/>
          <w:sz w:val="24"/>
          <w:lang w:val="pl-Pl"/>
        </w:rPr>
        <w:t> Art. 44h ust. 3 zmieniony przez art. 15 pkt 59 lit. b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295</w:t>
      </w:r>
      <w:r>
        <w:rPr>
          <w:rFonts w:ascii="Times New Roman"/>
          <w:b w:val="false"/>
          <w:i w:val="false"/>
          <w:color w:val="000000"/>
          <w:sz w:val="24"/>
          <w:lang w:val="pl-Pl"/>
        </w:rPr>
        <w:t> Art. 44h ust. 4 zmieniony przez art. 15 pkt 59 lit. b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296</w:t>
      </w:r>
      <w:r>
        <w:rPr>
          <w:rFonts w:ascii="Times New Roman"/>
          <w:b w:val="false"/>
          <w:i w:val="false"/>
          <w:color w:val="000000"/>
          <w:sz w:val="24"/>
          <w:lang w:val="pl-Pl"/>
        </w:rPr>
        <w:t> Art. 44i ust. 7 pkt 1 zmieniony przez art. 15 pkt 5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297</w:t>
      </w:r>
      <w:r>
        <w:rPr>
          <w:rFonts w:ascii="Times New Roman"/>
          <w:b w:val="false"/>
          <w:i w:val="false"/>
          <w:color w:val="000000"/>
          <w:sz w:val="24"/>
          <w:lang w:val="pl-Pl"/>
        </w:rPr>
        <w:t> Art. 44i ust. 7 pkt 2 zmieniony przez art. 15 pkt 60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298</w:t>
      </w:r>
      <w:r>
        <w:rPr>
          <w:rFonts w:ascii="Times New Roman"/>
          <w:b w:val="false"/>
          <w:i w:val="false"/>
          <w:color w:val="000000"/>
          <w:sz w:val="24"/>
          <w:lang w:val="pl-Pl"/>
        </w:rPr>
        <w:t> Art. 44l ust. 1 zmieniony przez art. 15 pkt 61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299</w:t>
      </w:r>
      <w:r>
        <w:rPr>
          <w:rFonts w:ascii="Times New Roman"/>
          <w:b w:val="false"/>
          <w:i w:val="false"/>
          <w:color w:val="000000"/>
          <w:sz w:val="24"/>
          <w:lang w:val="pl-Pl"/>
        </w:rPr>
        <w:t> Art. 44o ust. 5 zmieniony przez art. 15 pkt 62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300</w:t>
      </w:r>
      <w:r>
        <w:rPr>
          <w:rFonts w:ascii="Times New Roman"/>
          <w:b w:val="false"/>
          <w:i w:val="false"/>
          <w:color w:val="000000"/>
          <w:sz w:val="24"/>
          <w:lang w:val="pl-Pl"/>
        </w:rPr>
        <w:t> Art. 44o ust. 6 zmieniony przez art. 15 pkt 62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301</w:t>
      </w:r>
      <w:r>
        <w:rPr>
          <w:rFonts w:ascii="Times New Roman"/>
          <w:b w:val="false"/>
          <w:i w:val="false"/>
          <w:color w:val="000000"/>
          <w:sz w:val="24"/>
          <w:lang w:val="pl-Pl"/>
        </w:rPr>
        <w:t> Art. 44p uchylony przez art. 15 pkt 63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302</w:t>
      </w:r>
      <w:r>
        <w:rPr>
          <w:rFonts w:ascii="Times New Roman"/>
          <w:b w:val="false"/>
          <w:i w:val="false"/>
          <w:color w:val="000000"/>
          <w:sz w:val="24"/>
          <w:lang w:val="pl-Pl"/>
        </w:rPr>
        <w:t> Art. 44q ust. 1 zmieniony przez art. 15 pkt 64 lit. a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303</w:t>
      </w:r>
      <w:r>
        <w:rPr>
          <w:rFonts w:ascii="Times New Roman"/>
          <w:b w:val="false"/>
          <w:i w:val="false"/>
          <w:color w:val="000000"/>
          <w:sz w:val="24"/>
          <w:lang w:val="pl-Pl"/>
        </w:rPr>
        <w:t> Art. 44q ust. 2 zmieniony przez art. 15 pkt 64 lit. a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304</w:t>
      </w:r>
      <w:r>
        <w:rPr>
          <w:rFonts w:ascii="Times New Roman"/>
          <w:b w:val="false"/>
          <w:i w:val="false"/>
          <w:color w:val="000000"/>
          <w:sz w:val="24"/>
          <w:lang w:val="pl-Pl"/>
        </w:rPr>
        <w:t> Art. 44q ust. 3 zmieniony przez art. 15 pkt 64 lit. a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305</w:t>
      </w:r>
      <w:r>
        <w:rPr>
          <w:rFonts w:ascii="Times New Roman"/>
          <w:b w:val="false"/>
          <w:i w:val="false"/>
          <w:color w:val="000000"/>
          <w:sz w:val="24"/>
          <w:lang w:val="pl-Pl"/>
        </w:rPr>
        <w:t> Art. 44q ust. 3a uchylony przez art. 15 pkt 64 lit. b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306</w:t>
      </w:r>
      <w:r>
        <w:rPr>
          <w:rFonts w:ascii="Times New Roman"/>
          <w:b w:val="false"/>
          <w:i w:val="false"/>
          <w:color w:val="000000"/>
          <w:sz w:val="24"/>
          <w:lang w:val="pl-Pl"/>
        </w:rPr>
        <w:t> Art. 44q ust. 4 zmieniony przez art. 15 pkt 19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307</w:t>
      </w:r>
      <w:r>
        <w:rPr>
          <w:rFonts w:ascii="Times New Roman"/>
          <w:b w:val="false"/>
          <w:i w:val="false"/>
          <w:color w:val="000000"/>
          <w:sz w:val="24"/>
          <w:lang w:val="pl-Pl"/>
        </w:rPr>
        <w:t> Art. 44u ust. 2 zmieniony przez art. 15 pkt 65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308</w:t>
      </w:r>
      <w:r>
        <w:rPr>
          <w:rFonts w:ascii="Times New Roman"/>
          <w:b w:val="false"/>
          <w:i w:val="false"/>
          <w:color w:val="000000"/>
          <w:sz w:val="24"/>
          <w:lang w:val="pl-Pl"/>
        </w:rPr>
        <w:t> Art. 44u ust. 4 zmieniony przez art. 15 pkt 65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309</w:t>
      </w:r>
      <w:r>
        <w:rPr>
          <w:rFonts w:ascii="Times New Roman"/>
          <w:b w:val="false"/>
          <w:i w:val="false"/>
          <w:color w:val="000000"/>
          <w:sz w:val="24"/>
          <w:lang w:val="pl-Pl"/>
        </w:rPr>
        <w:t> Art. 44u ust. 5 zmieniony przez art. 15 pkt 66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310</w:t>
      </w:r>
      <w:r>
        <w:rPr>
          <w:rFonts w:ascii="Times New Roman"/>
          <w:b w:val="false"/>
          <w:i w:val="false"/>
          <w:color w:val="000000"/>
          <w:sz w:val="24"/>
          <w:lang w:val="pl-Pl"/>
        </w:rPr>
        <w:t> Art. 44w ust. 4 zmieniony przez art. 15 pkt 65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311</w:t>
      </w:r>
      <w:r>
        <w:rPr>
          <w:rFonts w:ascii="Times New Roman"/>
          <w:b w:val="false"/>
          <w:i w:val="false"/>
          <w:color w:val="000000"/>
          <w:sz w:val="24"/>
          <w:lang w:val="pl-Pl"/>
        </w:rPr>
        <w:t> Art. 44z ust. 5 zmieniony przez art. 15 pkt 65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312</w:t>
      </w:r>
      <w:r>
        <w:rPr>
          <w:rFonts w:ascii="Times New Roman"/>
          <w:b w:val="false"/>
          <w:i w:val="false"/>
          <w:color w:val="000000"/>
          <w:sz w:val="24"/>
          <w:lang w:val="pl-Pl"/>
        </w:rPr>
        <w:t> Art. 44za zmieniony przez art. 15 pkt 67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313</w:t>
      </w:r>
      <w:r>
        <w:rPr>
          <w:rFonts w:ascii="Times New Roman"/>
          <w:b w:val="false"/>
          <w:i w:val="false"/>
          <w:color w:val="000000"/>
          <w:sz w:val="24"/>
          <w:lang w:val="pl-Pl"/>
        </w:rPr>
        <w:t> Art. 44zb pkt 3 uchylony przez art. 15 pkt 68 lit. a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314</w:t>
      </w:r>
      <w:r>
        <w:rPr>
          <w:rFonts w:ascii="Times New Roman"/>
          <w:b w:val="false"/>
          <w:i w:val="false"/>
          <w:color w:val="000000"/>
          <w:sz w:val="24"/>
          <w:lang w:val="pl-Pl"/>
        </w:rPr>
        <w:t> Art. 44 zb pkt 6 zmieniony przez art. 15 pkt 68 lit. b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315</w:t>
      </w:r>
      <w:r>
        <w:rPr>
          <w:rFonts w:ascii="Times New Roman"/>
          <w:b w:val="false"/>
          <w:i w:val="false"/>
          <w:color w:val="000000"/>
          <w:sz w:val="24"/>
          <w:lang w:val="pl-Pl"/>
        </w:rPr>
        <w:t> Art. 44zd ust. 6 pkt 3 zmieniony przez art. 15 pkt 69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316</w:t>
      </w:r>
      <w:r>
        <w:rPr>
          <w:rFonts w:ascii="Times New Roman"/>
          <w:b w:val="false"/>
          <w:i w:val="false"/>
          <w:color w:val="000000"/>
          <w:sz w:val="24"/>
          <w:lang w:val="pl-Pl"/>
        </w:rPr>
        <w:t> Art. 44zg ust. 1 zmieniony przez art. 15 pkt 70 lit. a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317</w:t>
      </w:r>
      <w:r>
        <w:rPr>
          <w:rFonts w:ascii="Times New Roman"/>
          <w:b w:val="false"/>
          <w:i w:val="false"/>
          <w:color w:val="000000"/>
          <w:sz w:val="24"/>
          <w:lang w:val="pl-Pl"/>
        </w:rPr>
        <w:t> Art. 44zg ust. 2 zmieniony przez art. 15 pkt 70 lit. b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318</w:t>
      </w:r>
      <w:r>
        <w:rPr>
          <w:rFonts w:ascii="Times New Roman"/>
          <w:b w:val="false"/>
          <w:i w:val="false"/>
          <w:color w:val="000000"/>
          <w:sz w:val="24"/>
          <w:lang w:val="pl-Pl"/>
        </w:rPr>
        <w:t> Art. 44zg ust. 3 zmieniony przez art. 15 pkt 70 lit. c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319</w:t>
      </w:r>
      <w:r>
        <w:rPr>
          <w:rFonts w:ascii="Times New Roman"/>
          <w:b w:val="false"/>
          <w:i w:val="false"/>
          <w:color w:val="000000"/>
          <w:sz w:val="24"/>
          <w:lang w:val="pl-Pl"/>
        </w:rPr>
        <w:t> Art. 44zg ust. 4 zmieniony przez art. 15 pkt 70 lit. d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320</w:t>
      </w:r>
      <w:r>
        <w:rPr>
          <w:rFonts w:ascii="Times New Roman"/>
          <w:b w:val="false"/>
          <w:i w:val="false"/>
          <w:color w:val="000000"/>
          <w:sz w:val="24"/>
          <w:lang w:val="pl-Pl"/>
        </w:rPr>
        <w:t> Art. 44zg ust. 5 zmieniony przez art. 15 pkt 70 lit. e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321</w:t>
      </w:r>
      <w:r>
        <w:rPr>
          <w:rFonts w:ascii="Times New Roman"/>
          <w:b w:val="false"/>
          <w:i w:val="false"/>
          <w:color w:val="000000"/>
          <w:sz w:val="24"/>
          <w:lang w:val="pl-Pl"/>
        </w:rPr>
        <w:t> Art. 44zg ust. 6 zmieniony przez art. 15 pkt 70 lit. f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322</w:t>
      </w:r>
      <w:r>
        <w:rPr>
          <w:rFonts w:ascii="Times New Roman"/>
          <w:b w:val="false"/>
          <w:i w:val="false"/>
          <w:color w:val="000000"/>
          <w:sz w:val="24"/>
          <w:lang w:val="pl-Pl"/>
        </w:rPr>
        <w:t> Art. 44zg ust. 7 zmieniony przez art. 15 pkt 70 lit. g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323</w:t>
      </w:r>
      <w:r>
        <w:rPr>
          <w:rFonts w:ascii="Times New Roman"/>
          <w:b w:val="false"/>
          <w:i w:val="false"/>
          <w:color w:val="000000"/>
          <w:sz w:val="24"/>
          <w:lang w:val="pl-Pl"/>
        </w:rPr>
        <w:t> Art. 44zh zmieniony przez art. 15 pkt 71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324</w:t>
      </w:r>
      <w:r>
        <w:rPr>
          <w:rFonts w:ascii="Times New Roman"/>
          <w:b w:val="false"/>
          <w:i w:val="false"/>
          <w:color w:val="000000"/>
          <w:sz w:val="24"/>
          <w:lang w:val="pl-Pl"/>
        </w:rPr>
        <w:t> Art. 44zj ust. 3 uchylony przez art. 15 pkt 72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325</w:t>
      </w:r>
      <w:r>
        <w:rPr>
          <w:rFonts w:ascii="Times New Roman"/>
          <w:b w:val="false"/>
          <w:i w:val="false"/>
          <w:color w:val="000000"/>
          <w:sz w:val="24"/>
          <w:lang w:val="pl-Pl"/>
        </w:rPr>
        <w:t> Art. 44zk ust. 2 zmieniony przez art. 15 pkt 73 lit. a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326</w:t>
      </w:r>
      <w:r>
        <w:rPr>
          <w:rFonts w:ascii="Times New Roman"/>
          <w:b w:val="false"/>
          <w:i w:val="false"/>
          <w:color w:val="000000"/>
          <w:sz w:val="24"/>
          <w:lang w:val="pl-Pl"/>
        </w:rPr>
        <w:t> Art. 44zk ust. 8 zmieniony przez art. 15 pkt 73 lit. b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327</w:t>
      </w:r>
      <w:r>
        <w:rPr>
          <w:rFonts w:ascii="Times New Roman"/>
          <w:b w:val="false"/>
          <w:i w:val="false"/>
          <w:color w:val="000000"/>
          <w:sz w:val="24"/>
          <w:lang w:val="pl-Pl"/>
        </w:rPr>
        <w:t> Art. 44zl ust. 1 zmieniony przez art. 15 pkt 74 lit. a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328</w:t>
      </w:r>
      <w:r>
        <w:rPr>
          <w:rFonts w:ascii="Times New Roman"/>
          <w:b w:val="false"/>
          <w:i w:val="false"/>
          <w:color w:val="000000"/>
          <w:sz w:val="24"/>
          <w:lang w:val="pl-Pl"/>
        </w:rPr>
        <w:t> Art. 44zl ust. 2 uchylony przez art. 15 pkt 74 lit. b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329</w:t>
      </w:r>
      <w:r>
        <w:rPr>
          <w:rFonts w:ascii="Times New Roman"/>
          <w:b w:val="false"/>
          <w:i w:val="false"/>
          <w:color w:val="000000"/>
          <w:sz w:val="24"/>
          <w:lang w:val="pl-Pl"/>
        </w:rPr>
        <w:t> Art. 44zm ust. 1 pkt 2 zmieniony przez art. 15 pkt 75 lit. a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330</w:t>
      </w:r>
      <w:r>
        <w:rPr>
          <w:rFonts w:ascii="Times New Roman"/>
          <w:b w:val="false"/>
          <w:i w:val="false"/>
          <w:color w:val="000000"/>
          <w:sz w:val="24"/>
          <w:lang w:val="pl-Pl"/>
        </w:rPr>
        <w:t> Art. 44zm ust. 2 zmieniony przez art. 15 pkt 75 lit. b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331</w:t>
      </w:r>
      <w:r>
        <w:rPr>
          <w:rFonts w:ascii="Times New Roman"/>
          <w:b w:val="false"/>
          <w:i w:val="false"/>
          <w:color w:val="000000"/>
          <w:sz w:val="24"/>
          <w:lang w:val="pl-Pl"/>
        </w:rPr>
        <w:t> Art. 44zm ust. 4 uchylony przez art. 15 pkt 75 lit. c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332</w:t>
      </w:r>
      <w:r>
        <w:rPr>
          <w:rFonts w:ascii="Times New Roman"/>
          <w:b w:val="false"/>
          <w:i w:val="false"/>
          <w:color w:val="000000"/>
          <w:sz w:val="24"/>
          <w:lang w:val="pl-Pl"/>
        </w:rPr>
        <w:t> Art. 44zn ust. 8 zmieniony przez art. 15 pkt 76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333</w:t>
      </w:r>
      <w:r>
        <w:rPr>
          <w:rFonts w:ascii="Times New Roman"/>
          <w:b w:val="false"/>
          <w:i w:val="false"/>
          <w:color w:val="000000"/>
          <w:sz w:val="24"/>
          <w:lang w:val="pl-Pl"/>
        </w:rPr>
        <w:t> Art. 44zq pkt 3 uchylony przez art. 15 pkt 77 lit. a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334</w:t>
      </w:r>
      <w:r>
        <w:rPr>
          <w:rFonts w:ascii="Times New Roman"/>
          <w:b w:val="false"/>
          <w:i w:val="false"/>
          <w:color w:val="000000"/>
          <w:sz w:val="24"/>
          <w:lang w:val="pl-Pl"/>
        </w:rPr>
        <w:t> Art. 44zq pkt 5 zmieniony przez art. 15 pkt 77 lit. b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335</w:t>
      </w:r>
      <w:r>
        <w:rPr>
          <w:rFonts w:ascii="Times New Roman"/>
          <w:b w:val="false"/>
          <w:i w:val="false"/>
          <w:color w:val="000000"/>
          <w:sz w:val="24"/>
          <w:lang w:val="pl-Pl"/>
        </w:rPr>
        <w:t> Art. 44zq pkt 6 zmieniony przez art. 15 pkt 77 lit. c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336</w:t>
      </w:r>
      <w:r>
        <w:rPr>
          <w:rFonts w:ascii="Times New Roman"/>
          <w:b w:val="false"/>
          <w:i w:val="false"/>
          <w:color w:val="000000"/>
          <w:sz w:val="24"/>
          <w:lang w:val="pl-Pl"/>
        </w:rPr>
        <w:t> Art. 44zr zmieniony przez art. 15 pkt 5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337</w:t>
      </w:r>
      <w:r>
        <w:rPr>
          <w:rFonts w:ascii="Times New Roman"/>
          <w:b w:val="false"/>
          <w:i w:val="false"/>
          <w:color w:val="000000"/>
          <w:sz w:val="24"/>
          <w:lang w:val="pl-Pl"/>
        </w:rPr>
        <w:t> Tytuł rozdziału 3b zmieniony przez art. 15 pkt 78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338</w:t>
      </w:r>
      <w:r>
        <w:rPr>
          <w:rFonts w:ascii="Times New Roman"/>
          <w:b w:val="false"/>
          <w:i w:val="false"/>
          <w:color w:val="000000"/>
          <w:sz w:val="24"/>
          <w:lang w:val="pl-Pl"/>
        </w:rPr>
        <w:t> Art. 44zs zmieniony przez art. 15 pkt 79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339</w:t>
      </w:r>
      <w:r>
        <w:rPr>
          <w:rFonts w:ascii="Times New Roman"/>
          <w:b w:val="false"/>
          <w:i w:val="false"/>
          <w:color w:val="000000"/>
          <w:sz w:val="24"/>
          <w:lang w:val="pl-Pl"/>
        </w:rPr>
        <w:t> Art. 44zt zmieniony przez art. 15 pkt 80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340</w:t>
      </w:r>
      <w:r>
        <w:rPr>
          <w:rFonts w:ascii="Times New Roman"/>
          <w:b w:val="false"/>
          <w:i w:val="false"/>
          <w:color w:val="000000"/>
          <w:sz w:val="24"/>
          <w:lang w:val="pl-Pl"/>
        </w:rPr>
        <w:t> Art. 44zu ust. 1 zmieniony przez art. 15 pkt 81 lit. a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341</w:t>
      </w:r>
      <w:r>
        <w:rPr>
          <w:rFonts w:ascii="Times New Roman"/>
          <w:b w:val="false"/>
          <w:i w:val="false"/>
          <w:color w:val="000000"/>
          <w:sz w:val="24"/>
          <w:lang w:val="pl-Pl"/>
        </w:rPr>
        <w:t> Art. 44zu ust. 3 zmieniony przez art. 15 pkt 81 lit. b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342</w:t>
      </w:r>
      <w:r>
        <w:rPr>
          <w:rFonts w:ascii="Times New Roman"/>
          <w:b w:val="false"/>
          <w:i w:val="false"/>
          <w:color w:val="000000"/>
          <w:sz w:val="24"/>
          <w:lang w:val="pl-Pl"/>
        </w:rPr>
        <w:t> Art. 44zu ust. 4 zmieniony przez art. 15 pkt 81 lit. b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343</w:t>
      </w:r>
      <w:r>
        <w:rPr>
          <w:rFonts w:ascii="Times New Roman"/>
          <w:b w:val="false"/>
          <w:i w:val="false"/>
          <w:color w:val="000000"/>
          <w:sz w:val="24"/>
          <w:lang w:val="pl-Pl"/>
        </w:rPr>
        <w:t> Art. 44zu ust. 4a dodany przez art. 2 pkt 5 ustawy z dnia 21 kwietnia 2017 r. (Dz.U.2017.949)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344</w:t>
      </w:r>
      <w:r>
        <w:rPr>
          <w:rFonts w:ascii="Times New Roman"/>
          <w:b w:val="false"/>
          <w:i w:val="false"/>
          <w:color w:val="000000"/>
          <w:sz w:val="24"/>
          <w:lang w:val="pl-Pl"/>
        </w:rPr>
        <w:t> Art. 44zu ust. 5 uchylony przez art. 15 pkt 81 lit. c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345</w:t>
      </w:r>
      <w:r>
        <w:rPr>
          <w:rFonts w:ascii="Times New Roman"/>
          <w:b w:val="false"/>
          <w:i w:val="false"/>
          <w:color w:val="000000"/>
          <w:sz w:val="24"/>
          <w:lang w:val="pl-Pl"/>
        </w:rPr>
        <w:t> Art. 44zu ust. 6 uchylony przez art. 15 pkt 81 lit. c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346</w:t>
      </w:r>
      <w:r>
        <w:rPr>
          <w:rFonts w:ascii="Times New Roman"/>
          <w:b w:val="false"/>
          <w:i w:val="false"/>
          <w:color w:val="000000"/>
          <w:sz w:val="24"/>
          <w:lang w:val="pl-Pl"/>
        </w:rPr>
        <w:t> Art. 44zu ust. 7 uchylony przez art. 15 pkt 81 lit. c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347</w:t>
      </w:r>
      <w:r>
        <w:rPr>
          <w:rFonts w:ascii="Times New Roman"/>
          <w:b w:val="false"/>
          <w:i w:val="false"/>
          <w:color w:val="000000"/>
          <w:sz w:val="24"/>
          <w:lang w:val="pl-Pl"/>
        </w:rPr>
        <w:t> Art. 44zv ust. 1 zmieniony przez art. 15 pkt 82 lit. a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348</w:t>
      </w:r>
      <w:r>
        <w:rPr>
          <w:rFonts w:ascii="Times New Roman"/>
          <w:b w:val="false"/>
          <w:i w:val="false"/>
          <w:color w:val="000000"/>
          <w:sz w:val="24"/>
          <w:lang w:val="pl-Pl"/>
        </w:rPr>
        <w:t> Art. 44zv ust. 2 uchylony przez art. 15 pkt 82 lit. b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349</w:t>
      </w:r>
      <w:r>
        <w:rPr>
          <w:rFonts w:ascii="Times New Roman"/>
          <w:b w:val="false"/>
          <w:i w:val="false"/>
          <w:color w:val="000000"/>
          <w:sz w:val="24"/>
          <w:lang w:val="pl-Pl"/>
        </w:rPr>
        <w:t> Art. 44zw ust. 1 zmieniony przez art. 15 pkt 83 lit. a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350</w:t>
      </w:r>
      <w:r>
        <w:rPr>
          <w:rFonts w:ascii="Times New Roman"/>
          <w:b w:val="false"/>
          <w:i w:val="false"/>
          <w:color w:val="000000"/>
          <w:sz w:val="24"/>
          <w:lang w:val="pl-Pl"/>
        </w:rPr>
        <w:t> Art. 44zw ust. 2 zmieniony przez art. 15 pkt 83 lit. a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351</w:t>
      </w:r>
      <w:r>
        <w:rPr>
          <w:rFonts w:ascii="Times New Roman"/>
          <w:b w:val="false"/>
          <w:i w:val="false"/>
          <w:color w:val="000000"/>
          <w:sz w:val="24"/>
          <w:lang w:val="pl-Pl"/>
        </w:rPr>
        <w:t> Art. 44zw ust. 3 uchylony przez art. 15 pkt 83 lit. b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352</w:t>
      </w:r>
      <w:r>
        <w:rPr>
          <w:rFonts w:ascii="Times New Roman"/>
          <w:b w:val="false"/>
          <w:i w:val="false"/>
          <w:color w:val="000000"/>
          <w:sz w:val="24"/>
          <w:lang w:val="pl-Pl"/>
        </w:rPr>
        <w:t> Art. 44zx zmieniony przez art. 15 pkt 84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353</w:t>
      </w:r>
      <w:r>
        <w:rPr>
          <w:rFonts w:ascii="Times New Roman"/>
          <w:b w:val="false"/>
          <w:i w:val="false"/>
          <w:color w:val="000000"/>
          <w:sz w:val="24"/>
          <w:lang w:val="pl-Pl"/>
        </w:rPr>
        <w:t> Art. 44zy zmieniony przez art. 15 pkt 84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354</w:t>
      </w:r>
      <w:r>
        <w:rPr>
          <w:rFonts w:ascii="Times New Roman"/>
          <w:b w:val="false"/>
          <w:i w:val="false"/>
          <w:color w:val="000000"/>
          <w:sz w:val="24"/>
          <w:lang w:val="pl-Pl"/>
        </w:rPr>
        <w:t> Art. 44zz zmieniony przez art. 15 pkt 84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355</w:t>
      </w:r>
      <w:r>
        <w:rPr>
          <w:rFonts w:ascii="Times New Roman"/>
          <w:b w:val="false"/>
          <w:i w:val="false"/>
          <w:color w:val="000000"/>
          <w:sz w:val="24"/>
          <w:lang w:val="pl-Pl"/>
        </w:rPr>
        <w:t> Art. 44zza ust. 1 zmieniony przez art. 15 pkt 85 lit. a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356</w:t>
      </w:r>
      <w:r>
        <w:rPr>
          <w:rFonts w:ascii="Times New Roman"/>
          <w:b w:val="false"/>
          <w:i w:val="false"/>
          <w:color w:val="000000"/>
          <w:sz w:val="24"/>
          <w:lang w:val="pl-Pl"/>
        </w:rPr>
        <w:t> Art. 44zza ust. 2 zmieniony przez art. 15 pkt 85 lit. a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357</w:t>
      </w:r>
      <w:r>
        <w:rPr>
          <w:rFonts w:ascii="Times New Roman"/>
          <w:b w:val="false"/>
          <w:i w:val="false"/>
          <w:color w:val="000000"/>
          <w:sz w:val="24"/>
          <w:lang w:val="pl-Pl"/>
        </w:rPr>
        <w:t> Art. 44zza ust. 4 zmieniony przez art. 15 pkt 85 lit. b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358</w:t>
      </w:r>
      <w:r>
        <w:rPr>
          <w:rFonts w:ascii="Times New Roman"/>
          <w:b w:val="false"/>
          <w:i w:val="false"/>
          <w:color w:val="000000"/>
          <w:sz w:val="24"/>
          <w:lang w:val="pl-Pl"/>
        </w:rPr>
        <w:t> Art. 44zza ust. 5 zmieniony przez art. 15 pkt 85 lit. b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359</w:t>
      </w:r>
      <w:r>
        <w:rPr>
          <w:rFonts w:ascii="Times New Roman"/>
          <w:b w:val="false"/>
          <w:i w:val="false"/>
          <w:color w:val="000000"/>
          <w:sz w:val="24"/>
          <w:lang w:val="pl-Pl"/>
        </w:rPr>
        <w:t> Art. 44zza ust. 7 zmieniony przez art. 15 pkt 85 lit. c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360</w:t>
      </w:r>
      <w:r>
        <w:rPr>
          <w:rFonts w:ascii="Times New Roman"/>
          <w:b w:val="false"/>
          <w:i w:val="false"/>
          <w:color w:val="000000"/>
          <w:sz w:val="24"/>
          <w:lang w:val="pl-Pl"/>
        </w:rPr>
        <w:t> Art. 44zza ust. 8 zmieniony przez art. 15 pkt 85 lit. c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361</w:t>
      </w:r>
      <w:r>
        <w:rPr>
          <w:rFonts w:ascii="Times New Roman"/>
          <w:b w:val="false"/>
          <w:i w:val="false"/>
          <w:color w:val="000000"/>
          <w:sz w:val="24"/>
          <w:lang w:val="pl-Pl"/>
        </w:rPr>
        <w:t> Art. 44zzb zmieniony przez art. 15 pkt 86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362</w:t>
      </w:r>
      <w:r>
        <w:rPr>
          <w:rFonts w:ascii="Times New Roman"/>
          <w:b w:val="false"/>
          <w:i w:val="false"/>
          <w:color w:val="000000"/>
          <w:sz w:val="24"/>
          <w:lang w:val="pl-Pl"/>
        </w:rPr>
        <w:t> Art. 44zzd ust. 4a dodany przez art. 15 pkt 87 lit. a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363</w:t>
      </w:r>
      <w:r>
        <w:rPr>
          <w:rFonts w:ascii="Times New Roman"/>
          <w:b w:val="false"/>
          <w:i w:val="false"/>
          <w:color w:val="000000"/>
          <w:sz w:val="24"/>
          <w:lang w:val="pl-Pl"/>
        </w:rPr>
        <w:t> Art. 44zzd ust. 4b dodany przez art. 15 pkt 87 lit. a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364</w:t>
      </w:r>
      <w:r>
        <w:rPr>
          <w:rFonts w:ascii="Times New Roman"/>
          <w:b w:val="false"/>
          <w:i w:val="false"/>
          <w:color w:val="000000"/>
          <w:sz w:val="24"/>
          <w:lang w:val="pl-Pl"/>
        </w:rPr>
        <w:t> Art. 44zzd ust. 4c dodany przez art. 15 pkt 87 lit. a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365</w:t>
      </w:r>
      <w:r>
        <w:rPr>
          <w:rFonts w:ascii="Times New Roman"/>
          <w:b w:val="false"/>
          <w:i w:val="false"/>
          <w:color w:val="000000"/>
          <w:sz w:val="24"/>
          <w:lang w:val="pl-Pl"/>
        </w:rPr>
        <w:t> Art. 44zzd ust. 5a dodany przez art. 15 pkt 87 lit. b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366</w:t>
      </w:r>
      <w:r>
        <w:rPr>
          <w:rFonts w:ascii="Times New Roman"/>
          <w:b w:val="false"/>
          <w:i w:val="false"/>
          <w:color w:val="000000"/>
          <w:sz w:val="24"/>
          <w:lang w:val="pl-Pl"/>
        </w:rPr>
        <w:t> Art. 44zzh ust. 2 zmieniony przez art. 15 pkt 19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367</w:t>
      </w:r>
      <w:r>
        <w:rPr>
          <w:rFonts w:ascii="Times New Roman"/>
          <w:b w:val="false"/>
          <w:i w:val="false"/>
          <w:color w:val="000000"/>
          <w:sz w:val="24"/>
          <w:lang w:val="pl-Pl"/>
        </w:rPr>
        <w:t> Art. 44zzh ust. 3 zmieniony przez art. 15 pkt 19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368</w:t>
      </w:r>
      <w:r>
        <w:rPr>
          <w:rFonts w:ascii="Times New Roman"/>
          <w:b w:val="false"/>
          <w:i w:val="false"/>
          <w:color w:val="000000"/>
          <w:sz w:val="24"/>
          <w:lang w:val="pl-Pl"/>
        </w:rPr>
        <w:t> Art. 44zzh ust. 6 pkt 6 zmieniony przez art. 15 pkt 88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369</w:t>
      </w:r>
      <w:r>
        <w:rPr>
          <w:rFonts w:ascii="Times New Roman"/>
          <w:b w:val="false"/>
          <w:i w:val="false"/>
          <w:color w:val="000000"/>
          <w:sz w:val="24"/>
          <w:lang w:val="pl-Pl"/>
        </w:rPr>
        <w:t> Art. 44zzk ust. 4 uchylony przez art. 1 pkt 53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370</w:t>
      </w:r>
      <w:r>
        <w:rPr>
          <w:rFonts w:ascii="Times New Roman"/>
          <w:b w:val="false"/>
          <w:i w:val="false"/>
          <w:color w:val="000000"/>
          <w:sz w:val="24"/>
          <w:lang w:val="pl-Pl"/>
        </w:rPr>
        <w:t> Art. 44zzl ust. 1 zmieniony przez art. 15 pkt 89 lit. a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371</w:t>
      </w:r>
      <w:r>
        <w:rPr>
          <w:rFonts w:ascii="Times New Roman"/>
          <w:b w:val="false"/>
          <w:i w:val="false"/>
          <w:color w:val="000000"/>
          <w:sz w:val="24"/>
          <w:lang w:val="pl-Pl"/>
        </w:rPr>
        <w:t> Art. 44zzl ust. 1a dodany przez art. 15 pkt 89 lit. b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372</w:t>
      </w:r>
      <w:r>
        <w:rPr>
          <w:rFonts w:ascii="Times New Roman"/>
          <w:b w:val="false"/>
          <w:i w:val="false"/>
          <w:color w:val="000000"/>
          <w:sz w:val="24"/>
          <w:lang w:val="pl-Pl"/>
        </w:rPr>
        <w:t> Art. 44zzl ust. 2 uchylony przez art. 15 pkt 89 lit. c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373</w:t>
      </w:r>
      <w:r>
        <w:rPr>
          <w:rFonts w:ascii="Times New Roman"/>
          <w:b w:val="false"/>
          <w:i w:val="false"/>
          <w:color w:val="000000"/>
          <w:sz w:val="24"/>
          <w:lang w:val="pl-Pl"/>
        </w:rPr>
        <w:t> Art. 44zzl ust. 3 zmieniony przez art. 15 pkt 89 lit. d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374</w:t>
      </w:r>
      <w:r>
        <w:rPr>
          <w:rFonts w:ascii="Times New Roman"/>
          <w:b w:val="false"/>
          <w:i w:val="false"/>
          <w:color w:val="000000"/>
          <w:sz w:val="24"/>
          <w:lang w:val="pl-Pl"/>
        </w:rPr>
        <w:t> Art. 44zzm ust. 1 zmieniony przez art. 15 pkt 90 lit. a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375</w:t>
      </w:r>
      <w:r>
        <w:rPr>
          <w:rFonts w:ascii="Times New Roman"/>
          <w:b w:val="false"/>
          <w:i w:val="false"/>
          <w:color w:val="000000"/>
          <w:sz w:val="24"/>
          <w:lang w:val="pl-Pl"/>
        </w:rPr>
        <w:t> Art. 44zzm ust. 1a dodany przez art. 15 pkt 90 lit. b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376</w:t>
      </w:r>
      <w:r>
        <w:rPr>
          <w:rFonts w:ascii="Times New Roman"/>
          <w:b w:val="false"/>
          <w:i w:val="false"/>
          <w:color w:val="000000"/>
          <w:sz w:val="24"/>
          <w:lang w:val="pl-Pl"/>
        </w:rPr>
        <w:t> Art. 44zzm ust. 2 zmieniony przez art. 15 pkt 90 lit. c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377</w:t>
      </w:r>
      <w:r>
        <w:rPr>
          <w:rFonts w:ascii="Times New Roman"/>
          <w:b w:val="false"/>
          <w:i w:val="false"/>
          <w:color w:val="000000"/>
          <w:sz w:val="24"/>
          <w:lang w:val="pl-Pl"/>
        </w:rPr>
        <w:t> Art. 44zzm zmieniony przez art. 15 pkt 90 lit. d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378</w:t>
      </w:r>
      <w:r>
        <w:rPr>
          <w:rFonts w:ascii="Times New Roman"/>
          <w:b w:val="false"/>
          <w:i w:val="false"/>
          <w:color w:val="000000"/>
          <w:sz w:val="24"/>
          <w:lang w:val="pl-Pl"/>
        </w:rPr>
        <w:t> Art. 44zzn ust. 2 zmieniony przez art. 15 pkt 91 lit. a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379</w:t>
      </w:r>
      <w:r>
        <w:rPr>
          <w:rFonts w:ascii="Times New Roman"/>
          <w:b w:val="false"/>
          <w:i w:val="false"/>
          <w:color w:val="000000"/>
          <w:sz w:val="24"/>
          <w:lang w:val="pl-Pl"/>
        </w:rPr>
        <w:t> Art. 44zzn ust. 4 zmieniony przez art. 15 pkt 91 lit. b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380</w:t>
      </w:r>
      <w:r>
        <w:rPr>
          <w:rFonts w:ascii="Times New Roman"/>
          <w:b w:val="false"/>
          <w:i w:val="false"/>
          <w:color w:val="000000"/>
          <w:sz w:val="24"/>
          <w:lang w:val="pl-Pl"/>
        </w:rPr>
        <w:t> Art. 44zzn ust. 8 zmieniony przez art. 15 pkt 91 lit. c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381</w:t>
      </w:r>
      <w:r>
        <w:rPr>
          <w:rFonts w:ascii="Times New Roman"/>
          <w:b w:val="false"/>
          <w:i w:val="false"/>
          <w:color w:val="000000"/>
          <w:sz w:val="24"/>
          <w:lang w:val="pl-Pl"/>
        </w:rPr>
        <w:t> Art. 44zzna dodany przez art. 15 pkt 92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382</w:t>
      </w:r>
      <w:r>
        <w:rPr>
          <w:rFonts w:ascii="Times New Roman"/>
          <w:b w:val="false"/>
          <w:i w:val="false"/>
          <w:color w:val="000000"/>
          <w:sz w:val="24"/>
          <w:lang w:val="pl-Pl"/>
        </w:rPr>
        <w:t> Art. 44zzr ust. 1 zmieniony przez art. 15 pkt 10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383</w:t>
      </w:r>
      <w:r>
        <w:rPr>
          <w:rFonts w:ascii="Times New Roman"/>
          <w:b w:val="false"/>
          <w:i w:val="false"/>
          <w:color w:val="000000"/>
          <w:sz w:val="24"/>
          <w:lang w:val="pl-Pl"/>
        </w:rPr>
        <w:t> Art. 44zzr ust. 2 zmieniony przez art. 15 pkt 10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384</w:t>
      </w:r>
      <w:r>
        <w:rPr>
          <w:rFonts w:ascii="Times New Roman"/>
          <w:b w:val="false"/>
          <w:i w:val="false"/>
          <w:color w:val="000000"/>
          <w:sz w:val="24"/>
          <w:lang w:val="pl-Pl"/>
        </w:rPr>
        <w:t> Art. 44zzr ust. 3 zmieniony przez art. 15 pkt 10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385</w:t>
      </w:r>
      <w:r>
        <w:rPr>
          <w:rFonts w:ascii="Times New Roman"/>
          <w:b w:val="false"/>
          <w:i w:val="false"/>
          <w:color w:val="000000"/>
          <w:sz w:val="24"/>
          <w:lang w:val="pl-Pl"/>
        </w:rPr>
        <w:t> Art. 44zzr ust. 4 zmieniony przez art. 15 pkt 10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386</w:t>
      </w:r>
      <w:r>
        <w:rPr>
          <w:rFonts w:ascii="Times New Roman"/>
          <w:b w:val="false"/>
          <w:i w:val="false"/>
          <w:color w:val="000000"/>
          <w:sz w:val="24"/>
          <w:lang w:val="pl-Pl"/>
        </w:rPr>
        <w:t> Art. 44zzr ust. 5 zmieniony przez art. 15 pkt 10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387</w:t>
      </w:r>
      <w:r>
        <w:rPr>
          <w:rFonts w:ascii="Times New Roman"/>
          <w:b w:val="false"/>
          <w:i w:val="false"/>
          <w:color w:val="000000"/>
          <w:sz w:val="24"/>
          <w:lang w:val="pl-Pl"/>
        </w:rPr>
        <w:t> Art. 44zzr ust. 6 zmieniony przez art. 15 pkt 10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388</w:t>
      </w:r>
      <w:r>
        <w:rPr>
          <w:rFonts w:ascii="Times New Roman"/>
          <w:b w:val="false"/>
          <w:i w:val="false"/>
          <w:color w:val="000000"/>
          <w:sz w:val="24"/>
          <w:lang w:val="pl-Pl"/>
        </w:rPr>
        <w:t> Art. 44zzr ust. 7 zmieniony przez art. 15 pkt 93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389</w:t>
      </w:r>
      <w:r>
        <w:rPr>
          <w:rFonts w:ascii="Times New Roman"/>
          <w:b w:val="false"/>
          <w:i w:val="false"/>
          <w:color w:val="000000"/>
          <w:sz w:val="24"/>
          <w:lang w:val="pl-Pl"/>
        </w:rPr>
        <w:t> Art. 44zzr ust. 8 zmieniony przez art. 15 pkt 5 i 10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390</w:t>
      </w:r>
      <w:r>
        <w:rPr>
          <w:rFonts w:ascii="Times New Roman"/>
          <w:b w:val="false"/>
          <w:i w:val="false"/>
          <w:color w:val="000000"/>
          <w:sz w:val="24"/>
          <w:lang w:val="pl-Pl"/>
        </w:rPr>
        <w:t> Art. 44zzr ust. 9 zmieniony przez art. 15 pkt 10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391</w:t>
      </w:r>
      <w:r>
        <w:rPr>
          <w:rFonts w:ascii="Times New Roman"/>
          <w:b w:val="false"/>
          <w:i w:val="false"/>
          <w:color w:val="000000"/>
          <w:sz w:val="24"/>
          <w:lang w:val="pl-Pl"/>
        </w:rPr>
        <w:t> Art. 44zzr ust. 10 zmieniony przez art. 15 pkt 10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392</w:t>
      </w:r>
      <w:r>
        <w:rPr>
          <w:rFonts w:ascii="Times New Roman"/>
          <w:b w:val="false"/>
          <w:i w:val="false"/>
          <w:color w:val="000000"/>
          <w:sz w:val="24"/>
          <w:lang w:val="pl-Pl"/>
        </w:rPr>
        <w:t> Art. 44zzr ust. 12 zmieniony przez art. 15 pkt 10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393</w:t>
      </w:r>
      <w:r>
        <w:rPr>
          <w:rFonts w:ascii="Times New Roman"/>
          <w:b w:val="false"/>
          <w:i w:val="false"/>
          <w:color w:val="000000"/>
          <w:sz w:val="24"/>
          <w:lang w:val="pl-Pl"/>
        </w:rPr>
        <w:t> Art. 44zzr ust. 13 zmieniony przez art. 15 pkt 10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394</w:t>
      </w:r>
      <w:r>
        <w:rPr>
          <w:rFonts w:ascii="Times New Roman"/>
          <w:b w:val="false"/>
          <w:i w:val="false"/>
          <w:color w:val="000000"/>
          <w:sz w:val="24"/>
          <w:lang w:val="pl-Pl"/>
        </w:rPr>
        <w:t> Art. 44zzr ust. 16 zmieniony przez art. 15 pkt 10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395</w:t>
      </w:r>
      <w:r>
        <w:rPr>
          <w:rFonts w:ascii="Times New Roman"/>
          <w:b w:val="false"/>
          <w:i w:val="false"/>
          <w:color w:val="000000"/>
          <w:sz w:val="24"/>
          <w:lang w:val="pl-Pl"/>
        </w:rPr>
        <w:t> Art. 44zzr ust. 17 zmieniony przez art. 15 pkt 10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396</w:t>
      </w:r>
      <w:r>
        <w:rPr>
          <w:rFonts w:ascii="Times New Roman"/>
          <w:b w:val="false"/>
          <w:i w:val="false"/>
          <w:color w:val="000000"/>
          <w:sz w:val="24"/>
          <w:lang w:val="pl-Pl"/>
        </w:rPr>
        <w:t> Art. 44zzs ust. 1 zmieniony przez art. 15 pkt 10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397</w:t>
      </w:r>
      <w:r>
        <w:rPr>
          <w:rFonts w:ascii="Times New Roman"/>
          <w:b w:val="false"/>
          <w:i w:val="false"/>
          <w:color w:val="000000"/>
          <w:sz w:val="24"/>
          <w:lang w:val="pl-Pl"/>
        </w:rPr>
        <w:t> Art. 44zzs ust. 2 zmieniony przez art. 15 pkt 10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398</w:t>
      </w:r>
      <w:r>
        <w:rPr>
          <w:rFonts w:ascii="Times New Roman"/>
          <w:b w:val="false"/>
          <w:i w:val="false"/>
          <w:color w:val="000000"/>
          <w:sz w:val="24"/>
          <w:lang w:val="pl-Pl"/>
        </w:rPr>
        <w:t> Art. 44zzs ust. 3 zmieniony przez art. 15 pkt 10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399</w:t>
      </w:r>
      <w:r>
        <w:rPr>
          <w:rFonts w:ascii="Times New Roman"/>
          <w:b w:val="false"/>
          <w:i w:val="false"/>
          <w:color w:val="000000"/>
          <w:sz w:val="24"/>
          <w:lang w:val="pl-Pl"/>
        </w:rPr>
        <w:t> Art. 44zzs ust. 4 pkt 1 zmieniony przez art. 15 pkt 10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400</w:t>
      </w:r>
      <w:r>
        <w:rPr>
          <w:rFonts w:ascii="Times New Roman"/>
          <w:b w:val="false"/>
          <w:i w:val="false"/>
          <w:color w:val="000000"/>
          <w:sz w:val="24"/>
          <w:lang w:val="pl-Pl"/>
        </w:rPr>
        <w:t> Art. 44zzs ust. 5 zmieniony przez art. 15 pkt 10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401</w:t>
      </w:r>
      <w:r>
        <w:rPr>
          <w:rFonts w:ascii="Times New Roman"/>
          <w:b w:val="false"/>
          <w:i w:val="false"/>
          <w:color w:val="000000"/>
          <w:sz w:val="24"/>
          <w:lang w:val="pl-Pl"/>
        </w:rPr>
        <w:t> Art. 44zzs ust. 6 zmieniony przez art. 15 pkt 10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402</w:t>
      </w:r>
      <w:r>
        <w:rPr>
          <w:rFonts w:ascii="Times New Roman"/>
          <w:b w:val="false"/>
          <w:i w:val="false"/>
          <w:color w:val="000000"/>
          <w:sz w:val="24"/>
          <w:lang w:val="pl-Pl"/>
        </w:rPr>
        <w:t> Art. 44zzt zmieniony przez art. 15 pkt 10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403</w:t>
      </w:r>
      <w:r>
        <w:rPr>
          <w:rFonts w:ascii="Times New Roman"/>
          <w:b w:val="false"/>
          <w:i w:val="false"/>
          <w:color w:val="000000"/>
          <w:sz w:val="24"/>
          <w:lang w:val="pl-Pl"/>
        </w:rPr>
        <w:t> Art. 44zzu ust. 3 zmieniony przez art. 15 pkt 94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404</w:t>
      </w:r>
      <w:r>
        <w:rPr>
          <w:rFonts w:ascii="Times New Roman"/>
          <w:b w:val="false"/>
          <w:i w:val="false"/>
          <w:color w:val="000000"/>
          <w:sz w:val="24"/>
          <w:lang w:val="pl-Pl"/>
        </w:rPr>
        <w:t> Art. 44zzv pkt 3 zmieniony przez art. 15 pkt 95 lit. a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405</w:t>
      </w:r>
      <w:r>
        <w:rPr>
          <w:rFonts w:ascii="Times New Roman"/>
          <w:b w:val="false"/>
          <w:i w:val="false"/>
          <w:color w:val="000000"/>
          <w:sz w:val="24"/>
          <w:lang w:val="pl-Pl"/>
        </w:rPr>
        <w:t> Art. 44zzv część wspólna zmieniona przez art. 15 pkt 95 lit. b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406</w:t>
      </w:r>
      <w:r>
        <w:rPr>
          <w:rFonts w:ascii="Times New Roman"/>
          <w:b w:val="false"/>
          <w:i w:val="false"/>
          <w:color w:val="000000"/>
          <w:sz w:val="24"/>
          <w:lang w:val="pl-Pl"/>
        </w:rPr>
        <w:t> Art. 44zzw ust. 1 część wspólna zmieniona przez art. 15 pkt 96 lit. a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407</w:t>
      </w:r>
      <w:r>
        <w:rPr>
          <w:rFonts w:ascii="Times New Roman"/>
          <w:b w:val="false"/>
          <w:i w:val="false"/>
          <w:color w:val="000000"/>
          <w:sz w:val="24"/>
          <w:lang w:val="pl-Pl"/>
        </w:rPr>
        <w:t> Art. 44zzw ust. 2 zmieniony przez art. 15 pkt 96 lit. b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408</w:t>
      </w:r>
      <w:r>
        <w:rPr>
          <w:rFonts w:ascii="Times New Roman"/>
          <w:b w:val="false"/>
          <w:i w:val="false"/>
          <w:color w:val="000000"/>
          <w:sz w:val="24"/>
          <w:lang w:val="pl-Pl"/>
        </w:rPr>
        <w:t> Art. 44zzw ust. 4 zdanie wstępne zmienione przez art. 15 pkt 96 lit. c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409</w:t>
      </w:r>
      <w:r>
        <w:rPr>
          <w:rFonts w:ascii="Times New Roman"/>
          <w:b w:val="false"/>
          <w:i w:val="false"/>
          <w:color w:val="000000"/>
          <w:sz w:val="24"/>
          <w:lang w:val="pl-Pl"/>
        </w:rPr>
        <w:t> Art. 44zzw ust. 5 zmieniony przez art. 15 pkt 96 lit. d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410</w:t>
      </w:r>
      <w:r>
        <w:rPr>
          <w:rFonts w:ascii="Times New Roman"/>
          <w:b w:val="false"/>
          <w:i w:val="false"/>
          <w:color w:val="000000"/>
          <w:sz w:val="24"/>
          <w:lang w:val="pl-Pl"/>
        </w:rPr>
        <w:t> Art. 44zzw ust. 9 zmieniony przez art. 15 pkt 96 lit. e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411</w:t>
      </w:r>
      <w:r>
        <w:rPr>
          <w:rFonts w:ascii="Times New Roman"/>
          <w:b w:val="false"/>
          <w:i w:val="false"/>
          <w:color w:val="000000"/>
          <w:sz w:val="24"/>
          <w:lang w:val="pl-Pl"/>
        </w:rPr>
        <w:t> Art. 44zzw ust. 13 zmieniony przez art. 15 pkt 96 lit. f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412</w:t>
      </w:r>
      <w:r>
        <w:rPr>
          <w:rFonts w:ascii="Times New Roman"/>
          <w:b w:val="false"/>
          <w:i w:val="false"/>
          <w:color w:val="000000"/>
          <w:sz w:val="24"/>
          <w:lang w:val="pl-Pl"/>
        </w:rPr>
        <w:t> Art. 44zzw ust. 15 zmieniony przez art. 15 pkt 96 lit. g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413</w:t>
      </w:r>
      <w:r>
        <w:rPr>
          <w:rFonts w:ascii="Times New Roman"/>
          <w:b w:val="false"/>
          <w:i w:val="false"/>
          <w:color w:val="000000"/>
          <w:sz w:val="24"/>
          <w:lang w:val="pl-Pl"/>
        </w:rPr>
        <w:t> Art. 44zzw ust. 16 zmieniony przez art. 15 pkt 96 lit. g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414</w:t>
      </w:r>
      <w:r>
        <w:rPr>
          <w:rFonts w:ascii="Times New Roman"/>
          <w:b w:val="false"/>
          <w:i w:val="false"/>
          <w:color w:val="000000"/>
          <w:sz w:val="24"/>
          <w:lang w:val="pl-Pl"/>
        </w:rPr>
        <w:t> Art. 44zzx zmieniony przez art. 15 pkt 97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415</w:t>
      </w:r>
      <w:r>
        <w:rPr>
          <w:rFonts w:ascii="Times New Roman"/>
          <w:b w:val="false"/>
          <w:i w:val="false"/>
          <w:color w:val="000000"/>
          <w:sz w:val="24"/>
          <w:lang w:val="pl-Pl"/>
        </w:rPr>
        <w:t> Art. 44zzy ust. 1 zmieniony przez art. 15 pkt 98 lit. a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416</w:t>
      </w:r>
      <w:r>
        <w:rPr>
          <w:rFonts w:ascii="Times New Roman"/>
          <w:b w:val="false"/>
          <w:i w:val="false"/>
          <w:color w:val="000000"/>
          <w:sz w:val="24"/>
          <w:lang w:val="pl-Pl"/>
        </w:rPr>
        <w:t> Art. 44zzy ust. 7 zmieniony przez art. 15 pkt 98 lit. b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417</w:t>
      </w:r>
      <w:r>
        <w:rPr>
          <w:rFonts w:ascii="Times New Roman"/>
          <w:b w:val="false"/>
          <w:i w:val="false"/>
          <w:color w:val="000000"/>
          <w:sz w:val="24"/>
          <w:lang w:val="pl-Pl"/>
        </w:rPr>
        <w:t> Art. 44zzy ust. 8 zmieniony przez art. 15 pkt 98 lit. b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418</w:t>
      </w:r>
      <w:r>
        <w:rPr>
          <w:rFonts w:ascii="Times New Roman"/>
          <w:b w:val="false"/>
          <w:i w:val="false"/>
          <w:color w:val="000000"/>
          <w:sz w:val="24"/>
          <w:lang w:val="pl-Pl"/>
        </w:rPr>
        <w:t> Art. 44zzy ust. 10 zmieniony przez art. 15 pkt 98 lit. c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419</w:t>
      </w:r>
      <w:r>
        <w:rPr>
          <w:rFonts w:ascii="Times New Roman"/>
          <w:b w:val="false"/>
          <w:i w:val="false"/>
          <w:color w:val="000000"/>
          <w:sz w:val="24"/>
          <w:lang w:val="pl-Pl"/>
        </w:rPr>
        <w:t> Art. 44zzy ust. 11 zmieniony przez art. 15 pkt 10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420</w:t>
      </w:r>
      <w:r>
        <w:rPr>
          <w:rFonts w:ascii="Times New Roman"/>
          <w:b w:val="false"/>
          <w:i w:val="false"/>
          <w:color w:val="000000"/>
          <w:sz w:val="24"/>
          <w:lang w:val="pl-Pl"/>
        </w:rPr>
        <w:t> Art. 44zzz ust. 1 pkt 5 zmieniony przez art. 15 pkt 10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421</w:t>
      </w:r>
      <w:r>
        <w:rPr>
          <w:rFonts w:ascii="Times New Roman"/>
          <w:b w:val="false"/>
          <w:i w:val="false"/>
          <w:color w:val="000000"/>
          <w:sz w:val="24"/>
          <w:lang w:val="pl-Pl"/>
        </w:rPr>
        <w:t> Art. 44zzz ust. 6 pkt 1 zmieniony przez art. 15 pkt 10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422</w:t>
      </w:r>
      <w:r>
        <w:rPr>
          <w:rFonts w:ascii="Times New Roman"/>
          <w:b w:val="false"/>
          <w:i w:val="false"/>
          <w:color w:val="000000"/>
          <w:sz w:val="24"/>
          <w:lang w:val="pl-Pl"/>
        </w:rPr>
        <w:t> Art. 44zzz ust. 6 pkt 2 lit. a zmieniona przez art. 15 pkt 99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423</w:t>
      </w:r>
      <w:r>
        <w:rPr>
          <w:rFonts w:ascii="Times New Roman"/>
          <w:b w:val="false"/>
          <w:i w:val="false"/>
          <w:color w:val="000000"/>
          <w:sz w:val="24"/>
          <w:lang w:val="pl-Pl"/>
        </w:rPr>
        <w:t> Art. 44zzz ust. 7 dodany przez art. 1 pkt 60 lit. c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424</w:t>
      </w:r>
      <w:r>
        <w:rPr>
          <w:rFonts w:ascii="Times New Roman"/>
          <w:b w:val="false"/>
          <w:i w:val="false"/>
          <w:color w:val="000000"/>
          <w:sz w:val="24"/>
          <w:lang w:val="pl-Pl"/>
        </w:rPr>
        <w:t> Art. 44zzz ust. 8 dodany przez art. 1 pkt 60 lit. c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425</w:t>
      </w:r>
      <w:r>
        <w:rPr>
          <w:rFonts w:ascii="Times New Roman"/>
          <w:b w:val="false"/>
          <w:i w:val="false"/>
          <w:color w:val="000000"/>
          <w:sz w:val="24"/>
          <w:lang w:val="pl-Pl"/>
        </w:rPr>
        <w:t> Art. 44zzz ust. 9 dodany przez art. 1 pkt 60 lit. c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426</w:t>
      </w:r>
      <w:r>
        <w:rPr>
          <w:rFonts w:ascii="Times New Roman"/>
          <w:b w:val="false"/>
          <w:i w:val="false"/>
          <w:color w:val="000000"/>
          <w:sz w:val="24"/>
          <w:lang w:val="pl-Pl"/>
        </w:rPr>
        <w:t> Art. 44zzz ust. 10 dodany przez art. 1 pkt 60 lit. c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427</w:t>
      </w:r>
      <w:r>
        <w:rPr>
          <w:rFonts w:ascii="Times New Roman"/>
          <w:b w:val="false"/>
          <w:i w:val="false"/>
          <w:color w:val="000000"/>
          <w:sz w:val="24"/>
          <w:lang w:val="pl-Pl"/>
        </w:rPr>
        <w:t> Art. 44zzz ust. 11 dodany przez art. 1 pkt 60 lit. c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428</w:t>
      </w:r>
      <w:r>
        <w:rPr>
          <w:rFonts w:ascii="Times New Roman"/>
          <w:b w:val="false"/>
          <w:i w:val="false"/>
          <w:color w:val="000000"/>
          <w:sz w:val="24"/>
          <w:lang w:val="pl-Pl"/>
        </w:rPr>
        <w:t> Art. 44zzz ust. 12 dodany przez art. 1 pkt 60 lit. c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429</w:t>
      </w:r>
      <w:r>
        <w:rPr>
          <w:rFonts w:ascii="Times New Roman"/>
          <w:b w:val="false"/>
          <w:i w:val="false"/>
          <w:color w:val="000000"/>
          <w:sz w:val="24"/>
          <w:lang w:val="pl-Pl"/>
        </w:rPr>
        <w:t> Art. 44zzz ust. 13 dodany przez art. 1 pkt 60 lit. c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430</w:t>
      </w:r>
      <w:r>
        <w:rPr>
          <w:rFonts w:ascii="Times New Roman"/>
          <w:b w:val="false"/>
          <w:i w:val="false"/>
          <w:color w:val="000000"/>
          <w:sz w:val="24"/>
          <w:lang w:val="pl-Pl"/>
        </w:rPr>
        <w:t> Art. 44zzz ust. 14 dodany przez art. 1 pkt 60 lit. c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431</w:t>
      </w:r>
      <w:r>
        <w:rPr>
          <w:rFonts w:ascii="Times New Roman"/>
          <w:b w:val="false"/>
          <w:i w:val="false"/>
          <w:color w:val="000000"/>
          <w:sz w:val="24"/>
          <w:lang w:val="pl-Pl"/>
        </w:rPr>
        <w:t> Art. 44zzz ust. 15 dodany przez art. 1 pkt 60 lit. c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432</w:t>
      </w:r>
      <w:r>
        <w:rPr>
          <w:rFonts w:ascii="Times New Roman"/>
          <w:b w:val="false"/>
          <w:i w:val="false"/>
          <w:color w:val="000000"/>
          <w:sz w:val="24"/>
          <w:lang w:val="pl-Pl"/>
        </w:rPr>
        <w:t> Art. 44zzz ust. 16 dodany przez art. 1 pkt 60 lit. c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433</w:t>
      </w:r>
      <w:r>
        <w:rPr>
          <w:rFonts w:ascii="Times New Roman"/>
          <w:b w:val="false"/>
          <w:i w:val="false"/>
          <w:color w:val="000000"/>
          <w:sz w:val="24"/>
          <w:lang w:val="pl-Pl"/>
        </w:rPr>
        <w:t> Art. 44zzz ust. 17 dodany przez art. 1 pkt 60 lit. c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434</w:t>
      </w:r>
      <w:r>
        <w:rPr>
          <w:rFonts w:ascii="Times New Roman"/>
          <w:b w:val="false"/>
          <w:i w:val="false"/>
          <w:color w:val="000000"/>
          <w:sz w:val="24"/>
          <w:lang w:val="pl-Pl"/>
        </w:rPr>
        <w:t> Art. 44zzz ust. 18 dodany przez art. 1 pkt 60 lit. c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435</w:t>
      </w:r>
      <w:r>
        <w:rPr>
          <w:rFonts w:ascii="Times New Roman"/>
          <w:b w:val="false"/>
          <w:i w:val="false"/>
          <w:color w:val="000000"/>
          <w:sz w:val="24"/>
          <w:lang w:val="pl-Pl"/>
        </w:rPr>
        <w:t> Art. 44zzz ust. 19 dodany przez art. 1 pkt 60 lit. c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436</w:t>
      </w:r>
      <w:r>
        <w:rPr>
          <w:rFonts w:ascii="Times New Roman"/>
          <w:b w:val="false"/>
          <w:i w:val="false"/>
          <w:color w:val="000000"/>
          <w:sz w:val="24"/>
          <w:lang w:val="pl-Pl"/>
        </w:rPr>
        <w:t> Art. 44zzz ust. 20 dodany przez art. 1 pkt 60 lit. c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437</w:t>
      </w:r>
      <w:r>
        <w:rPr>
          <w:rFonts w:ascii="Times New Roman"/>
          <w:b w:val="false"/>
          <w:i w:val="false"/>
          <w:color w:val="000000"/>
          <w:sz w:val="24"/>
          <w:lang w:val="pl-Pl"/>
        </w:rPr>
        <w:t> Art. 44zzz ust. 21 dodany przez art. 1 pkt 60 lit. c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438</w:t>
      </w:r>
      <w:r>
        <w:rPr>
          <w:rFonts w:ascii="Times New Roman"/>
          <w:b w:val="false"/>
          <w:i w:val="false"/>
          <w:color w:val="000000"/>
          <w:sz w:val="24"/>
          <w:lang w:val="pl-Pl"/>
        </w:rPr>
        <w:t> Art. 44zzza zdanie wstępne zmienione przez art. 15 pkt 10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439</w:t>
      </w:r>
      <w:r>
        <w:rPr>
          <w:rFonts w:ascii="Times New Roman"/>
          <w:b w:val="false"/>
          <w:i w:val="false"/>
          <w:color w:val="000000"/>
          <w:sz w:val="24"/>
          <w:lang w:val="pl-Pl"/>
        </w:rPr>
        <w:t> Art. 44zzza pkt1 zmieniony przez art. 15 pkt 10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440</w:t>
      </w:r>
      <w:r>
        <w:rPr>
          <w:rFonts w:ascii="Times New Roman"/>
          <w:b w:val="false"/>
          <w:i w:val="false"/>
          <w:color w:val="000000"/>
          <w:sz w:val="24"/>
          <w:lang w:val="pl-Pl"/>
        </w:rPr>
        <w:t> Art. 44zzza pkt 4 zmieniony przez art. 15 pkt 10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441</w:t>
      </w:r>
      <w:r>
        <w:rPr>
          <w:rFonts w:ascii="Times New Roman"/>
          <w:b w:val="false"/>
          <w:i w:val="false"/>
          <w:color w:val="000000"/>
          <w:sz w:val="24"/>
          <w:lang w:val="pl-Pl"/>
        </w:rPr>
        <w:t> Art. 44zzza pkt 10 zmieniony przez art. 15 pkt 100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442</w:t>
      </w:r>
      <w:r>
        <w:rPr>
          <w:rFonts w:ascii="Times New Roman"/>
          <w:b w:val="false"/>
          <w:i w:val="false"/>
          <w:color w:val="000000"/>
          <w:sz w:val="24"/>
          <w:lang w:val="pl-Pl"/>
        </w:rPr>
        <w:t> Art. 44zzza pkt 11 zmieniony przez art. 15 pkt 10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443</w:t>
      </w:r>
      <w:r>
        <w:rPr>
          <w:rFonts w:ascii="Times New Roman"/>
          <w:b w:val="false"/>
          <w:i w:val="false"/>
          <w:color w:val="000000"/>
          <w:sz w:val="24"/>
          <w:lang w:val="pl-Pl"/>
        </w:rPr>
        <w:t> Art. 44zzza pkt 12 zmieniony przez art. 15 pkt 10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444</w:t>
      </w:r>
      <w:r>
        <w:rPr>
          <w:rFonts w:ascii="Times New Roman"/>
          <w:b w:val="false"/>
          <w:i w:val="false"/>
          <w:color w:val="000000"/>
          <w:sz w:val="24"/>
          <w:lang w:val="pl-Pl"/>
        </w:rPr>
        <w:t> Art. 44zzza część wspólna zmieniona przez art. 15 pkt 10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445</w:t>
      </w:r>
      <w:r>
        <w:rPr>
          <w:rFonts w:ascii="Times New Roman"/>
          <w:b w:val="false"/>
          <w:i w:val="false"/>
          <w:color w:val="000000"/>
          <w:sz w:val="24"/>
          <w:lang w:val="pl-Pl"/>
        </w:rPr>
        <w:t> Art. 44zzzb ust. 3 pkt 1 zmieniony przez art. 15 pkt 101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446</w:t>
      </w:r>
      <w:r>
        <w:rPr>
          <w:rFonts w:ascii="Times New Roman"/>
          <w:b w:val="false"/>
          <w:i w:val="false"/>
          <w:color w:val="000000"/>
          <w:sz w:val="24"/>
          <w:lang w:val="pl-Pl"/>
        </w:rPr>
        <w:t> Art. 44zzzb ust. 3 pkt 2 zmieniony przez art. 15 pkt 101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447</w:t>
      </w:r>
      <w:r>
        <w:rPr>
          <w:rFonts w:ascii="Times New Roman"/>
          <w:b w:val="false"/>
          <w:i w:val="false"/>
          <w:color w:val="000000"/>
          <w:sz w:val="24"/>
          <w:lang w:val="pl-Pl"/>
        </w:rPr>
        <w:t> Art. 44zzzc ust. 1 zmieniony przez art. 15 pkt 102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448</w:t>
      </w:r>
      <w:r>
        <w:rPr>
          <w:rFonts w:ascii="Times New Roman"/>
          <w:b w:val="false"/>
          <w:i w:val="false"/>
          <w:color w:val="000000"/>
          <w:sz w:val="24"/>
          <w:lang w:val="pl-Pl"/>
        </w:rPr>
        <w:t> Art. 44zzzd ust. 1a dodany przez art. 15 pkt 103 lit. a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449</w:t>
      </w:r>
      <w:r>
        <w:rPr>
          <w:rFonts w:ascii="Times New Roman"/>
          <w:b w:val="false"/>
          <w:i w:val="false"/>
          <w:color w:val="000000"/>
          <w:sz w:val="24"/>
          <w:lang w:val="pl-Pl"/>
        </w:rPr>
        <w:t> Art. 44zzzd ust. 1b dodany przez art. 15 pkt 103 lit. a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450</w:t>
      </w:r>
      <w:r>
        <w:rPr>
          <w:rFonts w:ascii="Times New Roman"/>
          <w:b w:val="false"/>
          <w:i w:val="false"/>
          <w:color w:val="000000"/>
          <w:sz w:val="24"/>
          <w:lang w:val="pl-Pl"/>
        </w:rPr>
        <w:t> Art. 44zzzd ust. 5 zmieniony przez art. 15 pkt 103 lit. b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451</w:t>
      </w:r>
      <w:r>
        <w:rPr>
          <w:rFonts w:ascii="Times New Roman"/>
          <w:b w:val="false"/>
          <w:i w:val="false"/>
          <w:color w:val="000000"/>
          <w:sz w:val="24"/>
          <w:lang w:val="pl-Pl"/>
        </w:rPr>
        <w:t> Art. 44zzzh zmieniony przez art. 15 pkt 5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452</w:t>
      </w:r>
      <w:r>
        <w:rPr>
          <w:rFonts w:ascii="Times New Roman"/>
          <w:b w:val="false"/>
          <w:i w:val="false"/>
          <w:color w:val="000000"/>
          <w:sz w:val="24"/>
          <w:lang w:val="pl-Pl"/>
        </w:rPr>
        <w:t> Art. 44zzzi ust. 1 zmieniony przez art. 15 pkt 104 lit. a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453</w:t>
      </w:r>
      <w:r>
        <w:rPr>
          <w:rFonts w:ascii="Times New Roman"/>
          <w:b w:val="false"/>
          <w:i w:val="false"/>
          <w:color w:val="000000"/>
          <w:sz w:val="24"/>
          <w:lang w:val="pl-Pl"/>
        </w:rPr>
        <w:t> Art. 44zzzi ust. 2 zmieniony przez art. 15 pkt 104 lit. a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454</w:t>
      </w:r>
      <w:r>
        <w:rPr>
          <w:rFonts w:ascii="Times New Roman"/>
          <w:b w:val="false"/>
          <w:i w:val="false"/>
          <w:color w:val="000000"/>
          <w:sz w:val="24"/>
          <w:lang w:val="pl-Pl"/>
        </w:rPr>
        <w:t> Art. 44zzzi ust. 3 zmieniony przez art. 15 pkt 104 lit. a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455</w:t>
      </w:r>
      <w:r>
        <w:rPr>
          <w:rFonts w:ascii="Times New Roman"/>
          <w:b w:val="false"/>
          <w:i w:val="false"/>
          <w:color w:val="000000"/>
          <w:sz w:val="24"/>
          <w:lang w:val="pl-Pl"/>
        </w:rPr>
        <w:t> Art. 44zzzi ust. zdanie wstępne zmieniony przez art. 15 pkt 104 lit. b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456</w:t>
      </w:r>
      <w:r>
        <w:rPr>
          <w:rFonts w:ascii="Times New Roman"/>
          <w:b w:val="false"/>
          <w:i w:val="false"/>
          <w:color w:val="000000"/>
          <w:sz w:val="24"/>
          <w:lang w:val="pl-Pl"/>
        </w:rPr>
        <w:t> Art. 44zzzk zmieniony przez art. 15 pkt 105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457</w:t>
      </w:r>
      <w:r>
        <w:rPr>
          <w:rFonts w:ascii="Times New Roman"/>
          <w:b w:val="false"/>
          <w:i w:val="false"/>
          <w:color w:val="000000"/>
          <w:sz w:val="24"/>
          <w:lang w:val="pl-Pl"/>
        </w:rPr>
        <w:t> Art. 44zzzl ust. 1 zmieniony przez art. 15 pkt 106 lit. a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458</w:t>
      </w:r>
      <w:r>
        <w:rPr>
          <w:rFonts w:ascii="Times New Roman"/>
          <w:b w:val="false"/>
          <w:i w:val="false"/>
          <w:color w:val="000000"/>
          <w:sz w:val="24"/>
          <w:lang w:val="pl-Pl"/>
        </w:rPr>
        <w:t> Art. 44zzzl ust. 2 zmieniony przez art. 15 pkt 106 lit. b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459</w:t>
      </w:r>
      <w:r>
        <w:rPr>
          <w:rFonts w:ascii="Times New Roman"/>
          <w:b w:val="false"/>
          <w:i w:val="false"/>
          <w:color w:val="000000"/>
          <w:sz w:val="24"/>
          <w:lang w:val="pl-Pl"/>
        </w:rPr>
        <w:t> Art. 44zzzl ust. 4 zmieniony przez art. 15 pkt 106 lit. c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460</w:t>
      </w:r>
      <w:r>
        <w:rPr>
          <w:rFonts w:ascii="Times New Roman"/>
          <w:b w:val="false"/>
          <w:i w:val="false"/>
          <w:color w:val="000000"/>
          <w:sz w:val="24"/>
          <w:lang w:val="pl-Pl"/>
        </w:rPr>
        <w:t> Art. 44zzzo ust. 3a dodany przez art. 15 pkt 107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461</w:t>
      </w:r>
      <w:r>
        <w:rPr>
          <w:rFonts w:ascii="Times New Roman"/>
          <w:b w:val="false"/>
          <w:i w:val="false"/>
          <w:color w:val="000000"/>
          <w:sz w:val="24"/>
          <w:lang w:val="pl-Pl"/>
        </w:rPr>
        <w:t> Art. 44zzzo ust. 4 uchylony przez art. 1 pkt 62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462</w:t>
      </w:r>
      <w:r>
        <w:rPr>
          <w:rFonts w:ascii="Times New Roman"/>
          <w:b w:val="false"/>
          <w:i w:val="false"/>
          <w:color w:val="000000"/>
          <w:sz w:val="24"/>
          <w:lang w:val="pl-Pl"/>
        </w:rPr>
        <w:t> Art. 44zzzq ust. 2 zmieniony przez art. 15 pkt 108 lit. a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463</w:t>
      </w:r>
      <w:r>
        <w:rPr>
          <w:rFonts w:ascii="Times New Roman"/>
          <w:b w:val="false"/>
          <w:i w:val="false"/>
          <w:color w:val="000000"/>
          <w:sz w:val="24"/>
          <w:lang w:val="pl-Pl"/>
        </w:rPr>
        <w:t> Art. 44zzzq ust. 10 zmieniony przez art. 15 pkt 108 lit. b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464</w:t>
      </w:r>
      <w:r>
        <w:rPr>
          <w:rFonts w:ascii="Times New Roman"/>
          <w:b w:val="false"/>
          <w:i w:val="false"/>
          <w:color w:val="000000"/>
          <w:sz w:val="24"/>
          <w:lang w:val="pl-Pl"/>
        </w:rPr>
        <w:t> Art. 44zzzq ust. 14 zmieniony przez art. 15 pkt 108 lit. c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465</w:t>
      </w:r>
      <w:r>
        <w:rPr>
          <w:rFonts w:ascii="Times New Roman"/>
          <w:b w:val="false"/>
          <w:i w:val="false"/>
          <w:color w:val="000000"/>
          <w:sz w:val="24"/>
          <w:lang w:val="pl-Pl"/>
        </w:rPr>
        <w:t> Art. 44zzzr ust. 8 zmieniony przez art. 15 pkt 109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466</w:t>
      </w:r>
      <w:r>
        <w:rPr>
          <w:rFonts w:ascii="Times New Roman"/>
          <w:b w:val="false"/>
          <w:i w:val="false"/>
          <w:color w:val="000000"/>
          <w:sz w:val="24"/>
          <w:lang w:val="pl-Pl"/>
        </w:rPr>
        <w:t> Art. 44zzzt ust. 1 część wspólna zmieniona przez art. 15 pkt 110 lit. a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467</w:t>
      </w:r>
      <w:r>
        <w:rPr>
          <w:rFonts w:ascii="Times New Roman"/>
          <w:b w:val="false"/>
          <w:i w:val="false"/>
          <w:color w:val="000000"/>
          <w:sz w:val="24"/>
          <w:lang w:val="pl-Pl"/>
        </w:rPr>
        <w:t> Art. 44zzzt ust. 6 pkt 3 dodany przez art. 15 pkt 110 lit. b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468</w:t>
      </w:r>
      <w:r>
        <w:rPr>
          <w:rFonts w:ascii="Times New Roman"/>
          <w:b w:val="false"/>
          <w:i w:val="false"/>
          <w:color w:val="000000"/>
          <w:sz w:val="24"/>
          <w:lang w:val="pl-Pl"/>
        </w:rPr>
        <w:t> Art. 44zzzt ust. 7 dodany przez art. 1 pkt 63 lit. c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469</w:t>
      </w:r>
      <w:r>
        <w:rPr>
          <w:rFonts w:ascii="Times New Roman"/>
          <w:b w:val="false"/>
          <w:i w:val="false"/>
          <w:color w:val="000000"/>
          <w:sz w:val="24"/>
          <w:lang w:val="pl-Pl"/>
        </w:rPr>
        <w:t> Art. 44zzzt ust. 8 dodany przez art. 1 pkt 63 lit. c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470</w:t>
      </w:r>
      <w:r>
        <w:rPr>
          <w:rFonts w:ascii="Times New Roman"/>
          <w:b w:val="false"/>
          <w:i w:val="false"/>
          <w:color w:val="000000"/>
          <w:sz w:val="24"/>
          <w:lang w:val="pl-Pl"/>
        </w:rPr>
        <w:t> Art. 44zzzt ust. 9 dodany przez art. 1 pkt 63 lit. c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471</w:t>
      </w:r>
      <w:r>
        <w:rPr>
          <w:rFonts w:ascii="Times New Roman"/>
          <w:b w:val="false"/>
          <w:i w:val="false"/>
          <w:color w:val="000000"/>
          <w:sz w:val="24"/>
          <w:lang w:val="pl-Pl"/>
        </w:rPr>
        <w:t> Art. 44zzzt ust. 10 dodany przez art. 1 pkt 63 lit. c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472</w:t>
      </w:r>
      <w:r>
        <w:rPr>
          <w:rFonts w:ascii="Times New Roman"/>
          <w:b w:val="false"/>
          <w:i w:val="false"/>
          <w:color w:val="000000"/>
          <w:sz w:val="24"/>
          <w:lang w:val="pl-Pl"/>
        </w:rPr>
        <w:t> Art. 44zzzt ust. 11 dodany przez art. 1 pkt 63 lit. c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473</w:t>
      </w:r>
      <w:r>
        <w:rPr>
          <w:rFonts w:ascii="Times New Roman"/>
          <w:b w:val="false"/>
          <w:i w:val="false"/>
          <w:color w:val="000000"/>
          <w:sz w:val="24"/>
          <w:lang w:val="pl-Pl"/>
        </w:rPr>
        <w:t> Art. 44zzzt ust. 12 dodany przez art. 1 pkt 63 lit. c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474</w:t>
      </w:r>
      <w:r>
        <w:rPr>
          <w:rFonts w:ascii="Times New Roman"/>
          <w:b w:val="false"/>
          <w:i w:val="false"/>
          <w:color w:val="000000"/>
          <w:sz w:val="24"/>
          <w:lang w:val="pl-Pl"/>
        </w:rPr>
        <w:t> Art. 44zzzt ust. 13 dodany przez art. 1 pkt 63 lit. c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475</w:t>
      </w:r>
      <w:r>
        <w:rPr>
          <w:rFonts w:ascii="Times New Roman"/>
          <w:b w:val="false"/>
          <w:i w:val="false"/>
          <w:color w:val="000000"/>
          <w:sz w:val="24"/>
          <w:lang w:val="pl-Pl"/>
        </w:rPr>
        <w:t> Art. 44zzzt ust. 14 dodany przez art. 1 pkt 63 lit. c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476</w:t>
      </w:r>
      <w:r>
        <w:rPr>
          <w:rFonts w:ascii="Times New Roman"/>
          <w:b w:val="false"/>
          <w:i w:val="false"/>
          <w:color w:val="000000"/>
          <w:sz w:val="24"/>
          <w:lang w:val="pl-Pl"/>
        </w:rPr>
        <w:t> Art. 44zzzt ust. 15 dodany przez art. 1 pkt 63 lit. c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477</w:t>
      </w:r>
      <w:r>
        <w:rPr>
          <w:rFonts w:ascii="Times New Roman"/>
          <w:b w:val="false"/>
          <w:i w:val="false"/>
          <w:color w:val="000000"/>
          <w:sz w:val="24"/>
          <w:lang w:val="pl-Pl"/>
        </w:rPr>
        <w:t> Art. 44zzzt ust. 16 dodany przez art. 1 pkt 63 lit. c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478</w:t>
      </w:r>
      <w:r>
        <w:rPr>
          <w:rFonts w:ascii="Times New Roman"/>
          <w:b w:val="false"/>
          <w:i w:val="false"/>
          <w:color w:val="000000"/>
          <w:sz w:val="24"/>
          <w:lang w:val="pl-Pl"/>
        </w:rPr>
        <w:t> Art. 44zzzt ust. 17 dodany przez art. 1 pkt 63 lit. c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479</w:t>
      </w:r>
      <w:r>
        <w:rPr>
          <w:rFonts w:ascii="Times New Roman"/>
          <w:b w:val="false"/>
          <w:i w:val="false"/>
          <w:color w:val="000000"/>
          <w:sz w:val="24"/>
          <w:lang w:val="pl-Pl"/>
        </w:rPr>
        <w:t> Art. 44zzzt ust. 18 dodany przez art. 1 pkt 63 lit. c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480</w:t>
      </w:r>
      <w:r>
        <w:rPr>
          <w:rFonts w:ascii="Times New Roman"/>
          <w:b w:val="false"/>
          <w:i w:val="false"/>
          <w:color w:val="000000"/>
          <w:sz w:val="24"/>
          <w:lang w:val="pl-Pl"/>
        </w:rPr>
        <w:t> Art. 44zzzt ust. 19 dodany przez art. 1 pkt 63 lit. c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481</w:t>
      </w:r>
      <w:r>
        <w:rPr>
          <w:rFonts w:ascii="Times New Roman"/>
          <w:b w:val="false"/>
          <w:i w:val="false"/>
          <w:color w:val="000000"/>
          <w:sz w:val="24"/>
          <w:lang w:val="pl-Pl"/>
        </w:rPr>
        <w:t> Art. 44zzzt ust. 20 dodany przez art. 1 pkt 63 lit. c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482</w:t>
      </w:r>
      <w:r>
        <w:rPr>
          <w:rFonts w:ascii="Times New Roman"/>
          <w:b w:val="false"/>
          <w:i w:val="false"/>
          <w:color w:val="000000"/>
          <w:sz w:val="24"/>
          <w:lang w:val="pl-Pl"/>
        </w:rPr>
        <w:t> Art. 44zzzt ust. 21 dodany przez art. 1 pkt 63 lit. c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483</w:t>
      </w:r>
      <w:r>
        <w:rPr>
          <w:rFonts w:ascii="Times New Roman"/>
          <w:b w:val="false"/>
          <w:i w:val="false"/>
          <w:color w:val="000000"/>
          <w:sz w:val="24"/>
          <w:lang w:val="pl-Pl"/>
        </w:rPr>
        <w:t> Art. 44zzzua dodany przez art. 15 pkt 111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484</w:t>
      </w:r>
      <w:r>
        <w:rPr>
          <w:rFonts w:ascii="Times New Roman"/>
          <w:b w:val="false"/>
          <w:i w:val="false"/>
          <w:color w:val="000000"/>
          <w:sz w:val="24"/>
          <w:lang w:val="pl-Pl"/>
        </w:rPr>
        <w:t> Art. 44zzzv pkt 7 zmieniony przez art. 15 pkt 112 lit. a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485</w:t>
      </w:r>
      <w:r>
        <w:rPr>
          <w:rFonts w:ascii="Times New Roman"/>
          <w:b w:val="false"/>
          <w:i w:val="false"/>
          <w:color w:val="000000"/>
          <w:sz w:val="24"/>
          <w:lang w:val="pl-Pl"/>
        </w:rPr>
        <w:t> Art. 44zzzv pkt 8 zmieniony przez art. 15 pkt 112 lit. a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486</w:t>
      </w:r>
      <w:r>
        <w:rPr>
          <w:rFonts w:ascii="Times New Roman"/>
          <w:b w:val="false"/>
          <w:i w:val="false"/>
          <w:color w:val="000000"/>
          <w:sz w:val="24"/>
          <w:lang w:val="pl-Pl"/>
        </w:rPr>
        <w:t> Art. 44zzzv pkt 10 zmieniony przez art. 15 pkt 112 lit. b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487</w:t>
      </w:r>
      <w:r>
        <w:rPr>
          <w:rFonts w:ascii="Times New Roman"/>
          <w:b w:val="false"/>
          <w:i w:val="false"/>
          <w:color w:val="000000"/>
          <w:sz w:val="24"/>
          <w:lang w:val="pl-Pl"/>
        </w:rPr>
        <w:t> Art. 44zzzv część wspólna zmieniona przez art. 15 pkt 112 lit. c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488</w:t>
      </w:r>
      <w:r>
        <w:rPr>
          <w:rFonts w:ascii="Times New Roman"/>
          <w:b w:val="false"/>
          <w:i w:val="false"/>
          <w:color w:val="000000"/>
          <w:sz w:val="24"/>
          <w:lang w:val="pl-Pl"/>
        </w:rPr>
        <w:t> Art. 44zzzw zmieniony przez art. 15 pkt 113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489</w:t>
      </w:r>
      <w:r>
        <w:rPr>
          <w:rFonts w:ascii="Times New Roman"/>
          <w:b w:val="false"/>
          <w:i w:val="false"/>
          <w:color w:val="000000"/>
          <w:sz w:val="24"/>
          <w:lang w:val="pl-Pl"/>
        </w:rPr>
        <w:t> Art. 44zzzx zmieniony przez art. 15 pkt 5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490</w:t>
      </w:r>
      <w:r>
        <w:rPr>
          <w:rFonts w:ascii="Times New Roman"/>
          <w:b w:val="false"/>
          <w:i w:val="false"/>
          <w:color w:val="000000"/>
          <w:sz w:val="24"/>
          <w:lang w:val="pl-Pl"/>
        </w:rPr>
        <w:t> Art. 44zzzy:</w:t>
      </w:r>
      <w:r>
        <w:rPr>
          <w:rFonts w:ascii="Times New Roman"/>
          <w:b w:val="false"/>
          <w:i w:val="false"/>
          <w:color w:val="000000"/>
          <w:sz w:val="24"/>
          <w:lang w:val="pl-Pl"/>
        </w:rPr>
        <w:t>- dodany przez art. 1 pkt 66 ustawy z dnia 23 czerwca 2016 r. (Dz.U.2016.1010) zmieniającej nin. ustawę z dniem 1 stycznia 2017 r.</w:t>
      </w:r>
      <w:r>
        <w:rPr>
          <w:rFonts w:ascii="Times New Roman"/>
          <w:b w:val="false"/>
          <w:i w:val="false"/>
          <w:color w:val="000000"/>
          <w:sz w:val="24"/>
          <w:lang w:val="pl-Pl"/>
        </w:rPr>
        <w:t>- art. 15 pkt 10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491</w:t>
      </w:r>
      <w:r>
        <w:rPr>
          <w:rFonts w:ascii="Times New Roman"/>
          <w:b w:val="false"/>
          <w:i w:val="false"/>
          <w:color w:val="000000"/>
          <w:sz w:val="24"/>
          <w:lang w:val="pl-Pl"/>
        </w:rPr>
        <w:t> Rozdział 4 uchylony przez art. 15 pkt 114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492</w:t>
      </w:r>
      <w:r>
        <w:rPr>
          <w:rFonts w:ascii="Times New Roman"/>
          <w:b w:val="false"/>
          <w:i w:val="false"/>
          <w:color w:val="000000"/>
          <w:sz w:val="24"/>
          <w:lang w:val="pl-Pl"/>
        </w:rPr>
        <w:t> Art. 45 uchylony przez art. 15 pkt 114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493</w:t>
      </w:r>
      <w:r>
        <w:rPr>
          <w:rFonts w:ascii="Times New Roman"/>
          <w:b w:val="false"/>
          <w:i w:val="false"/>
          <w:color w:val="000000"/>
          <w:sz w:val="24"/>
          <w:lang w:val="pl-Pl"/>
        </w:rPr>
        <w:t> Art. 46 uchylony przez art. 15 pkt 114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494</w:t>
      </w:r>
      <w:r>
        <w:rPr>
          <w:rFonts w:ascii="Times New Roman"/>
          <w:b w:val="false"/>
          <w:i w:val="false"/>
          <w:color w:val="000000"/>
          <w:sz w:val="24"/>
          <w:lang w:val="pl-Pl"/>
        </w:rPr>
        <w:t> Art. 47 uchylony przez art. 15 pkt 114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495</w:t>
      </w:r>
      <w:r>
        <w:rPr>
          <w:rFonts w:ascii="Times New Roman"/>
          <w:b w:val="false"/>
          <w:i w:val="false"/>
          <w:color w:val="000000"/>
          <w:sz w:val="24"/>
          <w:lang w:val="pl-Pl"/>
        </w:rPr>
        <w:t> Art. 48 uchylony przez art. 15 pkt 114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496</w:t>
      </w:r>
      <w:r>
        <w:rPr>
          <w:rFonts w:ascii="Times New Roman"/>
          <w:b w:val="false"/>
          <w:i w:val="false"/>
          <w:color w:val="000000"/>
          <w:sz w:val="24"/>
          <w:lang w:val="pl-Pl"/>
        </w:rPr>
        <w:t> Art. 49 uchylony przez art. 15 pkt 114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497</w:t>
      </w:r>
      <w:r>
        <w:rPr>
          <w:rFonts w:ascii="Times New Roman"/>
          <w:b w:val="false"/>
          <w:i w:val="false"/>
          <w:color w:val="000000"/>
          <w:sz w:val="24"/>
          <w:lang w:val="pl-Pl"/>
        </w:rPr>
        <w:t> Art. 50 uchylony przez art. 15 pkt 114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498</w:t>
      </w:r>
      <w:r>
        <w:rPr>
          <w:rFonts w:ascii="Times New Roman"/>
          <w:b w:val="false"/>
          <w:i w:val="false"/>
          <w:color w:val="000000"/>
          <w:sz w:val="24"/>
          <w:lang w:val="pl-Pl"/>
        </w:rPr>
        <w:t> Art. 51 uchylony przez art. 15 pkt 114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499</w:t>
      </w:r>
      <w:r>
        <w:rPr>
          <w:rFonts w:ascii="Times New Roman"/>
          <w:b w:val="false"/>
          <w:i w:val="false"/>
          <w:color w:val="000000"/>
          <w:sz w:val="24"/>
          <w:lang w:val="pl-Pl"/>
        </w:rPr>
        <w:t> Art. 52 uchylony przez art. 15 pkt 114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500</w:t>
      </w:r>
      <w:r>
        <w:rPr>
          <w:rFonts w:ascii="Times New Roman"/>
          <w:b w:val="false"/>
          <w:i w:val="false"/>
          <w:color w:val="000000"/>
          <w:sz w:val="24"/>
          <w:lang w:val="pl-Pl"/>
        </w:rPr>
        <w:t> Art. 53 uchylony przez art. 15 pkt 114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501</w:t>
      </w:r>
      <w:r>
        <w:rPr>
          <w:rFonts w:ascii="Times New Roman"/>
          <w:b w:val="false"/>
          <w:i w:val="false"/>
          <w:color w:val="000000"/>
          <w:sz w:val="24"/>
          <w:lang w:val="pl-Pl"/>
        </w:rPr>
        <w:t> Art. 54 uchylony przez art. 15 pkt 114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502</w:t>
      </w:r>
      <w:r>
        <w:rPr>
          <w:rFonts w:ascii="Times New Roman"/>
          <w:b w:val="false"/>
          <w:i w:val="false"/>
          <w:color w:val="000000"/>
          <w:sz w:val="24"/>
          <w:lang w:val="pl-Pl"/>
        </w:rPr>
        <w:t> Art. 55 uchylony przez art. 15 pkt 114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503</w:t>
      </w:r>
      <w:r>
        <w:rPr>
          <w:rFonts w:ascii="Times New Roman"/>
          <w:b w:val="false"/>
          <w:i w:val="false"/>
          <w:color w:val="000000"/>
          <w:sz w:val="24"/>
          <w:lang w:val="pl-Pl"/>
        </w:rPr>
        <w:t> Art. 56 uchylony przez art. 15 pkt 114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504</w:t>
      </w:r>
      <w:r>
        <w:rPr>
          <w:rFonts w:ascii="Times New Roman"/>
          <w:b w:val="false"/>
          <w:i w:val="false"/>
          <w:color w:val="000000"/>
          <w:sz w:val="24"/>
          <w:lang w:val="pl-Pl"/>
        </w:rPr>
        <w:t> Art. 57 uchylony przez art. 15 pkt 114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505</w:t>
      </w:r>
      <w:r>
        <w:rPr>
          <w:rFonts w:ascii="Times New Roman"/>
          <w:b w:val="false"/>
          <w:i w:val="false"/>
          <w:color w:val="000000"/>
          <w:sz w:val="24"/>
          <w:lang w:val="pl-Pl"/>
        </w:rPr>
        <w:t> Rozdział 5 uchylony przez art. 15 pkt 114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506</w:t>
      </w:r>
      <w:r>
        <w:rPr>
          <w:rFonts w:ascii="Times New Roman"/>
          <w:b w:val="false"/>
          <w:i w:val="false"/>
          <w:color w:val="000000"/>
          <w:sz w:val="24"/>
          <w:lang w:val="pl-Pl"/>
        </w:rPr>
        <w:t> Art. 58 uchylony przez art. 15 pkt 114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507</w:t>
      </w:r>
      <w:r>
        <w:rPr>
          <w:rFonts w:ascii="Times New Roman"/>
          <w:b w:val="false"/>
          <w:i w:val="false"/>
          <w:color w:val="000000"/>
          <w:sz w:val="24"/>
          <w:lang w:val="pl-Pl"/>
        </w:rPr>
        <w:t> Art. 59 uchylony przez art. 15 pkt 114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508</w:t>
      </w:r>
      <w:r>
        <w:rPr>
          <w:rFonts w:ascii="Times New Roman"/>
          <w:b w:val="false"/>
          <w:i w:val="false"/>
          <w:color w:val="000000"/>
          <w:sz w:val="24"/>
          <w:lang w:val="pl-Pl"/>
        </w:rPr>
        <w:t> Art. 59a uchylony przez art. 15 pkt 114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509</w:t>
      </w:r>
      <w:r>
        <w:rPr>
          <w:rFonts w:ascii="Times New Roman"/>
          <w:b w:val="false"/>
          <w:i w:val="false"/>
          <w:color w:val="000000"/>
          <w:sz w:val="24"/>
          <w:lang w:val="pl-Pl"/>
        </w:rPr>
        <w:t> Art. 60 uchylony przez art. 15 pkt 114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510</w:t>
      </w:r>
      <w:r>
        <w:rPr>
          <w:rFonts w:ascii="Times New Roman"/>
          <w:b w:val="false"/>
          <w:i w:val="false"/>
          <w:color w:val="000000"/>
          <w:sz w:val="24"/>
          <w:lang w:val="pl-Pl"/>
        </w:rPr>
        <w:t> Art. 61 uchylony przez art. 15 pkt 114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511</w:t>
      </w:r>
      <w:r>
        <w:rPr>
          <w:rFonts w:ascii="Times New Roman"/>
          <w:b w:val="false"/>
          <w:i w:val="false"/>
          <w:color w:val="000000"/>
          <w:sz w:val="24"/>
          <w:lang w:val="pl-Pl"/>
        </w:rPr>
        <w:t> Art. 62 uchylony przez art. 15 pkt 114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512</w:t>
      </w:r>
      <w:r>
        <w:rPr>
          <w:rFonts w:ascii="Times New Roman"/>
          <w:b w:val="false"/>
          <w:i w:val="false"/>
          <w:color w:val="000000"/>
          <w:sz w:val="24"/>
          <w:lang w:val="pl-Pl"/>
        </w:rPr>
        <w:t> Art. 62a uchylony przez art. 15 pkt 114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513</w:t>
      </w:r>
      <w:r>
        <w:rPr>
          <w:rFonts w:ascii="Times New Roman"/>
          <w:b w:val="false"/>
          <w:i w:val="false"/>
          <w:color w:val="000000"/>
          <w:sz w:val="24"/>
          <w:lang w:val="pl-Pl"/>
        </w:rPr>
        <w:t> Art. 63 uchylony przez art. 15 pkt 114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514</w:t>
      </w:r>
      <w:r>
        <w:rPr>
          <w:rFonts w:ascii="Times New Roman"/>
          <w:b w:val="false"/>
          <w:i w:val="false"/>
          <w:color w:val="000000"/>
          <w:sz w:val="24"/>
          <w:lang w:val="pl-Pl"/>
        </w:rPr>
        <w:t> Art. 64 uchylony przez art. 15 pkt 114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515</w:t>
      </w:r>
      <w:r>
        <w:rPr>
          <w:rFonts w:ascii="Times New Roman"/>
          <w:b w:val="false"/>
          <w:i w:val="false"/>
          <w:color w:val="000000"/>
          <w:sz w:val="24"/>
          <w:lang w:val="pl-Pl"/>
        </w:rPr>
        <w:t> Art. 64a uchylony przez art. 15 pkt 114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516</w:t>
      </w:r>
      <w:r>
        <w:rPr>
          <w:rFonts w:ascii="Times New Roman"/>
          <w:b w:val="false"/>
          <w:i w:val="false"/>
          <w:color w:val="000000"/>
          <w:sz w:val="24"/>
          <w:lang w:val="pl-Pl"/>
        </w:rPr>
        <w:t> Art. 66 uchylony przez art. 15 pkt 114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517</w:t>
      </w:r>
      <w:r>
        <w:rPr>
          <w:rFonts w:ascii="Times New Roman"/>
          <w:b w:val="false"/>
          <w:i w:val="false"/>
          <w:color w:val="000000"/>
          <w:sz w:val="24"/>
          <w:lang w:val="pl-Pl"/>
        </w:rPr>
        <w:t> Art. 67 uchylony przez art. 15 pkt 114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518</w:t>
      </w:r>
      <w:r>
        <w:rPr>
          <w:rFonts w:ascii="Times New Roman"/>
          <w:b w:val="false"/>
          <w:i w:val="false"/>
          <w:color w:val="000000"/>
          <w:sz w:val="24"/>
          <w:lang w:val="pl-Pl"/>
        </w:rPr>
        <w:t> Art. 67a uchylony przez art. 15 pkt 114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519</w:t>
      </w:r>
      <w:r>
        <w:rPr>
          <w:rFonts w:ascii="Times New Roman"/>
          <w:b w:val="false"/>
          <w:i w:val="false"/>
          <w:color w:val="000000"/>
          <w:sz w:val="24"/>
          <w:lang w:val="pl-Pl"/>
        </w:rPr>
        <w:t> Art. 68a uchylony przez art. 15 pkt 114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520</w:t>
      </w:r>
      <w:r>
        <w:rPr>
          <w:rFonts w:ascii="Times New Roman"/>
          <w:b w:val="false"/>
          <w:i w:val="false"/>
          <w:color w:val="000000"/>
          <w:sz w:val="24"/>
          <w:lang w:val="pl-Pl"/>
        </w:rPr>
        <w:t> Art. 68b uchylony przez art. 15 pkt 114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521</w:t>
      </w:r>
      <w:r>
        <w:rPr>
          <w:rFonts w:ascii="Times New Roman"/>
          <w:b w:val="false"/>
          <w:i w:val="false"/>
          <w:color w:val="000000"/>
          <w:sz w:val="24"/>
          <w:lang w:val="pl-Pl"/>
        </w:rPr>
        <w:t> Art. 69 uchylony przez art. 15 pkt 114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522</w:t>
      </w:r>
      <w:r>
        <w:rPr>
          <w:rFonts w:ascii="Times New Roman"/>
          <w:b w:val="false"/>
          <w:i w:val="false"/>
          <w:color w:val="000000"/>
          <w:sz w:val="24"/>
          <w:lang w:val="pl-Pl"/>
        </w:rPr>
        <w:t> Art. 70 uchylony przez art. 15 pkt 114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523</w:t>
      </w:r>
      <w:r>
        <w:rPr>
          <w:rFonts w:ascii="Times New Roman"/>
          <w:b w:val="false"/>
          <w:i w:val="false"/>
          <w:color w:val="000000"/>
          <w:sz w:val="24"/>
          <w:lang w:val="pl-Pl"/>
        </w:rPr>
        <w:t> Art. 70a uchylony przez art. 15 pkt 114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524</w:t>
      </w:r>
      <w:r>
        <w:rPr>
          <w:rFonts w:ascii="Times New Roman"/>
          <w:b w:val="false"/>
          <w:i w:val="false"/>
          <w:color w:val="000000"/>
          <w:sz w:val="24"/>
          <w:lang w:val="pl-Pl"/>
        </w:rPr>
        <w:t> Art. 70b uchylony przez art. 15 pkt 114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525</w:t>
      </w:r>
      <w:r>
        <w:rPr>
          <w:rFonts w:ascii="Times New Roman"/>
          <w:b w:val="false"/>
          <w:i w:val="false"/>
          <w:color w:val="000000"/>
          <w:sz w:val="24"/>
          <w:lang w:val="pl-Pl"/>
        </w:rPr>
        <w:t> Art. 71 uchylony przez art. 15 pkt 114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526</w:t>
      </w:r>
      <w:r>
        <w:rPr>
          <w:rFonts w:ascii="Times New Roman"/>
          <w:b w:val="false"/>
          <w:i w:val="false"/>
          <w:color w:val="000000"/>
          <w:sz w:val="24"/>
          <w:lang w:val="pl-Pl"/>
        </w:rPr>
        <w:t> Art. 71aa uchylony przez art. 15 pkt 114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527</w:t>
      </w:r>
      <w:r>
        <w:rPr>
          <w:rFonts w:ascii="Times New Roman"/>
          <w:b w:val="false"/>
          <w:i w:val="false"/>
          <w:color w:val="000000"/>
          <w:sz w:val="24"/>
          <w:lang w:val="pl-Pl"/>
        </w:rPr>
        <w:t> Art. 71b uchylony przez art. 15 pkt 114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528</w:t>
      </w:r>
      <w:r>
        <w:rPr>
          <w:rFonts w:ascii="Times New Roman"/>
          <w:b w:val="false"/>
          <w:i w:val="false"/>
          <w:color w:val="000000"/>
          <w:sz w:val="24"/>
          <w:lang w:val="pl-Pl"/>
        </w:rPr>
        <w:t> Art. 71c uchylony przez art. 15 pkt 114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529</w:t>
      </w:r>
      <w:r>
        <w:rPr>
          <w:rFonts w:ascii="Times New Roman"/>
          <w:b w:val="false"/>
          <w:i w:val="false"/>
          <w:color w:val="000000"/>
          <w:sz w:val="24"/>
          <w:lang w:val="pl-Pl"/>
        </w:rPr>
        <w:t> Art. 71d uchylony przez art. 15 pkt 114 ustawy z dnia 14 grudnia 2016 r. (Dz.U.2017.60) zmieniającej nin. ustawę z dniem 26 stycznia 2017 r.</w:t>
      </w:r>
    </w:p>
    <w:p>
      <w:pPr>
        <w:spacing w:after="0"/>
        <w:ind w:left="0"/>
        <w:jc w:val="left"/>
        <w:textAlignment w:val="auto"/>
      </w:pPr>
      <w:r>
        <w:rPr>
          <w:rFonts w:ascii="Times New Roman"/>
          <w:b w:val="false"/>
          <w:i w:val="false"/>
          <w:color w:val="000000"/>
          <w:sz w:val="24"/>
          <w:vertAlign w:val="superscript"/>
          <w:lang w:val="pl-Pl"/>
        </w:rPr>
        <w:t>530</w:t>
      </w:r>
      <w:r>
        <w:rPr>
          <w:rFonts w:ascii="Times New Roman"/>
          <w:b w:val="false"/>
          <w:i w:val="false"/>
          <w:color w:val="000000"/>
          <w:sz w:val="24"/>
          <w:lang w:val="pl-Pl"/>
        </w:rPr>
        <w:t> Art. 72 uchylony przez art. 15 pkt 114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531</w:t>
      </w:r>
      <w:r>
        <w:rPr>
          <w:rFonts w:ascii="Times New Roman"/>
          <w:b w:val="false"/>
          <w:i w:val="false"/>
          <w:color w:val="000000"/>
          <w:sz w:val="24"/>
          <w:lang w:val="pl-Pl"/>
        </w:rPr>
        <w:t> Rozdział 6 uchylony przez art. 15 pkt 114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532</w:t>
      </w:r>
      <w:r>
        <w:rPr>
          <w:rFonts w:ascii="Times New Roman"/>
          <w:b w:val="false"/>
          <w:i w:val="false"/>
          <w:color w:val="000000"/>
          <w:sz w:val="24"/>
          <w:lang w:val="pl-Pl"/>
        </w:rPr>
        <w:t> Art. 77a uchylony przez art. 15 pkt 114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533</w:t>
      </w:r>
      <w:r>
        <w:rPr>
          <w:rFonts w:ascii="Times New Roman"/>
          <w:b w:val="false"/>
          <w:i w:val="false"/>
          <w:color w:val="000000"/>
          <w:sz w:val="24"/>
          <w:lang w:val="pl-Pl"/>
        </w:rPr>
        <w:t> Art. 78 uchylony przez art. 15 pkt 114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534</w:t>
      </w:r>
      <w:r>
        <w:rPr>
          <w:rFonts w:ascii="Times New Roman"/>
          <w:b w:val="false"/>
          <w:i w:val="false"/>
          <w:color w:val="000000"/>
          <w:sz w:val="24"/>
          <w:lang w:val="pl-Pl"/>
        </w:rPr>
        <w:t> Art. 78a dodany przez art. 1 pkt 69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535</w:t>
      </w:r>
      <w:r>
        <w:rPr>
          <w:rFonts w:ascii="Times New Roman"/>
          <w:b w:val="false"/>
          <w:i w:val="false"/>
          <w:color w:val="000000"/>
          <w:sz w:val="24"/>
          <w:lang w:val="pl-Pl"/>
        </w:rPr>
        <w:t> Art. 78a ust. 9 zdanie wstępne zmienione przez art. 15 pkt 115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536</w:t>
      </w:r>
      <w:r>
        <w:rPr>
          <w:rFonts w:ascii="Times New Roman"/>
          <w:b w:val="false"/>
          <w:i w:val="false"/>
          <w:color w:val="000000"/>
          <w:sz w:val="24"/>
          <w:lang w:val="pl-Pl"/>
        </w:rPr>
        <w:t> Art. 78a ust. 9 pkt 2 zmieniony przez art. 15 pkt 115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537</w:t>
      </w:r>
      <w:r>
        <w:rPr>
          <w:rFonts w:ascii="Times New Roman"/>
          <w:b w:val="false"/>
          <w:i w:val="false"/>
          <w:color w:val="000000"/>
          <w:sz w:val="24"/>
          <w:lang w:val="pl-Pl"/>
        </w:rPr>
        <w:t> Art. 78a ust. 10 zdanie wstępne zmienione przez art. 15 pkt 115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538</w:t>
      </w:r>
      <w:r>
        <w:rPr>
          <w:rFonts w:ascii="Times New Roman"/>
          <w:b w:val="false"/>
          <w:i w:val="false"/>
          <w:color w:val="000000"/>
          <w:sz w:val="24"/>
          <w:lang w:val="pl-Pl"/>
        </w:rPr>
        <w:t> Art. 78a ust. 10 pkt 2 zmieniony przez art. 15 pkt 115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539</w:t>
      </w:r>
      <w:r>
        <w:rPr>
          <w:rFonts w:ascii="Times New Roman"/>
          <w:b w:val="false"/>
          <w:i w:val="false"/>
          <w:color w:val="000000"/>
          <w:sz w:val="24"/>
          <w:lang w:val="pl-Pl"/>
        </w:rPr>
        <w:t> Art. 78a ust. 17 część wspólna zmieniona przez art. 15 pkt 116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540</w:t>
      </w:r>
      <w:r>
        <w:rPr>
          <w:rFonts w:ascii="Times New Roman"/>
          <w:b w:val="false"/>
          <w:i w:val="false"/>
          <w:color w:val="000000"/>
          <w:sz w:val="24"/>
          <w:lang w:val="pl-Pl"/>
        </w:rPr>
        <w:t> Art. 78b dodany przez art. 1 pkt 69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541</w:t>
      </w:r>
      <w:r>
        <w:rPr>
          <w:rFonts w:ascii="Times New Roman"/>
          <w:b w:val="false"/>
          <w:i w:val="false"/>
          <w:color w:val="000000"/>
          <w:sz w:val="24"/>
          <w:lang w:val="pl-Pl"/>
        </w:rPr>
        <w:t> Art. 78b ust. 1 pkt 3 zmieniony przez art. 15 pkt 116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542</w:t>
      </w:r>
      <w:r>
        <w:rPr>
          <w:rFonts w:ascii="Times New Roman"/>
          <w:b w:val="false"/>
          <w:i w:val="false"/>
          <w:color w:val="000000"/>
          <w:sz w:val="24"/>
          <w:lang w:val="pl-Pl"/>
        </w:rPr>
        <w:t> Art. 78b ust. 1 pkt 5 zmieniony przez art. 15 pkt 117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543</w:t>
      </w:r>
      <w:r>
        <w:rPr>
          <w:rFonts w:ascii="Times New Roman"/>
          <w:b w:val="false"/>
          <w:i w:val="false"/>
          <w:color w:val="000000"/>
          <w:sz w:val="24"/>
          <w:lang w:val="pl-Pl"/>
        </w:rPr>
        <w:t> Art. 78b ust. 1 pkt 6 zmieniony przez art. 15 pkt 116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544</w:t>
      </w:r>
      <w:r>
        <w:rPr>
          <w:rFonts w:ascii="Times New Roman"/>
          <w:b w:val="false"/>
          <w:i w:val="false"/>
          <w:color w:val="000000"/>
          <w:sz w:val="24"/>
          <w:lang w:val="pl-Pl"/>
        </w:rPr>
        <w:t> Art. 78b ust. 1 część wspólna zmieniona przez art. 15 pkt 116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545</w:t>
      </w:r>
      <w:r>
        <w:rPr>
          <w:rFonts w:ascii="Times New Roman"/>
          <w:b w:val="false"/>
          <w:i w:val="false"/>
          <w:color w:val="000000"/>
          <w:sz w:val="24"/>
          <w:lang w:val="pl-Pl"/>
        </w:rPr>
        <w:t> Art. 78b ust. 2 pkt 3 zmieniony przez art. 15 pkt 116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546</w:t>
      </w:r>
      <w:r>
        <w:rPr>
          <w:rFonts w:ascii="Times New Roman"/>
          <w:b w:val="false"/>
          <w:i w:val="false"/>
          <w:color w:val="000000"/>
          <w:sz w:val="24"/>
          <w:lang w:val="pl-Pl"/>
        </w:rPr>
        <w:t> Art. 78b ust. 2 pkt 5 zmieniony przez art. 15 pkt 117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547</w:t>
      </w:r>
      <w:r>
        <w:rPr>
          <w:rFonts w:ascii="Times New Roman"/>
          <w:b w:val="false"/>
          <w:i w:val="false"/>
          <w:color w:val="000000"/>
          <w:sz w:val="24"/>
          <w:lang w:val="pl-Pl"/>
        </w:rPr>
        <w:t> Art. 78b ust. 2 pkt 6 zmieniony przez art. 15 pkt 116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548</w:t>
      </w:r>
      <w:r>
        <w:rPr>
          <w:rFonts w:ascii="Times New Roman"/>
          <w:b w:val="false"/>
          <w:i w:val="false"/>
          <w:color w:val="000000"/>
          <w:sz w:val="24"/>
          <w:lang w:val="pl-Pl"/>
        </w:rPr>
        <w:t> Art. 78b ust. 2 część wspólna zmieniony przez art. 15 pkt 116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549</w:t>
      </w:r>
      <w:r>
        <w:rPr>
          <w:rFonts w:ascii="Times New Roman"/>
          <w:b w:val="false"/>
          <w:i w:val="false"/>
          <w:color w:val="000000"/>
          <w:sz w:val="24"/>
          <w:lang w:val="pl-Pl"/>
        </w:rPr>
        <w:t> Art. 78b ust. 3 pkt 2 zmieniony przez art. 15 pkt 116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550</w:t>
      </w:r>
      <w:r>
        <w:rPr>
          <w:rFonts w:ascii="Times New Roman"/>
          <w:b w:val="false"/>
          <w:i w:val="false"/>
          <w:color w:val="000000"/>
          <w:sz w:val="24"/>
          <w:lang w:val="pl-Pl"/>
        </w:rPr>
        <w:t> Art. 78b ust. 3 pkt 4 zmieniony przez art. 15 pkt 117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551</w:t>
      </w:r>
      <w:r>
        <w:rPr>
          <w:rFonts w:ascii="Times New Roman"/>
          <w:b w:val="false"/>
          <w:i w:val="false"/>
          <w:color w:val="000000"/>
          <w:sz w:val="24"/>
          <w:lang w:val="pl-Pl"/>
        </w:rPr>
        <w:t> Art. 78b ust. 3 pkt 5 zmieniony przez art. 15 pkt 116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552</w:t>
      </w:r>
      <w:r>
        <w:rPr>
          <w:rFonts w:ascii="Times New Roman"/>
          <w:b w:val="false"/>
          <w:i w:val="false"/>
          <w:color w:val="000000"/>
          <w:sz w:val="24"/>
          <w:lang w:val="pl-Pl"/>
        </w:rPr>
        <w:t> Art. 78b ust. 3 część wspólna zmieniona przez art. 15 pkt 116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553</w:t>
      </w:r>
      <w:r>
        <w:rPr>
          <w:rFonts w:ascii="Times New Roman"/>
          <w:b w:val="false"/>
          <w:i w:val="false"/>
          <w:color w:val="000000"/>
          <w:sz w:val="24"/>
          <w:lang w:val="pl-Pl"/>
        </w:rPr>
        <w:t> Art. 78b ust. 4 zdanie wstępne zmienione przez art. 15 pkt 115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554</w:t>
      </w:r>
      <w:r>
        <w:rPr>
          <w:rFonts w:ascii="Times New Roman"/>
          <w:b w:val="false"/>
          <w:i w:val="false"/>
          <w:color w:val="000000"/>
          <w:sz w:val="24"/>
          <w:lang w:val="pl-Pl"/>
        </w:rPr>
        <w:t> Art. 78b ust. 4 pkt 3 zmieniony przez art. 15 pkt 117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555</w:t>
      </w:r>
      <w:r>
        <w:rPr>
          <w:rFonts w:ascii="Times New Roman"/>
          <w:b w:val="false"/>
          <w:i w:val="false"/>
          <w:color w:val="000000"/>
          <w:sz w:val="24"/>
          <w:lang w:val="pl-Pl"/>
        </w:rPr>
        <w:t> Art. 78c dodany przez art. 1 pkt 69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556</w:t>
      </w:r>
      <w:r>
        <w:rPr>
          <w:rFonts w:ascii="Times New Roman"/>
          <w:b w:val="false"/>
          <w:i w:val="false"/>
          <w:color w:val="000000"/>
          <w:sz w:val="24"/>
          <w:lang w:val="pl-Pl"/>
        </w:rPr>
        <w:t> Art. 78d dodany przez art. 1 pkt 69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557</w:t>
      </w:r>
      <w:r>
        <w:rPr>
          <w:rFonts w:ascii="Times New Roman"/>
          <w:b w:val="false"/>
          <w:i w:val="false"/>
          <w:color w:val="000000"/>
          <w:sz w:val="24"/>
          <w:lang w:val="pl-Pl"/>
        </w:rPr>
        <w:t> Art. 78e dodany przez art. 1 pkt 69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558</w:t>
      </w:r>
      <w:r>
        <w:rPr>
          <w:rFonts w:ascii="Times New Roman"/>
          <w:b w:val="false"/>
          <w:i w:val="false"/>
          <w:color w:val="000000"/>
          <w:sz w:val="24"/>
          <w:lang w:val="pl-Pl"/>
        </w:rPr>
        <w:t> Art. 78e ust. 2 zmieniony przez art. 15 pkt 44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559</w:t>
      </w:r>
      <w:r>
        <w:rPr>
          <w:rFonts w:ascii="Times New Roman"/>
          <w:b w:val="false"/>
          <w:i w:val="false"/>
          <w:color w:val="000000"/>
          <w:sz w:val="24"/>
          <w:lang w:val="pl-Pl"/>
        </w:rPr>
        <w:t> Art. 79a zmieniony przez art. 1 pkt 70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560</w:t>
      </w:r>
      <w:r>
        <w:rPr>
          <w:rFonts w:ascii="Times New Roman"/>
          <w:b w:val="false"/>
          <w:i w:val="false"/>
          <w:color w:val="000000"/>
          <w:sz w:val="24"/>
          <w:lang w:val="pl-Pl"/>
        </w:rPr>
        <w:t> Art. 79a ust. 1 pkt 3 zmieniony przez art. 15 pkt 116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561</w:t>
      </w:r>
      <w:r>
        <w:rPr>
          <w:rFonts w:ascii="Times New Roman"/>
          <w:b w:val="false"/>
          <w:i w:val="false"/>
          <w:color w:val="000000"/>
          <w:sz w:val="24"/>
          <w:lang w:val="pl-Pl"/>
        </w:rPr>
        <w:t> Art. 79a ust. 1 pkt 5 zmieniony przez art. 15 pkt 117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562</w:t>
      </w:r>
      <w:r>
        <w:rPr>
          <w:rFonts w:ascii="Times New Roman"/>
          <w:b w:val="false"/>
          <w:i w:val="false"/>
          <w:color w:val="000000"/>
          <w:sz w:val="24"/>
          <w:lang w:val="pl-Pl"/>
        </w:rPr>
        <w:t> Art. 79a ust. 1 pkt 6 zmieniony przez art. 15 pkt 116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563</w:t>
      </w:r>
      <w:r>
        <w:rPr>
          <w:rFonts w:ascii="Times New Roman"/>
          <w:b w:val="false"/>
          <w:i w:val="false"/>
          <w:color w:val="000000"/>
          <w:sz w:val="24"/>
          <w:lang w:val="pl-Pl"/>
        </w:rPr>
        <w:t> Art. 79a ust. 1 część wspólna zmieniona przez art. 15 pkt 116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564</w:t>
      </w:r>
      <w:r>
        <w:rPr>
          <w:rFonts w:ascii="Times New Roman"/>
          <w:b w:val="false"/>
          <w:i w:val="false"/>
          <w:color w:val="000000"/>
          <w:sz w:val="24"/>
          <w:lang w:val="pl-Pl"/>
        </w:rPr>
        <w:t> Art. 79a ust. 3 dodany przez art. 2 pkt 6 ustawy z dnia 21 kwietnia 2017 r. (Dz.U.2017.949) zmieniającej nin. ustawę z dniem 16 czerwca 2017 r.</w:t>
      </w:r>
    </w:p>
    <w:p>
      <w:pPr>
        <w:spacing w:after="0"/>
        <w:ind w:left="0"/>
        <w:jc w:val="left"/>
        <w:textAlignment w:val="auto"/>
      </w:pPr>
      <w:r>
        <w:rPr>
          <w:rFonts w:ascii="Times New Roman"/>
          <w:b w:val="false"/>
          <w:i w:val="false"/>
          <w:color w:val="000000"/>
          <w:sz w:val="24"/>
          <w:vertAlign w:val="superscript"/>
          <w:lang w:val="pl-Pl"/>
        </w:rPr>
        <w:t>565</w:t>
      </w:r>
      <w:r>
        <w:rPr>
          <w:rFonts w:ascii="Times New Roman"/>
          <w:b w:val="false"/>
          <w:i w:val="false"/>
          <w:color w:val="000000"/>
          <w:sz w:val="24"/>
          <w:lang w:val="pl-Pl"/>
        </w:rPr>
        <w:t> Art. 80 ust. 2 zmieniony przez art. 1 pkt 71 lit. a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566</w:t>
      </w:r>
      <w:r>
        <w:rPr>
          <w:rFonts w:ascii="Times New Roman"/>
          <w:b w:val="false"/>
          <w:i w:val="false"/>
          <w:color w:val="000000"/>
          <w:sz w:val="24"/>
          <w:lang w:val="pl-Pl"/>
        </w:rPr>
        <w:t> Art. 80 ust. 2a zmieniony przez art. 1 pkt 71 lit. a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567</w:t>
      </w:r>
      <w:r>
        <w:rPr>
          <w:rFonts w:ascii="Times New Roman"/>
          <w:b w:val="false"/>
          <w:i w:val="false"/>
          <w:color w:val="000000"/>
          <w:sz w:val="24"/>
          <w:lang w:val="pl-Pl"/>
        </w:rPr>
        <w:t> Art. 80 ust. 2aa dodany przez art. 1 pkt 71 lit. b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568</w:t>
      </w:r>
      <w:r>
        <w:rPr>
          <w:rFonts w:ascii="Times New Roman"/>
          <w:b w:val="false"/>
          <w:i w:val="false"/>
          <w:color w:val="000000"/>
          <w:sz w:val="24"/>
          <w:lang w:val="pl-Pl"/>
        </w:rPr>
        <w:t> Art. 80 ust. 2b zmieniony przez art. 1 pkt 71 lit. c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569</w:t>
      </w:r>
      <w:r>
        <w:rPr>
          <w:rFonts w:ascii="Times New Roman"/>
          <w:b w:val="false"/>
          <w:i w:val="false"/>
          <w:color w:val="000000"/>
          <w:sz w:val="24"/>
          <w:lang w:val="pl-Pl"/>
        </w:rPr>
        <w:t> Art. 80 ust. 2c:</w:t>
      </w:r>
      <w:r>
        <w:rPr>
          <w:rFonts w:ascii="Times New Roman"/>
          <w:b w:val="false"/>
          <w:i w:val="false"/>
          <w:color w:val="000000"/>
          <w:sz w:val="24"/>
          <w:lang w:val="pl-Pl"/>
        </w:rPr>
        <w:t>- zmieniony przez art. 1 pkt 71 lit. c ustawy z dnia 23 czerwca 2016 r. (Dz.U.2016.1010) zmieniającej nin. ustawę z dniem 1 stycznia 2017 r.</w:t>
      </w:r>
      <w:r>
        <w:rPr>
          <w:rFonts w:ascii="Times New Roman"/>
          <w:b w:val="false"/>
          <w:i w:val="false"/>
          <w:color w:val="000000"/>
          <w:sz w:val="24"/>
          <w:lang w:val="pl-Pl"/>
        </w:rPr>
        <w:t>- art. 15 pkt 118 lit. a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570</w:t>
      </w:r>
      <w:r>
        <w:rPr>
          <w:rFonts w:ascii="Times New Roman"/>
          <w:b w:val="false"/>
          <w:i w:val="false"/>
          <w:color w:val="000000"/>
          <w:sz w:val="24"/>
          <w:lang w:val="pl-Pl"/>
        </w:rPr>
        <w:t> Art. 80 ust. 2d zmieniony przez art. 1 pkt 71 lit. c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571</w:t>
      </w:r>
      <w:r>
        <w:rPr>
          <w:rFonts w:ascii="Times New Roman"/>
          <w:b w:val="false"/>
          <w:i w:val="false"/>
          <w:color w:val="000000"/>
          <w:sz w:val="24"/>
          <w:lang w:val="pl-Pl"/>
        </w:rPr>
        <w:t> Art. 80 ust. 2da dodany przez art. 1 pkt 71 lit. d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572</w:t>
      </w:r>
      <w:r>
        <w:rPr>
          <w:rFonts w:ascii="Times New Roman"/>
          <w:b w:val="false"/>
          <w:i w:val="false"/>
          <w:color w:val="000000"/>
          <w:sz w:val="24"/>
          <w:lang w:val="pl-Pl"/>
        </w:rPr>
        <w:t> Art. 80 ust. 2db dodany przez art. 1 pkt 71 lit. d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573</w:t>
      </w:r>
      <w:r>
        <w:rPr>
          <w:rFonts w:ascii="Times New Roman"/>
          <w:b w:val="false"/>
          <w:i w:val="false"/>
          <w:color w:val="000000"/>
          <w:sz w:val="24"/>
          <w:lang w:val="pl-Pl"/>
        </w:rPr>
        <w:t> Art. 80 ust. 2dc dodany przez art. 1 pkt 71 lit. d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574</w:t>
      </w:r>
      <w:r>
        <w:rPr>
          <w:rFonts w:ascii="Times New Roman"/>
          <w:b w:val="false"/>
          <w:i w:val="false"/>
          <w:color w:val="000000"/>
          <w:sz w:val="24"/>
          <w:lang w:val="pl-Pl"/>
        </w:rPr>
        <w:t> Art. 80 ust. 2dd dodany przez art. 2 pkt 7 ustawy z dnia 21 kwietnia 2017 r. (Dz.U.2017.949) zmieniającej nin. ustawę z dniem 16 czerwca 2017 r.</w:t>
      </w:r>
    </w:p>
    <w:p>
      <w:pPr>
        <w:spacing w:after="0"/>
        <w:ind w:left="0"/>
        <w:jc w:val="left"/>
        <w:textAlignment w:val="auto"/>
      </w:pPr>
      <w:r>
        <w:rPr>
          <w:rFonts w:ascii="Times New Roman"/>
          <w:b w:val="false"/>
          <w:i w:val="false"/>
          <w:color w:val="000000"/>
          <w:sz w:val="24"/>
          <w:vertAlign w:val="superscript"/>
          <w:lang w:val="pl-Pl"/>
        </w:rPr>
        <w:t>575</w:t>
      </w:r>
      <w:r>
        <w:rPr>
          <w:rFonts w:ascii="Times New Roman"/>
          <w:b w:val="false"/>
          <w:i w:val="false"/>
          <w:color w:val="000000"/>
          <w:sz w:val="24"/>
          <w:lang w:val="pl-Pl"/>
        </w:rPr>
        <w:t> Art. 80 ust. 2e zmieniony przez art. 1 pkt 71 lit. e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576</w:t>
      </w:r>
      <w:r>
        <w:rPr>
          <w:rFonts w:ascii="Times New Roman"/>
          <w:b w:val="false"/>
          <w:i w:val="false"/>
          <w:color w:val="000000"/>
          <w:sz w:val="24"/>
          <w:lang w:val="pl-Pl"/>
        </w:rPr>
        <w:t> Art. 80 ust. 2f zmieniony przez art. 1 pkt 71 lit. e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577</w:t>
      </w:r>
      <w:r>
        <w:rPr>
          <w:rFonts w:ascii="Times New Roman"/>
          <w:b w:val="false"/>
          <w:i w:val="false"/>
          <w:color w:val="000000"/>
          <w:sz w:val="24"/>
          <w:lang w:val="pl-Pl"/>
        </w:rPr>
        <w:t> Art. 80 ust. 3 zmieniony przez art. 1 pkt 71 lit. e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578</w:t>
      </w:r>
      <w:r>
        <w:rPr>
          <w:rFonts w:ascii="Times New Roman"/>
          <w:b w:val="false"/>
          <w:i w:val="false"/>
          <w:color w:val="000000"/>
          <w:sz w:val="24"/>
          <w:lang w:val="pl-Pl"/>
        </w:rPr>
        <w:t> Art. 80 ust. 3a:</w:t>
      </w:r>
      <w:r>
        <w:rPr>
          <w:rFonts w:ascii="Times New Roman"/>
          <w:b w:val="false"/>
          <w:i w:val="false"/>
          <w:color w:val="000000"/>
          <w:sz w:val="24"/>
          <w:lang w:val="pl-Pl"/>
        </w:rPr>
        <w:t>- zmieniony przez art. 1 pkt 71 lit. e ustawy z dnia 23 czerwca 2016 r. (Dz.U.2016.1010) zmieniającej nin. ustawę z dniem 1 stycznia 2017 r.</w:t>
      </w:r>
      <w:r>
        <w:rPr>
          <w:rFonts w:ascii="Times New Roman"/>
          <w:b w:val="false"/>
          <w:i w:val="false"/>
          <w:color w:val="000000"/>
          <w:sz w:val="24"/>
          <w:lang w:val="pl-Pl"/>
        </w:rPr>
        <w:t>- art. 15 pkt 115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579</w:t>
      </w:r>
      <w:r>
        <w:rPr>
          <w:rFonts w:ascii="Times New Roman"/>
          <w:b w:val="false"/>
          <w:i w:val="false"/>
          <w:color w:val="000000"/>
          <w:sz w:val="24"/>
          <w:lang w:val="pl-Pl"/>
        </w:rPr>
        <w:t> Art. 80 ust. 3aa:</w:t>
      </w:r>
      <w:r>
        <w:rPr>
          <w:rFonts w:ascii="Times New Roman"/>
          <w:b w:val="false"/>
          <w:i w:val="false"/>
          <w:color w:val="000000"/>
          <w:sz w:val="24"/>
          <w:lang w:val="pl-Pl"/>
        </w:rPr>
        <w:t>- dodany przez art. 1 pkt 71 lit. f ustawy z dnia 23 czerwca 2016 r. (Dz.U.2016.1010) zmieniającej nin. ustawę z dniem 1 stycznia 2017 r.</w:t>
      </w:r>
      <w:r>
        <w:rPr>
          <w:rFonts w:ascii="Times New Roman"/>
          <w:b w:val="false"/>
          <w:i w:val="false"/>
          <w:color w:val="000000"/>
          <w:sz w:val="24"/>
          <w:lang w:val="pl-Pl"/>
        </w:rPr>
        <w:t>- art. 15 pkt 118 lit. b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580</w:t>
      </w:r>
      <w:r>
        <w:rPr>
          <w:rFonts w:ascii="Times New Roman"/>
          <w:b w:val="false"/>
          <w:i w:val="false"/>
          <w:color w:val="000000"/>
          <w:sz w:val="24"/>
          <w:lang w:val="pl-Pl"/>
        </w:rPr>
        <w:t> Art. 80 ust. 3ab dodany przez art. 1 pkt 71 lit. f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581</w:t>
      </w:r>
      <w:r>
        <w:rPr>
          <w:rFonts w:ascii="Times New Roman"/>
          <w:b w:val="false"/>
          <w:i w:val="false"/>
          <w:color w:val="000000"/>
          <w:sz w:val="24"/>
          <w:lang w:val="pl-Pl"/>
        </w:rPr>
        <w:t> Art. 80 ust. 3ac:</w:t>
      </w:r>
      <w:r>
        <w:rPr>
          <w:rFonts w:ascii="Times New Roman"/>
          <w:b w:val="false"/>
          <w:i w:val="false"/>
          <w:color w:val="000000"/>
          <w:sz w:val="24"/>
          <w:lang w:val="pl-Pl"/>
        </w:rPr>
        <w:t>- dodany przez art. 1 pkt 71 lit. f ustawy z dnia 23 czerwca 2016 r. (Dz.U.2016.1010) zmieniającej nin. ustawę z dniem 1 stycznia 2017 r.</w:t>
      </w:r>
      <w:r>
        <w:rPr>
          <w:rFonts w:ascii="Times New Roman"/>
          <w:b w:val="false"/>
          <w:i w:val="false"/>
          <w:color w:val="000000"/>
          <w:sz w:val="24"/>
          <w:lang w:val="pl-Pl"/>
        </w:rPr>
        <w:t>- art. 15 pkt 118 lit. c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582</w:t>
      </w:r>
      <w:r>
        <w:rPr>
          <w:rFonts w:ascii="Times New Roman"/>
          <w:b w:val="false"/>
          <w:i w:val="false"/>
          <w:color w:val="000000"/>
          <w:sz w:val="24"/>
          <w:lang w:val="pl-Pl"/>
        </w:rPr>
        <w:t> Art. 80 ust. 3ad dodany przez art. 1 pkt 71 lit. f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583</w:t>
      </w:r>
      <w:r>
        <w:rPr>
          <w:rFonts w:ascii="Times New Roman"/>
          <w:b w:val="false"/>
          <w:i w:val="false"/>
          <w:color w:val="000000"/>
          <w:sz w:val="24"/>
          <w:lang w:val="pl-Pl"/>
        </w:rPr>
        <w:t> Art. 80 ust. 3ae dodany przez art. 1 pkt 71 lit. f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584</w:t>
      </w:r>
      <w:r>
        <w:rPr>
          <w:rFonts w:ascii="Times New Roman"/>
          <w:b w:val="false"/>
          <w:i w:val="false"/>
          <w:color w:val="000000"/>
          <w:sz w:val="24"/>
          <w:lang w:val="pl-Pl"/>
        </w:rPr>
        <w:t> Art. 80 ust. 3c zmieniony przez art. 1 pkt 71 lit. g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585</w:t>
      </w:r>
      <w:r>
        <w:rPr>
          <w:rFonts w:ascii="Times New Roman"/>
          <w:b w:val="false"/>
          <w:i w:val="false"/>
          <w:color w:val="000000"/>
          <w:sz w:val="24"/>
          <w:lang w:val="pl-Pl"/>
        </w:rPr>
        <w:t> Art. 80 ust. 3d zdanie wstępne zmienione przez art. 1 pkt 71 lit. h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586</w:t>
      </w:r>
      <w:r>
        <w:rPr>
          <w:rFonts w:ascii="Times New Roman"/>
          <w:b w:val="false"/>
          <w:i w:val="false"/>
          <w:color w:val="000000"/>
          <w:sz w:val="24"/>
          <w:lang w:val="pl-Pl"/>
        </w:rPr>
        <w:t> Art. 80 ust. 3d pkt 1 lit. b zmieniona przez art. 15 pkt 118 lit. d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587</w:t>
      </w:r>
      <w:r>
        <w:rPr>
          <w:rFonts w:ascii="Times New Roman"/>
          <w:b w:val="false"/>
          <w:i w:val="false"/>
          <w:color w:val="000000"/>
          <w:sz w:val="24"/>
          <w:lang w:val="pl-Pl"/>
        </w:rPr>
        <w:t> Art. 80 ust. 3da dodany przez art. 1 pkt 71 lit. i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588</w:t>
      </w:r>
      <w:r>
        <w:rPr>
          <w:rFonts w:ascii="Times New Roman"/>
          <w:b w:val="false"/>
          <w:i w:val="false"/>
          <w:color w:val="000000"/>
          <w:sz w:val="24"/>
          <w:lang w:val="pl-Pl"/>
        </w:rPr>
        <w:t> Art. 80 ust. 3h zmieniony przez art. 15 pkt 118 lit. e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589</w:t>
      </w:r>
      <w:r>
        <w:rPr>
          <w:rFonts w:ascii="Times New Roman"/>
          <w:b w:val="false"/>
          <w:i w:val="false"/>
          <w:color w:val="000000"/>
          <w:sz w:val="24"/>
          <w:lang w:val="pl-Pl"/>
        </w:rPr>
        <w:t> Art. 80 ust. 3i zmieniony przez art. 15 pkt 118 lit. f ustawy z dnia 14 grudnia 2016 r. (Dz.U.2017.60) zmieniającej nin. ustawę z dniem 1 lutego 2017 r.</w:t>
      </w:r>
    </w:p>
    <w:p>
      <w:pPr>
        <w:spacing w:after="0"/>
        <w:ind w:left="0"/>
        <w:jc w:val="left"/>
        <w:textAlignment w:val="auto"/>
      </w:pPr>
      <w:r>
        <w:rPr>
          <w:rFonts w:ascii="Times New Roman"/>
          <w:b w:val="false"/>
          <w:i w:val="false"/>
          <w:color w:val="000000"/>
          <w:sz w:val="24"/>
          <w:vertAlign w:val="superscript"/>
          <w:lang w:val="pl-Pl"/>
        </w:rPr>
        <w:t>590</w:t>
      </w:r>
      <w:r>
        <w:rPr>
          <w:rFonts w:ascii="Times New Roman"/>
          <w:b w:val="false"/>
          <w:i w:val="false"/>
          <w:color w:val="000000"/>
          <w:sz w:val="24"/>
          <w:lang w:val="pl-Pl"/>
        </w:rPr>
        <w:t> Art. 80 ust. 5 zmieniony przez art. 1 pkt 71 lit. j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591</w:t>
      </w:r>
      <w:r>
        <w:rPr>
          <w:rFonts w:ascii="Times New Roman"/>
          <w:b w:val="false"/>
          <w:i w:val="false"/>
          <w:color w:val="000000"/>
          <w:sz w:val="24"/>
          <w:lang w:val="pl-Pl"/>
        </w:rPr>
        <w:t> Art. 80 ust. 5a dodany przez art. 1 pkt 71 lit. k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592</w:t>
      </w:r>
      <w:r>
        <w:rPr>
          <w:rFonts w:ascii="Times New Roman"/>
          <w:b w:val="false"/>
          <w:i w:val="false"/>
          <w:color w:val="000000"/>
          <w:sz w:val="24"/>
          <w:lang w:val="pl-Pl"/>
        </w:rPr>
        <w:t> Art. 80 ust. 5b:</w:t>
      </w:r>
      <w:r>
        <w:rPr>
          <w:rFonts w:ascii="Times New Roman"/>
          <w:b w:val="false"/>
          <w:i w:val="false"/>
          <w:color w:val="000000"/>
          <w:sz w:val="24"/>
          <w:lang w:val="pl-Pl"/>
        </w:rPr>
        <w:t>- dodany przez art. 1 pkt 71 lit. k ustawy z dnia 23 czerwca 2016 r. (Dz.U.2016.1010) zmieniającej nin. ustawę z dniem 1 stycznia 2017 r.</w:t>
      </w:r>
      <w:r>
        <w:rPr>
          <w:rFonts w:ascii="Times New Roman"/>
          <w:b w:val="false"/>
          <w:i w:val="false"/>
          <w:color w:val="000000"/>
          <w:sz w:val="24"/>
          <w:lang w:val="pl-Pl"/>
        </w:rPr>
        <w:t>- art. 15 pkt 118 lit. g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593</w:t>
      </w:r>
      <w:r>
        <w:rPr>
          <w:rFonts w:ascii="Times New Roman"/>
          <w:b w:val="false"/>
          <w:i w:val="false"/>
          <w:color w:val="000000"/>
          <w:sz w:val="24"/>
          <w:lang w:val="pl-Pl"/>
        </w:rPr>
        <w:t> Art. 80 ust. 5c:</w:t>
      </w:r>
      <w:r>
        <w:rPr>
          <w:rFonts w:ascii="Times New Roman"/>
          <w:b w:val="false"/>
          <w:i w:val="false"/>
          <w:color w:val="000000"/>
          <w:sz w:val="24"/>
          <w:lang w:val="pl-Pl"/>
        </w:rPr>
        <w:t>- dodany przez art. 1 pkt 71 lit. k ustawy z dnia 23 czerwca 2016 r. (Dz.U.2016.1010) zmieniającej nin. ustawę z dniem 1 stycznia 2017 r.</w:t>
      </w:r>
      <w:r>
        <w:rPr>
          <w:rFonts w:ascii="Times New Roman"/>
          <w:b w:val="false"/>
          <w:i w:val="false"/>
          <w:color w:val="000000"/>
          <w:sz w:val="24"/>
          <w:lang w:val="pl-Pl"/>
        </w:rPr>
        <w:t>- art. 15 pkt 118 lit. g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594</w:t>
      </w:r>
      <w:r>
        <w:rPr>
          <w:rFonts w:ascii="Times New Roman"/>
          <w:b w:val="false"/>
          <w:i w:val="false"/>
          <w:color w:val="000000"/>
          <w:sz w:val="24"/>
          <w:lang w:val="pl-Pl"/>
        </w:rPr>
        <w:t> Art. 80 ust. 5d dodany przez art. 1 pkt 71 lit. k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595</w:t>
      </w:r>
      <w:r>
        <w:rPr>
          <w:rFonts w:ascii="Times New Roman"/>
          <w:b w:val="false"/>
          <w:i w:val="false"/>
          <w:color w:val="000000"/>
          <w:sz w:val="24"/>
          <w:lang w:val="pl-Pl"/>
        </w:rPr>
        <w:t> Art. 80 ust. 6 zmieniony przez art. 1 pkt 71 lit. l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596</w:t>
      </w:r>
      <w:r>
        <w:rPr>
          <w:rFonts w:ascii="Times New Roman"/>
          <w:b w:val="false"/>
          <w:i w:val="false"/>
          <w:color w:val="000000"/>
          <w:sz w:val="24"/>
          <w:lang w:val="pl-Pl"/>
        </w:rPr>
        <w:t> Art. 80 ust. 6a zmieniony przez art. 1 pkt 71 lit. l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597</w:t>
      </w:r>
      <w:r>
        <w:rPr>
          <w:rFonts w:ascii="Times New Roman"/>
          <w:b w:val="false"/>
          <w:i w:val="false"/>
          <w:color w:val="000000"/>
          <w:sz w:val="24"/>
          <w:lang w:val="pl-Pl"/>
        </w:rPr>
        <w:t> Art. 80 ust. 7 zmieniony przez art. 1 pkt 71 lit. l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598</w:t>
      </w:r>
      <w:r>
        <w:rPr>
          <w:rFonts w:ascii="Times New Roman"/>
          <w:b w:val="false"/>
          <w:i w:val="false"/>
          <w:color w:val="000000"/>
          <w:sz w:val="24"/>
          <w:lang w:val="pl-Pl"/>
        </w:rPr>
        <w:t> Art. 80 ust. 8:</w:t>
      </w:r>
      <w:r>
        <w:rPr>
          <w:rFonts w:ascii="Times New Roman"/>
          <w:b w:val="false"/>
          <w:i w:val="false"/>
          <w:color w:val="000000"/>
          <w:sz w:val="24"/>
          <w:lang w:val="pl-Pl"/>
        </w:rPr>
        <w:t>- zmieniony przez art. 1 pkt 71 lit. l ustawy z dnia 23 czerwca 2016 r. (Dz.U.2016.1010) zmieniającej nin. ustawę z dniem 1 stycznia 2017 r.</w:t>
      </w:r>
      <w:r>
        <w:rPr>
          <w:rFonts w:ascii="Times New Roman"/>
          <w:b w:val="false"/>
          <w:i w:val="false"/>
          <w:color w:val="000000"/>
          <w:sz w:val="24"/>
          <w:lang w:val="pl-Pl"/>
        </w:rPr>
        <w:t>- art. 15 pkt 19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599</w:t>
      </w:r>
      <w:r>
        <w:rPr>
          <w:rFonts w:ascii="Times New Roman"/>
          <w:b w:val="false"/>
          <w:i w:val="false"/>
          <w:color w:val="000000"/>
          <w:sz w:val="24"/>
          <w:lang w:val="pl-Pl"/>
        </w:rPr>
        <w:t> Art. 80 ust. 8a zmieniony przez art. 1 pkt 71 lit. l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600</w:t>
      </w:r>
      <w:r>
        <w:rPr>
          <w:rFonts w:ascii="Times New Roman"/>
          <w:b w:val="false"/>
          <w:i w:val="false"/>
          <w:color w:val="000000"/>
          <w:sz w:val="24"/>
          <w:lang w:val="pl-Pl"/>
        </w:rPr>
        <w:t> Art. 80 ust. 10 dodany przez art. 1 pkt 71 lit. m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601</w:t>
      </w:r>
      <w:r>
        <w:rPr>
          <w:rFonts w:ascii="Times New Roman"/>
          <w:b w:val="false"/>
          <w:i w:val="false"/>
          <w:color w:val="000000"/>
          <w:sz w:val="24"/>
          <w:lang w:val="pl-Pl"/>
        </w:rPr>
        <w:t> Art. 80 ust. 10 pkt 1 zmieniony przez art. 15 pkt 118 lit. h tiret pierwsze ustawy z dnia 14 grudnia 2016 r. (Dz.U.2017.60) zmieniającej nin. ustawę z dniem 1 lutego 2017 r.</w:t>
      </w:r>
    </w:p>
    <w:p>
      <w:pPr>
        <w:spacing w:after="0"/>
        <w:ind w:left="0"/>
        <w:jc w:val="left"/>
        <w:textAlignment w:val="auto"/>
      </w:pPr>
      <w:r>
        <w:rPr>
          <w:rFonts w:ascii="Times New Roman"/>
          <w:b w:val="false"/>
          <w:i w:val="false"/>
          <w:color w:val="000000"/>
          <w:sz w:val="24"/>
          <w:vertAlign w:val="superscript"/>
          <w:lang w:val="pl-Pl"/>
        </w:rPr>
        <w:t>602</w:t>
      </w:r>
      <w:r>
        <w:rPr>
          <w:rFonts w:ascii="Times New Roman"/>
          <w:b w:val="false"/>
          <w:i w:val="false"/>
          <w:color w:val="000000"/>
          <w:sz w:val="24"/>
          <w:lang w:val="pl-Pl"/>
        </w:rPr>
        <w:t> Art. 80 ust. 10 pkt 2 zmieniony przez art. 15 pkt 118 lit. h tiret pierwsze ustawy z dnia 14 grudnia 2016 r. (Dz.U.2017.60) zmieniającej nin. ustawę z dniem 1 lutego 2017 r.</w:t>
      </w:r>
    </w:p>
    <w:p>
      <w:pPr>
        <w:spacing w:after="0"/>
        <w:ind w:left="0"/>
        <w:jc w:val="left"/>
        <w:textAlignment w:val="auto"/>
      </w:pPr>
      <w:r>
        <w:rPr>
          <w:rFonts w:ascii="Times New Roman"/>
          <w:b w:val="false"/>
          <w:i w:val="false"/>
          <w:color w:val="000000"/>
          <w:sz w:val="24"/>
          <w:vertAlign w:val="superscript"/>
          <w:lang w:val="pl-Pl"/>
        </w:rPr>
        <w:t>603</w:t>
      </w:r>
      <w:r>
        <w:rPr>
          <w:rFonts w:ascii="Times New Roman"/>
          <w:b w:val="false"/>
          <w:i w:val="false"/>
          <w:color w:val="000000"/>
          <w:sz w:val="24"/>
          <w:lang w:val="pl-Pl"/>
        </w:rPr>
        <w:t> Art. 80 ust. 10 pkt 4 dodany przez art. 15 pkt 118 lit. h tiret drugie ustawy z dnia 14 grudnia 2016 r. (Dz.U.2017.60) zmieniającej nin. ustawę z dniem 1 lutego 2017 r.</w:t>
      </w:r>
    </w:p>
    <w:p>
      <w:pPr>
        <w:spacing w:after="0"/>
        <w:ind w:left="0"/>
        <w:jc w:val="left"/>
        <w:textAlignment w:val="auto"/>
      </w:pPr>
      <w:r>
        <w:rPr>
          <w:rFonts w:ascii="Times New Roman"/>
          <w:b w:val="false"/>
          <w:i w:val="false"/>
          <w:color w:val="000000"/>
          <w:sz w:val="24"/>
          <w:vertAlign w:val="superscript"/>
          <w:lang w:val="pl-Pl"/>
        </w:rPr>
        <w:t>604</w:t>
      </w:r>
      <w:r>
        <w:rPr>
          <w:rFonts w:ascii="Times New Roman"/>
          <w:b w:val="false"/>
          <w:i w:val="false"/>
          <w:color w:val="000000"/>
          <w:sz w:val="24"/>
          <w:lang w:val="pl-Pl"/>
        </w:rPr>
        <w:t> Art. 80 ust. 11 dodany przez art. 1 pkt 71 lit. m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605</w:t>
      </w:r>
      <w:r>
        <w:rPr>
          <w:rFonts w:ascii="Times New Roman"/>
          <w:b w:val="false"/>
          <w:i w:val="false"/>
          <w:color w:val="000000"/>
          <w:sz w:val="24"/>
          <w:lang w:val="pl-Pl"/>
        </w:rPr>
        <w:t> Art. 82 uchylony przez art. 15 pkt 119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606</w:t>
      </w:r>
      <w:r>
        <w:rPr>
          <w:rFonts w:ascii="Times New Roman"/>
          <w:b w:val="false"/>
          <w:i w:val="false"/>
          <w:color w:val="000000"/>
          <w:sz w:val="24"/>
          <w:lang w:val="pl-Pl"/>
        </w:rPr>
        <w:t> Art. 83 uchylony przez art. 15 pkt 119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607</w:t>
      </w:r>
      <w:r>
        <w:rPr>
          <w:rFonts w:ascii="Times New Roman"/>
          <w:b w:val="false"/>
          <w:i w:val="false"/>
          <w:color w:val="000000"/>
          <w:sz w:val="24"/>
          <w:lang w:val="pl-Pl"/>
        </w:rPr>
        <w:t> Art. 83a uchylony przez art. 15 pkt 119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608</w:t>
      </w:r>
      <w:r>
        <w:rPr>
          <w:rFonts w:ascii="Times New Roman"/>
          <w:b w:val="false"/>
          <w:i w:val="false"/>
          <w:color w:val="000000"/>
          <w:sz w:val="24"/>
          <w:lang w:val="pl-Pl"/>
        </w:rPr>
        <w:t> Art. 84 uchylony przez art. 15 pkt 119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609</w:t>
      </w:r>
      <w:r>
        <w:rPr>
          <w:rFonts w:ascii="Times New Roman"/>
          <w:b w:val="false"/>
          <w:i w:val="false"/>
          <w:color w:val="000000"/>
          <w:sz w:val="24"/>
          <w:lang w:val="pl-Pl"/>
        </w:rPr>
        <w:t> Art. 84a uchylony przez art. 15 pkt 119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610</w:t>
      </w:r>
      <w:r>
        <w:rPr>
          <w:rFonts w:ascii="Times New Roman"/>
          <w:b w:val="false"/>
          <w:i w:val="false"/>
          <w:color w:val="000000"/>
          <w:sz w:val="24"/>
          <w:lang w:val="pl-Pl"/>
        </w:rPr>
        <w:t> Art. 84b uchylony przez art. 15 pkt 119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611</w:t>
      </w:r>
      <w:r>
        <w:rPr>
          <w:rFonts w:ascii="Times New Roman"/>
          <w:b w:val="false"/>
          <w:i w:val="false"/>
          <w:color w:val="000000"/>
          <w:sz w:val="24"/>
          <w:lang w:val="pl-Pl"/>
        </w:rPr>
        <w:t> Art. 85 uchylony przez art. 15 pkt 119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612</w:t>
      </w:r>
      <w:r>
        <w:rPr>
          <w:rFonts w:ascii="Times New Roman"/>
          <w:b w:val="false"/>
          <w:i w:val="false"/>
          <w:color w:val="000000"/>
          <w:sz w:val="24"/>
          <w:lang w:val="pl-Pl"/>
        </w:rPr>
        <w:t> Art. 85a uchylony przez art. 15 pkt 119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613</w:t>
      </w:r>
      <w:r>
        <w:rPr>
          <w:rFonts w:ascii="Times New Roman"/>
          <w:b w:val="false"/>
          <w:i w:val="false"/>
          <w:color w:val="000000"/>
          <w:sz w:val="24"/>
          <w:lang w:val="pl-Pl"/>
        </w:rPr>
        <w:t> Art. 85b ust. 1 uchylony przez art. 15 pkt 120 lit. a ustawy z dnia 14 grudnia 2016 r. (Dz.U.2017.60) zmieniającej nin. ustawę z dniem 15 lutego 2017 r.</w:t>
      </w:r>
    </w:p>
    <w:p>
      <w:pPr>
        <w:spacing w:after="0"/>
        <w:ind w:left="0"/>
        <w:jc w:val="left"/>
        <w:textAlignment w:val="auto"/>
      </w:pPr>
      <w:r>
        <w:rPr>
          <w:rFonts w:ascii="Times New Roman"/>
          <w:b w:val="false"/>
          <w:i w:val="false"/>
          <w:color w:val="000000"/>
          <w:sz w:val="24"/>
          <w:vertAlign w:val="superscript"/>
          <w:lang w:val="pl-Pl"/>
        </w:rPr>
        <w:t>614</w:t>
      </w:r>
      <w:r>
        <w:rPr>
          <w:rFonts w:ascii="Times New Roman"/>
          <w:b w:val="false"/>
          <w:i w:val="false"/>
          <w:color w:val="000000"/>
          <w:sz w:val="24"/>
          <w:lang w:val="pl-Pl"/>
        </w:rPr>
        <w:t> Art. 85b ust. 2 zmieniony przez art. 15 pkt 32 ustawy z dnia 14 grudnia 2016 r. (Dz.U.2017.60) zmieniającej nin. ustawę z dniem 15 lutego 2017 r.</w:t>
      </w:r>
    </w:p>
    <w:p>
      <w:pPr>
        <w:spacing w:after="0"/>
        <w:ind w:left="0"/>
        <w:jc w:val="left"/>
        <w:textAlignment w:val="auto"/>
      </w:pPr>
      <w:r>
        <w:rPr>
          <w:rFonts w:ascii="Times New Roman"/>
          <w:b w:val="false"/>
          <w:i w:val="false"/>
          <w:color w:val="000000"/>
          <w:sz w:val="24"/>
          <w:vertAlign w:val="superscript"/>
          <w:lang w:val="pl-Pl"/>
        </w:rPr>
        <w:t>615</w:t>
      </w:r>
      <w:r>
        <w:rPr>
          <w:rFonts w:ascii="Times New Roman"/>
          <w:b w:val="false"/>
          <w:i w:val="false"/>
          <w:color w:val="000000"/>
          <w:sz w:val="24"/>
          <w:lang w:val="pl-Pl"/>
        </w:rPr>
        <w:t> Art. 85b ust. 4 zmieniony przez art. 15 pkt 120 lit. b ustawy z dnia 14 grudnia 2016 r. (Dz.U.2017.60) zmieniającej nin. ustawę z dniem 15 lutego 2017 r.</w:t>
      </w:r>
    </w:p>
    <w:p>
      <w:pPr>
        <w:spacing w:after="0"/>
        <w:ind w:left="0"/>
        <w:jc w:val="left"/>
        <w:textAlignment w:val="auto"/>
      </w:pPr>
      <w:r>
        <w:rPr>
          <w:rFonts w:ascii="Times New Roman"/>
          <w:b w:val="false"/>
          <w:i w:val="false"/>
          <w:color w:val="000000"/>
          <w:sz w:val="24"/>
          <w:vertAlign w:val="superscript"/>
          <w:lang w:val="pl-Pl"/>
        </w:rPr>
        <w:t>616</w:t>
      </w:r>
      <w:r>
        <w:rPr>
          <w:rFonts w:ascii="Times New Roman"/>
          <w:b w:val="false"/>
          <w:i w:val="false"/>
          <w:color w:val="000000"/>
          <w:sz w:val="24"/>
          <w:lang w:val="pl-Pl"/>
        </w:rPr>
        <w:t> Art. 85b ust. 5 zmieniony przez art. 15 pkt 32 ustawy z dnia 14 grudnia 2016 r. (Dz.U.2017.60) zmieniającej nin. ustawę z dniem 15 lutego 2017 r.</w:t>
      </w:r>
    </w:p>
    <w:p>
      <w:pPr>
        <w:spacing w:after="0"/>
        <w:ind w:left="0"/>
        <w:jc w:val="left"/>
        <w:textAlignment w:val="auto"/>
      </w:pPr>
      <w:r>
        <w:rPr>
          <w:rFonts w:ascii="Times New Roman"/>
          <w:b w:val="false"/>
          <w:i w:val="false"/>
          <w:color w:val="000000"/>
          <w:sz w:val="24"/>
          <w:vertAlign w:val="superscript"/>
          <w:lang w:val="pl-Pl"/>
        </w:rPr>
        <w:t>617</w:t>
      </w:r>
      <w:r>
        <w:rPr>
          <w:rFonts w:ascii="Times New Roman"/>
          <w:b w:val="false"/>
          <w:i w:val="false"/>
          <w:color w:val="000000"/>
          <w:sz w:val="24"/>
          <w:lang w:val="pl-Pl"/>
        </w:rPr>
        <w:t> Art. 85b ust. 7 uchylony przez art. 15 pkt 120 lit. c ustawy z dnia 14 grudnia 2016 r. (Dz.U.2017.60) zmieniającej nin. ustawę z dniem 15 lutego 2017 r.</w:t>
      </w:r>
    </w:p>
    <w:p>
      <w:pPr>
        <w:spacing w:after="0"/>
        <w:ind w:left="0"/>
        <w:jc w:val="left"/>
        <w:textAlignment w:val="auto"/>
      </w:pPr>
      <w:r>
        <w:rPr>
          <w:rFonts w:ascii="Times New Roman"/>
          <w:b w:val="false"/>
          <w:i w:val="false"/>
          <w:color w:val="000000"/>
          <w:sz w:val="24"/>
          <w:vertAlign w:val="superscript"/>
          <w:lang w:val="pl-Pl"/>
        </w:rPr>
        <w:t>618</w:t>
      </w:r>
      <w:r>
        <w:rPr>
          <w:rFonts w:ascii="Times New Roman"/>
          <w:b w:val="false"/>
          <w:i w:val="false"/>
          <w:color w:val="000000"/>
          <w:sz w:val="24"/>
          <w:lang w:val="pl-Pl"/>
        </w:rPr>
        <w:t> Art. 86 uchylony przez art. 15 pkt 121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619</w:t>
      </w:r>
      <w:r>
        <w:rPr>
          <w:rFonts w:ascii="Times New Roman"/>
          <w:b w:val="false"/>
          <w:i w:val="false"/>
          <w:color w:val="000000"/>
          <w:sz w:val="24"/>
          <w:lang w:val="pl-Pl"/>
        </w:rPr>
        <w:t> Art. 88 uchylony przez art. 15 pkt 122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620</w:t>
      </w:r>
      <w:r>
        <w:rPr>
          <w:rFonts w:ascii="Times New Roman"/>
          <w:b w:val="false"/>
          <w:i w:val="false"/>
          <w:color w:val="000000"/>
          <w:sz w:val="24"/>
          <w:lang w:val="pl-Pl"/>
        </w:rPr>
        <w:t> Art. 89 uchylony przez art. 15 pkt 122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621</w:t>
      </w:r>
      <w:r>
        <w:rPr>
          <w:rFonts w:ascii="Times New Roman"/>
          <w:b w:val="false"/>
          <w:i w:val="false"/>
          <w:color w:val="000000"/>
          <w:sz w:val="24"/>
          <w:lang w:val="pl-Pl"/>
        </w:rPr>
        <w:t> Art. 89a uchylony przez art. 15 pkt 122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622</w:t>
      </w:r>
      <w:r>
        <w:rPr>
          <w:rFonts w:ascii="Times New Roman"/>
          <w:b w:val="false"/>
          <w:i w:val="false"/>
          <w:color w:val="000000"/>
          <w:sz w:val="24"/>
          <w:lang w:val="pl-Pl"/>
        </w:rPr>
        <w:t> Art. 89b dodany przez art. 1 pkt 77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623</w:t>
      </w:r>
      <w:r>
        <w:rPr>
          <w:rFonts w:ascii="Times New Roman"/>
          <w:b w:val="false"/>
          <w:i w:val="false"/>
          <w:color w:val="000000"/>
          <w:sz w:val="24"/>
          <w:lang w:val="pl-Pl"/>
        </w:rPr>
        <w:t> Art. 89c dodany przez art. 1 pkt 77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624</w:t>
      </w:r>
      <w:r>
        <w:rPr>
          <w:rFonts w:ascii="Times New Roman"/>
          <w:b w:val="false"/>
          <w:i w:val="false"/>
          <w:color w:val="000000"/>
          <w:sz w:val="24"/>
          <w:lang w:val="pl-Pl"/>
        </w:rPr>
        <w:t> Art. 89d dodany przez art. 1 pkt 77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625</w:t>
      </w:r>
      <w:r>
        <w:rPr>
          <w:rFonts w:ascii="Times New Roman"/>
          <w:b w:val="false"/>
          <w:i w:val="false"/>
          <w:color w:val="000000"/>
          <w:sz w:val="24"/>
          <w:lang w:val="pl-Pl"/>
        </w:rPr>
        <w:t> Art. 89d ust. 2 zmieniony przez art. 15 pkt 44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626</w:t>
      </w:r>
      <w:r>
        <w:rPr>
          <w:rFonts w:ascii="Times New Roman"/>
          <w:b w:val="false"/>
          <w:i w:val="false"/>
          <w:color w:val="000000"/>
          <w:sz w:val="24"/>
          <w:lang w:val="pl-Pl"/>
        </w:rPr>
        <w:t> Art. 90 ust. 1 zmieniony przez art. 15 pkt 32 i 123 a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627</w:t>
      </w:r>
      <w:r>
        <w:rPr>
          <w:rFonts w:ascii="Times New Roman"/>
          <w:b w:val="false"/>
          <w:i w:val="false"/>
          <w:color w:val="000000"/>
          <w:sz w:val="24"/>
          <w:lang w:val="pl-Pl"/>
        </w:rPr>
        <w:t> Art. 90 ust. 1a:</w:t>
      </w:r>
      <w:r>
        <w:rPr>
          <w:rFonts w:ascii="Times New Roman"/>
          <w:b w:val="false"/>
          <w:i w:val="false"/>
          <w:color w:val="000000"/>
          <w:sz w:val="24"/>
          <w:lang w:val="pl-Pl"/>
        </w:rPr>
        <w:t>- zmieniony przez art. 1 pkt 78 lit. a ustawy z dnia 23 czerwca 2016 r. (Dz.U.2016.1010) zmieniającej nin. ustawę z dniem 1 stycznia 2017 r.</w:t>
      </w:r>
      <w:r>
        <w:rPr>
          <w:rFonts w:ascii="Times New Roman"/>
          <w:b w:val="false"/>
          <w:i w:val="false"/>
          <w:color w:val="000000"/>
          <w:sz w:val="24"/>
          <w:lang w:val="pl-Pl"/>
        </w:rPr>
        <w:t>- zmieniony przez art. 15 pkt 123 lit. b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628</w:t>
      </w:r>
      <w:r>
        <w:rPr>
          <w:rFonts w:ascii="Times New Roman"/>
          <w:b w:val="false"/>
          <w:i w:val="false"/>
          <w:color w:val="000000"/>
          <w:sz w:val="24"/>
          <w:lang w:val="pl-Pl"/>
        </w:rPr>
        <w:t> Art. 90 ust. 1b zmieniony przez art. 1 pkt 78 lit. a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629</w:t>
      </w:r>
      <w:r>
        <w:rPr>
          <w:rFonts w:ascii="Times New Roman"/>
          <w:b w:val="false"/>
          <w:i w:val="false"/>
          <w:color w:val="000000"/>
          <w:sz w:val="24"/>
          <w:lang w:val="pl-Pl"/>
        </w:rPr>
        <w:t> Art. 90 ust. 1b pkt 1 zmieniony przez art. 15 pkt 123 lit. c tiret pierwsze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630</w:t>
      </w:r>
      <w:r>
        <w:rPr>
          <w:rFonts w:ascii="Times New Roman"/>
          <w:b w:val="false"/>
          <w:i w:val="false"/>
          <w:color w:val="000000"/>
          <w:sz w:val="24"/>
          <w:lang w:val="pl-Pl"/>
        </w:rPr>
        <w:t> Art. 90 ust. 1b pkt 4 zmieniony przez art. 15 pkt 123 lit. c tiret drugie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631</w:t>
      </w:r>
      <w:r>
        <w:rPr>
          <w:rFonts w:ascii="Times New Roman"/>
          <w:b w:val="false"/>
          <w:i w:val="false"/>
          <w:color w:val="000000"/>
          <w:sz w:val="24"/>
          <w:lang w:val="pl-Pl"/>
        </w:rPr>
        <w:t> Art. 90 ust. 1b pkt 5 zmieniony przez art. 15 pkt 123 lit. c tiret trzecie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632</w:t>
      </w:r>
      <w:r>
        <w:rPr>
          <w:rFonts w:ascii="Times New Roman"/>
          <w:b w:val="false"/>
          <w:i w:val="false"/>
          <w:color w:val="000000"/>
          <w:sz w:val="24"/>
          <w:lang w:val="pl-Pl"/>
        </w:rPr>
        <w:t> Art. 90 ust. 1b pkt 6 zmieniony przez art. 15 pkt 123 lit. c tiret czwarte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633</w:t>
      </w:r>
      <w:r>
        <w:rPr>
          <w:rFonts w:ascii="Times New Roman"/>
          <w:b w:val="false"/>
          <w:i w:val="false"/>
          <w:color w:val="000000"/>
          <w:sz w:val="24"/>
          <w:lang w:val="pl-Pl"/>
        </w:rPr>
        <w:t> Art. 90 ust. 1ba dodany przez art. 1 pkt 78 lit. b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634</w:t>
      </w:r>
      <w:r>
        <w:rPr>
          <w:rFonts w:ascii="Times New Roman"/>
          <w:b w:val="false"/>
          <w:i w:val="false"/>
          <w:color w:val="000000"/>
          <w:sz w:val="24"/>
          <w:lang w:val="pl-Pl"/>
        </w:rPr>
        <w:t> Art. 90 ust. 1ba pkt 1 zmieniony przez art. 15 pkt 123 lit. d tiret pierwsze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635</w:t>
      </w:r>
      <w:r>
        <w:rPr>
          <w:rFonts w:ascii="Times New Roman"/>
          <w:b w:val="false"/>
          <w:i w:val="false"/>
          <w:color w:val="000000"/>
          <w:sz w:val="24"/>
          <w:lang w:val="pl-Pl"/>
        </w:rPr>
        <w:t> Art. 90 ust. 1ba pkt 4 zmieniony przez art. 15 pkt 123 lit. d tiret drugie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636</w:t>
      </w:r>
      <w:r>
        <w:rPr>
          <w:rFonts w:ascii="Times New Roman"/>
          <w:b w:val="false"/>
          <w:i w:val="false"/>
          <w:color w:val="000000"/>
          <w:sz w:val="24"/>
          <w:lang w:val="pl-Pl"/>
        </w:rPr>
        <w:t> Art. 90 ust. 1ba pkt 5 zmieniony przez art. 15 pkt 123 lit. d tiret trzecie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637</w:t>
      </w:r>
      <w:r>
        <w:rPr>
          <w:rFonts w:ascii="Times New Roman"/>
          <w:b w:val="false"/>
          <w:i w:val="false"/>
          <w:color w:val="000000"/>
          <w:sz w:val="24"/>
          <w:lang w:val="pl-Pl"/>
        </w:rPr>
        <w:t> Art. 90 ust. 1ba pkt 6 zmieniony przez art. 15 pkt 123 lit. d tiret czwarte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638</w:t>
      </w:r>
      <w:r>
        <w:rPr>
          <w:rFonts w:ascii="Times New Roman"/>
          <w:b w:val="false"/>
          <w:i w:val="false"/>
          <w:color w:val="000000"/>
          <w:sz w:val="24"/>
          <w:lang w:val="pl-Pl"/>
        </w:rPr>
        <w:t> Art. 90 ust. 1c zmieniony przez art. 1 pkt 78 lit. c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639</w:t>
      </w:r>
      <w:r>
        <w:rPr>
          <w:rFonts w:ascii="Times New Roman"/>
          <w:b w:val="false"/>
          <w:i w:val="false"/>
          <w:color w:val="000000"/>
          <w:sz w:val="24"/>
          <w:lang w:val="pl-Pl"/>
        </w:rPr>
        <w:t> Art. 90 ust. 1c pkt 1 zmieniony przez art. 15 pkt 123 lit. e tiret pierwsze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640</w:t>
      </w:r>
      <w:r>
        <w:rPr>
          <w:rFonts w:ascii="Times New Roman"/>
          <w:b w:val="false"/>
          <w:i w:val="false"/>
          <w:color w:val="000000"/>
          <w:sz w:val="24"/>
          <w:lang w:val="pl-Pl"/>
        </w:rPr>
        <w:t> Art. 90 ust. 1c pkt 3 zmieniony przez art. 15 pkt 123 lit. e tiret drugie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641</w:t>
      </w:r>
      <w:r>
        <w:rPr>
          <w:rFonts w:ascii="Times New Roman"/>
          <w:b w:val="false"/>
          <w:i w:val="false"/>
          <w:color w:val="000000"/>
          <w:sz w:val="24"/>
          <w:lang w:val="pl-Pl"/>
        </w:rPr>
        <w:t> Art. 90 ust. 1d zmieniony przez art. 1 pkt 78 lit. d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642</w:t>
      </w:r>
      <w:r>
        <w:rPr>
          <w:rFonts w:ascii="Times New Roman"/>
          <w:b w:val="false"/>
          <w:i w:val="false"/>
          <w:color w:val="000000"/>
          <w:sz w:val="24"/>
          <w:lang w:val="pl-Pl"/>
        </w:rPr>
        <w:t> Art. 90 ust. 1e zmieniony przez art. 1 pkt 78 lit. e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643</w:t>
      </w:r>
      <w:r>
        <w:rPr>
          <w:rFonts w:ascii="Times New Roman"/>
          <w:b w:val="false"/>
          <w:i w:val="false"/>
          <w:color w:val="000000"/>
          <w:sz w:val="24"/>
          <w:lang w:val="pl-Pl"/>
        </w:rPr>
        <w:t> Art. 90 ust. 1h zmieniony przez art. 1 pkt 78 lit. f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644</w:t>
      </w:r>
      <w:r>
        <w:rPr>
          <w:rFonts w:ascii="Times New Roman"/>
          <w:b w:val="false"/>
          <w:i w:val="false"/>
          <w:color w:val="000000"/>
          <w:sz w:val="24"/>
          <w:lang w:val="pl-Pl"/>
        </w:rPr>
        <w:t> Art. 90 ust. 1i:</w:t>
      </w:r>
      <w:r>
        <w:rPr>
          <w:rFonts w:ascii="Times New Roman"/>
          <w:b w:val="false"/>
          <w:i w:val="false"/>
          <w:color w:val="000000"/>
          <w:sz w:val="24"/>
          <w:lang w:val="pl-Pl"/>
        </w:rPr>
        <w:t>- zmieniony przez art. 1 pkt 78 lit. f ustawy z dnia 23 czerwca 2016 r. (Dz.U.2016.1010) zmieniającej nin. ustawę z dniem 1 stycznia 2017 r.</w:t>
      </w:r>
      <w:r>
        <w:rPr>
          <w:rFonts w:ascii="Times New Roman"/>
          <w:b w:val="false"/>
          <w:i w:val="false"/>
          <w:color w:val="000000"/>
          <w:sz w:val="24"/>
          <w:lang w:val="pl-Pl"/>
        </w:rPr>
        <w:t>- art. 15 pkt 123 lit. f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645</w:t>
      </w:r>
      <w:r>
        <w:rPr>
          <w:rFonts w:ascii="Times New Roman"/>
          <w:b w:val="false"/>
          <w:i w:val="false"/>
          <w:color w:val="000000"/>
          <w:sz w:val="24"/>
          <w:lang w:val="pl-Pl"/>
        </w:rPr>
        <w:t> Art. 90 ust. 1j zmieniony przez art. 1 pkt 78 lit. f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646</w:t>
      </w:r>
      <w:r>
        <w:rPr>
          <w:rFonts w:ascii="Times New Roman"/>
          <w:b w:val="false"/>
          <w:i w:val="false"/>
          <w:color w:val="000000"/>
          <w:sz w:val="24"/>
          <w:lang w:val="pl-Pl"/>
        </w:rPr>
        <w:t> Art. 90 ust. 1k zmieniony przez art. 1 pkt 78 lit. f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647</w:t>
      </w:r>
      <w:r>
        <w:rPr>
          <w:rFonts w:ascii="Times New Roman"/>
          <w:b w:val="false"/>
          <w:i w:val="false"/>
          <w:color w:val="000000"/>
          <w:sz w:val="24"/>
          <w:lang w:val="pl-Pl"/>
        </w:rPr>
        <w:t> Art. 90 ust. 1ka dodany przez art. 1 pkt 78 lit. g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648</w:t>
      </w:r>
      <w:r>
        <w:rPr>
          <w:rFonts w:ascii="Times New Roman"/>
          <w:b w:val="false"/>
          <w:i w:val="false"/>
          <w:color w:val="000000"/>
          <w:sz w:val="24"/>
          <w:lang w:val="pl-Pl"/>
        </w:rPr>
        <w:t> Art. 90 ust. 1l zmieniony przez art. 1 pkt 78 lit. h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649</w:t>
      </w:r>
      <w:r>
        <w:rPr>
          <w:rFonts w:ascii="Times New Roman"/>
          <w:b w:val="false"/>
          <w:i w:val="false"/>
          <w:color w:val="000000"/>
          <w:sz w:val="24"/>
          <w:lang w:val="pl-Pl"/>
        </w:rPr>
        <w:t> Art. 90 ust. 1m zmieniony przez art. 1 pkt 78 lit. h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650</w:t>
      </w:r>
      <w:r>
        <w:rPr>
          <w:rFonts w:ascii="Times New Roman"/>
          <w:b w:val="false"/>
          <w:i w:val="false"/>
          <w:color w:val="000000"/>
          <w:sz w:val="24"/>
          <w:lang w:val="pl-Pl"/>
        </w:rPr>
        <w:t> Art. 90 ust. 1n zmieniony przez art. 1 pkt 78 lit. h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651</w:t>
      </w:r>
      <w:r>
        <w:rPr>
          <w:rFonts w:ascii="Times New Roman"/>
          <w:b w:val="false"/>
          <w:i w:val="false"/>
          <w:color w:val="000000"/>
          <w:sz w:val="24"/>
          <w:lang w:val="pl-Pl"/>
        </w:rPr>
        <w:t> Art. 90 ust. 1o zmieniony przez art. 1 pkt 78 lit. h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652</w:t>
      </w:r>
      <w:r>
        <w:rPr>
          <w:rFonts w:ascii="Times New Roman"/>
          <w:b w:val="false"/>
          <w:i w:val="false"/>
          <w:color w:val="000000"/>
          <w:sz w:val="24"/>
          <w:lang w:val="pl-Pl"/>
        </w:rPr>
        <w:t> Art. 90 ust. 2 zmieniony przez art. 15 pkt 19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653</w:t>
      </w:r>
      <w:r>
        <w:rPr>
          <w:rFonts w:ascii="Times New Roman"/>
          <w:b w:val="false"/>
          <w:i w:val="false"/>
          <w:color w:val="000000"/>
          <w:sz w:val="24"/>
          <w:lang w:val="pl-Pl"/>
        </w:rPr>
        <w:t> Art. 90 ust. 2a zmieniony przez art. 1 pkt 78 lit. i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654</w:t>
      </w:r>
      <w:r>
        <w:rPr>
          <w:rFonts w:ascii="Times New Roman"/>
          <w:b w:val="false"/>
          <w:i w:val="false"/>
          <w:color w:val="000000"/>
          <w:sz w:val="24"/>
          <w:lang w:val="pl-Pl"/>
        </w:rPr>
        <w:t> Art. 90 ust. 2b zmieniony przez art. 1 pkt 78 lit. i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655</w:t>
      </w:r>
      <w:r>
        <w:rPr>
          <w:rFonts w:ascii="Times New Roman"/>
          <w:b w:val="false"/>
          <w:i w:val="false"/>
          <w:color w:val="000000"/>
          <w:sz w:val="24"/>
          <w:lang w:val="pl-Pl"/>
        </w:rPr>
        <w:t> Art. 90 ust. 2c zmieniony przez art. 1 pkt 78 lit. i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656</w:t>
      </w:r>
      <w:r>
        <w:rPr>
          <w:rFonts w:ascii="Times New Roman"/>
          <w:b w:val="false"/>
          <w:i w:val="false"/>
          <w:color w:val="000000"/>
          <w:sz w:val="24"/>
          <w:lang w:val="pl-Pl"/>
        </w:rPr>
        <w:t> Art. 90 ust. 2ca dodany przez art. 1 pkt 78 lit. j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657</w:t>
      </w:r>
      <w:r>
        <w:rPr>
          <w:rFonts w:ascii="Times New Roman"/>
          <w:b w:val="false"/>
          <w:i w:val="false"/>
          <w:color w:val="000000"/>
          <w:sz w:val="24"/>
          <w:lang w:val="pl-Pl"/>
        </w:rPr>
        <w:t> Art. 90 ust. 2d zmieniony przez art. 1 pkt 78 lit. k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658</w:t>
      </w:r>
      <w:r>
        <w:rPr>
          <w:rFonts w:ascii="Times New Roman"/>
          <w:b w:val="false"/>
          <w:i w:val="false"/>
          <w:color w:val="000000"/>
          <w:sz w:val="24"/>
          <w:lang w:val="pl-Pl"/>
        </w:rPr>
        <w:t> Art. 90 ust. 2e zmieniony przez art. 1 pkt 78 lit. k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659</w:t>
      </w:r>
      <w:r>
        <w:rPr>
          <w:rFonts w:ascii="Times New Roman"/>
          <w:b w:val="false"/>
          <w:i w:val="false"/>
          <w:color w:val="000000"/>
          <w:sz w:val="24"/>
          <w:lang w:val="pl-Pl"/>
        </w:rPr>
        <w:t> Art. 90 ust. 2ea dodany przez art. 1 pkt 78 lit. l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660</w:t>
      </w:r>
      <w:r>
        <w:rPr>
          <w:rFonts w:ascii="Times New Roman"/>
          <w:b w:val="false"/>
          <w:i w:val="false"/>
          <w:color w:val="000000"/>
          <w:sz w:val="24"/>
          <w:lang w:val="pl-Pl"/>
        </w:rPr>
        <w:t> Art. 90 ust. 2eb dodany przez art. 1 pkt 78 lit. l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661</w:t>
      </w:r>
      <w:r>
        <w:rPr>
          <w:rFonts w:ascii="Times New Roman"/>
          <w:b w:val="false"/>
          <w:i w:val="false"/>
          <w:color w:val="000000"/>
          <w:sz w:val="24"/>
          <w:lang w:val="pl-Pl"/>
        </w:rPr>
        <w:t> Art. 90 ust. 2ec dodany przez art. 1 pkt 78 lit. l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662</w:t>
      </w:r>
      <w:r>
        <w:rPr>
          <w:rFonts w:ascii="Times New Roman"/>
          <w:b w:val="false"/>
          <w:i w:val="false"/>
          <w:color w:val="000000"/>
          <w:sz w:val="24"/>
          <w:lang w:val="pl-Pl"/>
        </w:rPr>
        <w:t> Art. 90 ust. 2ed dodany przez art. 2 pkt 8 ustawy z dnia 21 kwietnia 2017 r. (Dz.U.2017.949) zmieniającej nin. ustawę z dniem 16 czerwca 2017 r.</w:t>
      </w:r>
    </w:p>
    <w:p>
      <w:pPr>
        <w:spacing w:after="0"/>
        <w:ind w:left="0"/>
        <w:jc w:val="left"/>
        <w:textAlignment w:val="auto"/>
      </w:pPr>
      <w:r>
        <w:rPr>
          <w:rFonts w:ascii="Times New Roman"/>
          <w:b w:val="false"/>
          <w:i w:val="false"/>
          <w:color w:val="000000"/>
          <w:sz w:val="24"/>
          <w:vertAlign w:val="superscript"/>
          <w:lang w:val="pl-Pl"/>
        </w:rPr>
        <w:t>663</w:t>
      </w:r>
      <w:r>
        <w:rPr>
          <w:rFonts w:ascii="Times New Roman"/>
          <w:b w:val="false"/>
          <w:i w:val="false"/>
          <w:color w:val="000000"/>
          <w:sz w:val="24"/>
          <w:lang w:val="pl-Pl"/>
        </w:rPr>
        <w:t> Art. 90 ust. 2g zmieniony przez art. 1 pkt 78 lit. m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664</w:t>
      </w:r>
      <w:r>
        <w:rPr>
          <w:rFonts w:ascii="Times New Roman"/>
          <w:b w:val="false"/>
          <w:i w:val="false"/>
          <w:color w:val="000000"/>
          <w:sz w:val="24"/>
          <w:lang w:val="pl-Pl"/>
        </w:rPr>
        <w:t> Art. 90 ust. 3 zmieniony przez art. 1 pkt 78 lit. m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665</w:t>
      </w:r>
      <w:r>
        <w:rPr>
          <w:rFonts w:ascii="Times New Roman"/>
          <w:b w:val="false"/>
          <w:i w:val="false"/>
          <w:color w:val="000000"/>
          <w:sz w:val="24"/>
          <w:lang w:val="pl-Pl"/>
        </w:rPr>
        <w:t> Art. 90 ust. 3a:</w:t>
      </w:r>
      <w:r>
        <w:rPr>
          <w:rFonts w:ascii="Times New Roman"/>
          <w:b w:val="false"/>
          <w:i w:val="false"/>
          <w:color w:val="000000"/>
          <w:sz w:val="24"/>
          <w:lang w:val="pl-Pl"/>
        </w:rPr>
        <w:t>- zmieniony przez art. 1 pkt 78 lit. m ustawy z dnia 23 czerwca 2016 r. (Dz.U.2016.1010) zmieniającej nin. ustawę z dniem 1 stycznia 2017 r.</w:t>
      </w:r>
      <w:r>
        <w:rPr>
          <w:rFonts w:ascii="Times New Roman"/>
          <w:b w:val="false"/>
          <w:i w:val="false"/>
          <w:color w:val="000000"/>
          <w:sz w:val="24"/>
          <w:lang w:val="pl-Pl"/>
        </w:rPr>
        <w:t>- art. 15 pkt 115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666</w:t>
      </w:r>
      <w:r>
        <w:rPr>
          <w:rFonts w:ascii="Times New Roman"/>
          <w:b w:val="false"/>
          <w:i w:val="false"/>
          <w:color w:val="000000"/>
          <w:sz w:val="24"/>
          <w:lang w:val="pl-Pl"/>
        </w:rPr>
        <w:t> Art. 90 ust. 3aa dodany przez art. 1 pkt 78 lit. n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667</w:t>
      </w:r>
      <w:r>
        <w:rPr>
          <w:rFonts w:ascii="Times New Roman"/>
          <w:b w:val="false"/>
          <w:i w:val="false"/>
          <w:color w:val="000000"/>
          <w:sz w:val="24"/>
          <w:lang w:val="pl-Pl"/>
        </w:rPr>
        <w:t> Art. 90 ust. 3ab dodany przez art. 1 pkt 78 lit. n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668</w:t>
      </w:r>
      <w:r>
        <w:rPr>
          <w:rFonts w:ascii="Times New Roman"/>
          <w:b w:val="false"/>
          <w:i w:val="false"/>
          <w:color w:val="000000"/>
          <w:sz w:val="24"/>
          <w:lang w:val="pl-Pl"/>
        </w:rPr>
        <w:t> Art. 90 ust. 3ac:</w:t>
      </w:r>
      <w:r>
        <w:rPr>
          <w:rFonts w:ascii="Times New Roman"/>
          <w:b w:val="false"/>
          <w:i w:val="false"/>
          <w:color w:val="000000"/>
          <w:sz w:val="24"/>
          <w:lang w:val="pl-Pl"/>
        </w:rPr>
        <w:t>- dodany przez art. 1 pkt 78 lit. n ustawy z dnia 23 czerwca 2016 r. (Dz.U.2016.1010) zmieniającej nin. ustawę z dniem 1 stycznia 2017 r.</w:t>
      </w:r>
      <w:r>
        <w:rPr>
          <w:rFonts w:ascii="Times New Roman"/>
          <w:b w:val="false"/>
          <w:i w:val="false"/>
          <w:color w:val="000000"/>
          <w:sz w:val="24"/>
          <w:lang w:val="pl-Pl"/>
        </w:rPr>
        <w:t>- zmieniony przez art. 15 pkt 123 lit. i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669</w:t>
      </w:r>
      <w:r>
        <w:rPr>
          <w:rFonts w:ascii="Times New Roman"/>
          <w:b w:val="false"/>
          <w:i w:val="false"/>
          <w:color w:val="000000"/>
          <w:sz w:val="24"/>
          <w:lang w:val="pl-Pl"/>
        </w:rPr>
        <w:t> Art. 90 ust. 3ad dodany przez art. 1 pkt 78 lit. n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670</w:t>
      </w:r>
      <w:r>
        <w:rPr>
          <w:rFonts w:ascii="Times New Roman"/>
          <w:b w:val="false"/>
          <w:i w:val="false"/>
          <w:color w:val="000000"/>
          <w:sz w:val="24"/>
          <w:lang w:val="pl-Pl"/>
        </w:rPr>
        <w:t> Art. 90 ust. 3b zmieniony przez art. 15 pkt 123 lit. j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671</w:t>
      </w:r>
      <w:r>
        <w:rPr>
          <w:rFonts w:ascii="Times New Roman"/>
          <w:b w:val="false"/>
          <w:i w:val="false"/>
          <w:color w:val="000000"/>
          <w:sz w:val="24"/>
          <w:lang w:val="pl-Pl"/>
        </w:rPr>
        <w:t> Art. 90 ust. 3c zmieniony przez art. 1 pkt 78 lit. o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672</w:t>
      </w:r>
      <w:r>
        <w:rPr>
          <w:rFonts w:ascii="Times New Roman"/>
          <w:b w:val="false"/>
          <w:i w:val="false"/>
          <w:color w:val="000000"/>
          <w:sz w:val="24"/>
          <w:lang w:val="pl-Pl"/>
        </w:rPr>
        <w:t> Art. 90 ust. 3d zdanie wstępne:</w:t>
      </w:r>
      <w:r>
        <w:rPr>
          <w:rFonts w:ascii="Times New Roman"/>
          <w:b w:val="false"/>
          <w:i w:val="false"/>
          <w:color w:val="000000"/>
          <w:sz w:val="24"/>
          <w:lang w:val="pl-Pl"/>
        </w:rPr>
        <w:t>- zmienione przez art. 1 pkt 78 lit. p ustawy z dnia 23 czerwca 2016 r. (Dz.U.2016.1010) zmieniającej nin. ustawę z dniem 1 stycznia 2017 r.</w:t>
      </w:r>
      <w:r>
        <w:rPr>
          <w:rFonts w:ascii="Times New Roman"/>
          <w:b w:val="false"/>
          <w:i w:val="false"/>
          <w:color w:val="000000"/>
          <w:sz w:val="24"/>
          <w:lang w:val="pl-Pl"/>
        </w:rPr>
        <w:t>- zmieniony przez art. 15 pkt 123 lit. k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673</w:t>
      </w:r>
      <w:r>
        <w:rPr>
          <w:rFonts w:ascii="Times New Roman"/>
          <w:b w:val="false"/>
          <w:i w:val="false"/>
          <w:color w:val="000000"/>
          <w:sz w:val="24"/>
          <w:lang w:val="pl-Pl"/>
        </w:rPr>
        <w:t> Art. 90 ust. 3da dodany przez art. 1 pkt 78 lit. q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674</w:t>
      </w:r>
      <w:r>
        <w:rPr>
          <w:rFonts w:ascii="Times New Roman"/>
          <w:b w:val="false"/>
          <w:i w:val="false"/>
          <w:color w:val="000000"/>
          <w:sz w:val="24"/>
          <w:lang w:val="pl-Pl"/>
        </w:rPr>
        <w:t> Art. 90 ust. 3fa:</w:t>
      </w:r>
      <w:r>
        <w:rPr>
          <w:rFonts w:ascii="Times New Roman"/>
          <w:b w:val="false"/>
          <w:i w:val="false"/>
          <w:color w:val="000000"/>
          <w:sz w:val="24"/>
          <w:lang w:val="pl-Pl"/>
        </w:rPr>
        <w:t>- zmieniony przez art. 1 pkt 78 lit. r ustawy z dnia 23 czerwca 2016 r. (Dz.U.2016.1010) zmieniającej nin. ustawę z dniem 1 stycznia 2017 r.</w:t>
      </w:r>
      <w:r>
        <w:rPr>
          <w:rFonts w:ascii="Times New Roman"/>
          <w:b w:val="false"/>
          <w:i w:val="false"/>
          <w:color w:val="000000"/>
          <w:sz w:val="24"/>
          <w:lang w:val="pl-Pl"/>
        </w:rPr>
        <w:t>- zmieniony przez art. 15 pkt 123 lit. l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675</w:t>
      </w:r>
      <w:r>
        <w:rPr>
          <w:rFonts w:ascii="Times New Roman"/>
          <w:b w:val="false"/>
          <w:i w:val="false"/>
          <w:color w:val="000000"/>
          <w:sz w:val="24"/>
          <w:lang w:val="pl-Pl"/>
        </w:rPr>
        <w:t> Art. 90 ust. 3fb zmieniony przez art. 1 pkt 78 lit. r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676</w:t>
      </w:r>
      <w:r>
        <w:rPr>
          <w:rFonts w:ascii="Times New Roman"/>
          <w:b w:val="false"/>
          <w:i w:val="false"/>
          <w:color w:val="000000"/>
          <w:sz w:val="24"/>
          <w:lang w:val="pl-Pl"/>
        </w:rPr>
        <w:t> Art. 90 ust. 3fc zmieniony przez art. 1 pkt 78 lit. r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677</w:t>
      </w:r>
      <w:r>
        <w:rPr>
          <w:rFonts w:ascii="Times New Roman"/>
          <w:b w:val="false"/>
          <w:i w:val="false"/>
          <w:color w:val="000000"/>
          <w:sz w:val="24"/>
          <w:lang w:val="pl-Pl"/>
        </w:rPr>
        <w:t> Art. 90 ust. 4b zmieniony przez art. 1 pkt 78 lit. s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678</w:t>
      </w:r>
      <w:r>
        <w:rPr>
          <w:rFonts w:ascii="Times New Roman"/>
          <w:b w:val="false"/>
          <w:i w:val="false"/>
          <w:color w:val="000000"/>
          <w:sz w:val="24"/>
          <w:lang w:val="pl-Pl"/>
        </w:rPr>
        <w:t> Art. 90 ust. 4c zmieniony przez art. 1 pkt 78 lit. s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679</w:t>
      </w:r>
      <w:r>
        <w:rPr>
          <w:rFonts w:ascii="Times New Roman"/>
          <w:b w:val="false"/>
          <w:i w:val="false"/>
          <w:color w:val="000000"/>
          <w:sz w:val="24"/>
          <w:lang w:val="pl-Pl"/>
        </w:rPr>
        <w:t> Art. 90 ust. 4ca dodany przez art. 1 pkt 78 lit. t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680</w:t>
      </w:r>
      <w:r>
        <w:rPr>
          <w:rFonts w:ascii="Times New Roman"/>
          <w:b w:val="false"/>
          <w:i w:val="false"/>
          <w:color w:val="000000"/>
          <w:sz w:val="24"/>
          <w:lang w:val="pl-Pl"/>
        </w:rPr>
        <w:t> Art. 90 ust. 4cb dodany przez art. 1 pkt 78 lit. t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681</w:t>
      </w:r>
      <w:r>
        <w:rPr>
          <w:rFonts w:ascii="Times New Roman"/>
          <w:b w:val="false"/>
          <w:i w:val="false"/>
          <w:color w:val="000000"/>
          <w:sz w:val="24"/>
          <w:lang w:val="pl-Pl"/>
        </w:rPr>
        <w:t> Art. 90 ust. 4e zmieniony przez art. 1 pkt 78 lit. u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682</w:t>
      </w:r>
      <w:r>
        <w:rPr>
          <w:rFonts w:ascii="Times New Roman"/>
          <w:b w:val="false"/>
          <w:i w:val="false"/>
          <w:color w:val="000000"/>
          <w:sz w:val="24"/>
          <w:lang w:val="pl-Pl"/>
        </w:rPr>
        <w:t> Art. 90 ust. 4g zmieniony przez art. 1 pkt 78 lit. v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683</w:t>
      </w:r>
      <w:r>
        <w:rPr>
          <w:rFonts w:ascii="Times New Roman"/>
          <w:b w:val="false"/>
          <w:i w:val="false"/>
          <w:color w:val="000000"/>
          <w:sz w:val="24"/>
          <w:lang w:val="pl-Pl"/>
        </w:rPr>
        <w:t> Art. 90 ust. 8:</w:t>
      </w:r>
      <w:r>
        <w:rPr>
          <w:rFonts w:ascii="Times New Roman"/>
          <w:b w:val="false"/>
          <w:i w:val="false"/>
          <w:color w:val="000000"/>
          <w:sz w:val="24"/>
          <w:lang w:val="pl-Pl"/>
        </w:rPr>
        <w:t>- zmieniony przez art. 1 pkt 78 lit. w ustawy z dnia 23 czerwca 2016 r. (Dz.U.2016.1010) zmieniającej nin. ustawę z dniem 1 stycznia 2017 r.</w:t>
      </w:r>
      <w:r>
        <w:rPr>
          <w:rFonts w:ascii="Times New Roman"/>
          <w:b w:val="false"/>
          <w:i w:val="false"/>
          <w:color w:val="000000"/>
          <w:sz w:val="24"/>
          <w:lang w:val="pl-Pl"/>
        </w:rPr>
        <w:t>- art. 15 pkt 19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684</w:t>
      </w:r>
      <w:r>
        <w:rPr>
          <w:rFonts w:ascii="Times New Roman"/>
          <w:b w:val="false"/>
          <w:i w:val="false"/>
          <w:color w:val="000000"/>
          <w:sz w:val="24"/>
          <w:lang w:val="pl-Pl"/>
        </w:rPr>
        <w:t> Art. 90 ust. 8a zmieniony przez art. 1 pkt 78 lit. w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685</w:t>
      </w:r>
      <w:r>
        <w:rPr>
          <w:rFonts w:ascii="Times New Roman"/>
          <w:b w:val="false"/>
          <w:i w:val="false"/>
          <w:color w:val="000000"/>
          <w:sz w:val="24"/>
          <w:lang w:val="pl-Pl"/>
        </w:rPr>
        <w:t> Art. 90 ust. 10:</w:t>
      </w:r>
      <w:r>
        <w:rPr>
          <w:rFonts w:ascii="Times New Roman"/>
          <w:b w:val="false"/>
          <w:i w:val="false"/>
          <w:color w:val="000000"/>
          <w:sz w:val="24"/>
          <w:lang w:val="pl-Pl"/>
        </w:rPr>
        <w:t>- dodany przez art. 1 pkt 78 lit. x ustawy z dnia 23 czerwca 2016 r. (Dz.U.2016.1010) zmieniającej nin. ustawę z dniem 1 stycznia 2017 r.</w:t>
      </w:r>
      <w:r>
        <w:rPr>
          <w:rFonts w:ascii="Times New Roman"/>
          <w:b w:val="false"/>
          <w:i w:val="false"/>
          <w:color w:val="000000"/>
          <w:sz w:val="24"/>
          <w:lang w:val="pl-Pl"/>
        </w:rPr>
        <w:t>- zmieniony przez art. 15 pkt 123 lit. m ustawy z dnia 14 grudnia 2016 r. (Dz.U.2017.60) zmieniającej nin. ustawę z dniem 1 lutego 2017 r.</w:t>
      </w:r>
    </w:p>
    <w:p>
      <w:pPr>
        <w:spacing w:after="0"/>
        <w:ind w:left="0"/>
        <w:jc w:val="left"/>
        <w:textAlignment w:val="auto"/>
      </w:pPr>
      <w:r>
        <w:rPr>
          <w:rFonts w:ascii="Times New Roman"/>
          <w:b w:val="false"/>
          <w:i w:val="false"/>
          <w:color w:val="000000"/>
          <w:sz w:val="24"/>
          <w:vertAlign w:val="superscript"/>
          <w:lang w:val="pl-Pl"/>
        </w:rPr>
        <w:t>686</w:t>
      </w:r>
      <w:r>
        <w:rPr>
          <w:rFonts w:ascii="Times New Roman"/>
          <w:b w:val="false"/>
          <w:i w:val="false"/>
          <w:color w:val="000000"/>
          <w:sz w:val="24"/>
          <w:lang w:val="pl-Pl"/>
        </w:rPr>
        <w:t> Art. 90 ust. 11 dodany przez art. 1 pkt 78 lit. x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687</w:t>
      </w:r>
      <w:r>
        <w:rPr>
          <w:rFonts w:ascii="Times New Roman"/>
          <w:b w:val="false"/>
          <w:i w:val="false"/>
          <w:color w:val="000000"/>
          <w:sz w:val="24"/>
          <w:lang w:val="pl-Pl"/>
        </w:rPr>
        <w:t> Art. 90a uchylony przez art. 15 pkt 124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688</w:t>
      </w:r>
      <w:r>
        <w:rPr>
          <w:rFonts w:ascii="Times New Roman"/>
          <w:b w:val="false"/>
          <w:i w:val="false"/>
          <w:color w:val="000000"/>
          <w:sz w:val="24"/>
          <w:lang w:val="pl-Pl"/>
        </w:rPr>
        <w:t> Art. 90b ust. 3 pkt 2 zmieniony przez art. 15 pkt 125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689</w:t>
      </w:r>
      <w:r>
        <w:rPr>
          <w:rFonts w:ascii="Times New Roman"/>
          <w:b w:val="false"/>
          <w:i w:val="false"/>
          <w:color w:val="000000"/>
          <w:sz w:val="24"/>
          <w:lang w:val="pl-Pl"/>
        </w:rPr>
        <w:t> Art. 90d ust. 4 zmieniony przez art. 15 pkt 19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690</w:t>
      </w:r>
      <w:r>
        <w:rPr>
          <w:rFonts w:ascii="Times New Roman"/>
          <w:b w:val="false"/>
          <w:i w:val="false"/>
          <w:color w:val="000000"/>
          <w:sz w:val="24"/>
          <w:lang w:val="pl-Pl"/>
        </w:rPr>
        <w:t> Art. 90d ust. 5 zmieniony przez art. 15 pkt 19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691</w:t>
      </w:r>
      <w:r>
        <w:rPr>
          <w:rFonts w:ascii="Times New Roman"/>
          <w:b w:val="false"/>
          <w:i w:val="false"/>
          <w:color w:val="000000"/>
          <w:sz w:val="24"/>
          <w:lang w:val="pl-Pl"/>
        </w:rPr>
        <w:t> Art. 90i ust. 1 pkt 3 zmieniony przez art. 15 pkt 19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692</w:t>
      </w:r>
      <w:r>
        <w:rPr>
          <w:rFonts w:ascii="Times New Roman"/>
          <w:b w:val="false"/>
          <w:i w:val="false"/>
          <w:color w:val="000000"/>
          <w:sz w:val="24"/>
          <w:lang w:val="pl-Pl"/>
        </w:rPr>
        <w:t> Art. 90s ust. 2 zmieniony przez art. 1 pkt 79 lit. a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693</w:t>
      </w:r>
      <w:r>
        <w:rPr>
          <w:rFonts w:ascii="Times New Roman"/>
          <w:b w:val="false"/>
          <w:i w:val="false"/>
          <w:color w:val="000000"/>
          <w:sz w:val="24"/>
          <w:lang w:val="pl-Pl"/>
        </w:rPr>
        <w:t> Art. 90s ust. 5 zmieniony przez art. 1 pkt 79 lit. b ustawy z dnia 23 czerwca 2016 r. (Dz.U.2016.1010) zmieniającej nin. ustawę z dniem 1 stycznia 2017 r.</w:t>
      </w:r>
    </w:p>
    <w:p>
      <w:pPr>
        <w:spacing w:after="0"/>
        <w:ind w:left="0"/>
        <w:jc w:val="left"/>
        <w:textAlignment w:val="auto"/>
      </w:pPr>
      <w:r>
        <w:rPr>
          <w:rFonts w:ascii="Times New Roman"/>
          <w:b w:val="false"/>
          <w:i w:val="false"/>
          <w:color w:val="000000"/>
          <w:sz w:val="24"/>
          <w:vertAlign w:val="superscript"/>
          <w:lang w:val="pl-Pl"/>
        </w:rPr>
        <w:t>694</w:t>
      </w:r>
      <w:r>
        <w:rPr>
          <w:rFonts w:ascii="Times New Roman"/>
          <w:b w:val="false"/>
          <w:i w:val="false"/>
          <w:color w:val="000000"/>
          <w:sz w:val="24"/>
          <w:lang w:val="pl-Pl"/>
        </w:rPr>
        <w:t> Art. 90sa dodany przez art. 15 pkt 126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695</w:t>
      </w:r>
      <w:r>
        <w:rPr>
          <w:rFonts w:ascii="Times New Roman"/>
          <w:b w:val="false"/>
          <w:i w:val="false"/>
          <w:color w:val="000000"/>
          <w:sz w:val="24"/>
          <w:lang w:val="pl-Pl"/>
        </w:rPr>
        <w:t xml:space="preserve"> Obecnie - na podstawie </w:t>
      </w:r>
      <w:r>
        <w:rPr>
          <w:rFonts w:ascii="Times New Roman"/>
          <w:b w:val="false"/>
          <w:i w:val="false"/>
          <w:color w:val="1b1b1b"/>
          <w:sz w:val="24"/>
          <w:lang w:val="pl-Pl"/>
        </w:rPr>
        <w:t>art. 118 ust. 3</w:t>
      </w:r>
      <w:r>
        <w:rPr>
          <w:rFonts w:ascii="Times New Roman"/>
          <w:b w:val="false"/>
          <w:i w:val="false"/>
          <w:color w:val="000000"/>
          <w:sz w:val="24"/>
          <w:lang w:val="pl-Pl"/>
        </w:rPr>
        <w:t xml:space="preserve"> ustawy z dnia 27 sierpnia 2009 r. - Przepisy wprowadzające ustawę o finansach publicznych (Dz.U.2009.157.1241), która weszła w życie z dniem 1 stycznia 2010 r. - ustawa z dnia 27 sierpnia 2009 r. o finansach publicznych (Dz.U.2013.885), która weszła w życie z dniem 1 stycznia 2010 r.</w:t>
      </w:r>
    </w:p>
    <w:p>
      <w:pPr>
        <w:spacing w:after="0"/>
        <w:ind w:left="0"/>
        <w:jc w:val="left"/>
        <w:textAlignment w:val="auto"/>
      </w:pPr>
      <w:r>
        <w:rPr>
          <w:rFonts w:ascii="Times New Roman"/>
          <w:b w:val="false"/>
          <w:i w:val="false"/>
          <w:color w:val="000000"/>
          <w:sz w:val="24"/>
          <w:vertAlign w:val="superscript"/>
          <w:lang w:val="pl-Pl"/>
        </w:rPr>
        <w:t>696</w:t>
      </w:r>
      <w:r>
        <w:rPr>
          <w:rFonts w:ascii="Times New Roman"/>
          <w:b w:val="false"/>
          <w:i w:val="false"/>
          <w:color w:val="000000"/>
          <w:sz w:val="24"/>
          <w:lang w:val="pl-Pl"/>
        </w:rPr>
        <w:t> Art. 90u ust. 4 pkt 2 zmieniony przez art. 15 pkt 10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697</w:t>
      </w:r>
      <w:r>
        <w:rPr>
          <w:rFonts w:ascii="Times New Roman"/>
          <w:b w:val="false"/>
          <w:i w:val="false"/>
          <w:color w:val="000000"/>
          <w:sz w:val="24"/>
          <w:lang w:val="pl-Pl"/>
        </w:rPr>
        <w:t> Art. 90v dodany przez art. 1 ustawy z dnia 22 czerwca 2017 r. (Dz.U.2017.1292)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698</w:t>
      </w:r>
      <w:r>
        <w:rPr>
          <w:rFonts w:ascii="Times New Roman"/>
          <w:b w:val="false"/>
          <w:i w:val="false"/>
          <w:color w:val="000000"/>
          <w:sz w:val="24"/>
          <w:lang w:val="pl-Pl"/>
        </w:rPr>
        <w:t> Obecnie przepisy ustawy z dnia 27 sierpnia 2004 r. o świadczeniach opieki zdrowotnej finansowanych ze środków publicznych (Dz.U.2015.581), która weszła w życie z dniem 1 października 2004 r., oraz przepisy wydane na jej podstawie, na podstawie art. 229 pkt 2 lit. b tej ustawy.</w:t>
      </w:r>
    </w:p>
    <w:p>
      <w:pPr>
        <w:spacing w:after="0"/>
        <w:ind w:left="0"/>
        <w:jc w:val="left"/>
        <w:textAlignment w:val="auto"/>
      </w:pPr>
      <w:r>
        <w:rPr>
          <w:rFonts w:ascii="Times New Roman"/>
          <w:b w:val="false"/>
          <w:i w:val="false"/>
          <w:color w:val="000000"/>
          <w:sz w:val="24"/>
          <w:vertAlign w:val="superscript"/>
          <w:lang w:val="pl-Pl"/>
        </w:rPr>
        <w:t>699</w:t>
      </w:r>
      <w:r>
        <w:rPr>
          <w:rFonts w:ascii="Times New Roman"/>
          <w:b w:val="false"/>
          <w:i w:val="false"/>
          <w:color w:val="000000"/>
          <w:sz w:val="24"/>
          <w:lang w:val="pl-Pl"/>
        </w:rPr>
        <w:t> Art. 92b ust. 1 pkt 2 lit. b zmieniona przez art. 15 pkt 127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700</w:t>
      </w:r>
      <w:r>
        <w:rPr>
          <w:rFonts w:ascii="Times New Roman"/>
          <w:b w:val="false"/>
          <w:i w:val="false"/>
          <w:color w:val="000000"/>
          <w:sz w:val="24"/>
          <w:lang w:val="pl-Pl"/>
        </w:rPr>
        <w:t> Art. 92c ust. 2 pkt 2 lit. b tiret drugie zmienione przez art. 15 pkt 128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701</w:t>
      </w:r>
      <w:r>
        <w:rPr>
          <w:rFonts w:ascii="Times New Roman"/>
          <w:b w:val="false"/>
          <w:i w:val="false"/>
          <w:color w:val="000000"/>
          <w:sz w:val="24"/>
          <w:lang w:val="pl-Pl"/>
        </w:rPr>
        <w:t> Art. 92p ust. 1 pkt 3 zmieniony przez art. 15 pkt 129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702</w:t>
      </w:r>
      <w:r>
        <w:rPr>
          <w:rFonts w:ascii="Times New Roman"/>
          <w:b w:val="false"/>
          <w:i w:val="false"/>
          <w:color w:val="000000"/>
          <w:sz w:val="24"/>
          <w:lang w:val="pl-Pl"/>
        </w:rPr>
        <w:t> Art. 93 ust. 3 zmieniony przez art. 15 pkt 130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703</w:t>
      </w:r>
      <w:r>
        <w:rPr>
          <w:rFonts w:ascii="Times New Roman"/>
          <w:b w:val="false"/>
          <w:i w:val="false"/>
          <w:color w:val="000000"/>
          <w:sz w:val="24"/>
          <w:lang w:val="pl-Pl"/>
        </w:rPr>
        <w:t> Art. 93a część wspólna zmieniona przez art. 15 pkt 131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704</w:t>
      </w:r>
      <w:r>
        <w:rPr>
          <w:rFonts w:ascii="Times New Roman"/>
          <w:b w:val="false"/>
          <w:i w:val="false"/>
          <w:color w:val="000000"/>
          <w:sz w:val="24"/>
          <w:lang w:val="pl-Pl"/>
        </w:rPr>
        <w:t> Art. 94 uchylony przez art. 15 pkt 132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705</w:t>
      </w:r>
      <w:r>
        <w:rPr>
          <w:rFonts w:ascii="Times New Roman"/>
          <w:b w:val="false"/>
          <w:i w:val="false"/>
          <w:color w:val="000000"/>
          <w:sz w:val="24"/>
          <w:lang w:val="pl-Pl"/>
        </w:rPr>
        <w:t> Art. 94a uchylony przez art. 15 pkt 132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706</w:t>
      </w:r>
      <w:r>
        <w:rPr>
          <w:rFonts w:ascii="Times New Roman"/>
          <w:b w:val="false"/>
          <w:i w:val="false"/>
          <w:color w:val="000000"/>
          <w:sz w:val="24"/>
          <w:lang w:val="pl-Pl"/>
        </w:rPr>
        <w:t> Art. 94aa uchylony przez art. 15 pkt 132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707</w:t>
      </w:r>
      <w:r>
        <w:rPr>
          <w:rFonts w:ascii="Times New Roman"/>
          <w:b w:val="false"/>
          <w:i w:val="false"/>
          <w:color w:val="000000"/>
          <w:sz w:val="24"/>
          <w:lang w:val="pl-Pl"/>
        </w:rPr>
        <w:t> Art. 94c uchylony przez art. 15 pkt 133 ustawy z dnia 14 grudnia 2016 r. (Dz.U.2017.60) zmieniającej nin. ustawę z dniem 1 września 2017 r.</w:t>
      </w:r>
    </w:p>
    <w:p>
      <w:pPr>
        <w:spacing w:after="0"/>
        <w:ind w:left="0"/>
        <w:jc w:val="left"/>
        <w:textAlignment w:val="auto"/>
      </w:pPr>
      <w:r>
        <w:rPr>
          <w:rFonts w:ascii="Times New Roman"/>
          <w:b w:val="false"/>
          <w:i w:val="false"/>
          <w:color w:val="000000"/>
          <w:sz w:val="24"/>
          <w:vertAlign w:val="superscript"/>
          <w:lang w:val="pl-Pl"/>
        </w:rPr>
        <w:t>708</w:t>
      </w:r>
      <w:r>
        <w:rPr>
          <w:rFonts w:ascii="Times New Roman"/>
          <w:b w:val="false"/>
          <w:i w:val="false"/>
          <w:color w:val="000000"/>
          <w:sz w:val="24"/>
          <w:lang w:val="pl-Pl"/>
        </w:rPr>
        <w:t> Art. 95a uchylony przez art. 15 pkt 134 ustawy z dnia 14 grudnia 2016 r. (Dz.U.2017.60) zmieniającej nin. ustawę z dniem 1 września 2017 r.</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1">
    <w:multiLevelType w:val="multilevel"/>
    <w:lvl w:ilvl="0">
      <w:start w:val="1"/>
      <w:numFmt w:val="none"/>
      <w:lvlText w:val=""/>
      <w:lvlJc w:val="left"/>
      <w:pPr>
        <w:ind w:left="0"/>
      </w:pPr>
    </w:lvl>
    <w:lvl w:ilvl="1">
      <w:start w:val="1"/>
      <w:numFmt w:val="none"/>
      <w:lvlText w:val=""/>
      <w:lvlJc w:val="left"/>
      <w:pPr>
        <w:ind w:left="0"/>
      </w:pPr>
    </w:lvl>
  </w:abstractNum>
  <w:num w:numId="1">
    <w:abstractNumId w:val="1"/>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 w:type="paragraph" w:styleId="DocDefaults">
    <w:name w:val="DocDefaults"/>
    <w:pPr>
      <w:spacing w:after="200" w:line="276" w:lineRule="auto"/>
    </w:pPr>
    <w:rPr>
      <w:rFonts w:ascii="Times New Roman" w:hAnsi="Times New Roman" w:eastAsia="Times New Roman" w:cs="Times New Roman" w:asciiTheme="minorHAnsi" w:hAnsiTheme="minorHAnsi" w:eastAsiaTheme="minorHAnsi" w:cstheme="minorBidi"/>
      <w:sz w:val="24"/>
      <w:szCs w:val="22"/>
      <w:lang w:val="pl-Pl"/>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